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43E" w:rsidRPr="0030343E" w:rsidRDefault="0030343E" w:rsidP="0030343E">
      <w:pPr>
        <w:shd w:val="clear" w:color="auto" w:fill="FFFFFF"/>
        <w:jc w:val="center"/>
        <w:rPr>
          <w:rFonts w:ascii="Times New Roman" w:hAnsi="Times New Roman"/>
          <w:b/>
          <w:sz w:val="28"/>
          <w:szCs w:val="28"/>
        </w:rPr>
      </w:pPr>
      <w:r w:rsidRPr="0030343E">
        <w:rPr>
          <w:rFonts w:ascii="Times New Roman" w:hAnsi="Times New Roman"/>
          <w:b/>
          <w:sz w:val="28"/>
          <w:szCs w:val="28"/>
        </w:rPr>
        <w:t>Муниципальное бюджетное дошкольное образовательное учреждение</w:t>
      </w:r>
    </w:p>
    <w:p w:rsidR="0030343E" w:rsidRPr="0030343E" w:rsidRDefault="0030343E" w:rsidP="0030343E">
      <w:pPr>
        <w:shd w:val="clear" w:color="auto" w:fill="FFFFFF"/>
        <w:jc w:val="center"/>
        <w:rPr>
          <w:rFonts w:ascii="Times New Roman" w:hAnsi="Times New Roman"/>
          <w:b/>
          <w:sz w:val="28"/>
          <w:szCs w:val="28"/>
        </w:rPr>
      </w:pPr>
      <w:r w:rsidRPr="0030343E">
        <w:rPr>
          <w:rFonts w:ascii="Times New Roman" w:hAnsi="Times New Roman"/>
          <w:b/>
          <w:sz w:val="28"/>
          <w:szCs w:val="28"/>
        </w:rPr>
        <w:t>детский сад присмотра и оздоровления № 44</w:t>
      </w:r>
    </w:p>
    <w:p w:rsidR="0030343E" w:rsidRPr="0030343E" w:rsidRDefault="0030343E" w:rsidP="0030343E">
      <w:pPr>
        <w:shd w:val="clear" w:color="auto" w:fill="FFFFFF"/>
        <w:rPr>
          <w:rFonts w:ascii="Times New Roman" w:hAnsi="Times New Roman"/>
          <w:b/>
          <w:sz w:val="28"/>
          <w:szCs w:val="28"/>
        </w:rPr>
      </w:pPr>
    </w:p>
    <w:p w:rsidR="0030343E" w:rsidRPr="0030343E" w:rsidRDefault="0030343E" w:rsidP="0030343E">
      <w:pPr>
        <w:shd w:val="clear" w:color="auto" w:fill="FFFFFF"/>
        <w:rPr>
          <w:rFonts w:ascii="Times New Roman" w:hAnsi="Times New Roman"/>
          <w:b/>
          <w:sz w:val="28"/>
          <w:szCs w:val="28"/>
        </w:rPr>
      </w:pPr>
    </w:p>
    <w:p w:rsidR="0030343E" w:rsidRPr="0030343E" w:rsidRDefault="0030343E" w:rsidP="0030343E">
      <w:pPr>
        <w:shd w:val="clear" w:color="auto" w:fill="FFFFFF"/>
        <w:rPr>
          <w:rFonts w:ascii="Times New Roman" w:hAnsi="Times New Roman"/>
          <w:b/>
          <w:sz w:val="28"/>
          <w:szCs w:val="28"/>
        </w:rPr>
      </w:pPr>
    </w:p>
    <w:tbl>
      <w:tblPr>
        <w:tblW w:w="10275" w:type="dxa"/>
        <w:tblInd w:w="250" w:type="dxa"/>
        <w:tblLook w:val="04A0" w:firstRow="1" w:lastRow="0" w:firstColumn="1" w:lastColumn="0" w:noHBand="0" w:noVBand="1"/>
      </w:tblPr>
      <w:tblGrid>
        <w:gridCol w:w="4536"/>
        <w:gridCol w:w="5739"/>
      </w:tblGrid>
      <w:tr w:rsidR="0030343E" w:rsidRPr="0030343E" w:rsidTr="0030343E">
        <w:tc>
          <w:tcPr>
            <w:tcW w:w="4536" w:type="dxa"/>
          </w:tcPr>
          <w:p w:rsidR="0030343E" w:rsidRPr="0030343E" w:rsidRDefault="0030343E" w:rsidP="0030343E">
            <w:pPr>
              <w:ind w:firstLine="34"/>
              <w:jc w:val="both"/>
              <w:rPr>
                <w:rFonts w:ascii="Times New Roman" w:hAnsi="Times New Roman"/>
                <w:b/>
                <w:sz w:val="28"/>
                <w:szCs w:val="28"/>
              </w:rPr>
            </w:pPr>
            <w:r w:rsidRPr="0030343E">
              <w:rPr>
                <w:rFonts w:ascii="Times New Roman" w:hAnsi="Times New Roman"/>
                <w:b/>
                <w:sz w:val="28"/>
                <w:szCs w:val="28"/>
              </w:rPr>
              <w:t>ПРИНЯТА</w:t>
            </w:r>
          </w:p>
          <w:p w:rsidR="0030343E" w:rsidRPr="0030343E" w:rsidRDefault="0030343E" w:rsidP="0030343E">
            <w:pPr>
              <w:ind w:firstLine="34"/>
              <w:jc w:val="both"/>
              <w:rPr>
                <w:rFonts w:ascii="Times New Roman" w:hAnsi="Times New Roman"/>
                <w:sz w:val="28"/>
                <w:szCs w:val="28"/>
              </w:rPr>
            </w:pPr>
            <w:r w:rsidRPr="0030343E">
              <w:rPr>
                <w:rFonts w:ascii="Times New Roman" w:hAnsi="Times New Roman"/>
                <w:sz w:val="28"/>
                <w:szCs w:val="28"/>
              </w:rPr>
              <w:t xml:space="preserve">педагогическим советом </w:t>
            </w:r>
          </w:p>
          <w:p w:rsidR="0030343E" w:rsidRPr="0030343E" w:rsidRDefault="0030343E" w:rsidP="0030343E">
            <w:pPr>
              <w:ind w:firstLine="34"/>
              <w:jc w:val="both"/>
              <w:rPr>
                <w:rFonts w:ascii="Times New Roman" w:hAnsi="Times New Roman"/>
                <w:sz w:val="28"/>
                <w:szCs w:val="28"/>
              </w:rPr>
            </w:pPr>
            <w:r w:rsidRPr="0030343E">
              <w:rPr>
                <w:rFonts w:ascii="Times New Roman" w:hAnsi="Times New Roman"/>
                <w:sz w:val="28"/>
                <w:szCs w:val="28"/>
              </w:rPr>
              <w:t>МБДОУ детский сад присмотра и оздоровления № 44</w:t>
            </w:r>
          </w:p>
          <w:p w:rsidR="0030343E" w:rsidRPr="0030343E" w:rsidRDefault="0030343E" w:rsidP="0030343E">
            <w:pPr>
              <w:ind w:firstLine="34"/>
              <w:jc w:val="both"/>
              <w:rPr>
                <w:rFonts w:ascii="Times New Roman" w:hAnsi="Times New Roman"/>
                <w:sz w:val="28"/>
                <w:szCs w:val="28"/>
              </w:rPr>
            </w:pPr>
            <w:r w:rsidRPr="0030343E">
              <w:rPr>
                <w:rFonts w:ascii="Times New Roman" w:hAnsi="Times New Roman"/>
                <w:sz w:val="28"/>
                <w:szCs w:val="28"/>
              </w:rPr>
              <w:t>«__30_»августа_______2016г.</w:t>
            </w:r>
          </w:p>
          <w:p w:rsidR="0030343E" w:rsidRPr="0030343E" w:rsidRDefault="0030343E" w:rsidP="0030343E">
            <w:pPr>
              <w:ind w:firstLine="34"/>
              <w:jc w:val="both"/>
              <w:rPr>
                <w:rFonts w:ascii="Times New Roman" w:hAnsi="Times New Roman"/>
                <w:sz w:val="28"/>
                <w:szCs w:val="28"/>
                <w:highlight w:val="yellow"/>
              </w:rPr>
            </w:pPr>
            <w:r w:rsidRPr="0030343E">
              <w:rPr>
                <w:rFonts w:ascii="Times New Roman" w:hAnsi="Times New Roman"/>
                <w:sz w:val="28"/>
                <w:szCs w:val="28"/>
              </w:rPr>
              <w:t>Протокол № 1____</w:t>
            </w:r>
          </w:p>
        </w:tc>
        <w:tc>
          <w:tcPr>
            <w:tcW w:w="5739" w:type="dxa"/>
          </w:tcPr>
          <w:p w:rsidR="0030343E" w:rsidRPr="0030343E" w:rsidRDefault="0030343E" w:rsidP="0030343E">
            <w:pPr>
              <w:ind w:left="1168"/>
              <w:jc w:val="both"/>
              <w:rPr>
                <w:rFonts w:ascii="Times New Roman" w:hAnsi="Times New Roman"/>
                <w:b/>
                <w:sz w:val="28"/>
                <w:szCs w:val="28"/>
              </w:rPr>
            </w:pPr>
            <w:r w:rsidRPr="0030343E">
              <w:rPr>
                <w:rFonts w:ascii="Times New Roman" w:hAnsi="Times New Roman"/>
                <w:b/>
                <w:sz w:val="28"/>
                <w:szCs w:val="28"/>
              </w:rPr>
              <w:t>УТВЕРЖДАЮ</w:t>
            </w:r>
          </w:p>
          <w:p w:rsidR="0030343E" w:rsidRPr="0030343E" w:rsidRDefault="0030343E" w:rsidP="0030343E">
            <w:pPr>
              <w:ind w:left="1168"/>
              <w:jc w:val="both"/>
              <w:rPr>
                <w:rFonts w:ascii="Times New Roman" w:hAnsi="Times New Roman"/>
                <w:sz w:val="28"/>
                <w:szCs w:val="28"/>
              </w:rPr>
            </w:pPr>
            <w:r w:rsidRPr="0030343E">
              <w:rPr>
                <w:rFonts w:ascii="Times New Roman" w:hAnsi="Times New Roman"/>
                <w:sz w:val="28"/>
                <w:szCs w:val="28"/>
              </w:rPr>
              <w:t xml:space="preserve">Заведующая МБДОУ </w:t>
            </w:r>
          </w:p>
          <w:p w:rsidR="0030343E" w:rsidRPr="0030343E" w:rsidRDefault="0030343E" w:rsidP="0030343E">
            <w:pPr>
              <w:ind w:left="1168"/>
              <w:jc w:val="both"/>
              <w:rPr>
                <w:rFonts w:ascii="Times New Roman" w:hAnsi="Times New Roman"/>
                <w:sz w:val="28"/>
                <w:szCs w:val="28"/>
              </w:rPr>
            </w:pPr>
            <w:r w:rsidRPr="0030343E">
              <w:rPr>
                <w:rFonts w:ascii="Times New Roman" w:hAnsi="Times New Roman"/>
                <w:sz w:val="28"/>
                <w:szCs w:val="28"/>
              </w:rPr>
              <w:t>детский сад присмотра и оздоро</w:t>
            </w:r>
            <w:r w:rsidRPr="0030343E">
              <w:rPr>
                <w:rFonts w:ascii="Times New Roman" w:hAnsi="Times New Roman"/>
                <w:sz w:val="28"/>
                <w:szCs w:val="28"/>
              </w:rPr>
              <w:t>в</w:t>
            </w:r>
            <w:r w:rsidRPr="0030343E">
              <w:rPr>
                <w:rFonts w:ascii="Times New Roman" w:hAnsi="Times New Roman"/>
                <w:sz w:val="28"/>
                <w:szCs w:val="28"/>
              </w:rPr>
              <w:t>ления № 44</w:t>
            </w:r>
          </w:p>
          <w:p w:rsidR="0030343E" w:rsidRPr="0030343E" w:rsidRDefault="0030343E" w:rsidP="0030343E">
            <w:pPr>
              <w:ind w:left="1168"/>
              <w:jc w:val="both"/>
              <w:rPr>
                <w:rFonts w:ascii="Times New Roman" w:hAnsi="Times New Roman"/>
                <w:sz w:val="28"/>
                <w:szCs w:val="28"/>
              </w:rPr>
            </w:pPr>
            <w:r w:rsidRPr="0030343E">
              <w:rPr>
                <w:rFonts w:ascii="Times New Roman" w:hAnsi="Times New Roman"/>
                <w:sz w:val="28"/>
                <w:szCs w:val="28"/>
              </w:rPr>
              <w:t>_____________Е.И.Четверикова</w:t>
            </w:r>
          </w:p>
          <w:p w:rsidR="0030343E" w:rsidRPr="0030343E" w:rsidRDefault="0030343E" w:rsidP="0030343E">
            <w:pPr>
              <w:ind w:left="1168"/>
              <w:jc w:val="both"/>
              <w:rPr>
                <w:rFonts w:ascii="Times New Roman" w:hAnsi="Times New Roman"/>
                <w:sz w:val="28"/>
                <w:szCs w:val="28"/>
              </w:rPr>
            </w:pPr>
            <w:r w:rsidRPr="0030343E">
              <w:rPr>
                <w:rFonts w:ascii="Times New Roman" w:hAnsi="Times New Roman"/>
                <w:sz w:val="28"/>
                <w:szCs w:val="28"/>
              </w:rPr>
              <w:t>«__01_»_сентября____2016г.</w:t>
            </w:r>
          </w:p>
        </w:tc>
      </w:tr>
    </w:tbl>
    <w:p w:rsidR="0030343E" w:rsidRPr="0030343E" w:rsidRDefault="0030343E" w:rsidP="0030343E">
      <w:pPr>
        <w:shd w:val="clear" w:color="auto" w:fill="FFFFFF"/>
        <w:ind w:firstLine="5954"/>
        <w:jc w:val="both"/>
        <w:rPr>
          <w:rFonts w:ascii="Times New Roman" w:hAnsi="Times New Roman"/>
          <w:sz w:val="28"/>
          <w:szCs w:val="28"/>
        </w:rPr>
      </w:pPr>
      <w:r w:rsidRPr="0030343E">
        <w:rPr>
          <w:rFonts w:ascii="Times New Roman" w:hAnsi="Times New Roman"/>
          <w:sz w:val="28"/>
          <w:szCs w:val="28"/>
        </w:rPr>
        <w:t>Приказ №</w:t>
      </w:r>
      <w:r>
        <w:rPr>
          <w:rFonts w:ascii="Times New Roman" w:hAnsi="Times New Roman"/>
          <w:sz w:val="28"/>
          <w:szCs w:val="28"/>
        </w:rPr>
        <w:t>50</w:t>
      </w:r>
      <w:r w:rsidRPr="0030343E">
        <w:rPr>
          <w:rFonts w:ascii="Times New Roman" w:hAnsi="Times New Roman"/>
          <w:sz w:val="28"/>
          <w:szCs w:val="28"/>
        </w:rPr>
        <w:t xml:space="preserve"> §</w:t>
      </w:r>
      <w:r>
        <w:rPr>
          <w:rFonts w:ascii="Times New Roman" w:hAnsi="Times New Roman"/>
          <w:sz w:val="28"/>
          <w:szCs w:val="28"/>
        </w:rPr>
        <w:t>11</w:t>
      </w:r>
    </w:p>
    <w:p w:rsidR="0030343E" w:rsidRPr="0030343E" w:rsidRDefault="0030343E" w:rsidP="0030343E">
      <w:pPr>
        <w:shd w:val="clear" w:color="auto" w:fill="FFFFFF"/>
        <w:rPr>
          <w:rFonts w:ascii="Times New Roman" w:hAnsi="Times New Roman"/>
          <w:sz w:val="28"/>
          <w:szCs w:val="28"/>
        </w:rPr>
      </w:pPr>
    </w:p>
    <w:p w:rsidR="0030343E" w:rsidRPr="0030343E" w:rsidRDefault="0030343E" w:rsidP="0030343E">
      <w:pPr>
        <w:shd w:val="clear" w:color="auto" w:fill="FFFFFF"/>
        <w:rPr>
          <w:rFonts w:ascii="Times New Roman" w:hAnsi="Times New Roman"/>
          <w:sz w:val="28"/>
          <w:szCs w:val="28"/>
        </w:rPr>
      </w:pPr>
    </w:p>
    <w:p w:rsidR="0030343E" w:rsidRPr="0030343E" w:rsidRDefault="0030343E" w:rsidP="0030343E">
      <w:pPr>
        <w:shd w:val="clear" w:color="auto" w:fill="FFFFFF"/>
        <w:rPr>
          <w:rFonts w:ascii="Times New Roman" w:hAnsi="Times New Roman"/>
          <w:sz w:val="28"/>
          <w:szCs w:val="28"/>
        </w:rPr>
      </w:pPr>
    </w:p>
    <w:p w:rsidR="0030343E" w:rsidRPr="0030343E" w:rsidRDefault="0030343E" w:rsidP="0030343E">
      <w:pPr>
        <w:shd w:val="clear" w:color="auto" w:fill="FFFFFF"/>
        <w:rPr>
          <w:rFonts w:ascii="Times New Roman" w:hAnsi="Times New Roman"/>
          <w:sz w:val="28"/>
          <w:szCs w:val="28"/>
        </w:rPr>
      </w:pPr>
    </w:p>
    <w:p w:rsidR="0030343E" w:rsidRPr="0030343E" w:rsidRDefault="0030343E" w:rsidP="0030343E">
      <w:pPr>
        <w:shd w:val="clear" w:color="auto" w:fill="FFFFFF"/>
        <w:rPr>
          <w:rFonts w:ascii="Times New Roman" w:hAnsi="Times New Roman"/>
          <w:sz w:val="28"/>
          <w:szCs w:val="28"/>
        </w:rPr>
      </w:pPr>
    </w:p>
    <w:p w:rsidR="0030343E" w:rsidRPr="0030343E" w:rsidRDefault="0030343E" w:rsidP="0030343E">
      <w:pPr>
        <w:shd w:val="clear" w:color="auto" w:fill="FFFFFF"/>
        <w:rPr>
          <w:rFonts w:ascii="Times New Roman" w:hAnsi="Times New Roman"/>
          <w:sz w:val="28"/>
          <w:szCs w:val="28"/>
        </w:rPr>
      </w:pPr>
    </w:p>
    <w:p w:rsidR="0030343E" w:rsidRPr="0030343E" w:rsidRDefault="0030343E" w:rsidP="0030343E">
      <w:pPr>
        <w:shd w:val="clear" w:color="auto" w:fill="FFFFFF"/>
        <w:rPr>
          <w:rFonts w:ascii="Times New Roman" w:hAnsi="Times New Roman"/>
          <w:sz w:val="28"/>
          <w:szCs w:val="28"/>
        </w:rPr>
      </w:pPr>
    </w:p>
    <w:p w:rsidR="0030343E" w:rsidRPr="0030343E" w:rsidRDefault="0030343E" w:rsidP="0030343E">
      <w:pPr>
        <w:shd w:val="clear" w:color="auto" w:fill="FFFFFF"/>
        <w:rPr>
          <w:rFonts w:ascii="Times New Roman" w:hAnsi="Times New Roman"/>
          <w:sz w:val="28"/>
          <w:szCs w:val="28"/>
        </w:rPr>
      </w:pPr>
    </w:p>
    <w:p w:rsidR="00E80D75" w:rsidRDefault="0030343E" w:rsidP="0030343E">
      <w:pPr>
        <w:shd w:val="clear" w:color="auto" w:fill="FFFFFF"/>
        <w:ind w:left="1134" w:right="990"/>
        <w:jc w:val="center"/>
        <w:rPr>
          <w:rFonts w:ascii="Times New Roman" w:hAnsi="Times New Roman"/>
          <w:b/>
          <w:sz w:val="38"/>
          <w:szCs w:val="38"/>
        </w:rPr>
      </w:pPr>
      <w:r w:rsidRPr="0030343E">
        <w:rPr>
          <w:rFonts w:ascii="Times New Roman" w:hAnsi="Times New Roman"/>
          <w:b/>
          <w:sz w:val="38"/>
          <w:szCs w:val="38"/>
        </w:rPr>
        <w:t>Основная образовательная программа</w:t>
      </w:r>
      <w:r w:rsidR="00E80D75">
        <w:rPr>
          <w:rFonts w:ascii="Times New Roman" w:hAnsi="Times New Roman"/>
          <w:b/>
          <w:sz w:val="38"/>
          <w:szCs w:val="38"/>
        </w:rPr>
        <w:t xml:space="preserve"> </w:t>
      </w:r>
    </w:p>
    <w:p w:rsidR="0030343E" w:rsidRPr="0030343E" w:rsidRDefault="00E80D75" w:rsidP="0030343E">
      <w:pPr>
        <w:shd w:val="clear" w:color="auto" w:fill="FFFFFF"/>
        <w:ind w:left="1134" w:right="990"/>
        <w:jc w:val="center"/>
        <w:rPr>
          <w:rFonts w:ascii="Times New Roman" w:hAnsi="Times New Roman"/>
          <w:b/>
          <w:sz w:val="38"/>
          <w:szCs w:val="38"/>
        </w:rPr>
      </w:pPr>
      <w:r>
        <w:rPr>
          <w:rFonts w:ascii="Times New Roman" w:hAnsi="Times New Roman"/>
          <w:b/>
          <w:sz w:val="38"/>
          <w:szCs w:val="38"/>
        </w:rPr>
        <w:t>дошкольного образования</w:t>
      </w:r>
    </w:p>
    <w:p w:rsidR="0030343E" w:rsidRPr="0030343E" w:rsidRDefault="0030343E" w:rsidP="0030343E">
      <w:pPr>
        <w:shd w:val="clear" w:color="auto" w:fill="FFFFFF"/>
        <w:ind w:left="1134" w:right="990"/>
        <w:jc w:val="center"/>
        <w:rPr>
          <w:rFonts w:ascii="Times New Roman" w:hAnsi="Times New Roman"/>
          <w:b/>
          <w:sz w:val="38"/>
          <w:szCs w:val="38"/>
        </w:rPr>
      </w:pPr>
      <w:r w:rsidRPr="0030343E">
        <w:rPr>
          <w:rFonts w:ascii="Times New Roman" w:hAnsi="Times New Roman"/>
          <w:b/>
          <w:sz w:val="38"/>
          <w:szCs w:val="38"/>
        </w:rPr>
        <w:t xml:space="preserve">Муниципального бюджетного дошкольного </w:t>
      </w:r>
    </w:p>
    <w:p w:rsidR="0030343E" w:rsidRPr="0030343E" w:rsidRDefault="0030343E" w:rsidP="0030343E">
      <w:pPr>
        <w:shd w:val="clear" w:color="auto" w:fill="FFFFFF"/>
        <w:ind w:left="1134" w:right="990"/>
        <w:jc w:val="center"/>
        <w:rPr>
          <w:rFonts w:ascii="Times New Roman" w:hAnsi="Times New Roman"/>
          <w:b/>
          <w:sz w:val="38"/>
          <w:szCs w:val="38"/>
        </w:rPr>
      </w:pPr>
      <w:r w:rsidRPr="0030343E">
        <w:rPr>
          <w:rFonts w:ascii="Times New Roman" w:hAnsi="Times New Roman"/>
          <w:b/>
          <w:sz w:val="38"/>
          <w:szCs w:val="38"/>
        </w:rPr>
        <w:t xml:space="preserve">образовательного учреждения детского сада </w:t>
      </w:r>
    </w:p>
    <w:p w:rsidR="0030343E" w:rsidRPr="0030343E" w:rsidRDefault="0030343E" w:rsidP="0030343E">
      <w:pPr>
        <w:shd w:val="clear" w:color="auto" w:fill="FFFFFF"/>
        <w:ind w:left="1134" w:right="990"/>
        <w:jc w:val="center"/>
        <w:rPr>
          <w:rFonts w:ascii="Times New Roman" w:hAnsi="Times New Roman"/>
          <w:b/>
          <w:sz w:val="38"/>
          <w:szCs w:val="38"/>
        </w:rPr>
      </w:pPr>
      <w:r w:rsidRPr="0030343E">
        <w:rPr>
          <w:rFonts w:ascii="Times New Roman" w:hAnsi="Times New Roman"/>
          <w:b/>
          <w:sz w:val="38"/>
          <w:szCs w:val="38"/>
        </w:rPr>
        <w:t>присмотра и оздоровления №44.</w:t>
      </w:r>
    </w:p>
    <w:p w:rsidR="0030343E" w:rsidRPr="0030343E" w:rsidRDefault="0030343E" w:rsidP="0030343E">
      <w:pPr>
        <w:shd w:val="clear" w:color="auto" w:fill="FFFFFF"/>
        <w:ind w:right="2759"/>
        <w:rPr>
          <w:rFonts w:ascii="Times New Roman" w:hAnsi="Times New Roman"/>
          <w:sz w:val="28"/>
          <w:szCs w:val="28"/>
        </w:rPr>
      </w:pPr>
    </w:p>
    <w:p w:rsidR="0030343E" w:rsidRPr="0030343E" w:rsidRDefault="0030343E" w:rsidP="0030343E">
      <w:pPr>
        <w:shd w:val="clear" w:color="auto" w:fill="FFFFFF"/>
        <w:ind w:right="-1"/>
        <w:rPr>
          <w:rFonts w:ascii="Times New Roman" w:hAnsi="Times New Roman"/>
          <w:sz w:val="28"/>
          <w:szCs w:val="28"/>
        </w:rPr>
      </w:pPr>
    </w:p>
    <w:p w:rsidR="0030343E" w:rsidRPr="0030343E" w:rsidRDefault="0030343E" w:rsidP="0030343E">
      <w:pPr>
        <w:shd w:val="clear" w:color="auto" w:fill="FFFFFF"/>
        <w:ind w:right="-1"/>
        <w:rPr>
          <w:rFonts w:ascii="Times New Roman" w:hAnsi="Times New Roman"/>
          <w:sz w:val="28"/>
          <w:szCs w:val="28"/>
        </w:rPr>
      </w:pPr>
    </w:p>
    <w:p w:rsidR="0030343E" w:rsidRPr="0030343E" w:rsidRDefault="0030343E" w:rsidP="0030343E">
      <w:pPr>
        <w:shd w:val="clear" w:color="auto" w:fill="FFFFFF"/>
        <w:ind w:right="-1"/>
        <w:rPr>
          <w:rFonts w:ascii="Times New Roman" w:hAnsi="Times New Roman"/>
          <w:sz w:val="28"/>
          <w:szCs w:val="28"/>
        </w:rPr>
      </w:pPr>
    </w:p>
    <w:p w:rsidR="0030343E" w:rsidRPr="0030343E" w:rsidRDefault="0030343E" w:rsidP="0030343E">
      <w:pPr>
        <w:shd w:val="clear" w:color="auto" w:fill="FFFFFF"/>
        <w:ind w:right="-1"/>
        <w:rPr>
          <w:rFonts w:ascii="Times New Roman" w:hAnsi="Times New Roman"/>
          <w:sz w:val="28"/>
          <w:szCs w:val="28"/>
        </w:rPr>
      </w:pPr>
    </w:p>
    <w:p w:rsidR="0030343E" w:rsidRPr="0030343E" w:rsidRDefault="0030343E" w:rsidP="0030343E">
      <w:pPr>
        <w:shd w:val="clear" w:color="auto" w:fill="FFFFFF"/>
        <w:ind w:right="-1"/>
        <w:rPr>
          <w:rFonts w:ascii="Times New Roman" w:hAnsi="Times New Roman"/>
          <w:sz w:val="28"/>
          <w:szCs w:val="28"/>
        </w:rPr>
      </w:pPr>
    </w:p>
    <w:p w:rsidR="0030343E" w:rsidRPr="0030343E" w:rsidRDefault="0030343E" w:rsidP="0030343E">
      <w:pPr>
        <w:shd w:val="clear" w:color="auto" w:fill="FFFFFF"/>
        <w:ind w:right="-1"/>
        <w:rPr>
          <w:rFonts w:ascii="Times New Roman" w:hAnsi="Times New Roman"/>
          <w:sz w:val="28"/>
          <w:szCs w:val="28"/>
        </w:rPr>
      </w:pPr>
    </w:p>
    <w:p w:rsidR="0030343E" w:rsidRPr="0030343E" w:rsidRDefault="0030343E" w:rsidP="0030343E">
      <w:pPr>
        <w:shd w:val="clear" w:color="auto" w:fill="FFFFFF"/>
        <w:ind w:right="-1"/>
        <w:rPr>
          <w:rFonts w:ascii="Times New Roman" w:hAnsi="Times New Roman"/>
          <w:sz w:val="28"/>
          <w:szCs w:val="28"/>
        </w:rPr>
      </w:pPr>
    </w:p>
    <w:p w:rsidR="0030343E" w:rsidRPr="0030343E" w:rsidRDefault="0030343E" w:rsidP="0030343E">
      <w:pPr>
        <w:shd w:val="clear" w:color="auto" w:fill="FFFFFF"/>
        <w:ind w:right="-1"/>
        <w:rPr>
          <w:rFonts w:ascii="Times New Roman" w:hAnsi="Times New Roman"/>
          <w:sz w:val="28"/>
          <w:szCs w:val="28"/>
        </w:rPr>
      </w:pPr>
    </w:p>
    <w:p w:rsidR="0030343E" w:rsidRPr="0030343E" w:rsidRDefault="0030343E" w:rsidP="0030343E">
      <w:pPr>
        <w:shd w:val="clear" w:color="auto" w:fill="FFFFFF"/>
        <w:ind w:right="-1"/>
        <w:rPr>
          <w:rFonts w:ascii="Times New Roman" w:hAnsi="Times New Roman"/>
          <w:sz w:val="28"/>
          <w:szCs w:val="28"/>
        </w:rPr>
      </w:pPr>
    </w:p>
    <w:p w:rsidR="0030343E" w:rsidRPr="0030343E" w:rsidRDefault="0030343E" w:rsidP="0030343E">
      <w:pPr>
        <w:shd w:val="clear" w:color="auto" w:fill="FFFFFF"/>
        <w:ind w:right="-1"/>
        <w:rPr>
          <w:rFonts w:ascii="Times New Roman" w:hAnsi="Times New Roman"/>
          <w:sz w:val="28"/>
          <w:szCs w:val="28"/>
        </w:rPr>
      </w:pPr>
    </w:p>
    <w:p w:rsidR="0030343E" w:rsidRPr="0030343E" w:rsidRDefault="0030343E" w:rsidP="0030343E">
      <w:pPr>
        <w:shd w:val="clear" w:color="auto" w:fill="FFFFFF"/>
        <w:ind w:right="-1"/>
        <w:rPr>
          <w:rFonts w:ascii="Times New Roman" w:hAnsi="Times New Roman"/>
          <w:sz w:val="28"/>
          <w:szCs w:val="28"/>
        </w:rPr>
      </w:pPr>
    </w:p>
    <w:p w:rsidR="0030343E" w:rsidRPr="0030343E" w:rsidRDefault="0030343E" w:rsidP="0030343E">
      <w:pPr>
        <w:shd w:val="clear" w:color="auto" w:fill="FFFFFF"/>
        <w:ind w:right="-1"/>
        <w:rPr>
          <w:rFonts w:ascii="Times New Roman" w:hAnsi="Times New Roman"/>
          <w:sz w:val="28"/>
          <w:szCs w:val="28"/>
        </w:rPr>
      </w:pPr>
    </w:p>
    <w:p w:rsidR="0030343E" w:rsidRPr="0030343E" w:rsidRDefault="0030343E" w:rsidP="0030343E">
      <w:pPr>
        <w:shd w:val="clear" w:color="auto" w:fill="FFFFFF"/>
        <w:ind w:right="-1"/>
        <w:rPr>
          <w:rFonts w:ascii="Times New Roman" w:hAnsi="Times New Roman"/>
          <w:sz w:val="28"/>
          <w:szCs w:val="28"/>
        </w:rPr>
      </w:pPr>
    </w:p>
    <w:p w:rsidR="0030343E" w:rsidRPr="0030343E" w:rsidRDefault="0030343E" w:rsidP="0030343E">
      <w:pPr>
        <w:shd w:val="clear" w:color="auto" w:fill="FFFFFF"/>
        <w:ind w:right="-1"/>
        <w:jc w:val="center"/>
        <w:rPr>
          <w:rFonts w:ascii="Times New Roman" w:hAnsi="Times New Roman"/>
          <w:b/>
          <w:sz w:val="28"/>
          <w:szCs w:val="28"/>
        </w:rPr>
      </w:pPr>
      <w:r w:rsidRPr="0030343E">
        <w:rPr>
          <w:rFonts w:ascii="Times New Roman" w:hAnsi="Times New Roman"/>
          <w:b/>
          <w:sz w:val="28"/>
          <w:szCs w:val="28"/>
        </w:rPr>
        <w:t>г. Ангарск, 201</w:t>
      </w:r>
      <w:r>
        <w:rPr>
          <w:rFonts w:ascii="Times New Roman" w:hAnsi="Times New Roman"/>
          <w:b/>
          <w:sz w:val="28"/>
          <w:szCs w:val="28"/>
        </w:rPr>
        <w:t>6</w:t>
      </w:r>
      <w:r w:rsidRPr="0030343E">
        <w:rPr>
          <w:rFonts w:ascii="Times New Roman" w:hAnsi="Times New Roman"/>
          <w:b/>
          <w:sz w:val="28"/>
          <w:szCs w:val="28"/>
        </w:rPr>
        <w:t>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gridCol w:w="5150"/>
      </w:tblGrid>
      <w:tr w:rsidR="0030343E" w:rsidRPr="0030343E" w:rsidTr="0030343E">
        <w:tc>
          <w:tcPr>
            <w:tcW w:w="5169" w:type="dxa"/>
          </w:tcPr>
          <w:p w:rsidR="0030343E" w:rsidRPr="0030343E" w:rsidRDefault="0030343E" w:rsidP="0030343E">
            <w:pPr>
              <w:ind w:right="-1" w:firstLine="142"/>
              <w:rPr>
                <w:rFonts w:ascii="Times New Roman" w:hAnsi="Times New Roman"/>
                <w:sz w:val="28"/>
                <w:szCs w:val="28"/>
              </w:rPr>
            </w:pPr>
          </w:p>
          <w:p w:rsidR="0030343E" w:rsidRPr="0030343E" w:rsidRDefault="0030343E" w:rsidP="0030343E">
            <w:pPr>
              <w:ind w:right="-1" w:firstLine="142"/>
              <w:rPr>
                <w:rFonts w:ascii="Times New Roman" w:hAnsi="Times New Roman"/>
                <w:sz w:val="28"/>
                <w:szCs w:val="28"/>
              </w:rPr>
            </w:pPr>
            <w:r w:rsidRPr="0030343E">
              <w:rPr>
                <w:rFonts w:ascii="Times New Roman" w:hAnsi="Times New Roman"/>
                <w:sz w:val="28"/>
                <w:szCs w:val="28"/>
              </w:rPr>
              <w:t>Исполнитель программы</w:t>
            </w:r>
          </w:p>
          <w:p w:rsidR="0030343E" w:rsidRPr="0030343E" w:rsidRDefault="0030343E" w:rsidP="0030343E">
            <w:pPr>
              <w:ind w:right="-1" w:firstLine="142"/>
              <w:rPr>
                <w:rFonts w:ascii="Times New Roman" w:hAnsi="Times New Roman"/>
                <w:sz w:val="28"/>
                <w:szCs w:val="28"/>
              </w:rPr>
            </w:pPr>
          </w:p>
        </w:tc>
        <w:tc>
          <w:tcPr>
            <w:tcW w:w="5285" w:type="dxa"/>
          </w:tcPr>
          <w:p w:rsidR="0030343E" w:rsidRPr="0030343E" w:rsidRDefault="0030343E" w:rsidP="0030343E">
            <w:pPr>
              <w:ind w:right="-1" w:firstLine="142"/>
              <w:rPr>
                <w:rFonts w:ascii="Times New Roman" w:hAnsi="Times New Roman"/>
                <w:sz w:val="28"/>
                <w:szCs w:val="28"/>
              </w:rPr>
            </w:pPr>
          </w:p>
          <w:p w:rsidR="0030343E" w:rsidRPr="0030343E" w:rsidRDefault="0030343E" w:rsidP="0030343E">
            <w:pPr>
              <w:ind w:right="-1" w:firstLine="142"/>
              <w:rPr>
                <w:rFonts w:ascii="Times New Roman" w:hAnsi="Times New Roman"/>
                <w:sz w:val="28"/>
                <w:szCs w:val="28"/>
              </w:rPr>
            </w:pPr>
            <w:r w:rsidRPr="0030343E">
              <w:rPr>
                <w:rFonts w:ascii="Times New Roman" w:hAnsi="Times New Roman"/>
                <w:sz w:val="28"/>
                <w:szCs w:val="28"/>
              </w:rPr>
              <w:t>Муниципальное бюджетное дошкол</w:t>
            </w:r>
            <w:r w:rsidRPr="0030343E">
              <w:rPr>
                <w:rFonts w:ascii="Times New Roman" w:hAnsi="Times New Roman"/>
                <w:sz w:val="28"/>
                <w:szCs w:val="28"/>
              </w:rPr>
              <w:t>ь</w:t>
            </w:r>
            <w:r w:rsidRPr="0030343E">
              <w:rPr>
                <w:rFonts w:ascii="Times New Roman" w:hAnsi="Times New Roman"/>
                <w:sz w:val="28"/>
                <w:szCs w:val="28"/>
              </w:rPr>
              <w:t>ное образовательное учреждение де</w:t>
            </w:r>
            <w:r w:rsidRPr="0030343E">
              <w:rPr>
                <w:rFonts w:ascii="Times New Roman" w:hAnsi="Times New Roman"/>
                <w:sz w:val="28"/>
                <w:szCs w:val="28"/>
              </w:rPr>
              <w:t>т</w:t>
            </w:r>
            <w:r w:rsidRPr="0030343E">
              <w:rPr>
                <w:rFonts w:ascii="Times New Roman" w:hAnsi="Times New Roman"/>
                <w:sz w:val="28"/>
                <w:szCs w:val="28"/>
              </w:rPr>
              <w:t>ский сад присмотра и оздоровления № 44</w:t>
            </w:r>
          </w:p>
          <w:p w:rsidR="0030343E" w:rsidRPr="0030343E" w:rsidRDefault="0030343E" w:rsidP="0030343E">
            <w:pPr>
              <w:ind w:right="-1" w:firstLine="142"/>
              <w:rPr>
                <w:rFonts w:ascii="Times New Roman" w:hAnsi="Times New Roman"/>
                <w:sz w:val="28"/>
                <w:szCs w:val="28"/>
              </w:rPr>
            </w:pPr>
          </w:p>
        </w:tc>
      </w:tr>
      <w:tr w:rsidR="0030343E" w:rsidRPr="0030343E" w:rsidTr="0030343E">
        <w:tc>
          <w:tcPr>
            <w:tcW w:w="5169" w:type="dxa"/>
          </w:tcPr>
          <w:p w:rsidR="0030343E" w:rsidRPr="0030343E" w:rsidRDefault="0030343E" w:rsidP="0030343E">
            <w:pPr>
              <w:ind w:right="-1" w:firstLine="142"/>
              <w:rPr>
                <w:rFonts w:ascii="Times New Roman" w:hAnsi="Times New Roman"/>
                <w:sz w:val="28"/>
                <w:szCs w:val="28"/>
              </w:rPr>
            </w:pPr>
          </w:p>
          <w:p w:rsidR="0030343E" w:rsidRPr="0030343E" w:rsidRDefault="0030343E" w:rsidP="0030343E">
            <w:pPr>
              <w:ind w:right="-1" w:firstLine="142"/>
              <w:rPr>
                <w:rFonts w:ascii="Times New Roman" w:hAnsi="Times New Roman"/>
                <w:sz w:val="28"/>
                <w:szCs w:val="28"/>
              </w:rPr>
            </w:pPr>
            <w:r w:rsidRPr="0030343E">
              <w:rPr>
                <w:rFonts w:ascii="Times New Roman" w:hAnsi="Times New Roman"/>
                <w:sz w:val="28"/>
                <w:szCs w:val="28"/>
              </w:rPr>
              <w:t>Руководитель программы</w:t>
            </w:r>
          </w:p>
          <w:p w:rsidR="0030343E" w:rsidRPr="0030343E" w:rsidRDefault="0030343E" w:rsidP="0030343E">
            <w:pPr>
              <w:ind w:right="-1" w:firstLine="142"/>
              <w:rPr>
                <w:rFonts w:ascii="Times New Roman" w:hAnsi="Times New Roman"/>
                <w:sz w:val="28"/>
                <w:szCs w:val="28"/>
              </w:rPr>
            </w:pPr>
          </w:p>
        </w:tc>
        <w:tc>
          <w:tcPr>
            <w:tcW w:w="5285" w:type="dxa"/>
          </w:tcPr>
          <w:p w:rsidR="0030343E" w:rsidRPr="0030343E" w:rsidRDefault="0030343E" w:rsidP="0030343E">
            <w:pPr>
              <w:tabs>
                <w:tab w:val="left" w:pos="375"/>
              </w:tabs>
              <w:ind w:right="-1" w:firstLine="142"/>
              <w:jc w:val="both"/>
              <w:rPr>
                <w:rFonts w:ascii="Times New Roman" w:hAnsi="Times New Roman"/>
                <w:sz w:val="28"/>
                <w:szCs w:val="28"/>
              </w:rPr>
            </w:pPr>
          </w:p>
          <w:p w:rsidR="0030343E" w:rsidRPr="0030343E" w:rsidRDefault="0030343E" w:rsidP="0030343E">
            <w:pPr>
              <w:tabs>
                <w:tab w:val="left" w:pos="375"/>
              </w:tabs>
              <w:ind w:right="-1" w:firstLine="142"/>
              <w:rPr>
                <w:rFonts w:ascii="Times New Roman" w:hAnsi="Times New Roman"/>
                <w:sz w:val="28"/>
                <w:szCs w:val="28"/>
              </w:rPr>
            </w:pPr>
            <w:r w:rsidRPr="0030343E">
              <w:rPr>
                <w:rFonts w:ascii="Times New Roman" w:hAnsi="Times New Roman"/>
                <w:sz w:val="28"/>
                <w:szCs w:val="28"/>
              </w:rPr>
              <w:t>Е.И.Четверикова –</w:t>
            </w:r>
          </w:p>
          <w:p w:rsidR="0030343E" w:rsidRPr="0030343E" w:rsidRDefault="0030343E" w:rsidP="0030343E">
            <w:pPr>
              <w:tabs>
                <w:tab w:val="left" w:pos="375"/>
              </w:tabs>
              <w:ind w:right="-1" w:firstLine="142"/>
              <w:rPr>
                <w:rFonts w:ascii="Times New Roman" w:hAnsi="Times New Roman"/>
                <w:sz w:val="28"/>
                <w:szCs w:val="28"/>
              </w:rPr>
            </w:pPr>
            <w:r w:rsidRPr="0030343E">
              <w:rPr>
                <w:rFonts w:ascii="Times New Roman" w:hAnsi="Times New Roman"/>
                <w:sz w:val="28"/>
                <w:szCs w:val="28"/>
              </w:rPr>
              <w:t>заведующая МБДОУ №44</w:t>
            </w:r>
          </w:p>
          <w:p w:rsidR="0030343E" w:rsidRPr="0030343E" w:rsidRDefault="0030343E" w:rsidP="0030343E">
            <w:pPr>
              <w:ind w:right="-1" w:firstLine="142"/>
              <w:rPr>
                <w:rFonts w:ascii="Times New Roman" w:hAnsi="Times New Roman"/>
                <w:sz w:val="28"/>
                <w:szCs w:val="28"/>
              </w:rPr>
            </w:pPr>
            <w:r w:rsidRPr="0030343E">
              <w:rPr>
                <w:rFonts w:ascii="Times New Roman" w:hAnsi="Times New Roman"/>
                <w:sz w:val="28"/>
                <w:szCs w:val="28"/>
              </w:rPr>
              <w:t>Е.С.Михайлова –</w:t>
            </w:r>
          </w:p>
          <w:p w:rsidR="0030343E" w:rsidRPr="0030343E" w:rsidRDefault="0030343E" w:rsidP="0030343E">
            <w:pPr>
              <w:ind w:right="-1" w:firstLine="142"/>
              <w:rPr>
                <w:rFonts w:ascii="Times New Roman" w:hAnsi="Times New Roman"/>
                <w:sz w:val="28"/>
                <w:szCs w:val="28"/>
              </w:rPr>
            </w:pPr>
            <w:r w:rsidRPr="0030343E">
              <w:rPr>
                <w:rFonts w:ascii="Times New Roman" w:hAnsi="Times New Roman"/>
                <w:sz w:val="28"/>
                <w:szCs w:val="28"/>
              </w:rPr>
              <w:t>зам. зав. по ВМР</w:t>
            </w:r>
          </w:p>
          <w:p w:rsidR="0030343E" w:rsidRPr="0030343E" w:rsidRDefault="0030343E" w:rsidP="0030343E">
            <w:pPr>
              <w:ind w:right="-1" w:firstLine="142"/>
              <w:jc w:val="both"/>
              <w:rPr>
                <w:rFonts w:ascii="Times New Roman" w:hAnsi="Times New Roman"/>
                <w:sz w:val="28"/>
                <w:szCs w:val="28"/>
              </w:rPr>
            </w:pPr>
          </w:p>
        </w:tc>
      </w:tr>
      <w:tr w:rsidR="0030343E" w:rsidRPr="0030343E" w:rsidTr="0030343E">
        <w:tc>
          <w:tcPr>
            <w:tcW w:w="5169" w:type="dxa"/>
          </w:tcPr>
          <w:p w:rsidR="0030343E" w:rsidRPr="0030343E" w:rsidRDefault="0030343E" w:rsidP="0030343E">
            <w:pPr>
              <w:ind w:right="-1" w:firstLine="142"/>
              <w:rPr>
                <w:rFonts w:ascii="Times New Roman" w:hAnsi="Times New Roman"/>
                <w:sz w:val="28"/>
                <w:szCs w:val="28"/>
              </w:rPr>
            </w:pPr>
          </w:p>
          <w:p w:rsidR="0030343E" w:rsidRPr="0030343E" w:rsidRDefault="0030343E" w:rsidP="0030343E">
            <w:pPr>
              <w:ind w:right="-1" w:firstLine="142"/>
              <w:rPr>
                <w:rFonts w:ascii="Times New Roman" w:hAnsi="Times New Roman"/>
                <w:sz w:val="28"/>
                <w:szCs w:val="28"/>
              </w:rPr>
            </w:pPr>
            <w:r w:rsidRPr="0030343E">
              <w:rPr>
                <w:rFonts w:ascii="Times New Roman" w:hAnsi="Times New Roman"/>
                <w:sz w:val="28"/>
                <w:szCs w:val="28"/>
              </w:rPr>
              <w:t>Срок  освоения программы</w:t>
            </w:r>
          </w:p>
          <w:p w:rsidR="0030343E" w:rsidRPr="0030343E" w:rsidRDefault="0030343E" w:rsidP="0030343E">
            <w:pPr>
              <w:ind w:right="-1" w:firstLine="142"/>
              <w:rPr>
                <w:rFonts w:ascii="Times New Roman" w:hAnsi="Times New Roman"/>
                <w:sz w:val="28"/>
                <w:szCs w:val="28"/>
              </w:rPr>
            </w:pPr>
          </w:p>
        </w:tc>
        <w:tc>
          <w:tcPr>
            <w:tcW w:w="5285" w:type="dxa"/>
          </w:tcPr>
          <w:p w:rsidR="0030343E" w:rsidRPr="0030343E" w:rsidRDefault="0030343E" w:rsidP="0030343E">
            <w:pPr>
              <w:ind w:right="-1" w:firstLine="142"/>
              <w:rPr>
                <w:rFonts w:ascii="Times New Roman" w:hAnsi="Times New Roman"/>
                <w:sz w:val="28"/>
                <w:szCs w:val="28"/>
              </w:rPr>
            </w:pPr>
          </w:p>
          <w:p w:rsidR="0030343E" w:rsidRPr="0030343E" w:rsidRDefault="00D8402F" w:rsidP="0030343E">
            <w:pPr>
              <w:ind w:right="-1" w:firstLine="142"/>
              <w:rPr>
                <w:rFonts w:ascii="Times New Roman" w:hAnsi="Times New Roman"/>
                <w:sz w:val="28"/>
                <w:szCs w:val="28"/>
              </w:rPr>
            </w:pPr>
            <w:r>
              <w:rPr>
                <w:rFonts w:ascii="Times New Roman" w:hAnsi="Times New Roman"/>
                <w:sz w:val="28"/>
                <w:szCs w:val="28"/>
              </w:rPr>
              <w:t>6</w:t>
            </w:r>
            <w:bookmarkStart w:id="0" w:name="_GoBack"/>
            <w:bookmarkEnd w:id="0"/>
            <w:r w:rsidR="0030343E" w:rsidRPr="0030343E">
              <w:rPr>
                <w:rFonts w:ascii="Times New Roman" w:hAnsi="Times New Roman"/>
                <w:sz w:val="28"/>
                <w:szCs w:val="28"/>
              </w:rPr>
              <w:t xml:space="preserve"> лет</w:t>
            </w:r>
          </w:p>
        </w:tc>
      </w:tr>
    </w:tbl>
    <w:p w:rsidR="0030343E" w:rsidRPr="0030343E" w:rsidRDefault="0030343E" w:rsidP="0030343E">
      <w:pPr>
        <w:shd w:val="clear" w:color="auto" w:fill="FFFFFF"/>
        <w:ind w:right="-1" w:firstLine="142"/>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559"/>
        <w:gridCol w:w="4218"/>
      </w:tblGrid>
      <w:tr w:rsidR="0030343E" w:rsidRPr="0030343E" w:rsidTr="0030343E">
        <w:tc>
          <w:tcPr>
            <w:tcW w:w="3794" w:type="dxa"/>
            <w:tcBorders>
              <w:top w:val="nil"/>
              <w:left w:val="nil"/>
              <w:bottom w:val="nil"/>
              <w:right w:val="nil"/>
            </w:tcBorders>
          </w:tcPr>
          <w:p w:rsidR="0030343E" w:rsidRPr="0030343E" w:rsidRDefault="0030343E" w:rsidP="0030343E">
            <w:pPr>
              <w:ind w:right="-1" w:firstLine="142"/>
              <w:rPr>
                <w:rFonts w:ascii="Times New Roman" w:hAnsi="Times New Roman"/>
                <w:sz w:val="28"/>
                <w:szCs w:val="28"/>
              </w:rPr>
            </w:pPr>
          </w:p>
        </w:tc>
        <w:tc>
          <w:tcPr>
            <w:tcW w:w="1559" w:type="dxa"/>
            <w:tcBorders>
              <w:top w:val="nil"/>
              <w:left w:val="nil"/>
              <w:bottom w:val="nil"/>
              <w:right w:val="nil"/>
            </w:tcBorders>
          </w:tcPr>
          <w:p w:rsidR="0030343E" w:rsidRPr="0030343E" w:rsidRDefault="0030343E" w:rsidP="0030343E">
            <w:pPr>
              <w:ind w:right="-1" w:firstLine="142"/>
              <w:rPr>
                <w:rFonts w:ascii="Times New Roman" w:hAnsi="Times New Roman"/>
                <w:b/>
                <w:sz w:val="28"/>
                <w:szCs w:val="28"/>
              </w:rPr>
            </w:pPr>
          </w:p>
        </w:tc>
        <w:tc>
          <w:tcPr>
            <w:tcW w:w="4218" w:type="dxa"/>
            <w:tcBorders>
              <w:top w:val="nil"/>
              <w:left w:val="nil"/>
              <w:bottom w:val="nil"/>
              <w:right w:val="nil"/>
            </w:tcBorders>
          </w:tcPr>
          <w:p w:rsidR="0030343E" w:rsidRPr="0030343E" w:rsidRDefault="0030343E" w:rsidP="0030343E">
            <w:pPr>
              <w:ind w:right="-1" w:firstLine="142"/>
              <w:jc w:val="both"/>
              <w:rPr>
                <w:rFonts w:ascii="Times New Roman" w:hAnsi="Times New Roman"/>
                <w:sz w:val="28"/>
                <w:szCs w:val="28"/>
              </w:rPr>
            </w:pPr>
          </w:p>
        </w:tc>
      </w:tr>
      <w:tr w:rsidR="0030343E" w:rsidRPr="0030343E" w:rsidTr="0030343E">
        <w:tc>
          <w:tcPr>
            <w:tcW w:w="3794" w:type="dxa"/>
            <w:tcBorders>
              <w:top w:val="nil"/>
              <w:left w:val="nil"/>
              <w:bottom w:val="nil"/>
              <w:right w:val="nil"/>
            </w:tcBorders>
          </w:tcPr>
          <w:p w:rsidR="0030343E" w:rsidRPr="0030343E" w:rsidRDefault="0030343E" w:rsidP="0030343E">
            <w:pPr>
              <w:ind w:right="-1" w:firstLine="142"/>
              <w:rPr>
                <w:rFonts w:ascii="Times New Roman" w:hAnsi="Times New Roman"/>
                <w:sz w:val="28"/>
                <w:szCs w:val="28"/>
              </w:rPr>
            </w:pPr>
          </w:p>
        </w:tc>
        <w:tc>
          <w:tcPr>
            <w:tcW w:w="1559" w:type="dxa"/>
            <w:tcBorders>
              <w:top w:val="nil"/>
              <w:left w:val="nil"/>
              <w:bottom w:val="nil"/>
              <w:right w:val="nil"/>
            </w:tcBorders>
          </w:tcPr>
          <w:p w:rsidR="0030343E" w:rsidRPr="0030343E" w:rsidRDefault="0030343E" w:rsidP="0030343E">
            <w:pPr>
              <w:ind w:right="-1" w:firstLine="142"/>
              <w:rPr>
                <w:rFonts w:ascii="Times New Roman" w:hAnsi="Times New Roman"/>
                <w:b/>
                <w:sz w:val="28"/>
                <w:szCs w:val="28"/>
              </w:rPr>
            </w:pPr>
          </w:p>
        </w:tc>
        <w:tc>
          <w:tcPr>
            <w:tcW w:w="4218" w:type="dxa"/>
            <w:tcBorders>
              <w:top w:val="nil"/>
              <w:left w:val="nil"/>
              <w:bottom w:val="nil"/>
              <w:right w:val="nil"/>
            </w:tcBorders>
          </w:tcPr>
          <w:p w:rsidR="0030343E" w:rsidRPr="0030343E" w:rsidRDefault="0030343E" w:rsidP="0030343E">
            <w:pPr>
              <w:ind w:right="-1" w:firstLine="142"/>
              <w:jc w:val="both"/>
              <w:rPr>
                <w:rFonts w:ascii="Times New Roman" w:hAnsi="Times New Roman"/>
                <w:sz w:val="28"/>
                <w:szCs w:val="28"/>
              </w:rPr>
            </w:pPr>
          </w:p>
        </w:tc>
      </w:tr>
      <w:tr w:rsidR="0030343E" w:rsidRPr="0030343E" w:rsidTr="0030343E">
        <w:trPr>
          <w:trHeight w:val="160"/>
        </w:trPr>
        <w:tc>
          <w:tcPr>
            <w:tcW w:w="3794" w:type="dxa"/>
            <w:tcBorders>
              <w:top w:val="nil"/>
              <w:left w:val="nil"/>
              <w:bottom w:val="nil"/>
              <w:right w:val="nil"/>
            </w:tcBorders>
          </w:tcPr>
          <w:p w:rsidR="0030343E" w:rsidRPr="0030343E" w:rsidRDefault="0030343E" w:rsidP="0030343E">
            <w:pPr>
              <w:ind w:right="-1" w:firstLine="142"/>
              <w:rPr>
                <w:rFonts w:ascii="Times New Roman" w:hAnsi="Times New Roman"/>
                <w:sz w:val="28"/>
                <w:szCs w:val="28"/>
              </w:rPr>
            </w:pPr>
          </w:p>
        </w:tc>
        <w:tc>
          <w:tcPr>
            <w:tcW w:w="1559" w:type="dxa"/>
            <w:tcBorders>
              <w:top w:val="nil"/>
              <w:left w:val="nil"/>
              <w:bottom w:val="nil"/>
              <w:right w:val="nil"/>
            </w:tcBorders>
          </w:tcPr>
          <w:p w:rsidR="0030343E" w:rsidRPr="0030343E" w:rsidRDefault="0030343E" w:rsidP="0030343E">
            <w:pPr>
              <w:ind w:right="-1" w:firstLine="142"/>
              <w:rPr>
                <w:rFonts w:ascii="Times New Roman" w:hAnsi="Times New Roman"/>
                <w:b/>
                <w:sz w:val="28"/>
                <w:szCs w:val="28"/>
              </w:rPr>
            </w:pPr>
          </w:p>
        </w:tc>
        <w:tc>
          <w:tcPr>
            <w:tcW w:w="4218" w:type="dxa"/>
            <w:tcBorders>
              <w:top w:val="nil"/>
              <w:left w:val="nil"/>
              <w:bottom w:val="nil"/>
              <w:right w:val="nil"/>
            </w:tcBorders>
          </w:tcPr>
          <w:p w:rsidR="0030343E" w:rsidRPr="0030343E" w:rsidRDefault="0030343E" w:rsidP="0030343E">
            <w:pPr>
              <w:ind w:right="-1" w:firstLine="142"/>
              <w:jc w:val="both"/>
              <w:rPr>
                <w:rFonts w:ascii="Times New Roman" w:hAnsi="Times New Roman"/>
                <w:sz w:val="28"/>
                <w:szCs w:val="28"/>
              </w:rPr>
            </w:pPr>
          </w:p>
        </w:tc>
      </w:tr>
      <w:tr w:rsidR="0030343E" w:rsidRPr="0030343E" w:rsidTr="0030343E">
        <w:tc>
          <w:tcPr>
            <w:tcW w:w="3794" w:type="dxa"/>
            <w:tcBorders>
              <w:top w:val="nil"/>
              <w:left w:val="nil"/>
              <w:bottom w:val="nil"/>
              <w:right w:val="nil"/>
            </w:tcBorders>
          </w:tcPr>
          <w:p w:rsidR="0030343E" w:rsidRPr="0030343E" w:rsidRDefault="0030343E" w:rsidP="0030343E">
            <w:pPr>
              <w:ind w:right="-1" w:firstLine="142"/>
              <w:rPr>
                <w:rFonts w:ascii="Times New Roman" w:hAnsi="Times New Roman"/>
                <w:sz w:val="28"/>
                <w:szCs w:val="28"/>
              </w:rPr>
            </w:pPr>
          </w:p>
        </w:tc>
        <w:tc>
          <w:tcPr>
            <w:tcW w:w="1559" w:type="dxa"/>
            <w:tcBorders>
              <w:top w:val="nil"/>
              <w:left w:val="nil"/>
              <w:bottom w:val="nil"/>
              <w:right w:val="nil"/>
            </w:tcBorders>
          </w:tcPr>
          <w:p w:rsidR="0030343E" w:rsidRPr="0030343E" w:rsidRDefault="0030343E" w:rsidP="0030343E">
            <w:pPr>
              <w:ind w:right="-1" w:firstLine="142"/>
              <w:rPr>
                <w:rFonts w:ascii="Times New Roman" w:hAnsi="Times New Roman"/>
                <w:b/>
                <w:sz w:val="28"/>
                <w:szCs w:val="28"/>
              </w:rPr>
            </w:pPr>
          </w:p>
        </w:tc>
        <w:tc>
          <w:tcPr>
            <w:tcW w:w="4218" w:type="dxa"/>
            <w:tcBorders>
              <w:top w:val="nil"/>
              <w:left w:val="nil"/>
              <w:bottom w:val="nil"/>
              <w:right w:val="nil"/>
            </w:tcBorders>
          </w:tcPr>
          <w:p w:rsidR="0030343E" w:rsidRPr="0030343E" w:rsidRDefault="0030343E" w:rsidP="0030343E">
            <w:pPr>
              <w:tabs>
                <w:tab w:val="left" w:pos="375"/>
              </w:tabs>
              <w:ind w:right="-1" w:firstLine="142"/>
              <w:jc w:val="both"/>
              <w:rPr>
                <w:rFonts w:ascii="Times New Roman" w:hAnsi="Times New Roman"/>
                <w:sz w:val="28"/>
                <w:szCs w:val="28"/>
              </w:rPr>
            </w:pPr>
          </w:p>
        </w:tc>
      </w:tr>
      <w:tr w:rsidR="0030343E" w:rsidRPr="0030343E" w:rsidTr="0030343E">
        <w:tc>
          <w:tcPr>
            <w:tcW w:w="3794" w:type="dxa"/>
            <w:tcBorders>
              <w:top w:val="nil"/>
              <w:left w:val="nil"/>
              <w:bottom w:val="nil"/>
              <w:right w:val="nil"/>
            </w:tcBorders>
          </w:tcPr>
          <w:p w:rsidR="0030343E" w:rsidRPr="0030343E" w:rsidRDefault="0030343E" w:rsidP="0030343E">
            <w:pPr>
              <w:ind w:right="-1" w:firstLine="142"/>
              <w:rPr>
                <w:rFonts w:ascii="Times New Roman" w:hAnsi="Times New Roman"/>
                <w:sz w:val="28"/>
                <w:szCs w:val="28"/>
              </w:rPr>
            </w:pPr>
          </w:p>
        </w:tc>
        <w:tc>
          <w:tcPr>
            <w:tcW w:w="1559" w:type="dxa"/>
            <w:tcBorders>
              <w:top w:val="nil"/>
              <w:left w:val="nil"/>
              <w:bottom w:val="nil"/>
              <w:right w:val="nil"/>
            </w:tcBorders>
          </w:tcPr>
          <w:p w:rsidR="0030343E" w:rsidRPr="0030343E" w:rsidRDefault="0030343E" w:rsidP="0030343E">
            <w:pPr>
              <w:ind w:right="-1" w:firstLine="142"/>
              <w:rPr>
                <w:rFonts w:ascii="Times New Roman" w:hAnsi="Times New Roman"/>
                <w:b/>
                <w:sz w:val="28"/>
                <w:szCs w:val="28"/>
              </w:rPr>
            </w:pPr>
          </w:p>
        </w:tc>
        <w:tc>
          <w:tcPr>
            <w:tcW w:w="4218" w:type="dxa"/>
            <w:tcBorders>
              <w:top w:val="nil"/>
              <w:left w:val="nil"/>
              <w:bottom w:val="nil"/>
              <w:right w:val="nil"/>
            </w:tcBorders>
          </w:tcPr>
          <w:p w:rsidR="0030343E" w:rsidRPr="0030343E" w:rsidRDefault="0030343E" w:rsidP="0030343E">
            <w:pPr>
              <w:tabs>
                <w:tab w:val="left" w:pos="375"/>
              </w:tabs>
              <w:ind w:right="-1" w:firstLine="142"/>
              <w:jc w:val="both"/>
              <w:rPr>
                <w:rFonts w:ascii="Times New Roman" w:hAnsi="Times New Roman"/>
                <w:sz w:val="28"/>
                <w:szCs w:val="28"/>
              </w:rPr>
            </w:pPr>
          </w:p>
        </w:tc>
      </w:tr>
    </w:tbl>
    <w:p w:rsidR="0030343E" w:rsidRPr="0030343E" w:rsidRDefault="0030343E" w:rsidP="0030343E">
      <w:pPr>
        <w:ind w:right="-1" w:firstLine="142"/>
        <w:rPr>
          <w:rFonts w:ascii="Times New Roman" w:hAnsi="Times New Roman"/>
          <w:b/>
          <w:sz w:val="28"/>
          <w:szCs w:val="28"/>
        </w:rPr>
      </w:pPr>
    </w:p>
    <w:p w:rsidR="0030343E" w:rsidRPr="0030343E" w:rsidRDefault="0030343E" w:rsidP="0030343E">
      <w:pPr>
        <w:ind w:right="-1" w:firstLine="142"/>
        <w:rPr>
          <w:rFonts w:ascii="Times New Roman" w:hAnsi="Times New Roman"/>
          <w:sz w:val="28"/>
          <w:szCs w:val="28"/>
        </w:rPr>
      </w:pPr>
    </w:p>
    <w:p w:rsidR="0030343E" w:rsidRPr="0030343E" w:rsidRDefault="0030343E" w:rsidP="0030343E">
      <w:pPr>
        <w:ind w:right="-1" w:firstLine="142"/>
        <w:rPr>
          <w:rFonts w:ascii="Times New Roman" w:hAnsi="Times New Roman"/>
          <w:b/>
          <w:sz w:val="28"/>
          <w:szCs w:val="28"/>
        </w:rPr>
      </w:pPr>
    </w:p>
    <w:p w:rsidR="0030343E" w:rsidRPr="0030343E" w:rsidRDefault="0030343E" w:rsidP="0030343E">
      <w:pPr>
        <w:ind w:right="-1" w:firstLine="142"/>
        <w:rPr>
          <w:rFonts w:ascii="Times New Roman" w:hAnsi="Times New Roman"/>
          <w:b/>
          <w:sz w:val="28"/>
          <w:szCs w:val="28"/>
        </w:rPr>
      </w:pPr>
    </w:p>
    <w:p w:rsidR="0030343E" w:rsidRPr="0030343E" w:rsidRDefault="0030343E" w:rsidP="0030343E">
      <w:pPr>
        <w:ind w:right="-1" w:firstLine="142"/>
        <w:rPr>
          <w:rFonts w:ascii="Times New Roman" w:hAnsi="Times New Roman"/>
          <w:b/>
          <w:sz w:val="28"/>
          <w:szCs w:val="28"/>
        </w:rPr>
      </w:pPr>
    </w:p>
    <w:p w:rsidR="0030343E" w:rsidRPr="0030343E" w:rsidRDefault="0030343E" w:rsidP="0030343E">
      <w:pPr>
        <w:ind w:right="-1" w:firstLine="142"/>
        <w:rPr>
          <w:rFonts w:ascii="Times New Roman" w:hAnsi="Times New Roman"/>
          <w:b/>
          <w:sz w:val="28"/>
          <w:szCs w:val="28"/>
        </w:rPr>
      </w:pPr>
    </w:p>
    <w:p w:rsidR="0030343E" w:rsidRPr="0030343E" w:rsidRDefault="0030343E" w:rsidP="0030343E">
      <w:pPr>
        <w:ind w:right="-1" w:firstLine="142"/>
        <w:rPr>
          <w:rFonts w:ascii="Times New Roman" w:hAnsi="Times New Roman"/>
          <w:b/>
          <w:sz w:val="28"/>
          <w:szCs w:val="28"/>
        </w:rPr>
      </w:pPr>
    </w:p>
    <w:p w:rsidR="0030343E" w:rsidRPr="0030343E" w:rsidRDefault="0030343E" w:rsidP="0030343E">
      <w:pPr>
        <w:ind w:right="-1" w:firstLine="142"/>
        <w:rPr>
          <w:rFonts w:ascii="Times New Roman" w:hAnsi="Times New Roman"/>
          <w:b/>
          <w:sz w:val="28"/>
          <w:szCs w:val="28"/>
        </w:rPr>
      </w:pPr>
    </w:p>
    <w:p w:rsidR="0030343E" w:rsidRPr="0030343E" w:rsidRDefault="0030343E" w:rsidP="0030343E">
      <w:pPr>
        <w:ind w:right="-1" w:firstLine="142"/>
        <w:rPr>
          <w:rFonts w:ascii="Times New Roman" w:hAnsi="Times New Roman"/>
          <w:b/>
          <w:sz w:val="28"/>
          <w:szCs w:val="28"/>
        </w:rPr>
      </w:pPr>
    </w:p>
    <w:p w:rsidR="0030343E" w:rsidRPr="0030343E" w:rsidRDefault="0030343E" w:rsidP="0030343E">
      <w:pPr>
        <w:ind w:right="-1" w:firstLine="142"/>
        <w:rPr>
          <w:rFonts w:ascii="Times New Roman" w:hAnsi="Times New Roman"/>
          <w:b/>
          <w:sz w:val="28"/>
          <w:szCs w:val="28"/>
        </w:rPr>
      </w:pPr>
    </w:p>
    <w:p w:rsidR="0030343E" w:rsidRPr="0030343E" w:rsidRDefault="0030343E" w:rsidP="0030343E">
      <w:pPr>
        <w:ind w:right="-1" w:firstLine="142"/>
        <w:rPr>
          <w:rFonts w:ascii="Times New Roman" w:hAnsi="Times New Roman"/>
          <w:b/>
          <w:sz w:val="28"/>
          <w:szCs w:val="28"/>
        </w:rPr>
      </w:pPr>
    </w:p>
    <w:p w:rsidR="0030343E" w:rsidRPr="0030343E" w:rsidRDefault="0030343E" w:rsidP="0030343E">
      <w:pPr>
        <w:ind w:right="-1" w:firstLine="142"/>
        <w:rPr>
          <w:rFonts w:ascii="Times New Roman" w:hAnsi="Times New Roman"/>
          <w:b/>
          <w:sz w:val="28"/>
          <w:szCs w:val="28"/>
        </w:rPr>
      </w:pPr>
    </w:p>
    <w:p w:rsidR="0030343E" w:rsidRPr="0030343E" w:rsidRDefault="0030343E" w:rsidP="0030343E">
      <w:pPr>
        <w:ind w:right="-1" w:firstLine="142"/>
        <w:rPr>
          <w:rFonts w:ascii="Times New Roman" w:hAnsi="Times New Roman"/>
          <w:b/>
          <w:sz w:val="28"/>
          <w:szCs w:val="28"/>
        </w:rPr>
      </w:pPr>
    </w:p>
    <w:p w:rsidR="0030343E" w:rsidRPr="0030343E" w:rsidRDefault="0030343E" w:rsidP="0030343E">
      <w:pPr>
        <w:ind w:right="-1" w:firstLine="142"/>
        <w:rPr>
          <w:rFonts w:ascii="Times New Roman" w:hAnsi="Times New Roman"/>
          <w:b/>
          <w:sz w:val="28"/>
          <w:szCs w:val="28"/>
        </w:rPr>
      </w:pPr>
    </w:p>
    <w:p w:rsidR="0030343E" w:rsidRPr="0030343E" w:rsidRDefault="0030343E" w:rsidP="0030343E">
      <w:pPr>
        <w:ind w:right="-1" w:firstLine="142"/>
        <w:rPr>
          <w:rFonts w:ascii="Times New Roman" w:hAnsi="Times New Roman"/>
          <w:b/>
          <w:sz w:val="28"/>
          <w:szCs w:val="28"/>
        </w:rPr>
      </w:pPr>
    </w:p>
    <w:p w:rsidR="0030343E" w:rsidRPr="0030343E" w:rsidRDefault="0030343E" w:rsidP="0030343E">
      <w:pPr>
        <w:ind w:right="-1" w:firstLine="142"/>
        <w:rPr>
          <w:rFonts w:ascii="Times New Roman" w:hAnsi="Times New Roman"/>
          <w:b/>
          <w:sz w:val="28"/>
          <w:szCs w:val="28"/>
        </w:rPr>
      </w:pPr>
    </w:p>
    <w:p w:rsidR="0030343E" w:rsidRPr="0030343E" w:rsidRDefault="0030343E" w:rsidP="0030343E">
      <w:pPr>
        <w:ind w:right="-1" w:firstLine="142"/>
        <w:rPr>
          <w:rFonts w:ascii="Times New Roman" w:hAnsi="Times New Roman"/>
          <w:b/>
          <w:sz w:val="28"/>
          <w:szCs w:val="28"/>
        </w:rPr>
      </w:pPr>
    </w:p>
    <w:p w:rsidR="0030343E" w:rsidRPr="0030343E" w:rsidRDefault="0030343E" w:rsidP="0030343E">
      <w:pPr>
        <w:ind w:right="-1" w:firstLine="142"/>
        <w:rPr>
          <w:rFonts w:ascii="Times New Roman" w:hAnsi="Times New Roman"/>
          <w:b/>
          <w:sz w:val="28"/>
          <w:szCs w:val="28"/>
        </w:rPr>
      </w:pPr>
    </w:p>
    <w:p w:rsidR="0030343E" w:rsidRPr="0030343E" w:rsidRDefault="0030343E" w:rsidP="0030343E">
      <w:pPr>
        <w:ind w:right="-1" w:firstLine="142"/>
        <w:rPr>
          <w:rFonts w:ascii="Times New Roman" w:hAnsi="Times New Roman"/>
          <w:b/>
          <w:sz w:val="28"/>
          <w:szCs w:val="28"/>
        </w:rPr>
      </w:pPr>
    </w:p>
    <w:p w:rsidR="0030343E" w:rsidRPr="0030343E" w:rsidRDefault="0030343E" w:rsidP="0030343E">
      <w:pPr>
        <w:ind w:right="-1" w:firstLine="142"/>
        <w:rPr>
          <w:rFonts w:ascii="Times New Roman" w:hAnsi="Times New Roman"/>
          <w:b/>
          <w:sz w:val="28"/>
          <w:szCs w:val="28"/>
        </w:rPr>
      </w:pPr>
    </w:p>
    <w:p w:rsidR="0030343E" w:rsidRPr="0030343E" w:rsidRDefault="0030343E" w:rsidP="0030343E">
      <w:pPr>
        <w:ind w:right="-1" w:firstLine="142"/>
        <w:rPr>
          <w:rFonts w:ascii="Times New Roman" w:hAnsi="Times New Roman"/>
          <w:b/>
          <w:sz w:val="28"/>
          <w:szCs w:val="28"/>
        </w:rPr>
      </w:pPr>
    </w:p>
    <w:p w:rsidR="00F076AC" w:rsidRPr="00710A1F" w:rsidRDefault="00F076AC" w:rsidP="006F64DE">
      <w:pPr>
        <w:jc w:val="center"/>
        <w:rPr>
          <w:rFonts w:ascii="Times New Roman" w:hAnsi="Times New Roman"/>
          <w:b/>
          <w:bCs/>
          <w:iCs/>
          <w:sz w:val="28"/>
          <w:szCs w:val="28"/>
        </w:rPr>
      </w:pPr>
      <w:r w:rsidRPr="00710A1F">
        <w:rPr>
          <w:rFonts w:ascii="Times New Roman" w:hAnsi="Times New Roman"/>
          <w:b/>
          <w:bCs/>
          <w:iCs/>
          <w:sz w:val="28"/>
          <w:szCs w:val="28"/>
        </w:rPr>
        <w:lastRenderedPageBreak/>
        <w:t>Содержание</w:t>
      </w:r>
    </w:p>
    <w:tbl>
      <w:tblPr>
        <w:tblStyle w:val="af5"/>
        <w:tblW w:w="9923" w:type="dxa"/>
        <w:tblInd w:w="-34" w:type="dxa"/>
        <w:tblLayout w:type="fixed"/>
        <w:tblLook w:val="04A0" w:firstRow="1" w:lastRow="0" w:firstColumn="1" w:lastColumn="0" w:noHBand="0" w:noVBand="1"/>
      </w:tblPr>
      <w:tblGrid>
        <w:gridCol w:w="851"/>
        <w:gridCol w:w="7531"/>
        <w:gridCol w:w="1541"/>
      </w:tblGrid>
      <w:tr w:rsidR="009D7EE1" w:rsidTr="00710A1F">
        <w:tc>
          <w:tcPr>
            <w:tcW w:w="851" w:type="dxa"/>
          </w:tcPr>
          <w:p w:rsidR="009D7EE1" w:rsidRDefault="009D7EE1" w:rsidP="006F64DE">
            <w:pPr>
              <w:ind w:left="-142" w:firstLine="142"/>
              <w:jc w:val="both"/>
              <w:rPr>
                <w:rFonts w:ascii="Times New Roman" w:hAnsi="Times New Roman"/>
                <w:bCs/>
                <w:iCs/>
                <w:szCs w:val="24"/>
              </w:rPr>
            </w:pPr>
            <w:r>
              <w:rPr>
                <w:rFonts w:ascii="Times New Roman" w:hAnsi="Times New Roman"/>
                <w:bCs/>
                <w:iCs/>
                <w:szCs w:val="24"/>
              </w:rPr>
              <w:t>№п\п</w:t>
            </w:r>
          </w:p>
        </w:tc>
        <w:tc>
          <w:tcPr>
            <w:tcW w:w="7531" w:type="dxa"/>
          </w:tcPr>
          <w:p w:rsidR="009D7EE1" w:rsidRDefault="009D7EE1" w:rsidP="006F64DE">
            <w:pPr>
              <w:jc w:val="both"/>
              <w:rPr>
                <w:rFonts w:ascii="Times New Roman" w:hAnsi="Times New Roman"/>
                <w:bCs/>
                <w:iCs/>
                <w:szCs w:val="24"/>
              </w:rPr>
            </w:pPr>
            <w:r>
              <w:rPr>
                <w:rFonts w:ascii="Times New Roman" w:hAnsi="Times New Roman"/>
                <w:bCs/>
                <w:iCs/>
                <w:szCs w:val="24"/>
              </w:rPr>
              <w:t>Наименование</w:t>
            </w:r>
          </w:p>
        </w:tc>
        <w:tc>
          <w:tcPr>
            <w:tcW w:w="1541" w:type="dxa"/>
          </w:tcPr>
          <w:p w:rsidR="009D7EE1" w:rsidRDefault="009D7EE1" w:rsidP="006F64DE">
            <w:pPr>
              <w:jc w:val="both"/>
              <w:rPr>
                <w:rFonts w:ascii="Times New Roman" w:hAnsi="Times New Roman"/>
                <w:bCs/>
                <w:iCs/>
                <w:szCs w:val="24"/>
              </w:rPr>
            </w:pPr>
            <w:r>
              <w:rPr>
                <w:rFonts w:ascii="Times New Roman" w:hAnsi="Times New Roman"/>
                <w:bCs/>
                <w:iCs/>
                <w:szCs w:val="24"/>
              </w:rPr>
              <w:t>Страница</w:t>
            </w:r>
          </w:p>
        </w:tc>
      </w:tr>
      <w:tr w:rsidR="009D7EE1" w:rsidTr="00710A1F">
        <w:tc>
          <w:tcPr>
            <w:tcW w:w="851" w:type="dxa"/>
          </w:tcPr>
          <w:p w:rsidR="009D7EE1" w:rsidRPr="009D7EE1" w:rsidRDefault="009D7EE1" w:rsidP="006F64DE">
            <w:pPr>
              <w:rPr>
                <w:rFonts w:ascii="Times New Roman" w:hAnsi="Times New Roman"/>
                <w:b/>
                <w:bCs/>
                <w:iCs/>
                <w:szCs w:val="24"/>
              </w:rPr>
            </w:pPr>
            <w:r w:rsidRPr="009D7EE1">
              <w:rPr>
                <w:rFonts w:ascii="Times New Roman" w:hAnsi="Times New Roman"/>
                <w:b/>
                <w:bCs/>
                <w:iCs/>
                <w:szCs w:val="24"/>
              </w:rPr>
              <w:t>1</w:t>
            </w:r>
          </w:p>
        </w:tc>
        <w:tc>
          <w:tcPr>
            <w:tcW w:w="7531" w:type="dxa"/>
          </w:tcPr>
          <w:p w:rsidR="009D7EE1" w:rsidRPr="009D7EE1" w:rsidRDefault="009D7EE1" w:rsidP="006F64DE">
            <w:pPr>
              <w:jc w:val="both"/>
              <w:rPr>
                <w:rFonts w:ascii="Times New Roman" w:hAnsi="Times New Roman"/>
                <w:b/>
                <w:bCs/>
                <w:iCs/>
                <w:szCs w:val="24"/>
              </w:rPr>
            </w:pPr>
            <w:r w:rsidRPr="009D7EE1">
              <w:rPr>
                <w:rFonts w:ascii="Times New Roman" w:hAnsi="Times New Roman"/>
                <w:b/>
                <w:bCs/>
                <w:iCs/>
                <w:szCs w:val="24"/>
              </w:rPr>
              <w:t>Целевой раздел</w:t>
            </w:r>
          </w:p>
        </w:tc>
        <w:tc>
          <w:tcPr>
            <w:tcW w:w="1541" w:type="dxa"/>
          </w:tcPr>
          <w:p w:rsidR="009D7EE1" w:rsidRPr="00710A1F" w:rsidRDefault="00E80D75" w:rsidP="006F64DE">
            <w:pPr>
              <w:jc w:val="center"/>
              <w:rPr>
                <w:rFonts w:ascii="Times New Roman" w:hAnsi="Times New Roman"/>
                <w:bCs/>
                <w:iCs/>
                <w:szCs w:val="24"/>
              </w:rPr>
            </w:pPr>
            <w:r w:rsidRPr="00710A1F">
              <w:rPr>
                <w:rFonts w:ascii="Times New Roman" w:hAnsi="Times New Roman"/>
                <w:bCs/>
                <w:iCs/>
                <w:szCs w:val="24"/>
              </w:rPr>
              <w:t>4</w:t>
            </w:r>
          </w:p>
        </w:tc>
      </w:tr>
      <w:tr w:rsidR="009D7EE1" w:rsidRPr="00710A1F" w:rsidTr="00710A1F">
        <w:tc>
          <w:tcPr>
            <w:tcW w:w="851" w:type="dxa"/>
          </w:tcPr>
          <w:p w:rsidR="009D7EE1" w:rsidRPr="00710A1F" w:rsidRDefault="009D7EE1" w:rsidP="006F64DE">
            <w:pPr>
              <w:rPr>
                <w:rFonts w:ascii="Times New Roman" w:hAnsi="Times New Roman"/>
                <w:bCs/>
                <w:iCs/>
                <w:sz w:val="22"/>
                <w:szCs w:val="22"/>
              </w:rPr>
            </w:pPr>
            <w:r w:rsidRPr="00710A1F">
              <w:rPr>
                <w:rFonts w:ascii="Times New Roman" w:hAnsi="Times New Roman"/>
                <w:bCs/>
                <w:iCs/>
                <w:sz w:val="22"/>
                <w:szCs w:val="22"/>
              </w:rPr>
              <w:t>1.1.</w:t>
            </w:r>
          </w:p>
        </w:tc>
        <w:tc>
          <w:tcPr>
            <w:tcW w:w="7531" w:type="dxa"/>
          </w:tcPr>
          <w:p w:rsidR="009D7EE1" w:rsidRPr="00710A1F" w:rsidRDefault="009D7EE1" w:rsidP="006F64DE">
            <w:pPr>
              <w:jc w:val="both"/>
              <w:rPr>
                <w:rFonts w:ascii="Times New Roman" w:hAnsi="Times New Roman"/>
                <w:bCs/>
                <w:iCs/>
                <w:sz w:val="22"/>
                <w:szCs w:val="22"/>
              </w:rPr>
            </w:pPr>
            <w:r w:rsidRPr="00710A1F">
              <w:rPr>
                <w:rFonts w:ascii="Times New Roman" w:hAnsi="Times New Roman"/>
                <w:bCs/>
                <w:iCs/>
                <w:sz w:val="22"/>
                <w:szCs w:val="22"/>
              </w:rPr>
              <w:t>Пояснительная записка</w:t>
            </w:r>
          </w:p>
        </w:tc>
        <w:tc>
          <w:tcPr>
            <w:tcW w:w="1541" w:type="dxa"/>
          </w:tcPr>
          <w:p w:rsidR="009D7EE1" w:rsidRPr="00710A1F" w:rsidRDefault="00E80D75" w:rsidP="006F64DE">
            <w:pPr>
              <w:jc w:val="center"/>
              <w:rPr>
                <w:rFonts w:ascii="Times New Roman" w:hAnsi="Times New Roman"/>
                <w:bCs/>
                <w:iCs/>
                <w:sz w:val="22"/>
                <w:szCs w:val="22"/>
              </w:rPr>
            </w:pPr>
            <w:r w:rsidRPr="00710A1F">
              <w:rPr>
                <w:rFonts w:ascii="Times New Roman" w:hAnsi="Times New Roman"/>
                <w:bCs/>
                <w:iCs/>
                <w:sz w:val="22"/>
                <w:szCs w:val="22"/>
              </w:rPr>
              <w:t>4</w:t>
            </w:r>
          </w:p>
        </w:tc>
      </w:tr>
      <w:tr w:rsidR="009D7EE1" w:rsidRPr="00710A1F" w:rsidTr="00710A1F">
        <w:tc>
          <w:tcPr>
            <w:tcW w:w="851" w:type="dxa"/>
          </w:tcPr>
          <w:p w:rsidR="009D7EE1" w:rsidRPr="00710A1F" w:rsidRDefault="009D7EE1" w:rsidP="006F64DE">
            <w:pPr>
              <w:rPr>
                <w:rFonts w:ascii="Times New Roman" w:hAnsi="Times New Roman"/>
                <w:bCs/>
                <w:iCs/>
                <w:sz w:val="22"/>
                <w:szCs w:val="22"/>
              </w:rPr>
            </w:pPr>
            <w:r w:rsidRPr="00710A1F">
              <w:rPr>
                <w:rFonts w:ascii="Times New Roman" w:hAnsi="Times New Roman"/>
                <w:bCs/>
                <w:iCs/>
                <w:sz w:val="22"/>
                <w:szCs w:val="22"/>
              </w:rPr>
              <w:t>1.2.</w:t>
            </w:r>
          </w:p>
        </w:tc>
        <w:tc>
          <w:tcPr>
            <w:tcW w:w="7531" w:type="dxa"/>
          </w:tcPr>
          <w:p w:rsidR="009D7EE1" w:rsidRPr="00710A1F" w:rsidRDefault="009D7EE1" w:rsidP="006F64DE">
            <w:pPr>
              <w:jc w:val="both"/>
              <w:rPr>
                <w:rFonts w:ascii="Times New Roman" w:hAnsi="Times New Roman"/>
                <w:bCs/>
                <w:iCs/>
                <w:sz w:val="22"/>
                <w:szCs w:val="22"/>
              </w:rPr>
            </w:pPr>
            <w:r w:rsidRPr="00710A1F">
              <w:rPr>
                <w:rFonts w:ascii="Times New Roman" w:hAnsi="Times New Roman"/>
                <w:iCs/>
                <w:sz w:val="22"/>
                <w:szCs w:val="22"/>
              </w:rPr>
              <w:t>Ведущие цели программы</w:t>
            </w:r>
          </w:p>
        </w:tc>
        <w:tc>
          <w:tcPr>
            <w:tcW w:w="1541" w:type="dxa"/>
          </w:tcPr>
          <w:p w:rsidR="009D7EE1" w:rsidRPr="00710A1F" w:rsidRDefault="00E80D75" w:rsidP="006F64DE">
            <w:pPr>
              <w:jc w:val="center"/>
              <w:rPr>
                <w:rFonts w:ascii="Times New Roman" w:hAnsi="Times New Roman"/>
                <w:bCs/>
                <w:iCs/>
                <w:sz w:val="22"/>
                <w:szCs w:val="22"/>
              </w:rPr>
            </w:pPr>
            <w:r w:rsidRPr="00710A1F">
              <w:rPr>
                <w:rFonts w:ascii="Times New Roman" w:hAnsi="Times New Roman"/>
                <w:bCs/>
                <w:iCs/>
                <w:sz w:val="22"/>
                <w:szCs w:val="22"/>
              </w:rPr>
              <w:t>6</w:t>
            </w:r>
          </w:p>
        </w:tc>
      </w:tr>
      <w:tr w:rsidR="009D7EE1" w:rsidRPr="00710A1F" w:rsidTr="00710A1F">
        <w:tc>
          <w:tcPr>
            <w:tcW w:w="851" w:type="dxa"/>
          </w:tcPr>
          <w:p w:rsidR="009D7EE1" w:rsidRPr="00710A1F" w:rsidRDefault="009D7EE1" w:rsidP="006F64DE">
            <w:pPr>
              <w:rPr>
                <w:rFonts w:ascii="Times New Roman" w:hAnsi="Times New Roman"/>
                <w:bCs/>
                <w:iCs/>
                <w:sz w:val="22"/>
                <w:szCs w:val="22"/>
              </w:rPr>
            </w:pPr>
            <w:r w:rsidRPr="00710A1F">
              <w:rPr>
                <w:rFonts w:ascii="Times New Roman" w:hAnsi="Times New Roman"/>
                <w:bCs/>
                <w:iCs/>
                <w:sz w:val="22"/>
                <w:szCs w:val="22"/>
              </w:rPr>
              <w:t>1.3.</w:t>
            </w:r>
          </w:p>
        </w:tc>
        <w:tc>
          <w:tcPr>
            <w:tcW w:w="7531" w:type="dxa"/>
          </w:tcPr>
          <w:p w:rsidR="009D7EE1" w:rsidRPr="00710A1F" w:rsidRDefault="009D7EE1" w:rsidP="006F64DE">
            <w:pPr>
              <w:jc w:val="both"/>
              <w:rPr>
                <w:rFonts w:ascii="Times New Roman" w:hAnsi="Times New Roman"/>
                <w:sz w:val="22"/>
                <w:szCs w:val="22"/>
              </w:rPr>
            </w:pPr>
            <w:r w:rsidRPr="00710A1F">
              <w:rPr>
                <w:rFonts w:ascii="Times New Roman" w:hAnsi="Times New Roman"/>
                <w:sz w:val="22"/>
                <w:szCs w:val="22"/>
              </w:rPr>
              <w:t>Принципы и подходы   построения и реализации Образовательной програ</w:t>
            </w:r>
            <w:r w:rsidRPr="00710A1F">
              <w:rPr>
                <w:rFonts w:ascii="Times New Roman" w:hAnsi="Times New Roman"/>
                <w:sz w:val="22"/>
                <w:szCs w:val="22"/>
              </w:rPr>
              <w:t>м</w:t>
            </w:r>
            <w:r w:rsidRPr="00710A1F">
              <w:rPr>
                <w:rFonts w:ascii="Times New Roman" w:hAnsi="Times New Roman"/>
                <w:sz w:val="22"/>
                <w:szCs w:val="22"/>
              </w:rPr>
              <w:t>мы МБДОУ</w:t>
            </w:r>
          </w:p>
        </w:tc>
        <w:tc>
          <w:tcPr>
            <w:tcW w:w="1541" w:type="dxa"/>
          </w:tcPr>
          <w:p w:rsidR="009D7EE1" w:rsidRPr="00710A1F" w:rsidRDefault="00E80D75" w:rsidP="006F64DE">
            <w:pPr>
              <w:jc w:val="center"/>
              <w:rPr>
                <w:rFonts w:ascii="Times New Roman" w:hAnsi="Times New Roman"/>
                <w:bCs/>
                <w:iCs/>
                <w:sz w:val="22"/>
                <w:szCs w:val="22"/>
              </w:rPr>
            </w:pPr>
            <w:r w:rsidRPr="00710A1F">
              <w:rPr>
                <w:rFonts w:ascii="Times New Roman" w:hAnsi="Times New Roman"/>
                <w:bCs/>
                <w:iCs/>
                <w:sz w:val="22"/>
                <w:szCs w:val="22"/>
              </w:rPr>
              <w:t>7</w:t>
            </w:r>
          </w:p>
        </w:tc>
      </w:tr>
      <w:tr w:rsidR="009D7EE1" w:rsidRPr="00710A1F" w:rsidTr="00710A1F">
        <w:tc>
          <w:tcPr>
            <w:tcW w:w="851" w:type="dxa"/>
          </w:tcPr>
          <w:p w:rsidR="009D7EE1" w:rsidRPr="00710A1F" w:rsidRDefault="009D7EE1" w:rsidP="006F64DE">
            <w:pPr>
              <w:rPr>
                <w:rFonts w:ascii="Times New Roman" w:hAnsi="Times New Roman"/>
                <w:bCs/>
                <w:iCs/>
                <w:sz w:val="22"/>
                <w:szCs w:val="22"/>
              </w:rPr>
            </w:pPr>
            <w:r w:rsidRPr="00710A1F">
              <w:rPr>
                <w:rFonts w:ascii="Times New Roman" w:hAnsi="Times New Roman"/>
                <w:bCs/>
                <w:iCs/>
                <w:sz w:val="22"/>
                <w:szCs w:val="22"/>
              </w:rPr>
              <w:t>1.4.</w:t>
            </w:r>
          </w:p>
        </w:tc>
        <w:tc>
          <w:tcPr>
            <w:tcW w:w="7531" w:type="dxa"/>
          </w:tcPr>
          <w:p w:rsidR="009D7EE1" w:rsidRPr="00710A1F" w:rsidRDefault="009D7EE1" w:rsidP="006F64DE">
            <w:pPr>
              <w:jc w:val="both"/>
              <w:rPr>
                <w:rFonts w:ascii="Times New Roman" w:hAnsi="Times New Roman"/>
                <w:bCs/>
                <w:iCs/>
                <w:sz w:val="22"/>
                <w:szCs w:val="22"/>
              </w:rPr>
            </w:pPr>
            <w:r w:rsidRPr="00710A1F">
              <w:rPr>
                <w:rFonts w:ascii="Times New Roman" w:hAnsi="Times New Roman"/>
                <w:bCs/>
                <w:iCs/>
                <w:sz w:val="22"/>
                <w:szCs w:val="22"/>
              </w:rPr>
              <w:t>Значимые для разработки и реализации ООП ДО характеристики</w:t>
            </w:r>
          </w:p>
        </w:tc>
        <w:tc>
          <w:tcPr>
            <w:tcW w:w="1541" w:type="dxa"/>
          </w:tcPr>
          <w:p w:rsidR="009D7EE1" w:rsidRPr="00710A1F" w:rsidRDefault="00E80D75" w:rsidP="006F64DE">
            <w:pPr>
              <w:jc w:val="center"/>
              <w:rPr>
                <w:rFonts w:ascii="Times New Roman" w:hAnsi="Times New Roman"/>
                <w:bCs/>
                <w:iCs/>
                <w:sz w:val="22"/>
                <w:szCs w:val="22"/>
              </w:rPr>
            </w:pPr>
            <w:r w:rsidRPr="00710A1F">
              <w:rPr>
                <w:rFonts w:ascii="Times New Roman" w:hAnsi="Times New Roman"/>
                <w:bCs/>
                <w:iCs/>
                <w:sz w:val="22"/>
                <w:szCs w:val="22"/>
              </w:rPr>
              <w:t>10</w:t>
            </w:r>
          </w:p>
        </w:tc>
      </w:tr>
      <w:tr w:rsidR="009D7EE1" w:rsidRPr="00710A1F" w:rsidTr="00710A1F">
        <w:tc>
          <w:tcPr>
            <w:tcW w:w="851" w:type="dxa"/>
          </w:tcPr>
          <w:p w:rsidR="009D7EE1" w:rsidRPr="00710A1F" w:rsidRDefault="009D7EE1" w:rsidP="006F64DE">
            <w:pPr>
              <w:rPr>
                <w:rFonts w:ascii="Times New Roman" w:hAnsi="Times New Roman"/>
                <w:bCs/>
                <w:iCs/>
                <w:sz w:val="22"/>
                <w:szCs w:val="22"/>
              </w:rPr>
            </w:pPr>
            <w:r w:rsidRPr="00710A1F">
              <w:rPr>
                <w:rFonts w:ascii="Times New Roman" w:hAnsi="Times New Roman"/>
                <w:bCs/>
                <w:iCs/>
                <w:sz w:val="22"/>
                <w:szCs w:val="22"/>
              </w:rPr>
              <w:t>1.4.1.</w:t>
            </w:r>
          </w:p>
        </w:tc>
        <w:tc>
          <w:tcPr>
            <w:tcW w:w="7531" w:type="dxa"/>
          </w:tcPr>
          <w:p w:rsidR="009D7EE1" w:rsidRPr="00710A1F" w:rsidRDefault="009D7EE1" w:rsidP="006F64DE">
            <w:pPr>
              <w:jc w:val="both"/>
              <w:rPr>
                <w:rFonts w:ascii="Times New Roman" w:hAnsi="Times New Roman"/>
                <w:bCs/>
                <w:iCs/>
                <w:sz w:val="22"/>
                <w:szCs w:val="22"/>
              </w:rPr>
            </w:pPr>
            <w:r w:rsidRPr="00710A1F">
              <w:rPr>
                <w:rFonts w:ascii="Times New Roman" w:hAnsi="Times New Roman"/>
                <w:sz w:val="22"/>
                <w:szCs w:val="22"/>
              </w:rPr>
              <w:t>Возрастные и индивидуальные особенности контингента детей</w:t>
            </w:r>
          </w:p>
        </w:tc>
        <w:tc>
          <w:tcPr>
            <w:tcW w:w="1541" w:type="dxa"/>
          </w:tcPr>
          <w:p w:rsidR="009D7EE1" w:rsidRPr="00710A1F" w:rsidRDefault="00E80D75" w:rsidP="006F64DE">
            <w:pPr>
              <w:jc w:val="center"/>
              <w:rPr>
                <w:rFonts w:ascii="Times New Roman" w:hAnsi="Times New Roman"/>
                <w:bCs/>
                <w:iCs/>
                <w:sz w:val="22"/>
                <w:szCs w:val="22"/>
              </w:rPr>
            </w:pPr>
            <w:r w:rsidRPr="00710A1F">
              <w:rPr>
                <w:rFonts w:ascii="Times New Roman" w:hAnsi="Times New Roman"/>
                <w:bCs/>
                <w:iCs/>
                <w:sz w:val="22"/>
                <w:szCs w:val="22"/>
              </w:rPr>
              <w:t>10</w:t>
            </w:r>
          </w:p>
        </w:tc>
      </w:tr>
      <w:tr w:rsidR="009D7EE1" w:rsidRPr="00710A1F" w:rsidTr="00710A1F">
        <w:tc>
          <w:tcPr>
            <w:tcW w:w="851" w:type="dxa"/>
          </w:tcPr>
          <w:p w:rsidR="009D7EE1" w:rsidRPr="00710A1F" w:rsidRDefault="009D7EE1" w:rsidP="006F64DE">
            <w:pPr>
              <w:rPr>
                <w:rFonts w:ascii="Times New Roman" w:hAnsi="Times New Roman"/>
                <w:bCs/>
                <w:iCs/>
                <w:sz w:val="22"/>
                <w:szCs w:val="22"/>
              </w:rPr>
            </w:pPr>
            <w:r w:rsidRPr="00710A1F">
              <w:rPr>
                <w:rFonts w:ascii="Times New Roman" w:hAnsi="Times New Roman"/>
                <w:bCs/>
                <w:iCs/>
                <w:sz w:val="22"/>
                <w:szCs w:val="22"/>
              </w:rPr>
              <w:t>1.5.</w:t>
            </w:r>
          </w:p>
        </w:tc>
        <w:tc>
          <w:tcPr>
            <w:tcW w:w="7531" w:type="dxa"/>
          </w:tcPr>
          <w:p w:rsidR="009D7EE1" w:rsidRPr="00710A1F" w:rsidRDefault="009D7EE1" w:rsidP="006F64DE">
            <w:pPr>
              <w:jc w:val="both"/>
              <w:rPr>
                <w:rFonts w:ascii="Times New Roman" w:hAnsi="Times New Roman"/>
                <w:bCs/>
                <w:iCs/>
                <w:sz w:val="22"/>
                <w:szCs w:val="22"/>
              </w:rPr>
            </w:pPr>
            <w:r w:rsidRPr="00710A1F">
              <w:rPr>
                <w:rFonts w:ascii="Times New Roman" w:eastAsia="HiddenHorzOCR" w:hAnsi="Times New Roman"/>
                <w:sz w:val="22"/>
                <w:szCs w:val="22"/>
              </w:rPr>
              <w:t>Планируемые результаты освоения Программы</w:t>
            </w:r>
          </w:p>
        </w:tc>
        <w:tc>
          <w:tcPr>
            <w:tcW w:w="1541" w:type="dxa"/>
          </w:tcPr>
          <w:p w:rsidR="009D7EE1" w:rsidRPr="00710A1F" w:rsidRDefault="00E80D75" w:rsidP="006F64DE">
            <w:pPr>
              <w:jc w:val="center"/>
              <w:rPr>
                <w:rFonts w:ascii="Times New Roman" w:hAnsi="Times New Roman"/>
                <w:bCs/>
                <w:iCs/>
                <w:sz w:val="22"/>
                <w:szCs w:val="22"/>
              </w:rPr>
            </w:pPr>
            <w:r w:rsidRPr="00710A1F">
              <w:rPr>
                <w:rFonts w:ascii="Times New Roman" w:hAnsi="Times New Roman"/>
                <w:bCs/>
                <w:iCs/>
                <w:sz w:val="22"/>
                <w:szCs w:val="22"/>
              </w:rPr>
              <w:t>10</w:t>
            </w:r>
          </w:p>
        </w:tc>
      </w:tr>
      <w:tr w:rsidR="009D7EE1" w:rsidTr="00710A1F">
        <w:tc>
          <w:tcPr>
            <w:tcW w:w="851" w:type="dxa"/>
          </w:tcPr>
          <w:p w:rsidR="009D7EE1" w:rsidRPr="009D7EE1" w:rsidRDefault="009D7EE1" w:rsidP="006F64DE">
            <w:pPr>
              <w:rPr>
                <w:rFonts w:ascii="Times New Roman" w:hAnsi="Times New Roman"/>
                <w:b/>
                <w:bCs/>
                <w:iCs/>
                <w:szCs w:val="24"/>
              </w:rPr>
            </w:pPr>
            <w:r>
              <w:rPr>
                <w:rFonts w:ascii="Times New Roman" w:hAnsi="Times New Roman"/>
                <w:b/>
                <w:bCs/>
                <w:iCs/>
                <w:szCs w:val="24"/>
              </w:rPr>
              <w:t>2</w:t>
            </w:r>
          </w:p>
        </w:tc>
        <w:tc>
          <w:tcPr>
            <w:tcW w:w="7531" w:type="dxa"/>
          </w:tcPr>
          <w:p w:rsidR="009D7EE1" w:rsidRPr="009D7EE1" w:rsidRDefault="009D7EE1" w:rsidP="006F64DE">
            <w:pPr>
              <w:jc w:val="both"/>
              <w:rPr>
                <w:rFonts w:ascii="Times New Roman" w:eastAsia="HiddenHorzOCR" w:hAnsi="Times New Roman"/>
                <w:b/>
                <w:szCs w:val="24"/>
              </w:rPr>
            </w:pPr>
            <w:r w:rsidRPr="009D7EE1">
              <w:rPr>
                <w:rFonts w:ascii="Times New Roman" w:hAnsi="Times New Roman"/>
                <w:b/>
                <w:szCs w:val="24"/>
              </w:rPr>
              <w:t>Содержательный раздел</w:t>
            </w:r>
          </w:p>
        </w:tc>
        <w:tc>
          <w:tcPr>
            <w:tcW w:w="1541" w:type="dxa"/>
          </w:tcPr>
          <w:p w:rsidR="009D7EE1" w:rsidRPr="00710A1F" w:rsidRDefault="00E80D75" w:rsidP="006F64DE">
            <w:pPr>
              <w:jc w:val="center"/>
              <w:rPr>
                <w:rFonts w:ascii="Times New Roman" w:hAnsi="Times New Roman"/>
                <w:bCs/>
                <w:iCs/>
                <w:szCs w:val="24"/>
              </w:rPr>
            </w:pPr>
            <w:r w:rsidRPr="00710A1F">
              <w:rPr>
                <w:rFonts w:ascii="Times New Roman" w:hAnsi="Times New Roman"/>
                <w:bCs/>
                <w:iCs/>
                <w:szCs w:val="24"/>
              </w:rPr>
              <w:t>13</w:t>
            </w:r>
          </w:p>
        </w:tc>
      </w:tr>
      <w:tr w:rsidR="009D7EE1" w:rsidRPr="00710A1F" w:rsidTr="00710A1F">
        <w:tc>
          <w:tcPr>
            <w:tcW w:w="851" w:type="dxa"/>
          </w:tcPr>
          <w:p w:rsidR="009D7EE1" w:rsidRPr="00710A1F" w:rsidRDefault="009D7EE1" w:rsidP="006F64DE">
            <w:pPr>
              <w:rPr>
                <w:rFonts w:ascii="Times New Roman" w:hAnsi="Times New Roman"/>
                <w:bCs/>
                <w:iCs/>
                <w:sz w:val="22"/>
                <w:szCs w:val="22"/>
              </w:rPr>
            </w:pPr>
            <w:r w:rsidRPr="00710A1F">
              <w:rPr>
                <w:rFonts w:ascii="Times New Roman" w:hAnsi="Times New Roman"/>
                <w:bCs/>
                <w:iCs/>
                <w:sz w:val="22"/>
                <w:szCs w:val="22"/>
              </w:rPr>
              <w:t>2.1.</w:t>
            </w:r>
          </w:p>
        </w:tc>
        <w:tc>
          <w:tcPr>
            <w:tcW w:w="7531" w:type="dxa"/>
          </w:tcPr>
          <w:p w:rsidR="009D7EE1" w:rsidRPr="00710A1F" w:rsidRDefault="009D7EE1" w:rsidP="006F64DE">
            <w:pPr>
              <w:jc w:val="both"/>
              <w:rPr>
                <w:rFonts w:ascii="Times New Roman" w:hAnsi="Times New Roman"/>
                <w:sz w:val="22"/>
                <w:szCs w:val="22"/>
              </w:rPr>
            </w:pPr>
            <w:r w:rsidRPr="00710A1F">
              <w:rPr>
                <w:rFonts w:ascii="Times New Roman" w:hAnsi="Times New Roman"/>
                <w:sz w:val="22"/>
                <w:szCs w:val="22"/>
              </w:rPr>
              <w:t>Содержание психолого-педагогической работы по освоению</w:t>
            </w:r>
            <w:r w:rsidR="0030343E" w:rsidRPr="00710A1F">
              <w:rPr>
                <w:rFonts w:ascii="Times New Roman" w:hAnsi="Times New Roman"/>
                <w:sz w:val="22"/>
                <w:szCs w:val="22"/>
              </w:rPr>
              <w:t xml:space="preserve"> </w:t>
            </w:r>
            <w:r w:rsidRPr="00710A1F">
              <w:rPr>
                <w:rFonts w:ascii="Times New Roman" w:hAnsi="Times New Roman"/>
                <w:sz w:val="22"/>
                <w:szCs w:val="22"/>
              </w:rPr>
              <w:t>образовател</w:t>
            </w:r>
            <w:r w:rsidRPr="00710A1F">
              <w:rPr>
                <w:rFonts w:ascii="Times New Roman" w:hAnsi="Times New Roman"/>
                <w:sz w:val="22"/>
                <w:szCs w:val="22"/>
              </w:rPr>
              <w:t>ь</w:t>
            </w:r>
            <w:r w:rsidRPr="00710A1F">
              <w:rPr>
                <w:rFonts w:ascii="Times New Roman" w:hAnsi="Times New Roman"/>
                <w:sz w:val="22"/>
                <w:szCs w:val="22"/>
              </w:rPr>
              <w:t>ных областей в раннем возрасте</w:t>
            </w:r>
          </w:p>
        </w:tc>
        <w:tc>
          <w:tcPr>
            <w:tcW w:w="1541" w:type="dxa"/>
          </w:tcPr>
          <w:p w:rsidR="009D7EE1" w:rsidRPr="00710A1F" w:rsidRDefault="00E80D75" w:rsidP="006F64DE">
            <w:pPr>
              <w:jc w:val="center"/>
              <w:rPr>
                <w:rFonts w:ascii="Times New Roman" w:hAnsi="Times New Roman"/>
                <w:bCs/>
                <w:iCs/>
                <w:sz w:val="22"/>
                <w:szCs w:val="22"/>
              </w:rPr>
            </w:pPr>
            <w:r w:rsidRPr="00710A1F">
              <w:rPr>
                <w:rFonts w:ascii="Times New Roman" w:hAnsi="Times New Roman"/>
                <w:bCs/>
                <w:iCs/>
                <w:sz w:val="22"/>
                <w:szCs w:val="22"/>
              </w:rPr>
              <w:t>13</w:t>
            </w:r>
          </w:p>
        </w:tc>
      </w:tr>
      <w:tr w:rsidR="009D7EE1" w:rsidRPr="00710A1F" w:rsidTr="00710A1F">
        <w:tc>
          <w:tcPr>
            <w:tcW w:w="851" w:type="dxa"/>
          </w:tcPr>
          <w:p w:rsidR="009D7EE1" w:rsidRPr="00710A1F" w:rsidRDefault="009D7EE1" w:rsidP="006F64DE">
            <w:pPr>
              <w:rPr>
                <w:rFonts w:ascii="Times New Roman" w:hAnsi="Times New Roman"/>
                <w:bCs/>
                <w:iCs/>
                <w:sz w:val="22"/>
                <w:szCs w:val="22"/>
              </w:rPr>
            </w:pPr>
            <w:r w:rsidRPr="00710A1F">
              <w:rPr>
                <w:rFonts w:ascii="Times New Roman" w:hAnsi="Times New Roman"/>
                <w:bCs/>
                <w:iCs/>
                <w:sz w:val="22"/>
                <w:szCs w:val="22"/>
              </w:rPr>
              <w:t>2.2.</w:t>
            </w:r>
          </w:p>
        </w:tc>
        <w:tc>
          <w:tcPr>
            <w:tcW w:w="7531" w:type="dxa"/>
          </w:tcPr>
          <w:p w:rsidR="009D7EE1" w:rsidRPr="00710A1F" w:rsidRDefault="009D7EE1" w:rsidP="006F64DE">
            <w:pPr>
              <w:jc w:val="both"/>
              <w:rPr>
                <w:rFonts w:ascii="Times New Roman" w:hAnsi="Times New Roman"/>
                <w:sz w:val="22"/>
                <w:szCs w:val="22"/>
              </w:rPr>
            </w:pPr>
            <w:r w:rsidRPr="00710A1F">
              <w:rPr>
                <w:rFonts w:ascii="Times New Roman" w:hAnsi="Times New Roman"/>
                <w:sz w:val="22"/>
                <w:szCs w:val="22"/>
              </w:rPr>
              <w:t>Содержание психолого-педагогической работы по освоению  образовател</w:t>
            </w:r>
            <w:r w:rsidRPr="00710A1F">
              <w:rPr>
                <w:rFonts w:ascii="Times New Roman" w:hAnsi="Times New Roman"/>
                <w:sz w:val="22"/>
                <w:szCs w:val="22"/>
              </w:rPr>
              <w:t>ь</w:t>
            </w:r>
            <w:r w:rsidRPr="00710A1F">
              <w:rPr>
                <w:rFonts w:ascii="Times New Roman" w:hAnsi="Times New Roman"/>
                <w:sz w:val="22"/>
                <w:szCs w:val="22"/>
              </w:rPr>
              <w:t>ных областей в дошкольном возрасте</w:t>
            </w:r>
          </w:p>
        </w:tc>
        <w:tc>
          <w:tcPr>
            <w:tcW w:w="1541" w:type="dxa"/>
          </w:tcPr>
          <w:p w:rsidR="009D7EE1" w:rsidRPr="00710A1F" w:rsidRDefault="00E80D75" w:rsidP="006F64DE">
            <w:pPr>
              <w:jc w:val="center"/>
              <w:rPr>
                <w:rFonts w:ascii="Times New Roman" w:hAnsi="Times New Roman"/>
                <w:bCs/>
                <w:iCs/>
                <w:sz w:val="22"/>
                <w:szCs w:val="22"/>
              </w:rPr>
            </w:pPr>
            <w:r w:rsidRPr="00710A1F">
              <w:rPr>
                <w:rFonts w:ascii="Times New Roman" w:hAnsi="Times New Roman"/>
                <w:bCs/>
                <w:iCs/>
                <w:sz w:val="22"/>
                <w:szCs w:val="22"/>
              </w:rPr>
              <w:t>19</w:t>
            </w:r>
          </w:p>
        </w:tc>
      </w:tr>
      <w:tr w:rsidR="009D7EE1" w:rsidRPr="00710A1F" w:rsidTr="00710A1F">
        <w:tc>
          <w:tcPr>
            <w:tcW w:w="851" w:type="dxa"/>
          </w:tcPr>
          <w:p w:rsidR="009D7EE1" w:rsidRPr="00710A1F" w:rsidRDefault="009D7EE1" w:rsidP="006F64DE">
            <w:pPr>
              <w:rPr>
                <w:rFonts w:ascii="Times New Roman" w:hAnsi="Times New Roman"/>
                <w:bCs/>
                <w:iCs/>
                <w:sz w:val="22"/>
                <w:szCs w:val="22"/>
              </w:rPr>
            </w:pPr>
            <w:r w:rsidRPr="00710A1F">
              <w:rPr>
                <w:rFonts w:ascii="Times New Roman" w:hAnsi="Times New Roman"/>
                <w:bCs/>
                <w:iCs/>
                <w:sz w:val="22"/>
                <w:szCs w:val="22"/>
              </w:rPr>
              <w:t>2.2.1.</w:t>
            </w:r>
          </w:p>
        </w:tc>
        <w:tc>
          <w:tcPr>
            <w:tcW w:w="7531" w:type="dxa"/>
          </w:tcPr>
          <w:p w:rsidR="009D7EE1" w:rsidRPr="00710A1F" w:rsidRDefault="009D7EE1" w:rsidP="006F64DE">
            <w:pPr>
              <w:jc w:val="both"/>
              <w:rPr>
                <w:rFonts w:ascii="Times New Roman" w:hAnsi="Times New Roman"/>
                <w:sz w:val="22"/>
                <w:szCs w:val="22"/>
              </w:rPr>
            </w:pPr>
            <w:r w:rsidRPr="00710A1F">
              <w:rPr>
                <w:rFonts w:ascii="Times New Roman" w:hAnsi="Times New Roman"/>
                <w:sz w:val="22"/>
                <w:szCs w:val="22"/>
              </w:rPr>
              <w:t>Содержание психолого-педагогической работы по освоению образовательной области «Социально-коммуникативное развитие</w:t>
            </w:r>
          </w:p>
        </w:tc>
        <w:tc>
          <w:tcPr>
            <w:tcW w:w="1541" w:type="dxa"/>
          </w:tcPr>
          <w:p w:rsidR="009D7EE1" w:rsidRPr="00710A1F" w:rsidRDefault="00E80D75" w:rsidP="006F64DE">
            <w:pPr>
              <w:jc w:val="center"/>
              <w:rPr>
                <w:rFonts w:ascii="Times New Roman" w:hAnsi="Times New Roman"/>
                <w:bCs/>
                <w:iCs/>
                <w:sz w:val="22"/>
                <w:szCs w:val="22"/>
              </w:rPr>
            </w:pPr>
            <w:r w:rsidRPr="00710A1F">
              <w:rPr>
                <w:rFonts w:ascii="Times New Roman" w:hAnsi="Times New Roman"/>
                <w:bCs/>
                <w:iCs/>
                <w:sz w:val="22"/>
                <w:szCs w:val="22"/>
              </w:rPr>
              <w:t>20</w:t>
            </w:r>
          </w:p>
        </w:tc>
      </w:tr>
      <w:tr w:rsidR="009D7EE1" w:rsidRPr="00710A1F" w:rsidTr="00710A1F">
        <w:tc>
          <w:tcPr>
            <w:tcW w:w="851" w:type="dxa"/>
          </w:tcPr>
          <w:p w:rsidR="009D7EE1" w:rsidRPr="00710A1F" w:rsidRDefault="00710A1F" w:rsidP="00710A1F">
            <w:pPr>
              <w:pStyle w:val="2"/>
              <w:ind w:right="0"/>
              <w:outlineLvl w:val="1"/>
              <w:rPr>
                <w:sz w:val="22"/>
                <w:szCs w:val="22"/>
              </w:rPr>
            </w:pPr>
            <w:r w:rsidRPr="00710A1F">
              <w:rPr>
                <w:sz w:val="22"/>
                <w:szCs w:val="22"/>
              </w:rPr>
              <w:t xml:space="preserve">   2.2.2.</w:t>
            </w:r>
          </w:p>
        </w:tc>
        <w:tc>
          <w:tcPr>
            <w:tcW w:w="7531" w:type="dxa"/>
          </w:tcPr>
          <w:p w:rsidR="009D7EE1" w:rsidRPr="00710A1F" w:rsidRDefault="009D7EE1" w:rsidP="006F64DE">
            <w:pPr>
              <w:jc w:val="both"/>
              <w:rPr>
                <w:rFonts w:ascii="Times New Roman" w:hAnsi="Times New Roman"/>
                <w:sz w:val="22"/>
                <w:szCs w:val="22"/>
              </w:rPr>
            </w:pPr>
            <w:r w:rsidRPr="00710A1F">
              <w:rPr>
                <w:rFonts w:ascii="Times New Roman" w:hAnsi="Times New Roman"/>
                <w:sz w:val="22"/>
                <w:szCs w:val="22"/>
              </w:rPr>
              <w:t>Содержание психолого-педагогической работы по освоению образовательной области «Познавательное  развитие»</w:t>
            </w:r>
          </w:p>
        </w:tc>
        <w:tc>
          <w:tcPr>
            <w:tcW w:w="1541" w:type="dxa"/>
          </w:tcPr>
          <w:p w:rsidR="009D7EE1" w:rsidRPr="00710A1F" w:rsidRDefault="00E80D75" w:rsidP="006F64DE">
            <w:pPr>
              <w:jc w:val="center"/>
              <w:rPr>
                <w:rFonts w:ascii="Times New Roman" w:hAnsi="Times New Roman"/>
                <w:bCs/>
                <w:iCs/>
                <w:sz w:val="22"/>
                <w:szCs w:val="22"/>
              </w:rPr>
            </w:pPr>
            <w:r w:rsidRPr="00710A1F">
              <w:rPr>
                <w:rFonts w:ascii="Times New Roman" w:hAnsi="Times New Roman"/>
                <w:bCs/>
                <w:iCs/>
                <w:sz w:val="22"/>
                <w:szCs w:val="22"/>
              </w:rPr>
              <w:t>23</w:t>
            </w:r>
          </w:p>
        </w:tc>
      </w:tr>
      <w:tr w:rsidR="009D7EE1" w:rsidRPr="00710A1F" w:rsidTr="00710A1F">
        <w:tc>
          <w:tcPr>
            <w:tcW w:w="851" w:type="dxa"/>
          </w:tcPr>
          <w:p w:rsidR="009D7EE1" w:rsidRPr="00710A1F" w:rsidRDefault="009D7EE1" w:rsidP="006F64DE">
            <w:pPr>
              <w:rPr>
                <w:rFonts w:ascii="Times New Roman" w:hAnsi="Times New Roman"/>
                <w:bCs/>
                <w:iCs/>
                <w:sz w:val="22"/>
                <w:szCs w:val="22"/>
              </w:rPr>
            </w:pPr>
            <w:r w:rsidRPr="00710A1F">
              <w:rPr>
                <w:rFonts w:ascii="Times New Roman" w:hAnsi="Times New Roman"/>
                <w:bCs/>
                <w:iCs/>
                <w:sz w:val="22"/>
                <w:szCs w:val="22"/>
              </w:rPr>
              <w:t>2.2.3.</w:t>
            </w:r>
          </w:p>
        </w:tc>
        <w:tc>
          <w:tcPr>
            <w:tcW w:w="7531" w:type="dxa"/>
          </w:tcPr>
          <w:p w:rsidR="009D7EE1" w:rsidRPr="00710A1F" w:rsidRDefault="009D7EE1" w:rsidP="006F64DE">
            <w:pPr>
              <w:jc w:val="both"/>
              <w:rPr>
                <w:rFonts w:ascii="Times New Roman" w:hAnsi="Times New Roman"/>
                <w:sz w:val="22"/>
                <w:szCs w:val="22"/>
              </w:rPr>
            </w:pPr>
            <w:r w:rsidRPr="00710A1F">
              <w:rPr>
                <w:rFonts w:ascii="Times New Roman" w:hAnsi="Times New Roman"/>
                <w:sz w:val="22"/>
                <w:szCs w:val="22"/>
              </w:rPr>
              <w:t>Содержание психолого-педагогической работы по освоению образовательной области «Речевое  развитие»</w:t>
            </w:r>
          </w:p>
        </w:tc>
        <w:tc>
          <w:tcPr>
            <w:tcW w:w="1541" w:type="dxa"/>
          </w:tcPr>
          <w:p w:rsidR="009D7EE1" w:rsidRPr="00710A1F" w:rsidRDefault="00E80D75" w:rsidP="006F64DE">
            <w:pPr>
              <w:jc w:val="center"/>
              <w:rPr>
                <w:rFonts w:ascii="Times New Roman" w:hAnsi="Times New Roman"/>
                <w:bCs/>
                <w:iCs/>
                <w:sz w:val="22"/>
                <w:szCs w:val="22"/>
              </w:rPr>
            </w:pPr>
            <w:r w:rsidRPr="00710A1F">
              <w:rPr>
                <w:rFonts w:ascii="Times New Roman" w:hAnsi="Times New Roman"/>
                <w:bCs/>
                <w:iCs/>
                <w:sz w:val="22"/>
                <w:szCs w:val="22"/>
              </w:rPr>
              <w:t>26</w:t>
            </w:r>
          </w:p>
        </w:tc>
      </w:tr>
      <w:tr w:rsidR="009D7EE1" w:rsidRPr="00710A1F" w:rsidTr="00710A1F">
        <w:tc>
          <w:tcPr>
            <w:tcW w:w="851" w:type="dxa"/>
          </w:tcPr>
          <w:p w:rsidR="009D7EE1" w:rsidRPr="00710A1F" w:rsidRDefault="009D7EE1" w:rsidP="006F64DE">
            <w:pPr>
              <w:rPr>
                <w:rFonts w:ascii="Times New Roman" w:hAnsi="Times New Roman"/>
                <w:bCs/>
                <w:iCs/>
                <w:sz w:val="22"/>
                <w:szCs w:val="22"/>
              </w:rPr>
            </w:pPr>
            <w:r w:rsidRPr="00710A1F">
              <w:rPr>
                <w:rFonts w:ascii="Times New Roman" w:hAnsi="Times New Roman"/>
                <w:bCs/>
                <w:iCs/>
                <w:sz w:val="22"/>
                <w:szCs w:val="22"/>
              </w:rPr>
              <w:t>2.2.4.</w:t>
            </w:r>
          </w:p>
        </w:tc>
        <w:tc>
          <w:tcPr>
            <w:tcW w:w="7531" w:type="dxa"/>
          </w:tcPr>
          <w:p w:rsidR="009D7EE1" w:rsidRPr="00710A1F" w:rsidRDefault="009D7EE1" w:rsidP="006F64DE">
            <w:pPr>
              <w:jc w:val="both"/>
              <w:rPr>
                <w:rFonts w:ascii="Times New Roman" w:hAnsi="Times New Roman"/>
                <w:sz w:val="22"/>
                <w:szCs w:val="22"/>
              </w:rPr>
            </w:pPr>
            <w:r w:rsidRPr="00710A1F">
              <w:rPr>
                <w:rFonts w:ascii="Times New Roman" w:hAnsi="Times New Roman"/>
                <w:sz w:val="22"/>
                <w:szCs w:val="22"/>
              </w:rPr>
              <w:t>Содержание психолого-педагогической работы по освоению образовательной области «Физическое  развитие»</w:t>
            </w:r>
          </w:p>
        </w:tc>
        <w:tc>
          <w:tcPr>
            <w:tcW w:w="1541" w:type="dxa"/>
          </w:tcPr>
          <w:p w:rsidR="009D7EE1" w:rsidRPr="00710A1F" w:rsidRDefault="00E80D75" w:rsidP="006F64DE">
            <w:pPr>
              <w:jc w:val="center"/>
              <w:rPr>
                <w:rFonts w:ascii="Times New Roman" w:hAnsi="Times New Roman"/>
                <w:bCs/>
                <w:iCs/>
                <w:sz w:val="22"/>
                <w:szCs w:val="22"/>
              </w:rPr>
            </w:pPr>
            <w:r w:rsidRPr="00710A1F">
              <w:rPr>
                <w:rFonts w:ascii="Times New Roman" w:hAnsi="Times New Roman"/>
                <w:bCs/>
                <w:iCs/>
                <w:sz w:val="22"/>
                <w:szCs w:val="22"/>
              </w:rPr>
              <w:t>29</w:t>
            </w:r>
          </w:p>
        </w:tc>
      </w:tr>
      <w:tr w:rsidR="009D7EE1" w:rsidRPr="00710A1F" w:rsidTr="00710A1F">
        <w:tc>
          <w:tcPr>
            <w:tcW w:w="851" w:type="dxa"/>
          </w:tcPr>
          <w:p w:rsidR="009D7EE1" w:rsidRPr="00710A1F" w:rsidRDefault="009D7EE1" w:rsidP="006F64DE">
            <w:pPr>
              <w:rPr>
                <w:rFonts w:ascii="Times New Roman" w:hAnsi="Times New Roman"/>
                <w:bCs/>
                <w:iCs/>
                <w:sz w:val="22"/>
                <w:szCs w:val="22"/>
              </w:rPr>
            </w:pPr>
            <w:r w:rsidRPr="00710A1F">
              <w:rPr>
                <w:rFonts w:ascii="Times New Roman" w:hAnsi="Times New Roman"/>
                <w:bCs/>
                <w:iCs/>
                <w:sz w:val="22"/>
                <w:szCs w:val="22"/>
              </w:rPr>
              <w:t>2.2.5.</w:t>
            </w:r>
          </w:p>
        </w:tc>
        <w:tc>
          <w:tcPr>
            <w:tcW w:w="7531" w:type="dxa"/>
          </w:tcPr>
          <w:p w:rsidR="009D7EE1" w:rsidRPr="00710A1F" w:rsidRDefault="009D7EE1" w:rsidP="006F64DE">
            <w:pPr>
              <w:jc w:val="both"/>
              <w:rPr>
                <w:rFonts w:ascii="Times New Roman" w:hAnsi="Times New Roman"/>
                <w:sz w:val="22"/>
                <w:szCs w:val="22"/>
              </w:rPr>
            </w:pPr>
            <w:r w:rsidRPr="00710A1F">
              <w:rPr>
                <w:rFonts w:ascii="Times New Roman" w:hAnsi="Times New Roman"/>
                <w:sz w:val="22"/>
                <w:szCs w:val="22"/>
              </w:rPr>
              <w:t>Содержание психолого-педагогической работы по освоению образовательной области «Художественно-эстетическое развитие»</w:t>
            </w:r>
          </w:p>
        </w:tc>
        <w:tc>
          <w:tcPr>
            <w:tcW w:w="1541" w:type="dxa"/>
          </w:tcPr>
          <w:p w:rsidR="009D7EE1" w:rsidRPr="00710A1F" w:rsidRDefault="00E80D75" w:rsidP="006F64DE">
            <w:pPr>
              <w:jc w:val="center"/>
              <w:rPr>
                <w:rFonts w:ascii="Times New Roman" w:hAnsi="Times New Roman"/>
                <w:bCs/>
                <w:iCs/>
                <w:sz w:val="22"/>
                <w:szCs w:val="22"/>
              </w:rPr>
            </w:pPr>
            <w:r w:rsidRPr="00710A1F">
              <w:rPr>
                <w:rFonts w:ascii="Times New Roman" w:hAnsi="Times New Roman"/>
                <w:bCs/>
                <w:iCs/>
                <w:sz w:val="22"/>
                <w:szCs w:val="22"/>
              </w:rPr>
              <w:t>31</w:t>
            </w:r>
          </w:p>
        </w:tc>
      </w:tr>
      <w:tr w:rsidR="009D7EE1" w:rsidRPr="00710A1F" w:rsidTr="00710A1F">
        <w:tc>
          <w:tcPr>
            <w:tcW w:w="851" w:type="dxa"/>
          </w:tcPr>
          <w:p w:rsidR="009D7EE1" w:rsidRPr="00710A1F" w:rsidRDefault="009D7EE1" w:rsidP="006F64DE">
            <w:pPr>
              <w:rPr>
                <w:rFonts w:ascii="Times New Roman" w:hAnsi="Times New Roman"/>
                <w:bCs/>
                <w:iCs/>
                <w:sz w:val="22"/>
                <w:szCs w:val="22"/>
              </w:rPr>
            </w:pPr>
            <w:r w:rsidRPr="00710A1F">
              <w:rPr>
                <w:rFonts w:ascii="Times New Roman" w:hAnsi="Times New Roman"/>
                <w:bCs/>
                <w:iCs/>
                <w:sz w:val="22"/>
                <w:szCs w:val="22"/>
              </w:rPr>
              <w:t>2.3.</w:t>
            </w:r>
          </w:p>
        </w:tc>
        <w:tc>
          <w:tcPr>
            <w:tcW w:w="7531" w:type="dxa"/>
          </w:tcPr>
          <w:p w:rsidR="009D7EE1" w:rsidRPr="00710A1F" w:rsidRDefault="009D7EE1" w:rsidP="006F64DE">
            <w:pPr>
              <w:jc w:val="both"/>
              <w:rPr>
                <w:rFonts w:ascii="Times New Roman" w:eastAsia="HiddenHorzOCR" w:hAnsi="Times New Roman"/>
                <w:sz w:val="22"/>
                <w:szCs w:val="22"/>
              </w:rPr>
            </w:pPr>
            <w:r w:rsidRPr="00710A1F">
              <w:rPr>
                <w:rFonts w:ascii="Times New Roman" w:hAnsi="Times New Roman"/>
                <w:sz w:val="22"/>
                <w:szCs w:val="22"/>
              </w:rPr>
              <w:t>Региональный компонент</w:t>
            </w:r>
          </w:p>
        </w:tc>
        <w:tc>
          <w:tcPr>
            <w:tcW w:w="1541" w:type="dxa"/>
          </w:tcPr>
          <w:p w:rsidR="009D7EE1" w:rsidRPr="00710A1F" w:rsidRDefault="00E80D75" w:rsidP="006F64DE">
            <w:pPr>
              <w:jc w:val="center"/>
              <w:rPr>
                <w:rFonts w:ascii="Times New Roman" w:hAnsi="Times New Roman"/>
                <w:bCs/>
                <w:iCs/>
                <w:sz w:val="22"/>
                <w:szCs w:val="22"/>
              </w:rPr>
            </w:pPr>
            <w:r w:rsidRPr="00710A1F">
              <w:rPr>
                <w:rFonts w:ascii="Times New Roman" w:hAnsi="Times New Roman"/>
                <w:bCs/>
                <w:iCs/>
                <w:sz w:val="22"/>
                <w:szCs w:val="22"/>
              </w:rPr>
              <w:t>36</w:t>
            </w:r>
          </w:p>
        </w:tc>
      </w:tr>
      <w:tr w:rsidR="009D7EE1" w:rsidRPr="00710A1F" w:rsidTr="00710A1F">
        <w:tc>
          <w:tcPr>
            <w:tcW w:w="851" w:type="dxa"/>
          </w:tcPr>
          <w:p w:rsidR="009D7EE1" w:rsidRPr="00710A1F" w:rsidRDefault="009D7EE1" w:rsidP="006F64DE">
            <w:pPr>
              <w:rPr>
                <w:rFonts w:ascii="Times New Roman" w:hAnsi="Times New Roman"/>
                <w:bCs/>
                <w:iCs/>
                <w:sz w:val="22"/>
                <w:szCs w:val="22"/>
              </w:rPr>
            </w:pPr>
            <w:r w:rsidRPr="00710A1F">
              <w:rPr>
                <w:rFonts w:ascii="Times New Roman" w:hAnsi="Times New Roman"/>
                <w:bCs/>
                <w:iCs/>
                <w:sz w:val="22"/>
                <w:szCs w:val="22"/>
              </w:rPr>
              <w:t>2.4.</w:t>
            </w:r>
          </w:p>
        </w:tc>
        <w:tc>
          <w:tcPr>
            <w:tcW w:w="7531" w:type="dxa"/>
          </w:tcPr>
          <w:p w:rsidR="009D7EE1" w:rsidRPr="00710A1F" w:rsidRDefault="009D7EE1" w:rsidP="00710A1F">
            <w:pPr>
              <w:pStyle w:val="a7"/>
              <w:spacing w:before="0" w:beforeAutospacing="0" w:after="0" w:afterAutospacing="0"/>
              <w:jc w:val="both"/>
              <w:rPr>
                <w:sz w:val="22"/>
                <w:szCs w:val="22"/>
              </w:rPr>
            </w:pPr>
            <w:r w:rsidRPr="00710A1F">
              <w:rPr>
                <w:sz w:val="22"/>
                <w:szCs w:val="22"/>
              </w:rPr>
              <w:t>Описание вариативных форм, способов, методов и  средств реализации</w:t>
            </w:r>
            <w:r w:rsidR="00710A1F" w:rsidRPr="00710A1F">
              <w:rPr>
                <w:sz w:val="22"/>
                <w:szCs w:val="22"/>
              </w:rPr>
              <w:t xml:space="preserve"> </w:t>
            </w:r>
            <w:r w:rsidRPr="00710A1F">
              <w:rPr>
                <w:sz w:val="22"/>
                <w:szCs w:val="22"/>
              </w:rPr>
              <w:t>Пр</w:t>
            </w:r>
            <w:r w:rsidRPr="00710A1F">
              <w:rPr>
                <w:sz w:val="22"/>
                <w:szCs w:val="22"/>
              </w:rPr>
              <w:t>о</w:t>
            </w:r>
            <w:r w:rsidRPr="00710A1F">
              <w:rPr>
                <w:sz w:val="22"/>
                <w:szCs w:val="22"/>
              </w:rPr>
              <w:t>граммы с учетом возрастн</w:t>
            </w:r>
            <w:r w:rsidR="009E6D12" w:rsidRPr="00710A1F">
              <w:rPr>
                <w:sz w:val="22"/>
                <w:szCs w:val="22"/>
              </w:rPr>
              <w:t xml:space="preserve">ых индивидуальных особенностей </w:t>
            </w:r>
            <w:r w:rsidRPr="00710A1F">
              <w:rPr>
                <w:sz w:val="22"/>
                <w:szCs w:val="22"/>
              </w:rPr>
              <w:t>воспитанников, с</w:t>
            </w:r>
            <w:r w:rsidR="009E6D12" w:rsidRPr="00710A1F">
              <w:rPr>
                <w:sz w:val="22"/>
                <w:szCs w:val="22"/>
              </w:rPr>
              <w:t xml:space="preserve">пецифики и  их образовательных </w:t>
            </w:r>
            <w:r w:rsidRPr="00710A1F">
              <w:rPr>
                <w:sz w:val="22"/>
                <w:szCs w:val="22"/>
              </w:rPr>
              <w:t xml:space="preserve"> потребностей</w:t>
            </w:r>
          </w:p>
        </w:tc>
        <w:tc>
          <w:tcPr>
            <w:tcW w:w="1541" w:type="dxa"/>
          </w:tcPr>
          <w:p w:rsidR="009D7EE1" w:rsidRPr="00710A1F" w:rsidRDefault="00E80D75" w:rsidP="006F64DE">
            <w:pPr>
              <w:jc w:val="center"/>
              <w:rPr>
                <w:rFonts w:ascii="Times New Roman" w:hAnsi="Times New Roman"/>
                <w:bCs/>
                <w:iCs/>
                <w:sz w:val="22"/>
                <w:szCs w:val="22"/>
              </w:rPr>
            </w:pPr>
            <w:r w:rsidRPr="00710A1F">
              <w:rPr>
                <w:rFonts w:ascii="Times New Roman" w:hAnsi="Times New Roman"/>
                <w:bCs/>
                <w:iCs/>
                <w:sz w:val="22"/>
                <w:szCs w:val="22"/>
              </w:rPr>
              <w:t>37</w:t>
            </w:r>
          </w:p>
        </w:tc>
      </w:tr>
      <w:tr w:rsidR="009D7EE1" w:rsidRPr="00710A1F" w:rsidTr="00710A1F">
        <w:tc>
          <w:tcPr>
            <w:tcW w:w="851" w:type="dxa"/>
          </w:tcPr>
          <w:p w:rsidR="009D7EE1" w:rsidRPr="00710A1F" w:rsidRDefault="009E6D12" w:rsidP="006F64DE">
            <w:pPr>
              <w:rPr>
                <w:rFonts w:ascii="Times New Roman" w:hAnsi="Times New Roman"/>
                <w:bCs/>
                <w:iCs/>
                <w:sz w:val="22"/>
                <w:szCs w:val="22"/>
              </w:rPr>
            </w:pPr>
            <w:r w:rsidRPr="00710A1F">
              <w:rPr>
                <w:rFonts w:ascii="Times New Roman" w:hAnsi="Times New Roman"/>
                <w:bCs/>
                <w:iCs/>
                <w:sz w:val="22"/>
                <w:szCs w:val="22"/>
              </w:rPr>
              <w:t>2.5.</w:t>
            </w:r>
          </w:p>
        </w:tc>
        <w:tc>
          <w:tcPr>
            <w:tcW w:w="7531" w:type="dxa"/>
          </w:tcPr>
          <w:p w:rsidR="009D7EE1" w:rsidRPr="00710A1F" w:rsidRDefault="009E6D12" w:rsidP="006F64DE">
            <w:pPr>
              <w:jc w:val="both"/>
              <w:rPr>
                <w:rFonts w:ascii="Times New Roman" w:eastAsia="HiddenHorzOCR" w:hAnsi="Times New Roman"/>
                <w:sz w:val="22"/>
                <w:szCs w:val="22"/>
              </w:rPr>
            </w:pPr>
            <w:r w:rsidRPr="00710A1F">
              <w:rPr>
                <w:rFonts w:ascii="Times New Roman" w:hAnsi="Times New Roman"/>
                <w:sz w:val="22"/>
                <w:szCs w:val="22"/>
              </w:rPr>
              <w:t>Способы и направления поддержки детской инициативы</w:t>
            </w:r>
          </w:p>
        </w:tc>
        <w:tc>
          <w:tcPr>
            <w:tcW w:w="1541" w:type="dxa"/>
          </w:tcPr>
          <w:p w:rsidR="009D7EE1" w:rsidRPr="00710A1F" w:rsidRDefault="00E80D75" w:rsidP="006F64DE">
            <w:pPr>
              <w:jc w:val="center"/>
              <w:rPr>
                <w:rFonts w:ascii="Times New Roman" w:hAnsi="Times New Roman"/>
                <w:bCs/>
                <w:iCs/>
                <w:sz w:val="22"/>
                <w:szCs w:val="22"/>
              </w:rPr>
            </w:pPr>
            <w:r w:rsidRPr="00710A1F">
              <w:rPr>
                <w:rFonts w:ascii="Times New Roman" w:hAnsi="Times New Roman"/>
                <w:bCs/>
                <w:iCs/>
                <w:sz w:val="22"/>
                <w:szCs w:val="22"/>
              </w:rPr>
              <w:t>45</w:t>
            </w:r>
          </w:p>
        </w:tc>
      </w:tr>
      <w:tr w:rsidR="009E6D12" w:rsidRPr="00710A1F" w:rsidTr="00710A1F">
        <w:tc>
          <w:tcPr>
            <w:tcW w:w="851" w:type="dxa"/>
          </w:tcPr>
          <w:p w:rsidR="009E6D12" w:rsidRPr="00710A1F" w:rsidRDefault="009E6D12" w:rsidP="006F64DE">
            <w:pPr>
              <w:rPr>
                <w:rFonts w:ascii="Times New Roman" w:hAnsi="Times New Roman"/>
                <w:bCs/>
                <w:iCs/>
                <w:sz w:val="22"/>
                <w:szCs w:val="22"/>
              </w:rPr>
            </w:pPr>
            <w:r w:rsidRPr="00710A1F">
              <w:rPr>
                <w:rFonts w:ascii="Times New Roman" w:hAnsi="Times New Roman"/>
                <w:bCs/>
                <w:iCs/>
                <w:sz w:val="22"/>
                <w:szCs w:val="22"/>
              </w:rPr>
              <w:t>2.6.</w:t>
            </w:r>
          </w:p>
        </w:tc>
        <w:tc>
          <w:tcPr>
            <w:tcW w:w="7531" w:type="dxa"/>
          </w:tcPr>
          <w:p w:rsidR="009E6D12" w:rsidRPr="00710A1F" w:rsidRDefault="009E6D12" w:rsidP="006F64DE">
            <w:pPr>
              <w:tabs>
                <w:tab w:val="left" w:pos="142"/>
                <w:tab w:val="left" w:pos="426"/>
              </w:tabs>
              <w:jc w:val="both"/>
              <w:rPr>
                <w:rFonts w:ascii="Times New Roman" w:hAnsi="Times New Roman"/>
                <w:sz w:val="22"/>
                <w:szCs w:val="22"/>
              </w:rPr>
            </w:pPr>
            <w:r w:rsidRPr="00710A1F">
              <w:rPr>
                <w:rFonts w:ascii="Times New Roman" w:hAnsi="Times New Roman"/>
                <w:sz w:val="22"/>
                <w:szCs w:val="22"/>
              </w:rPr>
              <w:t>Взаимодействие с семьями воспитанников по реализации  Программы. Орг</w:t>
            </w:r>
            <w:r w:rsidRPr="00710A1F">
              <w:rPr>
                <w:rFonts w:ascii="Times New Roman" w:hAnsi="Times New Roman"/>
                <w:sz w:val="22"/>
                <w:szCs w:val="22"/>
              </w:rPr>
              <w:t>а</w:t>
            </w:r>
            <w:r w:rsidRPr="00710A1F">
              <w:rPr>
                <w:rFonts w:ascii="Times New Roman" w:hAnsi="Times New Roman"/>
                <w:sz w:val="22"/>
                <w:szCs w:val="22"/>
              </w:rPr>
              <w:t>низация взаимодействия образовательного учреждения  с семьями воспита</w:t>
            </w:r>
            <w:r w:rsidRPr="00710A1F">
              <w:rPr>
                <w:rFonts w:ascii="Times New Roman" w:hAnsi="Times New Roman"/>
                <w:sz w:val="22"/>
                <w:szCs w:val="22"/>
              </w:rPr>
              <w:t>н</w:t>
            </w:r>
            <w:r w:rsidRPr="00710A1F">
              <w:rPr>
                <w:rFonts w:ascii="Times New Roman" w:hAnsi="Times New Roman"/>
                <w:sz w:val="22"/>
                <w:szCs w:val="22"/>
              </w:rPr>
              <w:t>ников</w:t>
            </w:r>
          </w:p>
        </w:tc>
        <w:tc>
          <w:tcPr>
            <w:tcW w:w="1541" w:type="dxa"/>
          </w:tcPr>
          <w:p w:rsidR="009E6D12" w:rsidRPr="00710A1F" w:rsidRDefault="00E80D75" w:rsidP="006F64DE">
            <w:pPr>
              <w:jc w:val="center"/>
              <w:rPr>
                <w:rFonts w:ascii="Times New Roman" w:hAnsi="Times New Roman"/>
                <w:bCs/>
                <w:iCs/>
                <w:sz w:val="22"/>
                <w:szCs w:val="22"/>
              </w:rPr>
            </w:pPr>
            <w:r w:rsidRPr="00710A1F">
              <w:rPr>
                <w:rFonts w:ascii="Times New Roman" w:hAnsi="Times New Roman"/>
                <w:bCs/>
                <w:iCs/>
                <w:sz w:val="22"/>
                <w:szCs w:val="22"/>
              </w:rPr>
              <w:t>45</w:t>
            </w:r>
          </w:p>
        </w:tc>
      </w:tr>
      <w:tr w:rsidR="009E6D12" w:rsidTr="00710A1F">
        <w:tc>
          <w:tcPr>
            <w:tcW w:w="851" w:type="dxa"/>
          </w:tcPr>
          <w:p w:rsidR="009E6D12" w:rsidRPr="009E6D12" w:rsidRDefault="009E6D12" w:rsidP="006F64DE">
            <w:pPr>
              <w:rPr>
                <w:rFonts w:ascii="Times New Roman" w:hAnsi="Times New Roman"/>
                <w:b/>
                <w:bCs/>
                <w:iCs/>
                <w:szCs w:val="24"/>
              </w:rPr>
            </w:pPr>
            <w:r>
              <w:rPr>
                <w:rFonts w:ascii="Times New Roman" w:hAnsi="Times New Roman"/>
                <w:b/>
                <w:bCs/>
                <w:iCs/>
                <w:szCs w:val="24"/>
              </w:rPr>
              <w:t>3</w:t>
            </w:r>
          </w:p>
        </w:tc>
        <w:tc>
          <w:tcPr>
            <w:tcW w:w="7531" w:type="dxa"/>
          </w:tcPr>
          <w:p w:rsidR="009E6D12" w:rsidRPr="009E6D12" w:rsidRDefault="009E6D12" w:rsidP="006F64DE">
            <w:pPr>
              <w:jc w:val="both"/>
              <w:rPr>
                <w:rFonts w:ascii="Times New Roman" w:eastAsia="HiddenHorzOCR" w:hAnsi="Times New Roman"/>
                <w:b/>
                <w:szCs w:val="24"/>
              </w:rPr>
            </w:pPr>
            <w:r w:rsidRPr="009E6D12">
              <w:rPr>
                <w:rFonts w:ascii="Times New Roman" w:eastAsia="HiddenHorzOCR" w:hAnsi="Times New Roman"/>
                <w:b/>
                <w:szCs w:val="24"/>
              </w:rPr>
              <w:t>Организационный раздел</w:t>
            </w:r>
          </w:p>
        </w:tc>
        <w:tc>
          <w:tcPr>
            <w:tcW w:w="1541" w:type="dxa"/>
          </w:tcPr>
          <w:p w:rsidR="009E6D12" w:rsidRPr="00710A1F" w:rsidRDefault="00E80D75" w:rsidP="006F64DE">
            <w:pPr>
              <w:jc w:val="center"/>
              <w:rPr>
                <w:rFonts w:ascii="Times New Roman" w:hAnsi="Times New Roman"/>
                <w:bCs/>
                <w:iCs/>
                <w:szCs w:val="24"/>
              </w:rPr>
            </w:pPr>
            <w:r w:rsidRPr="00710A1F">
              <w:rPr>
                <w:rFonts w:ascii="Times New Roman" w:hAnsi="Times New Roman"/>
                <w:bCs/>
                <w:iCs/>
                <w:szCs w:val="24"/>
              </w:rPr>
              <w:t>51</w:t>
            </w:r>
          </w:p>
        </w:tc>
      </w:tr>
      <w:tr w:rsidR="009E6D12" w:rsidRPr="00AE14DD" w:rsidTr="00710A1F">
        <w:tc>
          <w:tcPr>
            <w:tcW w:w="851" w:type="dxa"/>
          </w:tcPr>
          <w:p w:rsidR="009E6D12" w:rsidRPr="00AE14DD" w:rsidRDefault="009E6D12" w:rsidP="006F64DE">
            <w:pPr>
              <w:rPr>
                <w:rFonts w:ascii="Times New Roman" w:hAnsi="Times New Roman"/>
                <w:bCs/>
                <w:iCs/>
                <w:sz w:val="22"/>
                <w:szCs w:val="22"/>
              </w:rPr>
            </w:pPr>
            <w:r w:rsidRPr="00AE14DD">
              <w:rPr>
                <w:rFonts w:ascii="Times New Roman" w:hAnsi="Times New Roman"/>
                <w:bCs/>
                <w:iCs/>
                <w:sz w:val="22"/>
                <w:szCs w:val="22"/>
              </w:rPr>
              <w:t>3.1.</w:t>
            </w:r>
          </w:p>
        </w:tc>
        <w:tc>
          <w:tcPr>
            <w:tcW w:w="7531" w:type="dxa"/>
          </w:tcPr>
          <w:p w:rsidR="009E6D12" w:rsidRPr="00AE14DD" w:rsidRDefault="009E6D12" w:rsidP="006F64DE">
            <w:pPr>
              <w:jc w:val="both"/>
              <w:rPr>
                <w:rFonts w:ascii="Times New Roman" w:eastAsia="HiddenHorzOCR" w:hAnsi="Times New Roman"/>
                <w:sz w:val="22"/>
                <w:szCs w:val="22"/>
              </w:rPr>
            </w:pPr>
            <w:r w:rsidRPr="00AE14DD">
              <w:rPr>
                <w:rFonts w:ascii="Times New Roman" w:hAnsi="Times New Roman"/>
                <w:sz w:val="22"/>
                <w:szCs w:val="22"/>
              </w:rPr>
              <w:t>Материально-техническое обеспечение программы</w:t>
            </w:r>
          </w:p>
        </w:tc>
        <w:tc>
          <w:tcPr>
            <w:tcW w:w="1541" w:type="dxa"/>
          </w:tcPr>
          <w:p w:rsidR="009E6D12" w:rsidRPr="00AE14DD" w:rsidRDefault="00E80D75" w:rsidP="006F64DE">
            <w:pPr>
              <w:jc w:val="center"/>
              <w:rPr>
                <w:rFonts w:ascii="Times New Roman" w:hAnsi="Times New Roman"/>
                <w:bCs/>
                <w:iCs/>
                <w:sz w:val="22"/>
                <w:szCs w:val="22"/>
              </w:rPr>
            </w:pPr>
            <w:r w:rsidRPr="00AE14DD">
              <w:rPr>
                <w:rFonts w:ascii="Times New Roman" w:hAnsi="Times New Roman"/>
                <w:bCs/>
                <w:iCs/>
                <w:sz w:val="22"/>
                <w:szCs w:val="22"/>
              </w:rPr>
              <w:t>51</w:t>
            </w:r>
          </w:p>
        </w:tc>
      </w:tr>
      <w:tr w:rsidR="009E6D12" w:rsidRPr="00AE14DD" w:rsidTr="00710A1F">
        <w:tc>
          <w:tcPr>
            <w:tcW w:w="851" w:type="dxa"/>
          </w:tcPr>
          <w:p w:rsidR="009E6D12" w:rsidRPr="00AE14DD" w:rsidRDefault="009E6D12" w:rsidP="006F64DE">
            <w:pPr>
              <w:rPr>
                <w:rFonts w:ascii="Times New Roman" w:hAnsi="Times New Roman"/>
                <w:bCs/>
                <w:iCs/>
                <w:sz w:val="22"/>
                <w:szCs w:val="22"/>
              </w:rPr>
            </w:pPr>
            <w:r w:rsidRPr="00AE14DD">
              <w:rPr>
                <w:rFonts w:ascii="Times New Roman" w:hAnsi="Times New Roman"/>
                <w:bCs/>
                <w:iCs/>
                <w:sz w:val="22"/>
                <w:szCs w:val="22"/>
              </w:rPr>
              <w:t>3.2.</w:t>
            </w:r>
          </w:p>
        </w:tc>
        <w:tc>
          <w:tcPr>
            <w:tcW w:w="7531" w:type="dxa"/>
          </w:tcPr>
          <w:p w:rsidR="009E6D12" w:rsidRPr="00AE14DD" w:rsidRDefault="009E6D12" w:rsidP="006F64DE">
            <w:pPr>
              <w:jc w:val="both"/>
              <w:rPr>
                <w:rFonts w:ascii="Times New Roman" w:hAnsi="Times New Roman"/>
                <w:sz w:val="22"/>
                <w:szCs w:val="22"/>
              </w:rPr>
            </w:pPr>
            <w:r w:rsidRPr="00AE14DD">
              <w:rPr>
                <w:rFonts w:ascii="Times New Roman" w:hAnsi="Times New Roman"/>
                <w:sz w:val="22"/>
                <w:szCs w:val="22"/>
              </w:rPr>
              <w:t>Организация режима пребывания детей в образовательном Учреждении</w:t>
            </w:r>
          </w:p>
        </w:tc>
        <w:tc>
          <w:tcPr>
            <w:tcW w:w="1541" w:type="dxa"/>
          </w:tcPr>
          <w:p w:rsidR="009E6D12" w:rsidRPr="00AE14DD" w:rsidRDefault="00710A1F" w:rsidP="006F64DE">
            <w:pPr>
              <w:jc w:val="center"/>
              <w:rPr>
                <w:rFonts w:ascii="Times New Roman" w:hAnsi="Times New Roman"/>
                <w:bCs/>
                <w:iCs/>
                <w:sz w:val="22"/>
                <w:szCs w:val="22"/>
              </w:rPr>
            </w:pPr>
            <w:r w:rsidRPr="00AE14DD">
              <w:rPr>
                <w:rFonts w:ascii="Times New Roman" w:hAnsi="Times New Roman"/>
                <w:bCs/>
                <w:iCs/>
                <w:sz w:val="22"/>
                <w:szCs w:val="22"/>
              </w:rPr>
              <w:t>54</w:t>
            </w:r>
          </w:p>
        </w:tc>
      </w:tr>
      <w:tr w:rsidR="009E6D12" w:rsidRPr="00AE14DD" w:rsidTr="00710A1F">
        <w:tc>
          <w:tcPr>
            <w:tcW w:w="851" w:type="dxa"/>
          </w:tcPr>
          <w:p w:rsidR="009E6D12" w:rsidRPr="00AE14DD" w:rsidRDefault="009E6D12" w:rsidP="006F64DE">
            <w:pPr>
              <w:rPr>
                <w:rFonts w:ascii="Times New Roman" w:hAnsi="Times New Roman"/>
                <w:bCs/>
                <w:iCs/>
                <w:sz w:val="22"/>
                <w:szCs w:val="22"/>
              </w:rPr>
            </w:pPr>
            <w:r w:rsidRPr="00AE14DD">
              <w:rPr>
                <w:rFonts w:ascii="Times New Roman" w:hAnsi="Times New Roman"/>
                <w:bCs/>
                <w:iCs/>
                <w:sz w:val="22"/>
                <w:szCs w:val="22"/>
              </w:rPr>
              <w:t>3.3.</w:t>
            </w:r>
          </w:p>
        </w:tc>
        <w:tc>
          <w:tcPr>
            <w:tcW w:w="7531" w:type="dxa"/>
          </w:tcPr>
          <w:p w:rsidR="009E6D12" w:rsidRPr="00AE14DD" w:rsidRDefault="009E6D12" w:rsidP="006F64DE">
            <w:pPr>
              <w:jc w:val="both"/>
              <w:rPr>
                <w:rFonts w:ascii="Times New Roman" w:eastAsia="HiddenHorzOCR" w:hAnsi="Times New Roman"/>
                <w:sz w:val="22"/>
                <w:szCs w:val="22"/>
              </w:rPr>
            </w:pPr>
            <w:r w:rsidRPr="00AE14DD">
              <w:rPr>
                <w:rStyle w:val="112"/>
                <w:rFonts w:ascii="Times New Roman" w:hAnsi="Times New Roman"/>
                <w:b w:val="0"/>
                <w:bCs w:val="0"/>
                <w:smallCaps w:val="0"/>
                <w:sz w:val="22"/>
                <w:szCs w:val="22"/>
              </w:rPr>
              <w:t>Условия</w:t>
            </w:r>
            <w:r w:rsidRPr="00AE14DD">
              <w:rPr>
                <w:rFonts w:ascii="Times New Roman" w:hAnsi="Times New Roman"/>
                <w:sz w:val="22"/>
                <w:szCs w:val="22"/>
              </w:rPr>
              <w:t xml:space="preserve"> реализации Образовательной программы</w:t>
            </w:r>
          </w:p>
        </w:tc>
        <w:tc>
          <w:tcPr>
            <w:tcW w:w="1541" w:type="dxa"/>
          </w:tcPr>
          <w:p w:rsidR="009E6D12" w:rsidRPr="00AE14DD" w:rsidRDefault="00710A1F" w:rsidP="006F64DE">
            <w:pPr>
              <w:jc w:val="center"/>
              <w:rPr>
                <w:rFonts w:ascii="Times New Roman" w:hAnsi="Times New Roman"/>
                <w:bCs/>
                <w:iCs/>
                <w:sz w:val="22"/>
                <w:szCs w:val="22"/>
              </w:rPr>
            </w:pPr>
            <w:r w:rsidRPr="00AE14DD">
              <w:rPr>
                <w:rFonts w:ascii="Times New Roman" w:hAnsi="Times New Roman"/>
                <w:bCs/>
                <w:iCs/>
                <w:sz w:val="22"/>
                <w:szCs w:val="22"/>
              </w:rPr>
              <w:t>61</w:t>
            </w:r>
          </w:p>
        </w:tc>
      </w:tr>
      <w:tr w:rsidR="009E6D12" w:rsidRPr="00AE14DD" w:rsidTr="00710A1F">
        <w:tc>
          <w:tcPr>
            <w:tcW w:w="851" w:type="dxa"/>
          </w:tcPr>
          <w:p w:rsidR="009E6D12" w:rsidRPr="00AE14DD" w:rsidRDefault="0098403A" w:rsidP="006F64DE">
            <w:pPr>
              <w:rPr>
                <w:rFonts w:ascii="Times New Roman" w:hAnsi="Times New Roman"/>
                <w:bCs/>
                <w:iCs/>
                <w:sz w:val="22"/>
                <w:szCs w:val="22"/>
              </w:rPr>
            </w:pPr>
            <w:r w:rsidRPr="00AE14DD">
              <w:rPr>
                <w:rFonts w:ascii="Times New Roman" w:hAnsi="Times New Roman"/>
                <w:bCs/>
                <w:iCs/>
                <w:sz w:val="22"/>
                <w:szCs w:val="22"/>
              </w:rPr>
              <w:t>3.3.1</w:t>
            </w:r>
          </w:p>
        </w:tc>
        <w:tc>
          <w:tcPr>
            <w:tcW w:w="7531" w:type="dxa"/>
          </w:tcPr>
          <w:p w:rsidR="009E6D12" w:rsidRPr="00AE14DD" w:rsidRDefault="0098403A" w:rsidP="00FB663F">
            <w:pPr>
              <w:pStyle w:val="a5"/>
              <w:jc w:val="both"/>
              <w:rPr>
                <w:kern w:val="16"/>
                <w:sz w:val="22"/>
                <w:szCs w:val="22"/>
              </w:rPr>
            </w:pPr>
            <w:r w:rsidRPr="00AE14DD">
              <w:rPr>
                <w:kern w:val="16"/>
                <w:sz w:val="22"/>
                <w:szCs w:val="22"/>
              </w:rPr>
              <w:t>Создание предметно-развивающей среды</w:t>
            </w:r>
          </w:p>
        </w:tc>
        <w:tc>
          <w:tcPr>
            <w:tcW w:w="1541" w:type="dxa"/>
          </w:tcPr>
          <w:p w:rsidR="009E6D12" w:rsidRPr="00AE14DD" w:rsidRDefault="00710A1F" w:rsidP="006F64DE">
            <w:pPr>
              <w:jc w:val="center"/>
              <w:rPr>
                <w:rFonts w:ascii="Times New Roman" w:hAnsi="Times New Roman"/>
                <w:bCs/>
                <w:iCs/>
                <w:sz w:val="22"/>
                <w:szCs w:val="22"/>
              </w:rPr>
            </w:pPr>
            <w:r w:rsidRPr="00AE14DD">
              <w:rPr>
                <w:rFonts w:ascii="Times New Roman" w:hAnsi="Times New Roman"/>
                <w:bCs/>
                <w:iCs/>
                <w:sz w:val="22"/>
                <w:szCs w:val="22"/>
              </w:rPr>
              <w:t>61</w:t>
            </w:r>
          </w:p>
        </w:tc>
      </w:tr>
      <w:tr w:rsidR="009E6D12" w:rsidRPr="00AE14DD" w:rsidTr="00710A1F">
        <w:tc>
          <w:tcPr>
            <w:tcW w:w="851" w:type="dxa"/>
          </w:tcPr>
          <w:p w:rsidR="009E6D12" w:rsidRPr="00AE14DD" w:rsidRDefault="0098403A" w:rsidP="006F64DE">
            <w:pPr>
              <w:rPr>
                <w:rFonts w:ascii="Times New Roman" w:hAnsi="Times New Roman"/>
                <w:bCs/>
                <w:iCs/>
                <w:sz w:val="22"/>
                <w:szCs w:val="22"/>
              </w:rPr>
            </w:pPr>
            <w:r w:rsidRPr="00AE14DD">
              <w:rPr>
                <w:rFonts w:ascii="Times New Roman" w:hAnsi="Times New Roman"/>
                <w:bCs/>
                <w:iCs/>
                <w:sz w:val="22"/>
                <w:szCs w:val="22"/>
              </w:rPr>
              <w:t>3.3.2.</w:t>
            </w:r>
          </w:p>
        </w:tc>
        <w:tc>
          <w:tcPr>
            <w:tcW w:w="7531" w:type="dxa"/>
          </w:tcPr>
          <w:p w:rsidR="009E6D12" w:rsidRPr="00AE14DD" w:rsidRDefault="0098403A" w:rsidP="006F64DE">
            <w:pPr>
              <w:jc w:val="both"/>
              <w:rPr>
                <w:rFonts w:ascii="Times New Roman" w:eastAsia="Calibri" w:hAnsi="Times New Roman"/>
                <w:bCs/>
                <w:kern w:val="0"/>
                <w:sz w:val="22"/>
                <w:szCs w:val="22"/>
              </w:rPr>
            </w:pPr>
            <w:r w:rsidRPr="00AE14DD">
              <w:rPr>
                <w:rFonts w:ascii="Times New Roman" w:eastAsia="Calibri" w:hAnsi="Times New Roman"/>
                <w:bCs/>
                <w:kern w:val="0"/>
                <w:sz w:val="22"/>
                <w:szCs w:val="22"/>
              </w:rPr>
              <w:t>Кадровое обеспечение реализации Программы</w:t>
            </w:r>
          </w:p>
        </w:tc>
        <w:tc>
          <w:tcPr>
            <w:tcW w:w="1541" w:type="dxa"/>
          </w:tcPr>
          <w:p w:rsidR="009E6D12" w:rsidRPr="00AE14DD" w:rsidRDefault="00710A1F" w:rsidP="006F64DE">
            <w:pPr>
              <w:jc w:val="center"/>
              <w:rPr>
                <w:rFonts w:ascii="Times New Roman" w:hAnsi="Times New Roman"/>
                <w:bCs/>
                <w:iCs/>
                <w:sz w:val="22"/>
                <w:szCs w:val="22"/>
              </w:rPr>
            </w:pPr>
            <w:r w:rsidRPr="00AE14DD">
              <w:rPr>
                <w:rFonts w:ascii="Times New Roman" w:hAnsi="Times New Roman"/>
                <w:bCs/>
                <w:iCs/>
                <w:sz w:val="22"/>
                <w:szCs w:val="22"/>
              </w:rPr>
              <w:t>63</w:t>
            </w:r>
          </w:p>
        </w:tc>
      </w:tr>
      <w:tr w:rsidR="009E6D12" w:rsidTr="00710A1F">
        <w:tc>
          <w:tcPr>
            <w:tcW w:w="851" w:type="dxa"/>
          </w:tcPr>
          <w:p w:rsidR="009E6D12" w:rsidRPr="00C254C3" w:rsidRDefault="00C254C3" w:rsidP="006F64DE">
            <w:pPr>
              <w:rPr>
                <w:rFonts w:ascii="Times New Roman" w:hAnsi="Times New Roman"/>
                <w:b/>
                <w:bCs/>
                <w:iCs/>
                <w:szCs w:val="24"/>
              </w:rPr>
            </w:pPr>
            <w:r w:rsidRPr="00C254C3">
              <w:rPr>
                <w:rFonts w:ascii="Times New Roman" w:hAnsi="Times New Roman"/>
                <w:b/>
                <w:bCs/>
                <w:iCs/>
                <w:szCs w:val="24"/>
              </w:rPr>
              <w:t>4</w:t>
            </w:r>
          </w:p>
        </w:tc>
        <w:tc>
          <w:tcPr>
            <w:tcW w:w="7531" w:type="dxa"/>
          </w:tcPr>
          <w:p w:rsidR="009E6D12" w:rsidRPr="00C254C3" w:rsidRDefault="00C254C3" w:rsidP="006F64DE">
            <w:pPr>
              <w:jc w:val="both"/>
              <w:rPr>
                <w:rFonts w:ascii="Times New Roman" w:eastAsia="HiddenHorzOCR" w:hAnsi="Times New Roman"/>
                <w:b/>
                <w:szCs w:val="24"/>
              </w:rPr>
            </w:pPr>
            <w:r w:rsidRPr="00C254C3">
              <w:rPr>
                <w:rFonts w:ascii="Times New Roman" w:eastAsia="HiddenHorzOCR" w:hAnsi="Times New Roman"/>
                <w:b/>
                <w:szCs w:val="24"/>
              </w:rPr>
              <w:t xml:space="preserve">Краткая презентация программы </w:t>
            </w:r>
          </w:p>
        </w:tc>
        <w:tc>
          <w:tcPr>
            <w:tcW w:w="1541" w:type="dxa"/>
          </w:tcPr>
          <w:p w:rsidR="009E6D12" w:rsidRPr="00710A1F" w:rsidRDefault="00710A1F" w:rsidP="006F64DE">
            <w:pPr>
              <w:jc w:val="center"/>
              <w:rPr>
                <w:rFonts w:ascii="Times New Roman" w:hAnsi="Times New Roman"/>
                <w:bCs/>
                <w:iCs/>
                <w:szCs w:val="24"/>
              </w:rPr>
            </w:pPr>
            <w:r w:rsidRPr="00710A1F">
              <w:rPr>
                <w:rFonts w:ascii="Times New Roman" w:hAnsi="Times New Roman"/>
                <w:bCs/>
                <w:iCs/>
                <w:szCs w:val="24"/>
              </w:rPr>
              <w:t>65</w:t>
            </w:r>
          </w:p>
        </w:tc>
      </w:tr>
      <w:tr w:rsidR="009E6D12" w:rsidRPr="00AE14DD" w:rsidTr="00710A1F">
        <w:tc>
          <w:tcPr>
            <w:tcW w:w="851" w:type="dxa"/>
          </w:tcPr>
          <w:p w:rsidR="009E6D12" w:rsidRPr="00AE14DD" w:rsidRDefault="006F64DE" w:rsidP="006F64DE">
            <w:pPr>
              <w:rPr>
                <w:rFonts w:ascii="Times New Roman" w:hAnsi="Times New Roman"/>
                <w:bCs/>
                <w:iCs/>
                <w:sz w:val="22"/>
                <w:szCs w:val="22"/>
              </w:rPr>
            </w:pPr>
            <w:r w:rsidRPr="00AE14DD">
              <w:rPr>
                <w:rFonts w:ascii="Times New Roman" w:hAnsi="Times New Roman"/>
                <w:bCs/>
                <w:iCs/>
                <w:sz w:val="22"/>
                <w:szCs w:val="22"/>
              </w:rPr>
              <w:t>5</w:t>
            </w:r>
          </w:p>
        </w:tc>
        <w:tc>
          <w:tcPr>
            <w:tcW w:w="7531" w:type="dxa"/>
          </w:tcPr>
          <w:p w:rsidR="009E6D12" w:rsidRPr="00AE14DD" w:rsidRDefault="006F64DE" w:rsidP="006F64DE">
            <w:pPr>
              <w:jc w:val="both"/>
              <w:rPr>
                <w:rFonts w:ascii="Times New Roman" w:eastAsia="HiddenHorzOCR" w:hAnsi="Times New Roman"/>
                <w:sz w:val="22"/>
                <w:szCs w:val="22"/>
              </w:rPr>
            </w:pPr>
            <w:r w:rsidRPr="00AE14DD">
              <w:rPr>
                <w:rFonts w:ascii="Times New Roman" w:eastAsia="HiddenHorzOCR" w:hAnsi="Times New Roman"/>
                <w:sz w:val="22"/>
                <w:szCs w:val="22"/>
              </w:rPr>
              <w:t>Приложения</w:t>
            </w:r>
          </w:p>
        </w:tc>
        <w:tc>
          <w:tcPr>
            <w:tcW w:w="1541" w:type="dxa"/>
          </w:tcPr>
          <w:p w:rsidR="009E6D12" w:rsidRPr="00AE14DD" w:rsidRDefault="00710A1F" w:rsidP="006F64DE">
            <w:pPr>
              <w:jc w:val="center"/>
              <w:rPr>
                <w:rFonts w:ascii="Times New Roman" w:hAnsi="Times New Roman"/>
                <w:bCs/>
                <w:iCs/>
                <w:sz w:val="22"/>
                <w:szCs w:val="22"/>
              </w:rPr>
            </w:pPr>
            <w:r w:rsidRPr="00AE14DD">
              <w:rPr>
                <w:rFonts w:ascii="Times New Roman" w:hAnsi="Times New Roman"/>
                <w:bCs/>
                <w:iCs/>
                <w:sz w:val="22"/>
                <w:szCs w:val="22"/>
              </w:rPr>
              <w:t>69</w:t>
            </w:r>
          </w:p>
        </w:tc>
      </w:tr>
      <w:tr w:rsidR="00710A1F" w:rsidRPr="00AE14DD" w:rsidTr="00710A1F">
        <w:tc>
          <w:tcPr>
            <w:tcW w:w="8382" w:type="dxa"/>
            <w:gridSpan w:val="2"/>
          </w:tcPr>
          <w:p w:rsidR="00710A1F" w:rsidRPr="00AE14DD" w:rsidRDefault="00710A1F" w:rsidP="006F64DE">
            <w:pPr>
              <w:jc w:val="both"/>
              <w:rPr>
                <w:rFonts w:ascii="Times New Roman" w:eastAsia="HiddenHorzOCR" w:hAnsi="Times New Roman"/>
                <w:sz w:val="22"/>
                <w:szCs w:val="22"/>
              </w:rPr>
            </w:pPr>
            <w:r w:rsidRPr="00AE14DD">
              <w:rPr>
                <w:rFonts w:ascii="Times New Roman" w:eastAsia="HiddenHorzOCR" w:hAnsi="Times New Roman"/>
                <w:sz w:val="22"/>
                <w:szCs w:val="22"/>
              </w:rPr>
              <w:t xml:space="preserve">№1. </w:t>
            </w:r>
            <w:r w:rsidRPr="00AE14DD">
              <w:rPr>
                <w:rFonts w:ascii="Times New Roman" w:hAnsi="Times New Roman"/>
                <w:sz w:val="22"/>
                <w:szCs w:val="22"/>
              </w:rPr>
              <w:t>Значимые для разработки и реализации ООП ДО характеристики.</w:t>
            </w:r>
          </w:p>
        </w:tc>
        <w:tc>
          <w:tcPr>
            <w:tcW w:w="1541" w:type="dxa"/>
          </w:tcPr>
          <w:p w:rsidR="00710A1F" w:rsidRPr="00AE14DD" w:rsidRDefault="00710A1F" w:rsidP="006F64DE">
            <w:pPr>
              <w:jc w:val="center"/>
              <w:rPr>
                <w:rFonts w:ascii="Times New Roman" w:hAnsi="Times New Roman"/>
                <w:bCs/>
                <w:iCs/>
                <w:sz w:val="22"/>
                <w:szCs w:val="22"/>
              </w:rPr>
            </w:pPr>
            <w:r w:rsidRPr="00AE14DD">
              <w:rPr>
                <w:rFonts w:ascii="Times New Roman" w:hAnsi="Times New Roman"/>
                <w:bCs/>
                <w:iCs/>
                <w:sz w:val="22"/>
                <w:szCs w:val="22"/>
              </w:rPr>
              <w:t>69</w:t>
            </w:r>
          </w:p>
        </w:tc>
      </w:tr>
      <w:tr w:rsidR="00710A1F" w:rsidRPr="00AE14DD" w:rsidTr="00710A1F">
        <w:tc>
          <w:tcPr>
            <w:tcW w:w="8382" w:type="dxa"/>
            <w:gridSpan w:val="2"/>
          </w:tcPr>
          <w:p w:rsidR="00710A1F" w:rsidRPr="00AE14DD" w:rsidRDefault="00710A1F" w:rsidP="00710A1F">
            <w:pPr>
              <w:shd w:val="clear" w:color="auto" w:fill="FFFFFF"/>
              <w:jc w:val="both"/>
              <w:rPr>
                <w:rFonts w:ascii="Times New Roman" w:eastAsia="HiddenHorzOCR" w:hAnsi="Times New Roman"/>
                <w:sz w:val="22"/>
                <w:szCs w:val="22"/>
              </w:rPr>
            </w:pPr>
            <w:r w:rsidRPr="00AE14DD">
              <w:rPr>
                <w:rFonts w:ascii="Times New Roman" w:eastAsia="HiddenHorzOCR" w:hAnsi="Times New Roman"/>
                <w:sz w:val="22"/>
                <w:szCs w:val="22"/>
              </w:rPr>
              <w:t>№2.</w:t>
            </w:r>
            <w:r w:rsidRPr="00AE14DD">
              <w:rPr>
                <w:rFonts w:ascii="Times New Roman" w:hAnsi="Times New Roman"/>
                <w:b/>
                <w:bCs/>
                <w:spacing w:val="-1"/>
                <w:sz w:val="22"/>
                <w:szCs w:val="22"/>
              </w:rPr>
              <w:t xml:space="preserve"> </w:t>
            </w:r>
            <w:r w:rsidRPr="00AE14DD">
              <w:rPr>
                <w:rFonts w:ascii="Times New Roman" w:hAnsi="Times New Roman"/>
                <w:bCs/>
                <w:spacing w:val="-1"/>
                <w:sz w:val="22"/>
                <w:szCs w:val="22"/>
              </w:rPr>
              <w:t>Система мониторинга достижения детьми планируемых результатов освоения о</w:t>
            </w:r>
            <w:r w:rsidRPr="00AE14DD">
              <w:rPr>
                <w:rFonts w:ascii="Times New Roman" w:hAnsi="Times New Roman"/>
                <w:bCs/>
                <w:spacing w:val="-1"/>
                <w:sz w:val="22"/>
                <w:szCs w:val="22"/>
              </w:rPr>
              <w:t>с</w:t>
            </w:r>
            <w:r w:rsidRPr="00AE14DD">
              <w:rPr>
                <w:rFonts w:ascii="Times New Roman" w:hAnsi="Times New Roman"/>
                <w:bCs/>
                <w:spacing w:val="-1"/>
                <w:sz w:val="22"/>
                <w:szCs w:val="22"/>
              </w:rPr>
              <w:t xml:space="preserve">новной общеобразовательной программы </w:t>
            </w:r>
          </w:p>
        </w:tc>
        <w:tc>
          <w:tcPr>
            <w:tcW w:w="1541" w:type="dxa"/>
          </w:tcPr>
          <w:p w:rsidR="00710A1F" w:rsidRPr="00AE14DD" w:rsidRDefault="00710A1F" w:rsidP="006F64DE">
            <w:pPr>
              <w:jc w:val="center"/>
              <w:rPr>
                <w:rFonts w:ascii="Times New Roman" w:hAnsi="Times New Roman"/>
                <w:bCs/>
                <w:iCs/>
                <w:sz w:val="22"/>
                <w:szCs w:val="22"/>
              </w:rPr>
            </w:pPr>
            <w:r w:rsidRPr="00AE14DD">
              <w:rPr>
                <w:rFonts w:ascii="Times New Roman" w:hAnsi="Times New Roman"/>
                <w:bCs/>
                <w:iCs/>
                <w:sz w:val="22"/>
                <w:szCs w:val="22"/>
              </w:rPr>
              <w:t>77</w:t>
            </w:r>
          </w:p>
        </w:tc>
      </w:tr>
      <w:tr w:rsidR="00710A1F" w:rsidRPr="00AE14DD" w:rsidTr="00710A1F">
        <w:tc>
          <w:tcPr>
            <w:tcW w:w="8382" w:type="dxa"/>
            <w:gridSpan w:val="2"/>
          </w:tcPr>
          <w:p w:rsidR="00710A1F" w:rsidRPr="00AE14DD" w:rsidRDefault="00710A1F" w:rsidP="00DA2B90">
            <w:pPr>
              <w:jc w:val="both"/>
              <w:rPr>
                <w:rFonts w:ascii="Times New Roman" w:eastAsia="HiddenHorzOCR" w:hAnsi="Times New Roman"/>
                <w:sz w:val="22"/>
                <w:szCs w:val="22"/>
              </w:rPr>
            </w:pPr>
            <w:r w:rsidRPr="00AE14DD">
              <w:rPr>
                <w:rFonts w:ascii="Times New Roman" w:eastAsia="HiddenHorzOCR" w:hAnsi="Times New Roman"/>
                <w:sz w:val="22"/>
                <w:szCs w:val="22"/>
              </w:rPr>
              <w:t>№3. Региональный компонент.</w:t>
            </w:r>
          </w:p>
        </w:tc>
        <w:tc>
          <w:tcPr>
            <w:tcW w:w="1541" w:type="dxa"/>
          </w:tcPr>
          <w:p w:rsidR="00710A1F" w:rsidRPr="00AE14DD" w:rsidRDefault="00710A1F" w:rsidP="00DA2B90">
            <w:pPr>
              <w:jc w:val="center"/>
              <w:rPr>
                <w:rFonts w:ascii="Times New Roman" w:hAnsi="Times New Roman"/>
                <w:bCs/>
                <w:iCs/>
                <w:sz w:val="22"/>
                <w:szCs w:val="22"/>
              </w:rPr>
            </w:pPr>
            <w:r w:rsidRPr="00AE14DD">
              <w:rPr>
                <w:rFonts w:ascii="Times New Roman" w:hAnsi="Times New Roman"/>
                <w:bCs/>
                <w:iCs/>
                <w:sz w:val="22"/>
                <w:szCs w:val="22"/>
              </w:rPr>
              <w:t>79</w:t>
            </w:r>
          </w:p>
        </w:tc>
      </w:tr>
      <w:tr w:rsidR="00710A1F" w:rsidRPr="00AE14DD" w:rsidTr="00710A1F">
        <w:tc>
          <w:tcPr>
            <w:tcW w:w="8382" w:type="dxa"/>
            <w:gridSpan w:val="2"/>
          </w:tcPr>
          <w:p w:rsidR="00710A1F" w:rsidRPr="00AE14DD" w:rsidRDefault="00710A1F" w:rsidP="00710A1F">
            <w:pPr>
              <w:jc w:val="both"/>
              <w:rPr>
                <w:rFonts w:ascii="Times New Roman" w:eastAsia="HiddenHorzOCR" w:hAnsi="Times New Roman"/>
                <w:sz w:val="22"/>
                <w:szCs w:val="22"/>
              </w:rPr>
            </w:pPr>
            <w:r w:rsidRPr="00AE14DD">
              <w:rPr>
                <w:rFonts w:ascii="Times New Roman" w:eastAsia="HiddenHorzOCR" w:hAnsi="Times New Roman"/>
                <w:sz w:val="22"/>
                <w:szCs w:val="22"/>
              </w:rPr>
              <w:t xml:space="preserve">№4. </w:t>
            </w:r>
            <w:r w:rsidRPr="00AE14DD">
              <w:rPr>
                <w:rFonts w:ascii="Times New Roman" w:hAnsi="Times New Roman"/>
                <w:sz w:val="22"/>
                <w:szCs w:val="22"/>
              </w:rPr>
              <w:t>Критерии частой (острой) заболеваемости детей по количеству заболеваний орг</w:t>
            </w:r>
            <w:r w:rsidRPr="00AE14DD">
              <w:rPr>
                <w:rFonts w:ascii="Times New Roman" w:hAnsi="Times New Roman"/>
                <w:sz w:val="22"/>
                <w:szCs w:val="22"/>
              </w:rPr>
              <w:t>а</w:t>
            </w:r>
            <w:r w:rsidRPr="00AE14DD">
              <w:rPr>
                <w:rFonts w:ascii="Times New Roman" w:hAnsi="Times New Roman"/>
                <w:sz w:val="22"/>
                <w:szCs w:val="22"/>
              </w:rPr>
              <w:t>нов дыхания (в т.ч. ОРЗ) за год</w:t>
            </w:r>
          </w:p>
        </w:tc>
        <w:tc>
          <w:tcPr>
            <w:tcW w:w="1541" w:type="dxa"/>
          </w:tcPr>
          <w:p w:rsidR="00710A1F" w:rsidRPr="00AE14DD" w:rsidRDefault="00710A1F" w:rsidP="00DA2B90">
            <w:pPr>
              <w:jc w:val="center"/>
              <w:rPr>
                <w:rFonts w:ascii="Times New Roman" w:hAnsi="Times New Roman"/>
                <w:bCs/>
                <w:iCs/>
                <w:sz w:val="22"/>
                <w:szCs w:val="22"/>
              </w:rPr>
            </w:pPr>
            <w:r w:rsidRPr="00AE14DD">
              <w:rPr>
                <w:rFonts w:ascii="Times New Roman" w:hAnsi="Times New Roman"/>
                <w:bCs/>
                <w:iCs/>
                <w:sz w:val="22"/>
                <w:szCs w:val="22"/>
              </w:rPr>
              <w:t>97</w:t>
            </w:r>
          </w:p>
        </w:tc>
      </w:tr>
      <w:tr w:rsidR="00710A1F" w:rsidRPr="00AE14DD" w:rsidTr="00710A1F">
        <w:tc>
          <w:tcPr>
            <w:tcW w:w="8382" w:type="dxa"/>
            <w:gridSpan w:val="2"/>
          </w:tcPr>
          <w:p w:rsidR="00710A1F" w:rsidRPr="00AE14DD" w:rsidRDefault="00710A1F" w:rsidP="00710A1F">
            <w:pPr>
              <w:ind w:firstLine="284"/>
              <w:jc w:val="both"/>
              <w:rPr>
                <w:rFonts w:ascii="Times New Roman" w:eastAsia="HiddenHorzOCR" w:hAnsi="Times New Roman"/>
                <w:sz w:val="22"/>
                <w:szCs w:val="22"/>
              </w:rPr>
            </w:pPr>
            <w:r w:rsidRPr="00AE14DD">
              <w:rPr>
                <w:rFonts w:ascii="Times New Roman" w:eastAsia="HiddenHorzOCR" w:hAnsi="Times New Roman"/>
                <w:sz w:val="22"/>
                <w:szCs w:val="22"/>
              </w:rPr>
              <w:t xml:space="preserve">№5. </w:t>
            </w:r>
            <w:r w:rsidRPr="00AE14DD">
              <w:rPr>
                <w:rFonts w:ascii="Times New Roman" w:hAnsi="Times New Roman"/>
                <w:sz w:val="22"/>
                <w:szCs w:val="22"/>
              </w:rPr>
              <w:t>Циклограмма лечебно-оздоровительных мероприятий в Муниципальном д</w:t>
            </w:r>
            <w:r w:rsidRPr="00AE14DD">
              <w:rPr>
                <w:rFonts w:ascii="Times New Roman" w:hAnsi="Times New Roman"/>
                <w:sz w:val="22"/>
                <w:szCs w:val="22"/>
              </w:rPr>
              <w:t>о</w:t>
            </w:r>
            <w:r w:rsidRPr="00AE14DD">
              <w:rPr>
                <w:rFonts w:ascii="Times New Roman" w:hAnsi="Times New Roman"/>
                <w:sz w:val="22"/>
                <w:szCs w:val="22"/>
              </w:rPr>
              <w:t>школьном образовательном учреждении детский сад присмотра и оздоровления №44</w:t>
            </w:r>
          </w:p>
        </w:tc>
        <w:tc>
          <w:tcPr>
            <w:tcW w:w="1541" w:type="dxa"/>
            <w:shd w:val="clear" w:color="auto" w:fill="auto"/>
          </w:tcPr>
          <w:p w:rsidR="00710A1F" w:rsidRPr="00AE14DD" w:rsidRDefault="00710A1F" w:rsidP="00DA2B90">
            <w:pPr>
              <w:jc w:val="center"/>
              <w:rPr>
                <w:rFonts w:ascii="Times New Roman" w:hAnsi="Times New Roman"/>
                <w:bCs/>
                <w:iCs/>
                <w:sz w:val="22"/>
                <w:szCs w:val="22"/>
                <w:highlight w:val="yellow"/>
              </w:rPr>
            </w:pPr>
            <w:r w:rsidRPr="00AE14DD">
              <w:rPr>
                <w:rFonts w:ascii="Times New Roman" w:hAnsi="Times New Roman"/>
                <w:bCs/>
                <w:iCs/>
                <w:sz w:val="22"/>
                <w:szCs w:val="22"/>
              </w:rPr>
              <w:t>98</w:t>
            </w:r>
          </w:p>
        </w:tc>
      </w:tr>
    </w:tbl>
    <w:p w:rsidR="00AE14DD" w:rsidRDefault="00AE14DD" w:rsidP="006F64DE">
      <w:pPr>
        <w:ind w:firstLine="708"/>
        <w:jc w:val="both"/>
        <w:rPr>
          <w:rFonts w:ascii="Times New Roman" w:hAnsi="Times New Roman"/>
          <w:b/>
          <w:sz w:val="28"/>
          <w:szCs w:val="28"/>
        </w:rPr>
      </w:pPr>
    </w:p>
    <w:p w:rsidR="00AE14DD" w:rsidRDefault="00AE14DD" w:rsidP="006F64DE">
      <w:pPr>
        <w:ind w:firstLine="708"/>
        <w:jc w:val="both"/>
        <w:rPr>
          <w:rFonts w:ascii="Times New Roman" w:hAnsi="Times New Roman"/>
          <w:b/>
          <w:sz w:val="28"/>
          <w:szCs w:val="28"/>
        </w:rPr>
      </w:pPr>
    </w:p>
    <w:p w:rsidR="004C7FE6" w:rsidRPr="00441453" w:rsidRDefault="004C7FE6" w:rsidP="006F64DE">
      <w:pPr>
        <w:ind w:firstLine="708"/>
        <w:jc w:val="both"/>
        <w:rPr>
          <w:rFonts w:ascii="Times New Roman" w:hAnsi="Times New Roman"/>
          <w:b/>
          <w:sz w:val="28"/>
          <w:szCs w:val="28"/>
        </w:rPr>
      </w:pPr>
      <w:r w:rsidRPr="00441453">
        <w:rPr>
          <w:rFonts w:ascii="Times New Roman" w:hAnsi="Times New Roman"/>
          <w:b/>
          <w:sz w:val="28"/>
          <w:szCs w:val="28"/>
        </w:rPr>
        <w:lastRenderedPageBreak/>
        <w:t>1Целевой раздел.</w:t>
      </w:r>
    </w:p>
    <w:p w:rsidR="004C7FE6" w:rsidRPr="009D7EE1" w:rsidRDefault="001727F5" w:rsidP="006F64DE">
      <w:pPr>
        <w:jc w:val="both"/>
        <w:rPr>
          <w:rFonts w:ascii="Times New Roman" w:hAnsi="Times New Roman"/>
          <w:b/>
          <w:szCs w:val="24"/>
        </w:rPr>
      </w:pPr>
      <w:r w:rsidRPr="009D7EE1">
        <w:rPr>
          <w:rFonts w:ascii="Times New Roman" w:hAnsi="Times New Roman"/>
          <w:b/>
          <w:szCs w:val="24"/>
        </w:rPr>
        <w:t>1.1.</w:t>
      </w:r>
      <w:r w:rsidR="004C7FE6" w:rsidRPr="009D7EE1">
        <w:rPr>
          <w:rFonts w:ascii="Times New Roman" w:hAnsi="Times New Roman"/>
          <w:b/>
          <w:szCs w:val="24"/>
        </w:rPr>
        <w:t>Пояснительная записка</w:t>
      </w:r>
    </w:p>
    <w:p w:rsidR="000E6409" w:rsidRPr="00C863ED" w:rsidRDefault="000E6409" w:rsidP="000E6409">
      <w:pPr>
        <w:pStyle w:val="a5"/>
        <w:ind w:right="-1" w:firstLine="142"/>
        <w:jc w:val="both"/>
      </w:pPr>
      <w:r w:rsidRPr="002B6754">
        <w:t>Муниципальное дошкольное образовательное учреждение детский сад при</w:t>
      </w:r>
      <w:r w:rsidRPr="00C863ED">
        <w:t>смотра и оздоровления №</w:t>
      </w:r>
      <w:r w:rsidR="001148E5">
        <w:t xml:space="preserve"> </w:t>
      </w:r>
      <w:r w:rsidRPr="00C863ED">
        <w:t xml:space="preserve">44 </w:t>
      </w:r>
    </w:p>
    <w:p w:rsidR="000E6409" w:rsidRPr="00C863ED" w:rsidRDefault="004C7FE6" w:rsidP="000E6409">
      <w:pPr>
        <w:pStyle w:val="a5"/>
        <w:ind w:right="-1" w:firstLine="142"/>
        <w:jc w:val="both"/>
        <w:rPr>
          <w:sz w:val="24"/>
          <w:szCs w:val="24"/>
        </w:rPr>
      </w:pPr>
      <w:r w:rsidRPr="00C863ED">
        <w:rPr>
          <w:sz w:val="24"/>
          <w:szCs w:val="24"/>
        </w:rPr>
        <w:t xml:space="preserve">Юридический адрес: </w:t>
      </w:r>
      <w:r w:rsidR="000E6409" w:rsidRPr="00C863ED">
        <w:rPr>
          <w:sz w:val="24"/>
          <w:szCs w:val="24"/>
        </w:rPr>
        <w:t>665813,Иркутская область, г. Ангарск,86к-в, дом 19.</w:t>
      </w:r>
    </w:p>
    <w:p w:rsidR="00C863ED" w:rsidRPr="00C863ED" w:rsidRDefault="0030343E" w:rsidP="00C863ED">
      <w:pPr>
        <w:ind w:firstLine="34"/>
        <w:jc w:val="both"/>
        <w:rPr>
          <w:rFonts w:ascii="Times New Roman" w:hAnsi="Times New Roman"/>
          <w:szCs w:val="24"/>
        </w:rPr>
      </w:pPr>
      <w:r>
        <w:rPr>
          <w:rFonts w:ascii="Times New Roman" w:hAnsi="Times New Roman"/>
          <w:szCs w:val="24"/>
        </w:rPr>
        <w:t>Фактический адрес:</w:t>
      </w:r>
      <w:r w:rsidR="004C7FE6" w:rsidRPr="00C863ED">
        <w:rPr>
          <w:rFonts w:ascii="Times New Roman" w:hAnsi="Times New Roman"/>
          <w:szCs w:val="24"/>
        </w:rPr>
        <w:t xml:space="preserve"> </w:t>
      </w:r>
    </w:p>
    <w:p w:rsidR="00C863ED" w:rsidRPr="00C863ED" w:rsidRDefault="00C863ED" w:rsidP="00C863ED">
      <w:pPr>
        <w:jc w:val="both"/>
        <w:rPr>
          <w:rFonts w:ascii="Times New Roman" w:hAnsi="Times New Roman"/>
          <w:szCs w:val="24"/>
        </w:rPr>
      </w:pPr>
      <w:r w:rsidRPr="00C863ED">
        <w:rPr>
          <w:rFonts w:ascii="Times New Roman" w:hAnsi="Times New Roman"/>
          <w:szCs w:val="24"/>
        </w:rPr>
        <w:t>665813 Российская Федерация, Иркутская область, г. Ангарск, 86 кв-л, дом 19 (корпус 1).</w:t>
      </w:r>
    </w:p>
    <w:p w:rsidR="00C863ED" w:rsidRPr="00C863ED" w:rsidRDefault="00C863ED" w:rsidP="00C863ED">
      <w:pPr>
        <w:jc w:val="both"/>
        <w:rPr>
          <w:rFonts w:ascii="Times New Roman" w:hAnsi="Times New Roman"/>
          <w:szCs w:val="24"/>
        </w:rPr>
      </w:pPr>
      <w:r w:rsidRPr="00C863ED">
        <w:rPr>
          <w:rFonts w:ascii="Times New Roman" w:hAnsi="Times New Roman"/>
          <w:szCs w:val="24"/>
        </w:rPr>
        <w:t>665813 Российская Федерация, Иркутская область, г. Ангарск, 86 кв-л, дом 20 (корпус 2).</w:t>
      </w:r>
    </w:p>
    <w:p w:rsidR="00C863ED" w:rsidRDefault="00C863ED" w:rsidP="00C863ED">
      <w:pPr>
        <w:pStyle w:val="a5"/>
        <w:ind w:right="-1"/>
        <w:jc w:val="both"/>
        <w:rPr>
          <w:szCs w:val="28"/>
        </w:rPr>
      </w:pPr>
      <w:r w:rsidRPr="00C863ED">
        <w:rPr>
          <w:sz w:val="24"/>
          <w:szCs w:val="24"/>
        </w:rPr>
        <w:t>665813 Российская Федерация, Иркутская область, г. Ангарск, 88 кв-л, дом 29 (корпус 3)</w:t>
      </w:r>
      <w:r w:rsidRPr="005643C1">
        <w:rPr>
          <w:szCs w:val="28"/>
        </w:rPr>
        <w:t>.</w:t>
      </w:r>
    </w:p>
    <w:p w:rsidR="004C7FE6" w:rsidRPr="00C863ED" w:rsidRDefault="004C7FE6" w:rsidP="00C863ED">
      <w:pPr>
        <w:pStyle w:val="a5"/>
        <w:ind w:right="-1"/>
        <w:jc w:val="both"/>
        <w:rPr>
          <w:sz w:val="24"/>
          <w:szCs w:val="24"/>
        </w:rPr>
      </w:pPr>
      <w:r w:rsidRPr="00C863ED">
        <w:rPr>
          <w:sz w:val="24"/>
          <w:szCs w:val="24"/>
        </w:rPr>
        <w:t xml:space="preserve">Телефон: </w:t>
      </w:r>
    </w:p>
    <w:p w:rsidR="00C863ED" w:rsidRPr="00C863ED" w:rsidRDefault="00C863ED" w:rsidP="00C863ED">
      <w:pPr>
        <w:ind w:firstLine="34"/>
        <w:jc w:val="both"/>
        <w:rPr>
          <w:rFonts w:ascii="Times New Roman" w:hAnsi="Times New Roman"/>
          <w:szCs w:val="24"/>
        </w:rPr>
      </w:pPr>
      <w:r w:rsidRPr="00C863ED">
        <w:rPr>
          <w:rFonts w:ascii="Times New Roman" w:hAnsi="Times New Roman"/>
          <w:szCs w:val="24"/>
        </w:rPr>
        <w:t>53-04-72, 53-66-36 (1 корпус)</w:t>
      </w:r>
    </w:p>
    <w:p w:rsidR="00C863ED" w:rsidRPr="00C863ED" w:rsidRDefault="00C863ED" w:rsidP="00C863ED">
      <w:pPr>
        <w:ind w:firstLine="34"/>
        <w:jc w:val="both"/>
        <w:rPr>
          <w:rFonts w:ascii="Times New Roman" w:hAnsi="Times New Roman"/>
          <w:szCs w:val="24"/>
        </w:rPr>
      </w:pPr>
      <w:r w:rsidRPr="00C863ED">
        <w:rPr>
          <w:rFonts w:ascii="Times New Roman" w:hAnsi="Times New Roman"/>
          <w:szCs w:val="24"/>
        </w:rPr>
        <w:t>53-69-29, 53-07-81 (2 корпус)</w:t>
      </w:r>
    </w:p>
    <w:p w:rsidR="00C863ED" w:rsidRPr="00C863ED" w:rsidRDefault="00C863ED" w:rsidP="00C863ED">
      <w:pPr>
        <w:pStyle w:val="a5"/>
        <w:ind w:right="-1"/>
        <w:jc w:val="both"/>
        <w:rPr>
          <w:sz w:val="24"/>
          <w:szCs w:val="24"/>
        </w:rPr>
      </w:pPr>
      <w:r w:rsidRPr="00C863ED">
        <w:rPr>
          <w:sz w:val="24"/>
          <w:szCs w:val="24"/>
        </w:rPr>
        <w:t>53-06-07, 53-06-05 (3 корпус)</w:t>
      </w:r>
    </w:p>
    <w:p w:rsidR="000E6409" w:rsidRPr="000E6409" w:rsidRDefault="004C7FE6" w:rsidP="006F64DE">
      <w:pPr>
        <w:pStyle w:val="a7"/>
        <w:spacing w:before="0" w:beforeAutospacing="0" w:after="0" w:afterAutospacing="0"/>
        <w:ind w:firstLine="567"/>
        <w:jc w:val="both"/>
      </w:pPr>
      <w:r w:rsidRPr="009D7EE1">
        <w:t>Государственный статус учреждения – муниципальное бюджетное дошкольное образов</w:t>
      </w:r>
      <w:r w:rsidRPr="009D7EE1">
        <w:t>а</w:t>
      </w:r>
      <w:r w:rsidRPr="009D7EE1">
        <w:t>т</w:t>
      </w:r>
      <w:r w:rsidR="001148E5">
        <w:t xml:space="preserve">ельное учреждение детский сад </w:t>
      </w:r>
      <w:r w:rsidR="0030343E">
        <w:t xml:space="preserve">присмотра и оздоровления </w:t>
      </w:r>
      <w:r w:rsidR="000E6409">
        <w:t>№</w:t>
      </w:r>
      <w:r w:rsidR="001148E5">
        <w:t xml:space="preserve"> </w:t>
      </w:r>
      <w:r w:rsidR="000E6409" w:rsidRPr="000E6409">
        <w:t>44</w:t>
      </w:r>
      <w:r w:rsidR="000E6409">
        <w:t>.</w:t>
      </w:r>
      <w:r w:rsidRPr="009D7EE1">
        <w:t xml:space="preserve"> </w:t>
      </w:r>
    </w:p>
    <w:p w:rsidR="004C7FE6" w:rsidRPr="009D7EE1" w:rsidRDefault="004C7FE6" w:rsidP="006F64DE">
      <w:pPr>
        <w:pStyle w:val="a7"/>
        <w:spacing w:before="0" w:beforeAutospacing="0" w:after="0" w:afterAutospacing="0"/>
        <w:ind w:firstLine="567"/>
        <w:jc w:val="both"/>
      </w:pPr>
      <w:r w:rsidRPr="009D7EE1">
        <w:t xml:space="preserve">Учредителем МБДОУ выступает   </w:t>
      </w:r>
      <w:r w:rsidR="008534FC" w:rsidRPr="009D7EE1">
        <w:t>- Управление образования ААМО.</w:t>
      </w:r>
    </w:p>
    <w:p w:rsidR="004C7FE6" w:rsidRPr="009D7EE1" w:rsidRDefault="004C7FE6" w:rsidP="006F64DE">
      <w:pPr>
        <w:pStyle w:val="a7"/>
        <w:spacing w:before="0" w:beforeAutospacing="0" w:after="0" w:afterAutospacing="0"/>
        <w:ind w:firstLine="567"/>
        <w:jc w:val="both"/>
      </w:pPr>
      <w:r w:rsidRPr="009D7EE1">
        <w:t>В настоящее время деятельность учреждения определяется и регулируется следующими о</w:t>
      </w:r>
      <w:r w:rsidRPr="009D7EE1">
        <w:t>р</w:t>
      </w:r>
      <w:r w:rsidRPr="009D7EE1">
        <w:t>ганизационно-учредительными документами:</w:t>
      </w:r>
    </w:p>
    <w:p w:rsidR="001727F5" w:rsidRPr="001148E5" w:rsidRDefault="004C7FE6" w:rsidP="006F64DE">
      <w:pPr>
        <w:pStyle w:val="a8"/>
        <w:numPr>
          <w:ilvl w:val="0"/>
          <w:numId w:val="1"/>
        </w:numPr>
        <w:jc w:val="both"/>
        <w:rPr>
          <w:rStyle w:val="a4"/>
          <w:rFonts w:ascii="Times New Roman" w:hAnsi="Times New Roman"/>
          <w:iCs w:val="0"/>
          <w:szCs w:val="24"/>
        </w:rPr>
      </w:pPr>
      <w:r w:rsidRPr="001148E5">
        <w:rPr>
          <w:rStyle w:val="a4"/>
          <w:rFonts w:ascii="Times New Roman" w:hAnsi="Times New Roman"/>
          <w:i w:val="0"/>
          <w:szCs w:val="24"/>
        </w:rPr>
        <w:t>Лицензия на право ведения образовательной деятельности, выданная Службой по ко</w:t>
      </w:r>
      <w:r w:rsidRPr="001148E5">
        <w:rPr>
          <w:rStyle w:val="a4"/>
          <w:rFonts w:ascii="Times New Roman" w:hAnsi="Times New Roman"/>
          <w:i w:val="0"/>
          <w:szCs w:val="24"/>
        </w:rPr>
        <w:t>н</w:t>
      </w:r>
      <w:r w:rsidRPr="001148E5">
        <w:rPr>
          <w:rStyle w:val="a4"/>
          <w:rFonts w:ascii="Times New Roman" w:hAnsi="Times New Roman"/>
          <w:i w:val="0"/>
          <w:szCs w:val="24"/>
        </w:rPr>
        <w:t xml:space="preserve">тролю и надзору в сфере образования Иркутской области от </w:t>
      </w:r>
      <w:r w:rsidR="001148E5" w:rsidRPr="001148E5">
        <w:rPr>
          <w:rFonts w:ascii="Times New Roman" w:hAnsi="Times New Roman"/>
          <w:szCs w:val="24"/>
        </w:rPr>
        <w:t>13 июля</w:t>
      </w:r>
      <w:r w:rsidR="00F01785" w:rsidRPr="001148E5">
        <w:rPr>
          <w:rFonts w:ascii="Times New Roman" w:hAnsi="Times New Roman"/>
          <w:szCs w:val="24"/>
        </w:rPr>
        <w:t xml:space="preserve"> 2016</w:t>
      </w:r>
      <w:r w:rsidRPr="001148E5">
        <w:rPr>
          <w:rFonts w:ascii="Times New Roman" w:hAnsi="Times New Roman"/>
          <w:szCs w:val="24"/>
        </w:rPr>
        <w:t xml:space="preserve"> года  </w:t>
      </w:r>
      <w:r w:rsidR="001148E5" w:rsidRPr="001148E5">
        <w:rPr>
          <w:rFonts w:ascii="Times New Roman" w:hAnsi="Times New Roman"/>
          <w:szCs w:val="24"/>
        </w:rPr>
        <w:t>38Л01 №000652</w:t>
      </w:r>
      <w:r w:rsidRPr="001148E5">
        <w:rPr>
          <w:rStyle w:val="a4"/>
          <w:rFonts w:ascii="Times New Roman" w:hAnsi="Times New Roman"/>
          <w:i w:val="0"/>
          <w:szCs w:val="24"/>
        </w:rPr>
        <w:t xml:space="preserve">, регистрационный №; </w:t>
      </w:r>
      <w:r w:rsidR="001148E5" w:rsidRPr="001148E5">
        <w:rPr>
          <w:rStyle w:val="a4"/>
          <w:rFonts w:ascii="Times New Roman" w:hAnsi="Times New Roman"/>
          <w:i w:val="0"/>
          <w:szCs w:val="24"/>
        </w:rPr>
        <w:t>9363</w:t>
      </w:r>
    </w:p>
    <w:p w:rsidR="004C7FE6" w:rsidRPr="001148E5" w:rsidRDefault="004C7FE6" w:rsidP="006F64DE">
      <w:pPr>
        <w:pStyle w:val="a8"/>
        <w:numPr>
          <w:ilvl w:val="0"/>
          <w:numId w:val="1"/>
        </w:numPr>
        <w:jc w:val="both"/>
        <w:rPr>
          <w:rFonts w:ascii="Times New Roman" w:hAnsi="Times New Roman"/>
          <w:i/>
          <w:szCs w:val="24"/>
        </w:rPr>
      </w:pPr>
      <w:r w:rsidRPr="001148E5">
        <w:rPr>
          <w:rStyle w:val="a4"/>
          <w:rFonts w:ascii="Times New Roman" w:hAnsi="Times New Roman"/>
          <w:i w:val="0"/>
          <w:szCs w:val="24"/>
        </w:rPr>
        <w:t xml:space="preserve">Устав утвержден приказом Управлением образования  администрации Ангарского </w:t>
      </w:r>
      <w:r w:rsidR="00F24FB6" w:rsidRPr="001148E5">
        <w:rPr>
          <w:rStyle w:val="a4"/>
          <w:rFonts w:ascii="Times New Roman" w:hAnsi="Times New Roman"/>
          <w:i w:val="0"/>
          <w:szCs w:val="24"/>
        </w:rPr>
        <w:t>г</w:t>
      </w:r>
      <w:r w:rsidR="00F24FB6" w:rsidRPr="001148E5">
        <w:rPr>
          <w:rStyle w:val="a4"/>
          <w:rFonts w:ascii="Times New Roman" w:hAnsi="Times New Roman"/>
          <w:i w:val="0"/>
          <w:szCs w:val="24"/>
        </w:rPr>
        <w:t>о</w:t>
      </w:r>
      <w:r w:rsidR="00F24FB6" w:rsidRPr="001148E5">
        <w:rPr>
          <w:rStyle w:val="a4"/>
          <w:rFonts w:ascii="Times New Roman" w:hAnsi="Times New Roman"/>
          <w:i w:val="0"/>
          <w:szCs w:val="24"/>
        </w:rPr>
        <w:t xml:space="preserve">родского округа  от </w:t>
      </w:r>
      <w:r w:rsidR="001148E5">
        <w:rPr>
          <w:rStyle w:val="a4"/>
          <w:rFonts w:ascii="Times New Roman" w:hAnsi="Times New Roman"/>
          <w:i w:val="0"/>
          <w:szCs w:val="24"/>
        </w:rPr>
        <w:t>09.06.2016</w:t>
      </w:r>
      <w:r w:rsidRPr="001148E5">
        <w:rPr>
          <w:rStyle w:val="a4"/>
          <w:rFonts w:ascii="Times New Roman" w:hAnsi="Times New Roman"/>
          <w:i w:val="0"/>
          <w:szCs w:val="24"/>
        </w:rPr>
        <w:t xml:space="preserve">. № </w:t>
      </w:r>
      <w:r w:rsidR="001148E5">
        <w:rPr>
          <w:rStyle w:val="a4"/>
          <w:rFonts w:ascii="Times New Roman" w:hAnsi="Times New Roman"/>
          <w:i w:val="0"/>
          <w:szCs w:val="24"/>
        </w:rPr>
        <w:t>585</w:t>
      </w:r>
      <w:r w:rsidRPr="001148E5">
        <w:rPr>
          <w:rStyle w:val="a4"/>
          <w:rFonts w:ascii="Times New Roman" w:hAnsi="Times New Roman"/>
          <w:i w:val="0"/>
          <w:szCs w:val="24"/>
        </w:rPr>
        <w:t xml:space="preserve"> «Об утверждении новой редакции Устава Мун</w:t>
      </w:r>
      <w:r w:rsidRPr="001148E5">
        <w:rPr>
          <w:rStyle w:val="a4"/>
          <w:rFonts w:ascii="Times New Roman" w:hAnsi="Times New Roman"/>
          <w:i w:val="0"/>
          <w:szCs w:val="24"/>
        </w:rPr>
        <w:t>и</w:t>
      </w:r>
      <w:r w:rsidRPr="001148E5">
        <w:rPr>
          <w:rStyle w:val="a4"/>
          <w:rFonts w:ascii="Times New Roman" w:hAnsi="Times New Roman"/>
          <w:i w:val="0"/>
          <w:szCs w:val="24"/>
        </w:rPr>
        <w:t xml:space="preserve">ципального бюджетного образовательного учреждения детского сада </w:t>
      </w:r>
      <w:r w:rsidR="001148E5">
        <w:rPr>
          <w:rStyle w:val="a4"/>
          <w:rFonts w:ascii="Times New Roman" w:hAnsi="Times New Roman"/>
          <w:i w:val="0"/>
          <w:szCs w:val="24"/>
        </w:rPr>
        <w:t>присмотра и оздоровления№ 44</w:t>
      </w:r>
      <w:r w:rsidRPr="001148E5">
        <w:rPr>
          <w:rStyle w:val="a4"/>
          <w:rFonts w:ascii="Times New Roman" w:hAnsi="Times New Roman"/>
          <w:i w:val="0"/>
          <w:szCs w:val="24"/>
        </w:rPr>
        <w:t>».</w:t>
      </w:r>
    </w:p>
    <w:p w:rsidR="00692535" w:rsidRPr="001148E5" w:rsidRDefault="000E6409" w:rsidP="006F64DE">
      <w:pPr>
        <w:ind w:firstLine="567"/>
        <w:jc w:val="both"/>
        <w:rPr>
          <w:rStyle w:val="a4"/>
          <w:rFonts w:ascii="Times New Roman" w:hAnsi="Times New Roman"/>
          <w:i w:val="0"/>
          <w:szCs w:val="24"/>
        </w:rPr>
      </w:pPr>
      <w:r w:rsidRPr="001148E5">
        <w:rPr>
          <w:rFonts w:ascii="Times New Roman" w:hAnsi="Times New Roman"/>
          <w:szCs w:val="28"/>
        </w:rPr>
        <w:t xml:space="preserve">Основная образовательная программа дошкольного образования в группах оздоровительной направленности для детей, часто болеющих с приоритетным осуществлением деятельности по проведению санитарно – гигиенических, профилактических и оздоровительных мероприятий и процедур </w:t>
      </w:r>
      <w:r w:rsidR="00F77A55" w:rsidRPr="001148E5">
        <w:rPr>
          <w:rFonts w:ascii="Times New Roman" w:hAnsi="Times New Roman"/>
          <w:szCs w:val="24"/>
        </w:rPr>
        <w:t xml:space="preserve">МБДОУ детский сад </w:t>
      </w:r>
      <w:r w:rsidR="001148E5">
        <w:rPr>
          <w:rStyle w:val="a4"/>
          <w:rFonts w:ascii="Times New Roman" w:hAnsi="Times New Roman"/>
          <w:i w:val="0"/>
          <w:szCs w:val="24"/>
        </w:rPr>
        <w:t>присмотра и оздоровления</w:t>
      </w:r>
      <w:r w:rsidR="001148E5" w:rsidRPr="001148E5">
        <w:rPr>
          <w:rFonts w:ascii="Times New Roman" w:hAnsi="Times New Roman"/>
          <w:szCs w:val="24"/>
        </w:rPr>
        <w:t xml:space="preserve"> </w:t>
      </w:r>
      <w:r w:rsidR="001148E5">
        <w:rPr>
          <w:rFonts w:ascii="Times New Roman" w:hAnsi="Times New Roman"/>
          <w:szCs w:val="24"/>
        </w:rPr>
        <w:t xml:space="preserve"> </w:t>
      </w:r>
      <w:r w:rsidRPr="001148E5">
        <w:rPr>
          <w:rFonts w:ascii="Times New Roman" w:hAnsi="Times New Roman"/>
          <w:szCs w:val="24"/>
        </w:rPr>
        <w:t>№</w:t>
      </w:r>
      <w:r w:rsidR="001148E5">
        <w:rPr>
          <w:rFonts w:ascii="Times New Roman" w:hAnsi="Times New Roman"/>
          <w:szCs w:val="24"/>
        </w:rPr>
        <w:t xml:space="preserve"> </w:t>
      </w:r>
      <w:r w:rsidRPr="001148E5">
        <w:rPr>
          <w:rFonts w:ascii="Times New Roman" w:hAnsi="Times New Roman"/>
          <w:szCs w:val="24"/>
        </w:rPr>
        <w:t>44</w:t>
      </w:r>
      <w:r w:rsidR="00F77A55" w:rsidRPr="001148E5">
        <w:rPr>
          <w:rFonts w:ascii="Times New Roman" w:hAnsi="Times New Roman"/>
          <w:szCs w:val="24"/>
        </w:rPr>
        <w:t xml:space="preserve"> (далее Программа) разработана </w:t>
      </w:r>
      <w:r w:rsidR="00F77A55" w:rsidRPr="001148E5">
        <w:rPr>
          <w:rStyle w:val="a4"/>
          <w:rFonts w:ascii="Times New Roman" w:hAnsi="Times New Roman"/>
          <w:i w:val="0"/>
          <w:szCs w:val="24"/>
        </w:rPr>
        <w:t>в соответствии с</w:t>
      </w:r>
      <w:r w:rsidR="00692535" w:rsidRPr="001148E5">
        <w:rPr>
          <w:rStyle w:val="a4"/>
          <w:rFonts w:ascii="Times New Roman" w:hAnsi="Times New Roman"/>
          <w:i w:val="0"/>
          <w:szCs w:val="24"/>
        </w:rPr>
        <w:t>:</w:t>
      </w:r>
    </w:p>
    <w:p w:rsidR="00F77A55" w:rsidRPr="009D7EE1" w:rsidRDefault="00F77A55" w:rsidP="006F64DE">
      <w:pPr>
        <w:ind w:firstLine="567"/>
        <w:jc w:val="both"/>
        <w:rPr>
          <w:rFonts w:ascii="Times New Roman" w:hAnsi="Times New Roman"/>
          <w:szCs w:val="24"/>
        </w:rPr>
      </w:pPr>
      <w:r w:rsidRPr="009D7EE1">
        <w:rPr>
          <w:rStyle w:val="a4"/>
          <w:rFonts w:ascii="Times New Roman" w:hAnsi="Times New Roman"/>
          <w:szCs w:val="24"/>
        </w:rPr>
        <w:t>международно-правовыми актами:</w:t>
      </w:r>
    </w:p>
    <w:p w:rsidR="001727F5" w:rsidRPr="009D7EE1" w:rsidRDefault="00F77A55" w:rsidP="00A765D7">
      <w:pPr>
        <w:pStyle w:val="a7"/>
        <w:numPr>
          <w:ilvl w:val="0"/>
          <w:numId w:val="90"/>
        </w:numPr>
        <w:spacing w:before="0" w:beforeAutospacing="0" w:after="0" w:afterAutospacing="0"/>
        <w:jc w:val="both"/>
      </w:pPr>
      <w:r w:rsidRPr="009D7EE1">
        <w:t>Конвенция о правах ребёнка (одобрена Генерал</w:t>
      </w:r>
      <w:r w:rsidR="001148E5">
        <w:t xml:space="preserve"> </w:t>
      </w:r>
      <w:r w:rsidRPr="009D7EE1">
        <w:t>ьной Ассамблеей ООН 20.11.1989, вступила в силу для ССР 15.09.1990);</w:t>
      </w:r>
    </w:p>
    <w:p w:rsidR="00F77A55" w:rsidRPr="009D7EE1" w:rsidRDefault="00F77A55" w:rsidP="00A765D7">
      <w:pPr>
        <w:pStyle w:val="a7"/>
        <w:numPr>
          <w:ilvl w:val="0"/>
          <w:numId w:val="90"/>
        </w:numPr>
        <w:spacing w:before="0" w:beforeAutospacing="0" w:after="0" w:afterAutospacing="0"/>
        <w:jc w:val="both"/>
      </w:pPr>
      <w:r w:rsidRPr="009D7EE1">
        <w:t>Декларация прав ребёнка (провозглашена резолюцией 1386,  Генеральной Ассамблеи ООН от 20.11.1959);</w:t>
      </w:r>
    </w:p>
    <w:p w:rsidR="00F77A55" w:rsidRPr="009D7EE1" w:rsidRDefault="00F77A55" w:rsidP="006F64DE">
      <w:pPr>
        <w:pStyle w:val="a7"/>
        <w:spacing w:before="0" w:beforeAutospacing="0" w:after="0" w:afterAutospacing="0"/>
        <w:ind w:left="720" w:firstLine="567"/>
        <w:jc w:val="both"/>
        <w:rPr>
          <w:rStyle w:val="a4"/>
          <w:i w:val="0"/>
          <w:iCs w:val="0"/>
        </w:rPr>
      </w:pPr>
      <w:r w:rsidRPr="009D7EE1">
        <w:rPr>
          <w:rStyle w:val="a4"/>
        </w:rPr>
        <w:t>Законами РФ и документами Правительства РФ:</w:t>
      </w:r>
    </w:p>
    <w:p w:rsidR="001727F5" w:rsidRPr="009D7EE1" w:rsidRDefault="00445E97" w:rsidP="00A765D7">
      <w:pPr>
        <w:pStyle w:val="a7"/>
        <w:numPr>
          <w:ilvl w:val="0"/>
          <w:numId w:val="91"/>
        </w:numPr>
        <w:spacing w:before="0" w:beforeAutospacing="0" w:after="0" w:afterAutospacing="0"/>
        <w:jc w:val="both"/>
        <w:rPr>
          <w:rStyle w:val="a4"/>
          <w:i w:val="0"/>
          <w:iCs w:val="0"/>
        </w:rPr>
      </w:pPr>
      <w:r w:rsidRPr="009D7EE1">
        <w:t>Конституции РФ</w:t>
      </w:r>
    </w:p>
    <w:p w:rsidR="001727F5" w:rsidRPr="009D7EE1" w:rsidRDefault="00F77A55" w:rsidP="00A765D7">
      <w:pPr>
        <w:pStyle w:val="a7"/>
        <w:numPr>
          <w:ilvl w:val="0"/>
          <w:numId w:val="91"/>
        </w:numPr>
        <w:spacing w:before="0" w:beforeAutospacing="0" w:after="0" w:afterAutospacing="0"/>
        <w:jc w:val="both"/>
        <w:rPr>
          <w:rStyle w:val="a4"/>
          <w:i w:val="0"/>
          <w:iCs w:val="0"/>
        </w:rPr>
      </w:pPr>
      <w:r w:rsidRPr="009D7EE1">
        <w:rPr>
          <w:rStyle w:val="a4"/>
          <w:i w:val="0"/>
        </w:rPr>
        <w:t>Закон «Об образовании в Российской Федерации» № 273от 29.12.2012г</w:t>
      </w:r>
    </w:p>
    <w:p w:rsidR="001727F5" w:rsidRPr="009D7EE1" w:rsidRDefault="00F77A55" w:rsidP="00A765D7">
      <w:pPr>
        <w:pStyle w:val="a7"/>
        <w:numPr>
          <w:ilvl w:val="0"/>
          <w:numId w:val="91"/>
        </w:numPr>
        <w:spacing w:before="0" w:beforeAutospacing="0" w:after="0" w:afterAutospacing="0"/>
        <w:jc w:val="both"/>
        <w:rPr>
          <w:rStyle w:val="a4"/>
          <w:i w:val="0"/>
          <w:iCs w:val="0"/>
        </w:rPr>
      </w:pPr>
      <w:r w:rsidRPr="009D7EE1">
        <w:rPr>
          <w:rStyle w:val="a4"/>
          <w:i w:val="0"/>
        </w:rPr>
        <w:t>Федеральный государственный образовательный стандарт дошкольного образования от 17.10.2013г.</w:t>
      </w:r>
    </w:p>
    <w:p w:rsidR="001727F5" w:rsidRPr="009D7EE1" w:rsidRDefault="00F77A55" w:rsidP="00A765D7">
      <w:pPr>
        <w:pStyle w:val="a7"/>
        <w:numPr>
          <w:ilvl w:val="0"/>
          <w:numId w:val="91"/>
        </w:numPr>
        <w:spacing w:before="0" w:beforeAutospacing="0" w:after="0" w:afterAutospacing="0"/>
        <w:jc w:val="both"/>
        <w:rPr>
          <w:rStyle w:val="a4"/>
          <w:i w:val="0"/>
          <w:iCs w:val="0"/>
        </w:rPr>
      </w:pPr>
      <w:r w:rsidRPr="009D7EE1">
        <w:rPr>
          <w:rStyle w:val="a4"/>
          <w:i w:val="0"/>
        </w:rPr>
        <w:t>Комментарии к ФГОС дошкольного образования №08-249 от 28.02.2014г.</w:t>
      </w:r>
    </w:p>
    <w:p w:rsidR="002B623A" w:rsidRPr="009D7EE1" w:rsidRDefault="002B623A" w:rsidP="00A765D7">
      <w:pPr>
        <w:pStyle w:val="a7"/>
        <w:numPr>
          <w:ilvl w:val="0"/>
          <w:numId w:val="91"/>
        </w:numPr>
        <w:spacing w:before="0" w:beforeAutospacing="0" w:after="0" w:afterAutospacing="0"/>
        <w:jc w:val="both"/>
      </w:pPr>
      <w:r w:rsidRPr="009D7EE1">
        <w:t>Порядок организации и осуществления ОД (Приказ Минобрнауки РФ от 30.08.2013 № 1014)</w:t>
      </w:r>
    </w:p>
    <w:p w:rsidR="00F77A55" w:rsidRPr="009D7EE1" w:rsidRDefault="00F77A55" w:rsidP="006F64DE">
      <w:pPr>
        <w:pStyle w:val="a7"/>
        <w:spacing w:before="0" w:beforeAutospacing="0" w:after="0" w:afterAutospacing="0"/>
        <w:ind w:left="644" w:firstLine="567"/>
        <w:jc w:val="both"/>
      </w:pPr>
      <w:r w:rsidRPr="009D7EE1">
        <w:rPr>
          <w:rStyle w:val="a4"/>
        </w:rPr>
        <w:t>Документами Федеральных служб:</w:t>
      </w:r>
    </w:p>
    <w:p w:rsidR="00F77A55" w:rsidRPr="009D7EE1" w:rsidRDefault="00F77A55" w:rsidP="00A765D7">
      <w:pPr>
        <w:pStyle w:val="a7"/>
        <w:numPr>
          <w:ilvl w:val="0"/>
          <w:numId w:val="92"/>
        </w:numPr>
        <w:spacing w:before="0" w:beforeAutospacing="0" w:after="0" w:afterAutospacing="0"/>
        <w:jc w:val="both"/>
      </w:pPr>
      <w:r w:rsidRPr="009D7EE1">
        <w:t>СанПиН 2.4.1.2660-10 «Санитарно-эпидемиологические требования к устройству, с</w:t>
      </w:r>
      <w:r w:rsidRPr="009D7EE1">
        <w:t>о</w:t>
      </w:r>
      <w:r w:rsidRPr="009D7EE1">
        <w:t>держанию, организации режима работы в дошкольных организациях» от 20.12.2010г. № 164;</w:t>
      </w:r>
    </w:p>
    <w:p w:rsidR="00F77A55" w:rsidRPr="009D7EE1" w:rsidRDefault="00F77A55" w:rsidP="006F64DE">
      <w:pPr>
        <w:pStyle w:val="a7"/>
        <w:spacing w:before="0" w:beforeAutospacing="0" w:after="0" w:afterAutospacing="0"/>
        <w:ind w:left="644" w:firstLine="567"/>
        <w:jc w:val="both"/>
        <w:rPr>
          <w:rStyle w:val="a4"/>
        </w:rPr>
      </w:pPr>
      <w:r w:rsidRPr="009D7EE1">
        <w:rPr>
          <w:rStyle w:val="a4"/>
        </w:rPr>
        <w:t>Нормативно-правовыми документами Минобразования России:</w:t>
      </w:r>
    </w:p>
    <w:p w:rsidR="001727F5" w:rsidRPr="009D7EE1" w:rsidRDefault="00F77A55" w:rsidP="00A765D7">
      <w:pPr>
        <w:pStyle w:val="a7"/>
        <w:numPr>
          <w:ilvl w:val="0"/>
          <w:numId w:val="92"/>
        </w:numPr>
        <w:spacing w:before="0" w:beforeAutospacing="0" w:after="0" w:afterAutospacing="0"/>
        <w:jc w:val="both"/>
      </w:pPr>
      <w:r w:rsidRPr="009D7EE1">
        <w:lastRenderedPageBreak/>
        <w:t>Проект «Требования к созданию предметно-развивающей среды, обеспечивающие ре</w:t>
      </w:r>
      <w:r w:rsidRPr="009D7EE1">
        <w:t>а</w:t>
      </w:r>
      <w:r w:rsidRPr="009D7EE1">
        <w:t>лизацию основной общеобразователь</w:t>
      </w:r>
      <w:r w:rsidR="003A00ED">
        <w:t>ной программы дошкольного</w:t>
      </w:r>
      <w:r w:rsidRPr="009D7EE1">
        <w:t xml:space="preserve"> образования», подг</w:t>
      </w:r>
      <w:r w:rsidRPr="009D7EE1">
        <w:t>о</w:t>
      </w:r>
      <w:r w:rsidRPr="009D7EE1">
        <w:t>товленный Федеральным государственным учреждением Федеральный государстве</w:t>
      </w:r>
      <w:r w:rsidRPr="009D7EE1">
        <w:t>н</w:t>
      </w:r>
      <w:r w:rsidRPr="009D7EE1">
        <w:t>ный институт развитая образования;</w:t>
      </w:r>
    </w:p>
    <w:p w:rsidR="00F77A55" w:rsidRPr="009D7EE1" w:rsidRDefault="00F77A55" w:rsidP="006F64DE">
      <w:pPr>
        <w:pStyle w:val="a7"/>
        <w:spacing w:before="0" w:beforeAutospacing="0" w:after="0" w:afterAutospacing="0"/>
        <w:ind w:left="644" w:firstLine="567"/>
        <w:jc w:val="both"/>
      </w:pPr>
      <w:r w:rsidRPr="009D7EE1">
        <w:t>А также: Уставом МБДОУ детского</w:t>
      </w:r>
      <w:r w:rsidR="000E6409">
        <w:t xml:space="preserve"> сада №44</w:t>
      </w:r>
      <w:r w:rsidRPr="009D7EE1">
        <w:t>, лицензией и локальными правовыми актами МБДОУ, правилами внутреннего распорядка, должностными инструкциями.</w:t>
      </w:r>
    </w:p>
    <w:p w:rsidR="001727F5" w:rsidRPr="009D7EE1" w:rsidRDefault="001727F5" w:rsidP="006F64DE">
      <w:pPr>
        <w:shd w:val="clear" w:color="auto" w:fill="FFFFFF"/>
        <w:ind w:firstLine="567"/>
        <w:jc w:val="both"/>
        <w:rPr>
          <w:rFonts w:ascii="Times New Roman" w:hAnsi="Times New Roman"/>
          <w:szCs w:val="24"/>
        </w:rPr>
      </w:pPr>
    </w:p>
    <w:p w:rsidR="00692535" w:rsidRPr="009D7EE1" w:rsidRDefault="00692535" w:rsidP="006F64DE">
      <w:pPr>
        <w:shd w:val="clear" w:color="auto" w:fill="FFFFFF"/>
        <w:ind w:firstLine="567"/>
        <w:jc w:val="both"/>
        <w:rPr>
          <w:rFonts w:ascii="Times New Roman" w:hAnsi="Times New Roman"/>
          <w:szCs w:val="24"/>
        </w:rPr>
      </w:pPr>
      <w:r w:rsidRPr="009D7EE1">
        <w:rPr>
          <w:rFonts w:ascii="Times New Roman" w:hAnsi="Times New Roman"/>
          <w:szCs w:val="24"/>
        </w:rPr>
        <w:t>Программа обеспечивает разностороннее развитие детей в возрасте от 1 года 6 месяцев до 7 лет с учётом их возрастных и индивидуальных особенностей по основным областям:</w:t>
      </w:r>
      <w:r w:rsidRPr="009D7EE1">
        <w:rPr>
          <w:rStyle w:val="apple-converted-space"/>
          <w:rFonts w:ascii="Times New Roman" w:hAnsi="Times New Roman"/>
          <w:szCs w:val="24"/>
        </w:rPr>
        <w:t> </w:t>
      </w:r>
      <w:r w:rsidRPr="009D7EE1">
        <w:rPr>
          <w:rFonts w:ascii="Times New Roman" w:hAnsi="Times New Roman"/>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p w:rsidR="001727F5" w:rsidRPr="009D7EE1" w:rsidRDefault="00232943" w:rsidP="006F64DE">
      <w:pPr>
        <w:ind w:firstLine="567"/>
        <w:jc w:val="both"/>
        <w:rPr>
          <w:rFonts w:ascii="Times New Roman" w:hAnsi="Times New Roman"/>
          <w:color w:val="000000"/>
          <w:szCs w:val="24"/>
        </w:rPr>
      </w:pPr>
      <w:r w:rsidRPr="009D7EE1">
        <w:rPr>
          <w:rFonts w:ascii="Times New Roman" w:hAnsi="Times New Roman"/>
          <w:szCs w:val="24"/>
        </w:rPr>
        <w:t xml:space="preserve">Программа ДОУ </w:t>
      </w:r>
      <w:r w:rsidRPr="009D7EE1">
        <w:rPr>
          <w:rFonts w:ascii="Times New Roman" w:hAnsi="Times New Roman"/>
          <w:color w:val="000000"/>
          <w:szCs w:val="24"/>
        </w:rPr>
        <w:t>определяет содержание образования и особенности организации воспит</w:t>
      </w:r>
      <w:r w:rsidRPr="009D7EE1">
        <w:rPr>
          <w:rFonts w:ascii="Times New Roman" w:hAnsi="Times New Roman"/>
          <w:color w:val="000000"/>
          <w:szCs w:val="24"/>
        </w:rPr>
        <w:t>а</w:t>
      </w:r>
      <w:r w:rsidRPr="009D7EE1">
        <w:rPr>
          <w:rFonts w:ascii="Times New Roman" w:hAnsi="Times New Roman"/>
          <w:color w:val="000000"/>
          <w:szCs w:val="24"/>
        </w:rPr>
        <w:t>тельно-образовательного процесса (его содержание, формы, педагогические технологии, методы и приемы) в данном учреждении. Она обеспечивает построение целостного педагогического пр</w:t>
      </w:r>
      <w:r w:rsidRPr="009D7EE1">
        <w:rPr>
          <w:rFonts w:ascii="Times New Roman" w:hAnsi="Times New Roman"/>
          <w:color w:val="000000"/>
          <w:szCs w:val="24"/>
        </w:rPr>
        <w:t>о</w:t>
      </w:r>
      <w:r w:rsidRPr="009D7EE1">
        <w:rPr>
          <w:rFonts w:ascii="Times New Roman" w:hAnsi="Times New Roman"/>
          <w:color w:val="000000"/>
          <w:szCs w:val="24"/>
        </w:rPr>
        <w:t>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w:t>
      </w:r>
    </w:p>
    <w:p w:rsidR="001727F5" w:rsidRPr="009D7EE1" w:rsidRDefault="00232943" w:rsidP="006F64DE">
      <w:pPr>
        <w:ind w:firstLine="567"/>
        <w:jc w:val="both"/>
        <w:rPr>
          <w:rFonts w:ascii="Times New Roman" w:hAnsi="Times New Roman"/>
          <w:color w:val="000000"/>
          <w:szCs w:val="24"/>
        </w:rPr>
      </w:pPr>
      <w:r w:rsidRPr="009D7EE1">
        <w:rPr>
          <w:rFonts w:ascii="Times New Roman" w:hAnsi="Times New Roman"/>
          <w:szCs w:val="24"/>
        </w:rPr>
        <w:t xml:space="preserve"> В соответствии с Концепцией дошкольного образования отношения педагогов и детей строятся на основе личностно-ориентированной модели общения, в атмосфере эмоционального благополучия и комфорта,  как для ребенка, так и для взрослых. Важнейшим  условием развития дошкольника является включение его в целесообразно организованный образовательный пр</w:t>
      </w:r>
      <w:r w:rsidRPr="009D7EE1">
        <w:rPr>
          <w:rFonts w:ascii="Times New Roman" w:hAnsi="Times New Roman"/>
          <w:szCs w:val="24"/>
        </w:rPr>
        <w:t>о</w:t>
      </w:r>
      <w:r w:rsidRPr="009D7EE1">
        <w:rPr>
          <w:rFonts w:ascii="Times New Roman" w:hAnsi="Times New Roman"/>
          <w:szCs w:val="24"/>
        </w:rPr>
        <w:t xml:space="preserve">цесс. </w:t>
      </w:r>
      <w:r w:rsidRPr="009D7EE1">
        <w:rPr>
          <w:rFonts w:ascii="Times New Roman" w:hAnsi="Times New Roman"/>
          <w:color w:val="000000"/>
          <w:szCs w:val="24"/>
        </w:rPr>
        <w:t>Программа реализуется в процессе занятий и в ходе режимных моментов с учетом приор</w:t>
      </w:r>
      <w:r w:rsidRPr="009D7EE1">
        <w:rPr>
          <w:rFonts w:ascii="Times New Roman" w:hAnsi="Times New Roman"/>
          <w:color w:val="000000"/>
          <w:szCs w:val="24"/>
        </w:rPr>
        <w:t>и</w:t>
      </w:r>
      <w:r w:rsidRPr="009D7EE1">
        <w:rPr>
          <w:rFonts w:ascii="Times New Roman" w:hAnsi="Times New Roman"/>
          <w:color w:val="000000"/>
          <w:szCs w:val="24"/>
        </w:rPr>
        <w:t>тетности видов детской деятельности в каждом возрастном периоде.</w:t>
      </w:r>
    </w:p>
    <w:p w:rsidR="001727F5" w:rsidRPr="009D7EE1" w:rsidRDefault="00232943" w:rsidP="006F64DE">
      <w:pPr>
        <w:ind w:firstLine="567"/>
        <w:jc w:val="both"/>
        <w:rPr>
          <w:rFonts w:ascii="Times New Roman" w:hAnsi="Times New Roman"/>
          <w:color w:val="000000"/>
          <w:szCs w:val="24"/>
        </w:rPr>
      </w:pPr>
      <w:r w:rsidRPr="009D7EE1">
        <w:rPr>
          <w:rFonts w:ascii="Times New Roman" w:hAnsi="Times New Roman"/>
          <w:szCs w:val="24"/>
        </w:rPr>
        <w:t>Большая роль в работе с детьми отводится экспериментированию и проведению опытов, так как это развивает интеллект ребенка, его познавательную сферу,  дает реальную возможность для анализа, сравнения, развития логического мышления, моделирования, оценки реального резул</w:t>
      </w:r>
      <w:r w:rsidRPr="009D7EE1">
        <w:rPr>
          <w:rFonts w:ascii="Times New Roman" w:hAnsi="Times New Roman"/>
          <w:szCs w:val="24"/>
        </w:rPr>
        <w:t>ь</w:t>
      </w:r>
      <w:r w:rsidRPr="009D7EE1">
        <w:rPr>
          <w:rFonts w:ascii="Times New Roman" w:hAnsi="Times New Roman"/>
          <w:szCs w:val="24"/>
        </w:rPr>
        <w:t xml:space="preserve">тата. </w:t>
      </w:r>
    </w:p>
    <w:p w:rsidR="001727F5" w:rsidRPr="009D7EE1" w:rsidRDefault="00232943" w:rsidP="006F64DE">
      <w:pPr>
        <w:ind w:firstLine="567"/>
        <w:jc w:val="both"/>
        <w:rPr>
          <w:rFonts w:ascii="Times New Roman" w:hAnsi="Times New Roman"/>
          <w:color w:val="000000"/>
          <w:szCs w:val="24"/>
        </w:rPr>
      </w:pPr>
      <w:r w:rsidRPr="009D7EE1">
        <w:rPr>
          <w:rFonts w:ascii="Times New Roman" w:hAnsi="Times New Roman"/>
          <w:szCs w:val="24"/>
        </w:rPr>
        <w:t>Особая роль уделяется игровой деятельности, как ведущей в дошкольном детстве.</w:t>
      </w:r>
    </w:p>
    <w:p w:rsidR="001727F5" w:rsidRPr="009D7EE1" w:rsidRDefault="009202C5" w:rsidP="006F64DE">
      <w:pPr>
        <w:ind w:firstLine="567"/>
        <w:jc w:val="both"/>
        <w:rPr>
          <w:rFonts w:ascii="Times New Roman" w:hAnsi="Times New Roman"/>
          <w:szCs w:val="24"/>
        </w:rPr>
      </w:pPr>
      <w:r w:rsidRPr="009D7EE1">
        <w:rPr>
          <w:rFonts w:ascii="Times New Roman" w:hAnsi="Times New Roman"/>
          <w:szCs w:val="24"/>
        </w:rPr>
        <w:t>В  соответствии с ФГОС ДО  программа включает три основных раздела: целевой, содерж</w:t>
      </w:r>
      <w:r w:rsidRPr="009D7EE1">
        <w:rPr>
          <w:rFonts w:ascii="Times New Roman" w:hAnsi="Times New Roman"/>
          <w:szCs w:val="24"/>
        </w:rPr>
        <w:t>а</w:t>
      </w:r>
      <w:r w:rsidRPr="009D7EE1">
        <w:rPr>
          <w:rFonts w:ascii="Times New Roman" w:hAnsi="Times New Roman"/>
          <w:szCs w:val="24"/>
        </w:rPr>
        <w:t>тельный и организационный, в каждом из которых отражается обязательная часть и часть, фо</w:t>
      </w:r>
      <w:r w:rsidRPr="009D7EE1">
        <w:rPr>
          <w:rFonts w:ascii="Times New Roman" w:hAnsi="Times New Roman"/>
          <w:szCs w:val="24"/>
        </w:rPr>
        <w:t>р</w:t>
      </w:r>
      <w:r w:rsidRPr="009D7EE1">
        <w:rPr>
          <w:rFonts w:ascii="Times New Roman" w:hAnsi="Times New Roman"/>
          <w:szCs w:val="24"/>
        </w:rPr>
        <w:t>мируемая участниками образовательных отношений</w:t>
      </w:r>
      <w:r w:rsidR="001727F5" w:rsidRPr="009D7EE1">
        <w:rPr>
          <w:rFonts w:ascii="Times New Roman" w:hAnsi="Times New Roman"/>
          <w:szCs w:val="24"/>
        </w:rPr>
        <w:t>.</w:t>
      </w:r>
    </w:p>
    <w:p w:rsidR="009202C5" w:rsidRPr="009D7EE1" w:rsidRDefault="009202C5" w:rsidP="006F64DE">
      <w:pPr>
        <w:ind w:firstLine="567"/>
        <w:jc w:val="both"/>
        <w:rPr>
          <w:rFonts w:ascii="Times New Roman" w:hAnsi="Times New Roman"/>
          <w:color w:val="000000"/>
          <w:szCs w:val="24"/>
        </w:rPr>
      </w:pPr>
      <w:r w:rsidRPr="009D7EE1">
        <w:rPr>
          <w:rFonts w:ascii="Times New Roman" w:hAnsi="Times New Roman"/>
          <w:szCs w:val="24"/>
        </w:rPr>
        <w:t>Обе части являются взаимодополняющими и необходимыми с точки зрения реализации требований</w:t>
      </w:r>
      <w:r w:rsidR="00632659">
        <w:rPr>
          <w:rFonts w:ascii="Times New Roman" w:hAnsi="Times New Roman"/>
          <w:szCs w:val="24"/>
        </w:rPr>
        <w:t xml:space="preserve"> </w:t>
      </w:r>
      <w:r w:rsidRPr="009D7EE1">
        <w:rPr>
          <w:rFonts w:ascii="Times New Roman" w:hAnsi="Times New Roman"/>
          <w:szCs w:val="24"/>
        </w:rPr>
        <w:t>Федерального государственного образовательного стандарта дошкольного образов</w:t>
      </w:r>
      <w:r w:rsidRPr="009D7EE1">
        <w:rPr>
          <w:rFonts w:ascii="Times New Roman" w:hAnsi="Times New Roman"/>
          <w:szCs w:val="24"/>
        </w:rPr>
        <w:t>а</w:t>
      </w:r>
      <w:r w:rsidRPr="009D7EE1">
        <w:rPr>
          <w:rFonts w:ascii="Times New Roman" w:hAnsi="Times New Roman"/>
          <w:szCs w:val="24"/>
        </w:rPr>
        <w:t xml:space="preserve">ния. </w:t>
      </w:r>
    </w:p>
    <w:p w:rsidR="000D546D" w:rsidRPr="009D7EE1" w:rsidRDefault="009202C5" w:rsidP="006F64DE">
      <w:pPr>
        <w:autoSpaceDE w:val="0"/>
        <w:autoSpaceDN w:val="0"/>
        <w:adjustRightInd w:val="0"/>
        <w:ind w:firstLine="567"/>
        <w:jc w:val="both"/>
        <w:rPr>
          <w:rFonts w:ascii="Times New Roman" w:hAnsi="Times New Roman"/>
          <w:szCs w:val="24"/>
        </w:rPr>
      </w:pPr>
      <w:r w:rsidRPr="00F24FB6">
        <w:rPr>
          <w:rFonts w:ascii="Times New Roman" w:hAnsi="Times New Roman"/>
          <w:szCs w:val="24"/>
        </w:rPr>
        <w:t>Обязательная часть Программы пре</w:t>
      </w:r>
      <w:r w:rsidR="003D6BA7" w:rsidRPr="00F24FB6">
        <w:rPr>
          <w:rFonts w:ascii="Times New Roman" w:hAnsi="Times New Roman"/>
          <w:szCs w:val="24"/>
        </w:rPr>
        <w:t>дполагает комплексность подхода,</w:t>
      </w:r>
      <w:r w:rsidRPr="00F24FB6">
        <w:rPr>
          <w:rFonts w:ascii="Times New Roman" w:hAnsi="Times New Roman"/>
          <w:szCs w:val="24"/>
        </w:rPr>
        <w:t xml:space="preserve"> обеспечивая развитие детей во всех пяти взаимодополняющих образовательных обла</w:t>
      </w:r>
      <w:r w:rsidR="004A5010" w:rsidRPr="00F24FB6">
        <w:rPr>
          <w:rFonts w:ascii="Times New Roman" w:hAnsi="Times New Roman"/>
          <w:szCs w:val="24"/>
        </w:rPr>
        <w:t xml:space="preserve">стях (пункт 2.5 Стандарта) </w:t>
      </w:r>
      <w:r w:rsidRPr="00F24FB6">
        <w:rPr>
          <w:rFonts w:ascii="Times New Roman" w:hAnsi="Times New Roman"/>
          <w:szCs w:val="24"/>
        </w:rPr>
        <w:t>и ра</w:t>
      </w:r>
      <w:r w:rsidRPr="00F24FB6">
        <w:rPr>
          <w:rFonts w:ascii="Times New Roman" w:hAnsi="Times New Roman"/>
          <w:szCs w:val="24"/>
        </w:rPr>
        <w:t>з</w:t>
      </w:r>
      <w:r w:rsidRPr="00F24FB6">
        <w:rPr>
          <w:rFonts w:ascii="Times New Roman" w:hAnsi="Times New Roman"/>
          <w:szCs w:val="24"/>
        </w:rPr>
        <w:t>работана на основе Программы</w:t>
      </w:r>
      <w:r w:rsidR="00632659">
        <w:rPr>
          <w:rFonts w:ascii="Times New Roman" w:hAnsi="Times New Roman"/>
          <w:szCs w:val="24"/>
        </w:rPr>
        <w:t xml:space="preserve"> </w:t>
      </w:r>
      <w:r w:rsidRPr="00F24FB6">
        <w:rPr>
          <w:rFonts w:ascii="Times New Roman" w:hAnsi="Times New Roman"/>
          <w:szCs w:val="24"/>
        </w:rPr>
        <w:t xml:space="preserve"> </w:t>
      </w:r>
      <w:r w:rsidR="00F24FB6">
        <w:rPr>
          <w:rFonts w:ascii="Times New Roman" w:hAnsi="Times New Roman"/>
          <w:szCs w:val="24"/>
        </w:rPr>
        <w:t>От рождения до школы</w:t>
      </w:r>
      <w:r w:rsidRPr="00F24FB6">
        <w:rPr>
          <w:rFonts w:ascii="Times New Roman" w:hAnsi="Times New Roman"/>
          <w:szCs w:val="24"/>
        </w:rPr>
        <w:t xml:space="preserve"> / под ред. </w:t>
      </w:r>
      <w:r w:rsidR="00F24FB6">
        <w:rPr>
          <w:rFonts w:ascii="Times New Roman" w:hAnsi="Times New Roman"/>
          <w:szCs w:val="24"/>
        </w:rPr>
        <w:t xml:space="preserve">Н.Е Вераксы, </w:t>
      </w:r>
      <w:r w:rsidRPr="00F24FB6">
        <w:rPr>
          <w:rFonts w:ascii="Times New Roman" w:hAnsi="Times New Roman"/>
          <w:szCs w:val="24"/>
        </w:rPr>
        <w:t xml:space="preserve"> Т. С. Комаровой, </w:t>
      </w:r>
      <w:r w:rsidR="00F24FB6">
        <w:rPr>
          <w:rFonts w:ascii="Times New Roman" w:hAnsi="Times New Roman"/>
          <w:szCs w:val="24"/>
        </w:rPr>
        <w:t xml:space="preserve">М.А. Васильевой </w:t>
      </w:r>
      <w:r w:rsidRPr="00F24FB6">
        <w:rPr>
          <w:rFonts w:ascii="Times New Roman" w:hAnsi="Times New Roman"/>
          <w:szCs w:val="24"/>
        </w:rPr>
        <w:t xml:space="preserve">рекомендованной </w:t>
      </w:r>
      <w:r w:rsidR="00F24FB6">
        <w:rPr>
          <w:rFonts w:ascii="Times New Roman" w:hAnsi="Times New Roman"/>
          <w:szCs w:val="24"/>
        </w:rPr>
        <w:t>УМО по образованию в области подготовки педагогических кадров в качестве примерной основной образовательной программы дошкольного образования</w:t>
      </w:r>
      <w:r w:rsidR="00A349A8">
        <w:rPr>
          <w:rFonts w:ascii="Times New Roman" w:hAnsi="Times New Roman"/>
          <w:szCs w:val="24"/>
        </w:rPr>
        <w:t>, 2016г, с учетом ФГОС ДО.</w:t>
      </w:r>
    </w:p>
    <w:p w:rsidR="00E00413" w:rsidRPr="00C863ED" w:rsidRDefault="009202C5" w:rsidP="00C863ED">
      <w:pPr>
        <w:pStyle w:val="a5"/>
        <w:ind w:right="-1" w:firstLine="142"/>
        <w:jc w:val="both"/>
        <w:rPr>
          <w:sz w:val="24"/>
          <w:szCs w:val="24"/>
        </w:rPr>
      </w:pPr>
      <w:r w:rsidRPr="00C863ED">
        <w:rPr>
          <w:sz w:val="24"/>
          <w:szCs w:val="24"/>
        </w:rPr>
        <w:t>В части, формируемой участниками образовательных отношений, представлена образо</w:t>
      </w:r>
      <w:r w:rsidR="000E6409" w:rsidRPr="00C863ED">
        <w:rPr>
          <w:sz w:val="24"/>
          <w:szCs w:val="24"/>
        </w:rPr>
        <w:t>вател</w:t>
      </w:r>
      <w:r w:rsidR="000E6409" w:rsidRPr="00C863ED">
        <w:rPr>
          <w:sz w:val="24"/>
          <w:szCs w:val="24"/>
        </w:rPr>
        <w:t>ь</w:t>
      </w:r>
      <w:r w:rsidR="000E6409" w:rsidRPr="00C863ED">
        <w:rPr>
          <w:sz w:val="24"/>
          <w:szCs w:val="24"/>
        </w:rPr>
        <w:t xml:space="preserve">ная деятельность </w:t>
      </w:r>
      <w:r w:rsidR="00CB29B3" w:rsidRPr="00C863ED">
        <w:rPr>
          <w:sz w:val="24"/>
          <w:szCs w:val="24"/>
        </w:rPr>
        <w:t xml:space="preserve">на основе </w:t>
      </w:r>
      <w:r w:rsidR="00C863ED" w:rsidRPr="00C863ED">
        <w:rPr>
          <w:sz w:val="24"/>
          <w:szCs w:val="24"/>
        </w:rPr>
        <w:t>п</w:t>
      </w:r>
      <w:r w:rsidR="00E00413" w:rsidRPr="00C863ED">
        <w:rPr>
          <w:sz w:val="24"/>
          <w:szCs w:val="24"/>
        </w:rPr>
        <w:t>рограмм</w:t>
      </w:r>
      <w:r w:rsidR="00C863ED" w:rsidRPr="00C863ED">
        <w:rPr>
          <w:sz w:val="24"/>
          <w:szCs w:val="24"/>
        </w:rPr>
        <w:t>ы</w:t>
      </w:r>
      <w:r w:rsidR="00E00413" w:rsidRPr="00C863ED">
        <w:rPr>
          <w:sz w:val="24"/>
          <w:szCs w:val="24"/>
        </w:rPr>
        <w:t xml:space="preserve"> «Здоровье». В.Г.Алямовск</w:t>
      </w:r>
      <w:r w:rsidR="00C863ED" w:rsidRPr="00C863ED">
        <w:rPr>
          <w:sz w:val="24"/>
          <w:szCs w:val="24"/>
        </w:rPr>
        <w:t>ой.</w:t>
      </w:r>
    </w:p>
    <w:p w:rsidR="009202C5" w:rsidRPr="009D7EE1" w:rsidRDefault="008534FC" w:rsidP="00C863ED">
      <w:pPr>
        <w:pStyle w:val="af0"/>
        <w:ind w:firstLine="510"/>
        <w:contextualSpacing/>
        <w:jc w:val="both"/>
        <w:rPr>
          <w:rFonts w:ascii="Times New Roman" w:hAnsi="Times New Roman" w:cs="Times New Roman"/>
        </w:rPr>
      </w:pPr>
      <w:r w:rsidRPr="009D7EE1">
        <w:rPr>
          <w:rFonts w:ascii="Times New Roman" w:hAnsi="Times New Roman" w:cs="Times New Roman"/>
        </w:rPr>
        <w:t>Так же в части, формируемой участниками образовательных отношений, представлена пр</w:t>
      </w:r>
      <w:r w:rsidRPr="009D7EE1">
        <w:rPr>
          <w:rFonts w:ascii="Times New Roman" w:hAnsi="Times New Roman" w:cs="Times New Roman"/>
        </w:rPr>
        <w:t>о</w:t>
      </w:r>
      <w:r w:rsidRPr="009D7EE1">
        <w:rPr>
          <w:rFonts w:ascii="Times New Roman" w:hAnsi="Times New Roman" w:cs="Times New Roman"/>
        </w:rPr>
        <w:t>грамма разработанная авторским коллективом ГОУ ВПО «ВСГАО» «Байкал-жемчужина Сиб</w:t>
      </w:r>
      <w:r w:rsidRPr="009D7EE1">
        <w:rPr>
          <w:rFonts w:ascii="Times New Roman" w:hAnsi="Times New Roman" w:cs="Times New Roman"/>
        </w:rPr>
        <w:t>и</w:t>
      </w:r>
      <w:r w:rsidRPr="009D7EE1">
        <w:rPr>
          <w:rFonts w:ascii="Times New Roman" w:hAnsi="Times New Roman" w:cs="Times New Roman"/>
        </w:rPr>
        <w:t>ри», которая направленная на развитие детей во всех образовательных областях.</w:t>
      </w:r>
    </w:p>
    <w:p w:rsidR="00807C56" w:rsidRPr="009D7EE1" w:rsidRDefault="00807C56" w:rsidP="006F64DE">
      <w:pPr>
        <w:pStyle w:val="16"/>
        <w:shd w:val="clear" w:color="auto" w:fill="auto"/>
        <w:spacing w:before="0" w:line="240" w:lineRule="auto"/>
        <w:ind w:right="20" w:firstLine="567"/>
        <w:jc w:val="both"/>
        <w:rPr>
          <w:sz w:val="24"/>
          <w:szCs w:val="24"/>
        </w:rPr>
      </w:pPr>
      <w:r w:rsidRPr="009D7EE1">
        <w:rPr>
          <w:sz w:val="24"/>
          <w:szCs w:val="24"/>
        </w:rPr>
        <w:t xml:space="preserve">Актуальность выбора программ определяется приоритетным </w:t>
      </w:r>
      <w:r w:rsidR="00981B26">
        <w:rPr>
          <w:sz w:val="24"/>
          <w:szCs w:val="24"/>
        </w:rPr>
        <w:t>оздоровительным</w:t>
      </w:r>
      <w:r w:rsidRPr="009D7EE1">
        <w:rPr>
          <w:sz w:val="24"/>
          <w:szCs w:val="24"/>
        </w:rPr>
        <w:t xml:space="preserve">  направл</w:t>
      </w:r>
      <w:r w:rsidRPr="009D7EE1">
        <w:rPr>
          <w:sz w:val="24"/>
          <w:szCs w:val="24"/>
        </w:rPr>
        <w:t>е</w:t>
      </w:r>
      <w:r w:rsidRPr="009D7EE1">
        <w:rPr>
          <w:sz w:val="24"/>
          <w:szCs w:val="24"/>
        </w:rPr>
        <w:t>нием МБДОУ, образовательными потребностями и интересами детей и членов их семей, и ор</w:t>
      </w:r>
      <w:r w:rsidRPr="009D7EE1">
        <w:rPr>
          <w:sz w:val="24"/>
          <w:szCs w:val="24"/>
        </w:rPr>
        <w:t>и</w:t>
      </w:r>
      <w:r w:rsidRPr="009D7EE1">
        <w:rPr>
          <w:sz w:val="24"/>
          <w:szCs w:val="24"/>
        </w:rPr>
        <w:t>ентирована на специфику национальных и социокультурных условий и сложившихся традиций учреждения а также возможностями педагогического коллектива учреждения и условиями, с</w:t>
      </w:r>
      <w:r w:rsidRPr="009D7EE1">
        <w:rPr>
          <w:sz w:val="24"/>
          <w:szCs w:val="24"/>
        </w:rPr>
        <w:t>о</w:t>
      </w:r>
      <w:r w:rsidRPr="009D7EE1">
        <w:rPr>
          <w:sz w:val="24"/>
          <w:szCs w:val="24"/>
        </w:rPr>
        <w:t>зданными в детском саду.</w:t>
      </w:r>
    </w:p>
    <w:p w:rsidR="00232943" w:rsidRPr="009D7EE1" w:rsidRDefault="008534FC" w:rsidP="006F64DE">
      <w:pPr>
        <w:autoSpaceDE w:val="0"/>
        <w:autoSpaceDN w:val="0"/>
        <w:adjustRightInd w:val="0"/>
        <w:ind w:firstLine="567"/>
        <w:jc w:val="both"/>
        <w:rPr>
          <w:rFonts w:ascii="Times New Roman" w:hAnsi="Times New Roman"/>
          <w:szCs w:val="24"/>
        </w:rPr>
      </w:pPr>
      <w:r w:rsidRPr="009D7EE1">
        <w:rPr>
          <w:rFonts w:ascii="Times New Roman" w:hAnsi="Times New Roman"/>
          <w:szCs w:val="24"/>
        </w:rPr>
        <w:lastRenderedPageBreak/>
        <w:t>Объем обязательной части Программы не менее 60% от ее общего объема; части, формир</w:t>
      </w:r>
      <w:r w:rsidRPr="009D7EE1">
        <w:rPr>
          <w:rFonts w:ascii="Times New Roman" w:hAnsi="Times New Roman"/>
          <w:szCs w:val="24"/>
        </w:rPr>
        <w:t>у</w:t>
      </w:r>
      <w:r w:rsidRPr="009D7EE1">
        <w:rPr>
          <w:rFonts w:ascii="Times New Roman" w:hAnsi="Times New Roman"/>
          <w:szCs w:val="24"/>
        </w:rPr>
        <w:t>емой участниками образовательных отношений, не более 40%</w:t>
      </w:r>
      <w:r w:rsidR="00981B26">
        <w:rPr>
          <w:rFonts w:ascii="Times New Roman" w:hAnsi="Times New Roman"/>
          <w:szCs w:val="24"/>
        </w:rPr>
        <w:t>.</w:t>
      </w:r>
    </w:p>
    <w:p w:rsidR="00496C6B" w:rsidRPr="009D7EE1" w:rsidRDefault="00496C6B" w:rsidP="006F64DE">
      <w:pPr>
        <w:pStyle w:val="2"/>
        <w:ind w:left="0" w:right="-1" w:firstLine="567"/>
        <w:rPr>
          <w:sz w:val="24"/>
        </w:rPr>
      </w:pPr>
      <w:r w:rsidRPr="009D7EE1">
        <w:rPr>
          <w:sz w:val="24"/>
        </w:rPr>
        <w:t>Программа сформирована как программа психолого-педагогической поддержки позити</w:t>
      </w:r>
      <w:r w:rsidRPr="009D7EE1">
        <w:rPr>
          <w:sz w:val="24"/>
        </w:rPr>
        <w:t>в</w:t>
      </w:r>
      <w:r w:rsidRPr="009D7EE1">
        <w:rPr>
          <w:sz w:val="24"/>
        </w:rPr>
        <w:t>ной социализации и индивидуализации, развития личности детей дошкольного возраста, обесп</w:t>
      </w:r>
      <w:r w:rsidRPr="009D7EE1">
        <w:rPr>
          <w:sz w:val="24"/>
        </w:rPr>
        <w:t>е</w:t>
      </w:r>
      <w:r w:rsidRPr="009D7EE1">
        <w:rPr>
          <w:sz w:val="24"/>
        </w:rPr>
        <w:t xml:space="preserve">чивающая разностороннее развитие воспитанников </w:t>
      </w:r>
      <w:r w:rsidR="00807C56" w:rsidRPr="009D7EE1">
        <w:rPr>
          <w:sz w:val="24"/>
        </w:rPr>
        <w:t>МБДОУ</w:t>
      </w:r>
      <w:r w:rsidRPr="009D7EE1">
        <w:rPr>
          <w:sz w:val="24"/>
        </w:rPr>
        <w:t xml:space="preserve"> с учетом их возрастных и индивид</w:t>
      </w:r>
      <w:r w:rsidRPr="009D7EE1">
        <w:rPr>
          <w:sz w:val="24"/>
        </w:rPr>
        <w:t>у</w:t>
      </w:r>
      <w:r w:rsidRPr="009D7EE1">
        <w:rPr>
          <w:sz w:val="24"/>
        </w:rPr>
        <w:t>альных особенностей, в том числе достижение ими уровня развития, необходимого и достато</w:t>
      </w:r>
      <w:r w:rsidRPr="009D7EE1">
        <w:rPr>
          <w:sz w:val="24"/>
        </w:rPr>
        <w:t>ч</w:t>
      </w:r>
      <w:r w:rsidRPr="009D7EE1">
        <w:rPr>
          <w:sz w:val="24"/>
        </w:rPr>
        <w:t>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w:t>
      </w:r>
      <w:r w:rsidRPr="009D7EE1">
        <w:rPr>
          <w:sz w:val="24"/>
        </w:rPr>
        <w:t>я</w:t>
      </w:r>
      <w:r w:rsidRPr="009D7EE1">
        <w:rPr>
          <w:sz w:val="24"/>
        </w:rPr>
        <w:t>тельности.</w:t>
      </w:r>
    </w:p>
    <w:p w:rsidR="00496C6B" w:rsidRPr="009D7EE1" w:rsidRDefault="00496C6B" w:rsidP="006F64DE">
      <w:pPr>
        <w:ind w:firstLine="567"/>
        <w:jc w:val="both"/>
        <w:rPr>
          <w:rFonts w:ascii="Times New Roman" w:hAnsi="Times New Roman"/>
          <w:szCs w:val="24"/>
        </w:rPr>
      </w:pPr>
      <w:r w:rsidRPr="009D7EE1">
        <w:rPr>
          <w:rFonts w:ascii="Times New Roman" w:hAnsi="Times New Roman"/>
          <w:szCs w:val="24"/>
        </w:rPr>
        <w:t>Программа направлена на:</w:t>
      </w:r>
    </w:p>
    <w:p w:rsidR="004A5010" w:rsidRPr="009D7EE1" w:rsidRDefault="00496C6B" w:rsidP="00A765D7">
      <w:pPr>
        <w:pStyle w:val="a8"/>
        <w:numPr>
          <w:ilvl w:val="0"/>
          <w:numId w:val="34"/>
        </w:numPr>
        <w:jc w:val="both"/>
        <w:rPr>
          <w:rFonts w:ascii="Times New Roman" w:hAnsi="Times New Roman"/>
          <w:szCs w:val="24"/>
        </w:rPr>
      </w:pPr>
      <w:r w:rsidRPr="009D7EE1">
        <w:rPr>
          <w:rFonts w:ascii="Times New Roman" w:hAnsi="Times New Roman"/>
          <w:szCs w:val="24"/>
        </w:rPr>
        <w:t>создание условий развития детей, открывающих возможности для их позитивной соци</w:t>
      </w:r>
      <w:r w:rsidRPr="009D7EE1">
        <w:rPr>
          <w:rFonts w:ascii="Times New Roman" w:hAnsi="Times New Roman"/>
          <w:szCs w:val="24"/>
        </w:rPr>
        <w:t>а</w:t>
      </w:r>
      <w:r w:rsidRPr="009D7EE1">
        <w:rPr>
          <w:rFonts w:ascii="Times New Roman" w:hAnsi="Times New Roman"/>
          <w:szCs w:val="24"/>
        </w:rPr>
        <w:t>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96C6B" w:rsidRPr="009D7EE1" w:rsidRDefault="00496C6B" w:rsidP="00A765D7">
      <w:pPr>
        <w:pStyle w:val="a8"/>
        <w:numPr>
          <w:ilvl w:val="0"/>
          <w:numId w:val="34"/>
        </w:numPr>
        <w:jc w:val="both"/>
        <w:rPr>
          <w:rFonts w:ascii="Times New Roman" w:hAnsi="Times New Roman"/>
          <w:szCs w:val="24"/>
        </w:rPr>
      </w:pPr>
      <w:r w:rsidRPr="009D7EE1">
        <w:rPr>
          <w:rFonts w:ascii="Times New Roman" w:hAnsi="Times New Roman"/>
          <w:szCs w:val="24"/>
        </w:rPr>
        <w:t>создание развивающей образовательной среды, которая представляет собой систему усл</w:t>
      </w:r>
      <w:r w:rsidRPr="009D7EE1">
        <w:rPr>
          <w:rFonts w:ascii="Times New Roman" w:hAnsi="Times New Roman"/>
          <w:szCs w:val="24"/>
        </w:rPr>
        <w:t>о</w:t>
      </w:r>
      <w:r w:rsidRPr="009D7EE1">
        <w:rPr>
          <w:rFonts w:ascii="Times New Roman" w:hAnsi="Times New Roman"/>
          <w:szCs w:val="24"/>
        </w:rPr>
        <w:t>вий социализации и индивидуализации детей.</w:t>
      </w:r>
    </w:p>
    <w:p w:rsidR="00496C6B" w:rsidRPr="009D7EE1" w:rsidRDefault="00496C6B" w:rsidP="006F64DE">
      <w:pPr>
        <w:pStyle w:val="2"/>
        <w:ind w:left="0" w:right="-1" w:firstLine="567"/>
        <w:rPr>
          <w:sz w:val="24"/>
        </w:rPr>
      </w:pPr>
      <w:r w:rsidRPr="009D7EE1">
        <w:rPr>
          <w:sz w:val="24"/>
        </w:rPr>
        <w:t>Программа является внутренним стандартом для всех участников образовательного пр</w:t>
      </w:r>
      <w:r w:rsidRPr="009D7EE1">
        <w:rPr>
          <w:sz w:val="24"/>
        </w:rPr>
        <w:t>о</w:t>
      </w:r>
      <w:r w:rsidRPr="009D7EE1">
        <w:rPr>
          <w:sz w:val="24"/>
        </w:rPr>
        <w:t>цесса:</w:t>
      </w:r>
    </w:p>
    <w:p w:rsidR="004A5010" w:rsidRPr="009D7EE1" w:rsidRDefault="00496C6B" w:rsidP="00A765D7">
      <w:pPr>
        <w:pStyle w:val="a8"/>
        <w:numPr>
          <w:ilvl w:val="0"/>
          <w:numId w:val="94"/>
        </w:numPr>
        <w:jc w:val="both"/>
        <w:rPr>
          <w:rFonts w:ascii="Times New Roman" w:hAnsi="Times New Roman"/>
          <w:szCs w:val="24"/>
        </w:rPr>
      </w:pPr>
      <w:r w:rsidRPr="009D7EE1">
        <w:rPr>
          <w:rFonts w:ascii="Times New Roman" w:hAnsi="Times New Roman"/>
          <w:szCs w:val="24"/>
        </w:rPr>
        <w:t>Определяет приоритеты в содержании образования и способствует интеграции и коорд</w:t>
      </w:r>
      <w:r w:rsidRPr="009D7EE1">
        <w:rPr>
          <w:rFonts w:ascii="Times New Roman" w:hAnsi="Times New Roman"/>
          <w:szCs w:val="24"/>
        </w:rPr>
        <w:t>и</w:t>
      </w:r>
      <w:r w:rsidRPr="009D7EE1">
        <w:rPr>
          <w:rFonts w:ascii="Times New Roman" w:hAnsi="Times New Roman"/>
          <w:szCs w:val="24"/>
        </w:rPr>
        <w:t xml:space="preserve">нации деятельности всех педагогов </w:t>
      </w:r>
      <w:r w:rsidR="00807C56" w:rsidRPr="009D7EE1">
        <w:rPr>
          <w:rFonts w:ascii="Times New Roman" w:hAnsi="Times New Roman"/>
          <w:szCs w:val="24"/>
        </w:rPr>
        <w:t>МБДОУ</w:t>
      </w:r>
    </w:p>
    <w:p w:rsidR="004A5010" w:rsidRPr="009D7EE1" w:rsidRDefault="00496C6B" w:rsidP="00A765D7">
      <w:pPr>
        <w:pStyle w:val="a8"/>
        <w:numPr>
          <w:ilvl w:val="0"/>
          <w:numId w:val="94"/>
        </w:numPr>
        <w:jc w:val="both"/>
        <w:rPr>
          <w:rFonts w:ascii="Times New Roman" w:hAnsi="Times New Roman"/>
          <w:szCs w:val="24"/>
        </w:rPr>
      </w:pPr>
      <w:r w:rsidRPr="009D7EE1">
        <w:rPr>
          <w:rFonts w:ascii="Times New Roman" w:hAnsi="Times New Roman"/>
          <w:szCs w:val="24"/>
        </w:rPr>
        <w:t>Способствует адекватности интегративного подхода в содержании образования, взаимн</w:t>
      </w:r>
      <w:r w:rsidRPr="009D7EE1">
        <w:rPr>
          <w:rFonts w:ascii="Times New Roman" w:hAnsi="Times New Roman"/>
          <w:szCs w:val="24"/>
        </w:rPr>
        <w:t>о</w:t>
      </w:r>
      <w:r w:rsidRPr="009D7EE1">
        <w:rPr>
          <w:rFonts w:ascii="Times New Roman" w:hAnsi="Times New Roman"/>
          <w:szCs w:val="24"/>
        </w:rPr>
        <w:t>му «пронизыванию» различных видов предметности в разных видах и формах детской д</w:t>
      </w:r>
      <w:r w:rsidRPr="009D7EE1">
        <w:rPr>
          <w:rFonts w:ascii="Times New Roman" w:hAnsi="Times New Roman"/>
          <w:szCs w:val="24"/>
        </w:rPr>
        <w:t>е</w:t>
      </w:r>
      <w:r w:rsidRPr="009D7EE1">
        <w:rPr>
          <w:rFonts w:ascii="Times New Roman" w:hAnsi="Times New Roman"/>
          <w:szCs w:val="24"/>
        </w:rPr>
        <w:t>ятельности.</w:t>
      </w:r>
    </w:p>
    <w:p w:rsidR="004A5010" w:rsidRPr="009D7EE1" w:rsidRDefault="00496C6B" w:rsidP="00A765D7">
      <w:pPr>
        <w:pStyle w:val="a8"/>
        <w:numPr>
          <w:ilvl w:val="0"/>
          <w:numId w:val="94"/>
        </w:numPr>
        <w:jc w:val="both"/>
        <w:rPr>
          <w:rFonts w:ascii="Times New Roman" w:hAnsi="Times New Roman"/>
          <w:szCs w:val="24"/>
        </w:rPr>
      </w:pPr>
      <w:r w:rsidRPr="009D7EE1">
        <w:rPr>
          <w:rFonts w:ascii="Times New Roman" w:hAnsi="Times New Roman"/>
          <w:szCs w:val="24"/>
        </w:rPr>
        <w:t>Способствует накоплению спонтанного опыта детей в организованной обобщенной пре</w:t>
      </w:r>
      <w:r w:rsidRPr="009D7EE1">
        <w:rPr>
          <w:rFonts w:ascii="Times New Roman" w:hAnsi="Times New Roman"/>
          <w:szCs w:val="24"/>
        </w:rPr>
        <w:t>д</w:t>
      </w:r>
      <w:r w:rsidRPr="009D7EE1">
        <w:rPr>
          <w:rFonts w:ascii="Times New Roman" w:hAnsi="Times New Roman"/>
          <w:szCs w:val="24"/>
        </w:rPr>
        <w:t>метной среде; в специально продуманной и мотивированной самостоятельной деятельн</w:t>
      </w:r>
      <w:r w:rsidRPr="009D7EE1">
        <w:rPr>
          <w:rFonts w:ascii="Times New Roman" w:hAnsi="Times New Roman"/>
          <w:szCs w:val="24"/>
        </w:rPr>
        <w:t>о</w:t>
      </w:r>
      <w:r w:rsidRPr="009D7EE1">
        <w:rPr>
          <w:rFonts w:ascii="Times New Roman" w:hAnsi="Times New Roman"/>
          <w:szCs w:val="24"/>
        </w:rPr>
        <w:t>сти; в реальном и опосредованном обучении.</w:t>
      </w:r>
    </w:p>
    <w:p w:rsidR="00496C6B" w:rsidRPr="009D7EE1" w:rsidRDefault="00496C6B" w:rsidP="00A765D7">
      <w:pPr>
        <w:pStyle w:val="a8"/>
        <w:numPr>
          <w:ilvl w:val="0"/>
          <w:numId w:val="94"/>
        </w:numPr>
        <w:jc w:val="both"/>
        <w:rPr>
          <w:rFonts w:ascii="Times New Roman" w:hAnsi="Times New Roman"/>
          <w:szCs w:val="24"/>
        </w:rPr>
      </w:pPr>
      <w:r w:rsidRPr="009D7EE1">
        <w:rPr>
          <w:rFonts w:ascii="Times New Roman" w:hAnsi="Times New Roman"/>
          <w:szCs w:val="24"/>
        </w:rPr>
        <w:t xml:space="preserve">Обеспечивает реализацию права родителей на информацию об образовательных услугах </w:t>
      </w:r>
      <w:r w:rsidR="00807C56" w:rsidRPr="009D7EE1">
        <w:rPr>
          <w:rFonts w:ascii="Times New Roman" w:hAnsi="Times New Roman"/>
          <w:szCs w:val="24"/>
        </w:rPr>
        <w:t>МБДОУ</w:t>
      </w:r>
      <w:r w:rsidRPr="009D7EE1">
        <w:rPr>
          <w:rFonts w:ascii="Times New Roman" w:hAnsi="Times New Roman"/>
          <w:szCs w:val="24"/>
        </w:rPr>
        <w:t>, право на выбор образовательных услуг и право на гарантию качества получаемых услуг</w:t>
      </w:r>
    </w:p>
    <w:p w:rsidR="00496C6B" w:rsidRPr="009D7EE1" w:rsidRDefault="00496C6B" w:rsidP="006F64DE">
      <w:pPr>
        <w:pStyle w:val="a8"/>
        <w:ind w:left="0" w:firstLine="567"/>
        <w:jc w:val="both"/>
        <w:rPr>
          <w:rFonts w:ascii="Times New Roman" w:hAnsi="Times New Roman"/>
          <w:szCs w:val="24"/>
        </w:rPr>
      </w:pPr>
      <w:r w:rsidRPr="009D7EE1">
        <w:rPr>
          <w:rFonts w:ascii="Times New Roman" w:hAnsi="Times New Roman"/>
          <w:szCs w:val="24"/>
        </w:rPr>
        <w:t xml:space="preserve">     Программа реализуется в течение всего времени пребывания детей в </w:t>
      </w:r>
      <w:r w:rsidR="00807C56" w:rsidRPr="009D7EE1">
        <w:rPr>
          <w:rFonts w:ascii="Times New Roman" w:hAnsi="Times New Roman"/>
          <w:szCs w:val="24"/>
        </w:rPr>
        <w:t>МБДОУ</w:t>
      </w:r>
      <w:r w:rsidRPr="009D7EE1">
        <w:rPr>
          <w:rFonts w:ascii="Times New Roman" w:hAnsi="Times New Roman"/>
          <w:szCs w:val="24"/>
        </w:rPr>
        <w:t>.</w:t>
      </w:r>
    </w:p>
    <w:p w:rsidR="00496C6B" w:rsidRPr="009D7EE1" w:rsidRDefault="00496C6B" w:rsidP="006F64DE">
      <w:pPr>
        <w:pStyle w:val="2"/>
        <w:tabs>
          <w:tab w:val="left" w:pos="284"/>
        </w:tabs>
        <w:ind w:left="0" w:right="-1" w:firstLine="567"/>
        <w:rPr>
          <w:sz w:val="24"/>
        </w:rPr>
      </w:pPr>
      <w:r w:rsidRPr="009D7EE1">
        <w:rPr>
          <w:sz w:val="24"/>
        </w:rPr>
        <w:t xml:space="preserve">Программа </w:t>
      </w:r>
      <w:r w:rsidRPr="009D7EE1">
        <w:rPr>
          <w:b/>
          <w:bCs/>
          <w:sz w:val="24"/>
        </w:rPr>
        <w:t xml:space="preserve">может корректироваться в связи </w:t>
      </w:r>
      <w:r w:rsidRPr="009D7EE1">
        <w:rPr>
          <w:sz w:val="24"/>
        </w:rPr>
        <w:t>с изменениями:</w:t>
      </w:r>
    </w:p>
    <w:p w:rsidR="00496C6B" w:rsidRPr="009D7EE1" w:rsidRDefault="00496C6B" w:rsidP="00A765D7">
      <w:pPr>
        <w:pStyle w:val="a8"/>
        <w:numPr>
          <w:ilvl w:val="0"/>
          <w:numId w:val="33"/>
        </w:numPr>
        <w:ind w:firstLine="567"/>
        <w:jc w:val="both"/>
        <w:rPr>
          <w:rFonts w:ascii="Times New Roman" w:hAnsi="Times New Roman"/>
          <w:szCs w:val="24"/>
        </w:rPr>
      </w:pPr>
      <w:r w:rsidRPr="009D7EE1">
        <w:rPr>
          <w:rFonts w:ascii="Times New Roman" w:hAnsi="Times New Roman"/>
          <w:szCs w:val="24"/>
        </w:rPr>
        <w:t xml:space="preserve">нормативно-правовой базы </w:t>
      </w:r>
      <w:r w:rsidR="004D5A8F" w:rsidRPr="009D7EE1">
        <w:rPr>
          <w:rFonts w:ascii="Times New Roman" w:hAnsi="Times New Roman"/>
          <w:szCs w:val="24"/>
        </w:rPr>
        <w:t>МБДОУ</w:t>
      </w:r>
      <w:r w:rsidRPr="009D7EE1">
        <w:rPr>
          <w:rFonts w:ascii="Times New Roman" w:hAnsi="Times New Roman"/>
          <w:szCs w:val="24"/>
        </w:rPr>
        <w:t>,</w:t>
      </w:r>
    </w:p>
    <w:p w:rsidR="00496C6B" w:rsidRPr="009D7EE1" w:rsidRDefault="00496C6B" w:rsidP="00A765D7">
      <w:pPr>
        <w:pStyle w:val="a8"/>
        <w:numPr>
          <w:ilvl w:val="0"/>
          <w:numId w:val="33"/>
        </w:numPr>
        <w:ind w:firstLine="567"/>
        <w:jc w:val="both"/>
        <w:rPr>
          <w:rFonts w:ascii="Times New Roman" w:hAnsi="Times New Roman"/>
          <w:szCs w:val="24"/>
        </w:rPr>
      </w:pPr>
      <w:r w:rsidRPr="009D7EE1">
        <w:rPr>
          <w:rFonts w:ascii="Times New Roman" w:hAnsi="Times New Roman"/>
          <w:szCs w:val="24"/>
        </w:rPr>
        <w:t>образовательного запроса родителей,</w:t>
      </w:r>
    </w:p>
    <w:p w:rsidR="00496C6B" w:rsidRPr="009D7EE1" w:rsidRDefault="00496C6B" w:rsidP="00A765D7">
      <w:pPr>
        <w:pStyle w:val="a8"/>
        <w:numPr>
          <w:ilvl w:val="0"/>
          <w:numId w:val="33"/>
        </w:numPr>
        <w:ind w:firstLine="567"/>
        <w:jc w:val="both"/>
        <w:rPr>
          <w:rFonts w:ascii="Times New Roman" w:hAnsi="Times New Roman"/>
          <w:szCs w:val="24"/>
        </w:rPr>
      </w:pPr>
      <w:r w:rsidRPr="009D7EE1">
        <w:rPr>
          <w:rFonts w:ascii="Times New Roman" w:hAnsi="Times New Roman"/>
          <w:szCs w:val="24"/>
        </w:rPr>
        <w:t>видовой структуры групп,</w:t>
      </w:r>
    </w:p>
    <w:p w:rsidR="00496C6B" w:rsidRPr="009D7EE1" w:rsidRDefault="00496C6B" w:rsidP="00A765D7">
      <w:pPr>
        <w:pStyle w:val="a8"/>
        <w:numPr>
          <w:ilvl w:val="0"/>
          <w:numId w:val="33"/>
        </w:numPr>
        <w:ind w:firstLine="567"/>
        <w:jc w:val="both"/>
        <w:rPr>
          <w:rFonts w:ascii="Times New Roman" w:hAnsi="Times New Roman"/>
          <w:szCs w:val="24"/>
        </w:rPr>
      </w:pPr>
      <w:r w:rsidRPr="009D7EE1">
        <w:rPr>
          <w:rFonts w:ascii="Times New Roman" w:hAnsi="Times New Roman"/>
          <w:szCs w:val="24"/>
        </w:rPr>
        <w:t>выходом примерных основных образовательных программ.</w:t>
      </w:r>
    </w:p>
    <w:p w:rsidR="004D5A8F" w:rsidRPr="009D7EE1" w:rsidRDefault="004D5A8F" w:rsidP="006F64DE">
      <w:pPr>
        <w:ind w:firstLine="567"/>
        <w:jc w:val="both"/>
        <w:rPr>
          <w:rFonts w:ascii="Times New Roman" w:hAnsi="Times New Roman"/>
          <w:b/>
          <w:iCs/>
          <w:szCs w:val="24"/>
        </w:rPr>
      </w:pPr>
      <w:r w:rsidRPr="009D7EE1">
        <w:rPr>
          <w:rFonts w:ascii="Times New Roman" w:hAnsi="Times New Roman"/>
          <w:szCs w:val="24"/>
        </w:rPr>
        <w:t xml:space="preserve">МБДОУ </w:t>
      </w:r>
      <w:r w:rsidR="00496C6B" w:rsidRPr="009D7EE1">
        <w:rPr>
          <w:rFonts w:ascii="Times New Roman" w:hAnsi="Times New Roman"/>
          <w:szCs w:val="24"/>
        </w:rPr>
        <w:t>создает условия для реализации гарантированного гражданам Российской Федер</w:t>
      </w:r>
      <w:r w:rsidR="00496C6B" w:rsidRPr="009D7EE1">
        <w:rPr>
          <w:rFonts w:ascii="Times New Roman" w:hAnsi="Times New Roman"/>
          <w:szCs w:val="24"/>
        </w:rPr>
        <w:t>а</w:t>
      </w:r>
      <w:r w:rsidR="00496C6B" w:rsidRPr="009D7EE1">
        <w:rPr>
          <w:rFonts w:ascii="Times New Roman" w:hAnsi="Times New Roman"/>
          <w:szCs w:val="24"/>
        </w:rPr>
        <w:t>ции права на получение общедоступного и бесплатного дошкольного образования.</w:t>
      </w:r>
    </w:p>
    <w:p w:rsidR="00044DCC" w:rsidRPr="009D7EE1" w:rsidRDefault="00D000E7" w:rsidP="006F64DE">
      <w:pPr>
        <w:ind w:firstLine="567"/>
        <w:jc w:val="both"/>
        <w:rPr>
          <w:rFonts w:ascii="Times New Roman" w:hAnsi="Times New Roman"/>
          <w:iCs/>
          <w:szCs w:val="24"/>
        </w:rPr>
      </w:pPr>
      <w:r w:rsidRPr="009D7EE1">
        <w:rPr>
          <w:rFonts w:ascii="Times New Roman" w:hAnsi="Times New Roman"/>
          <w:b/>
          <w:iCs/>
          <w:szCs w:val="24"/>
        </w:rPr>
        <w:t xml:space="preserve">1.2. </w:t>
      </w:r>
      <w:r w:rsidR="00F77A55" w:rsidRPr="009D7EE1">
        <w:rPr>
          <w:rFonts w:ascii="Times New Roman" w:hAnsi="Times New Roman"/>
          <w:b/>
          <w:iCs/>
          <w:szCs w:val="24"/>
        </w:rPr>
        <w:t>Ведущие цели программы</w:t>
      </w:r>
    </w:p>
    <w:p w:rsidR="00815DB7" w:rsidRPr="009D7EE1" w:rsidRDefault="00044DCC" w:rsidP="00A765D7">
      <w:pPr>
        <w:pStyle w:val="a8"/>
        <w:numPr>
          <w:ilvl w:val="0"/>
          <w:numId w:val="95"/>
        </w:numPr>
        <w:jc w:val="both"/>
        <w:rPr>
          <w:rFonts w:ascii="Times New Roman" w:hAnsi="Times New Roman"/>
          <w:b/>
          <w:i/>
          <w:szCs w:val="24"/>
        </w:rPr>
      </w:pPr>
      <w:r w:rsidRPr="009D7EE1">
        <w:rPr>
          <w:rFonts w:ascii="Times New Roman" w:hAnsi="Times New Roman"/>
          <w:iCs/>
          <w:szCs w:val="24"/>
        </w:rPr>
        <w:t xml:space="preserve">создание благоприятных условий для полноценного проживания ребенком дошкольного детства; </w:t>
      </w:r>
    </w:p>
    <w:p w:rsidR="00815DB7" w:rsidRPr="009D7EE1" w:rsidRDefault="00044DCC" w:rsidP="00A765D7">
      <w:pPr>
        <w:pStyle w:val="a8"/>
        <w:numPr>
          <w:ilvl w:val="0"/>
          <w:numId w:val="95"/>
        </w:numPr>
        <w:jc w:val="both"/>
        <w:rPr>
          <w:rFonts w:ascii="Times New Roman" w:hAnsi="Times New Roman"/>
          <w:b/>
          <w:i/>
          <w:szCs w:val="24"/>
        </w:rPr>
      </w:pPr>
      <w:r w:rsidRPr="009D7EE1">
        <w:rPr>
          <w:rFonts w:ascii="Times New Roman" w:hAnsi="Times New Roman"/>
          <w:iCs/>
          <w:szCs w:val="24"/>
        </w:rPr>
        <w:t>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w:t>
      </w:r>
    </w:p>
    <w:p w:rsidR="00981B26" w:rsidRPr="00981B26" w:rsidRDefault="00044DCC" w:rsidP="00A765D7">
      <w:pPr>
        <w:pStyle w:val="a8"/>
        <w:numPr>
          <w:ilvl w:val="0"/>
          <w:numId w:val="95"/>
        </w:numPr>
        <w:jc w:val="both"/>
        <w:rPr>
          <w:rFonts w:ascii="Times New Roman" w:hAnsi="Times New Roman"/>
          <w:b/>
          <w:i/>
          <w:szCs w:val="24"/>
        </w:rPr>
      </w:pPr>
      <w:r w:rsidRPr="009D7EE1">
        <w:rPr>
          <w:rFonts w:ascii="Times New Roman" w:hAnsi="Times New Roman"/>
          <w:iCs/>
          <w:szCs w:val="24"/>
        </w:rPr>
        <w:t xml:space="preserve"> формирование предпосылок к учебной деятельности, обеспечение безопасности жизн</w:t>
      </w:r>
      <w:r w:rsidRPr="009D7EE1">
        <w:rPr>
          <w:rFonts w:ascii="Times New Roman" w:hAnsi="Times New Roman"/>
          <w:iCs/>
          <w:szCs w:val="24"/>
        </w:rPr>
        <w:t>е</w:t>
      </w:r>
      <w:r w:rsidRPr="009D7EE1">
        <w:rPr>
          <w:rFonts w:ascii="Times New Roman" w:hAnsi="Times New Roman"/>
          <w:iCs/>
          <w:szCs w:val="24"/>
        </w:rPr>
        <w:t>деятельности дошкольника.</w:t>
      </w:r>
    </w:p>
    <w:p w:rsidR="004259F7" w:rsidRPr="004259F7" w:rsidRDefault="004259F7" w:rsidP="004259F7">
      <w:pPr>
        <w:ind w:left="360"/>
        <w:jc w:val="both"/>
        <w:rPr>
          <w:rFonts w:ascii="Times New Roman" w:hAnsi="Times New Roman"/>
          <w:szCs w:val="24"/>
        </w:rPr>
      </w:pPr>
      <w:r w:rsidRPr="004259F7">
        <w:rPr>
          <w:rFonts w:ascii="Times New Roman" w:hAnsi="Times New Roman"/>
          <w:szCs w:val="24"/>
        </w:rPr>
        <w:t>Особое внимание в</w:t>
      </w:r>
      <w:r>
        <w:rPr>
          <w:rFonts w:ascii="Times New Roman" w:hAnsi="Times New Roman"/>
          <w:szCs w:val="24"/>
        </w:rPr>
        <w:t xml:space="preserve"> программа уделяется развитию личности ребенка, сохранению и укрепл</w:t>
      </w:r>
      <w:r>
        <w:rPr>
          <w:rFonts w:ascii="Times New Roman" w:hAnsi="Times New Roman"/>
          <w:szCs w:val="24"/>
        </w:rPr>
        <w:t>е</w:t>
      </w:r>
      <w:r>
        <w:rPr>
          <w:rFonts w:ascii="Times New Roman" w:hAnsi="Times New Roman"/>
          <w:szCs w:val="24"/>
        </w:rPr>
        <w:t xml:space="preserve">нию здоровья детей, а так же воспитанию у дошкольников таких качеств, как патриотизм, </w:t>
      </w:r>
      <w:r w:rsidRPr="004259F7">
        <w:rPr>
          <w:rFonts w:ascii="Times New Roman" w:hAnsi="Times New Roman"/>
          <w:szCs w:val="24"/>
        </w:rPr>
        <w:t xml:space="preserve"> </w:t>
      </w:r>
      <w:r>
        <w:rPr>
          <w:rFonts w:ascii="Times New Roman" w:hAnsi="Times New Roman"/>
          <w:szCs w:val="24"/>
        </w:rPr>
        <w:t>а</w:t>
      </w:r>
      <w:r>
        <w:rPr>
          <w:rFonts w:ascii="Times New Roman" w:hAnsi="Times New Roman"/>
          <w:szCs w:val="24"/>
        </w:rPr>
        <w:t>к</w:t>
      </w:r>
      <w:r>
        <w:rPr>
          <w:rFonts w:ascii="Times New Roman" w:hAnsi="Times New Roman"/>
          <w:szCs w:val="24"/>
        </w:rPr>
        <w:t>тивная жизненная позиция, творческий подход в решении различных жизненных ситуаций, уважение к традиционным ценностям.</w:t>
      </w:r>
    </w:p>
    <w:p w:rsidR="005F3A39" w:rsidRPr="009D7EE1" w:rsidRDefault="00F77A55" w:rsidP="006F64DE">
      <w:pPr>
        <w:ind w:firstLine="567"/>
        <w:jc w:val="both"/>
        <w:rPr>
          <w:rFonts w:ascii="Times New Roman" w:hAnsi="Times New Roman"/>
          <w:szCs w:val="24"/>
        </w:rPr>
      </w:pPr>
      <w:r w:rsidRPr="009D7EE1">
        <w:rPr>
          <w:rFonts w:ascii="Times New Roman" w:hAnsi="Times New Roman"/>
          <w:szCs w:val="24"/>
        </w:rPr>
        <w:lastRenderedPageBreak/>
        <w:t>Эти цели реализуются в процессе разнообразных видов детской деятельно</w:t>
      </w:r>
      <w:r w:rsidRPr="009D7EE1">
        <w:rPr>
          <w:rFonts w:ascii="Times New Roman" w:hAnsi="Times New Roman"/>
          <w:szCs w:val="24"/>
        </w:rPr>
        <w:softHyphen/>
        <w:t xml:space="preserve">сти: </w:t>
      </w:r>
      <w:r w:rsidR="005F3A39" w:rsidRPr="009D7EE1">
        <w:rPr>
          <w:rFonts w:ascii="Times New Roman" w:hAnsi="Times New Roman"/>
          <w:szCs w:val="24"/>
        </w:rPr>
        <w:t>игровой, коммуникативной, познавательно-исследовательской,</w:t>
      </w:r>
      <w:r w:rsidR="00EE1EFA">
        <w:rPr>
          <w:rFonts w:ascii="Times New Roman" w:hAnsi="Times New Roman"/>
          <w:szCs w:val="24"/>
        </w:rPr>
        <w:t xml:space="preserve"> трудовой, </w:t>
      </w:r>
      <w:r w:rsidR="005F3A39" w:rsidRPr="009D7EE1">
        <w:rPr>
          <w:rFonts w:ascii="Times New Roman" w:hAnsi="Times New Roman"/>
          <w:szCs w:val="24"/>
        </w:rPr>
        <w:t xml:space="preserve"> изобразительной, музыкальной,  восприятия художественной литературы и фольклора, двигательной и конструирования</w:t>
      </w:r>
    </w:p>
    <w:p w:rsidR="00F77A55" w:rsidRPr="009D7EE1" w:rsidRDefault="00F77A55" w:rsidP="006F64DE">
      <w:pPr>
        <w:ind w:firstLine="567"/>
        <w:jc w:val="both"/>
        <w:rPr>
          <w:rFonts w:ascii="Times New Roman" w:hAnsi="Times New Roman"/>
          <w:szCs w:val="24"/>
        </w:rPr>
      </w:pPr>
      <w:r w:rsidRPr="009D7EE1">
        <w:rPr>
          <w:rFonts w:ascii="Times New Roman" w:hAnsi="Times New Roman"/>
          <w:szCs w:val="24"/>
        </w:rPr>
        <w:t xml:space="preserve">Для достижения целей программы первостепенное значение имеют </w:t>
      </w:r>
      <w:r w:rsidRPr="009D7EE1">
        <w:rPr>
          <w:rFonts w:ascii="Times New Roman" w:hAnsi="Times New Roman"/>
          <w:b/>
          <w:szCs w:val="24"/>
        </w:rPr>
        <w:t>задачи</w:t>
      </w:r>
      <w:r w:rsidRPr="009D7EE1">
        <w:rPr>
          <w:rFonts w:ascii="Times New Roman" w:hAnsi="Times New Roman"/>
          <w:szCs w:val="24"/>
        </w:rPr>
        <w:t>:</w:t>
      </w:r>
    </w:p>
    <w:p w:rsidR="00815DB7" w:rsidRPr="009D7EE1" w:rsidRDefault="00044DCC" w:rsidP="00A765D7">
      <w:pPr>
        <w:pStyle w:val="63"/>
        <w:numPr>
          <w:ilvl w:val="0"/>
          <w:numId w:val="96"/>
        </w:numPr>
        <w:shd w:val="clear" w:color="auto" w:fill="auto"/>
        <w:spacing w:after="0" w:line="240" w:lineRule="auto"/>
        <w:ind w:right="20"/>
        <w:jc w:val="both"/>
        <w:rPr>
          <w:sz w:val="24"/>
          <w:szCs w:val="24"/>
        </w:rPr>
      </w:pPr>
      <w:r w:rsidRPr="009D7EE1">
        <w:rPr>
          <w:rStyle w:val="61"/>
          <w:sz w:val="24"/>
          <w:szCs w:val="24"/>
        </w:rPr>
        <w:t>забота о здоровье, эмоциональном благополучии и своевременном всестороннем развитии каждого ребенка;</w:t>
      </w:r>
    </w:p>
    <w:p w:rsidR="00815DB7" w:rsidRPr="009D7EE1" w:rsidRDefault="00044DCC" w:rsidP="00A765D7">
      <w:pPr>
        <w:pStyle w:val="63"/>
        <w:numPr>
          <w:ilvl w:val="0"/>
          <w:numId w:val="96"/>
        </w:numPr>
        <w:shd w:val="clear" w:color="auto" w:fill="auto"/>
        <w:spacing w:after="0" w:line="240" w:lineRule="auto"/>
        <w:ind w:right="20"/>
        <w:jc w:val="both"/>
        <w:rPr>
          <w:sz w:val="24"/>
          <w:szCs w:val="24"/>
        </w:rPr>
      </w:pPr>
      <w:r w:rsidRPr="009D7EE1">
        <w:rPr>
          <w:rStyle w:val="71"/>
          <w:sz w:val="24"/>
          <w:szCs w:val="24"/>
        </w:rPr>
        <w:t>создание в группах атмосферы гуманного и доброжелательного от</w:t>
      </w:r>
      <w:r w:rsidRPr="009D7EE1">
        <w:rPr>
          <w:rStyle w:val="71"/>
          <w:sz w:val="24"/>
          <w:szCs w:val="24"/>
        </w:rPr>
        <w:softHyphen/>
        <w:t>ношения ко всем во</w:t>
      </w:r>
      <w:r w:rsidRPr="009D7EE1">
        <w:rPr>
          <w:rStyle w:val="71"/>
          <w:sz w:val="24"/>
          <w:szCs w:val="24"/>
        </w:rPr>
        <w:t>с</w:t>
      </w:r>
      <w:r w:rsidRPr="009D7EE1">
        <w:rPr>
          <w:rStyle w:val="71"/>
          <w:sz w:val="24"/>
          <w:szCs w:val="24"/>
        </w:rPr>
        <w:t>питанникам, что позволяет растить их общительны</w:t>
      </w:r>
      <w:r w:rsidRPr="009D7EE1">
        <w:rPr>
          <w:rStyle w:val="71"/>
          <w:sz w:val="24"/>
          <w:szCs w:val="24"/>
        </w:rPr>
        <w:softHyphen/>
        <w:t>ми, добрыми, любознательными, ин</w:t>
      </w:r>
      <w:r w:rsidRPr="009D7EE1">
        <w:rPr>
          <w:rStyle w:val="71"/>
          <w:sz w:val="24"/>
          <w:szCs w:val="24"/>
        </w:rPr>
        <w:t>и</w:t>
      </w:r>
      <w:r w:rsidRPr="009D7EE1">
        <w:rPr>
          <w:rStyle w:val="71"/>
          <w:sz w:val="24"/>
          <w:szCs w:val="24"/>
        </w:rPr>
        <w:t>циативными, стремящимися к само</w:t>
      </w:r>
      <w:r w:rsidRPr="009D7EE1">
        <w:rPr>
          <w:rStyle w:val="71"/>
          <w:sz w:val="24"/>
          <w:szCs w:val="24"/>
        </w:rPr>
        <w:softHyphen/>
        <w:t>стоятельности и творчеству;</w:t>
      </w:r>
    </w:p>
    <w:p w:rsidR="00815DB7" w:rsidRPr="009D7EE1" w:rsidRDefault="00044DCC" w:rsidP="00A765D7">
      <w:pPr>
        <w:pStyle w:val="63"/>
        <w:numPr>
          <w:ilvl w:val="0"/>
          <w:numId w:val="96"/>
        </w:numPr>
        <w:shd w:val="clear" w:color="auto" w:fill="auto"/>
        <w:spacing w:after="0" w:line="240" w:lineRule="auto"/>
        <w:ind w:right="20"/>
        <w:jc w:val="both"/>
        <w:rPr>
          <w:sz w:val="24"/>
          <w:szCs w:val="24"/>
        </w:rPr>
      </w:pPr>
      <w:r w:rsidRPr="009D7EE1">
        <w:rPr>
          <w:rStyle w:val="71"/>
          <w:sz w:val="24"/>
          <w:szCs w:val="24"/>
        </w:rPr>
        <w:t>максимальное использование разнообразных видов детской де</w:t>
      </w:r>
      <w:r w:rsidRPr="009D7EE1">
        <w:rPr>
          <w:rStyle w:val="71"/>
          <w:sz w:val="24"/>
          <w:szCs w:val="24"/>
        </w:rPr>
        <w:softHyphen/>
        <w:t>ятельности, их интеграция в целях повышения эффективности воспита</w:t>
      </w:r>
      <w:r w:rsidRPr="009D7EE1">
        <w:rPr>
          <w:rStyle w:val="71"/>
          <w:sz w:val="24"/>
          <w:szCs w:val="24"/>
        </w:rPr>
        <w:softHyphen/>
        <w:t>тельно-образовательного процесса;</w:t>
      </w:r>
    </w:p>
    <w:p w:rsidR="00815DB7" w:rsidRPr="009D7EE1" w:rsidRDefault="00044DCC" w:rsidP="00A765D7">
      <w:pPr>
        <w:pStyle w:val="63"/>
        <w:numPr>
          <w:ilvl w:val="0"/>
          <w:numId w:val="96"/>
        </w:numPr>
        <w:shd w:val="clear" w:color="auto" w:fill="auto"/>
        <w:spacing w:after="0" w:line="240" w:lineRule="auto"/>
        <w:ind w:right="20"/>
        <w:jc w:val="both"/>
        <w:rPr>
          <w:sz w:val="24"/>
          <w:szCs w:val="24"/>
        </w:rPr>
      </w:pPr>
      <w:r w:rsidRPr="009D7EE1">
        <w:rPr>
          <w:rStyle w:val="71"/>
          <w:sz w:val="24"/>
          <w:szCs w:val="24"/>
        </w:rPr>
        <w:t>творческая организация воспитательно-образовательного процесса;</w:t>
      </w:r>
    </w:p>
    <w:p w:rsidR="00815DB7" w:rsidRPr="009D7EE1" w:rsidRDefault="00044DCC" w:rsidP="00A765D7">
      <w:pPr>
        <w:pStyle w:val="63"/>
        <w:numPr>
          <w:ilvl w:val="0"/>
          <w:numId w:val="96"/>
        </w:numPr>
        <w:shd w:val="clear" w:color="auto" w:fill="auto"/>
        <w:spacing w:after="0" w:line="240" w:lineRule="auto"/>
        <w:ind w:right="20"/>
        <w:jc w:val="both"/>
        <w:rPr>
          <w:sz w:val="24"/>
          <w:szCs w:val="24"/>
        </w:rPr>
      </w:pPr>
      <w:r w:rsidRPr="009D7EE1">
        <w:rPr>
          <w:rStyle w:val="71"/>
          <w:sz w:val="24"/>
          <w:szCs w:val="24"/>
        </w:rPr>
        <w:t>вариативность использования образовательного материала, позво</w:t>
      </w:r>
      <w:r w:rsidRPr="009D7EE1">
        <w:rPr>
          <w:rStyle w:val="71"/>
          <w:sz w:val="24"/>
          <w:szCs w:val="24"/>
        </w:rPr>
        <w:softHyphen/>
        <w:t>ляющая развивать тво</w:t>
      </w:r>
      <w:r w:rsidRPr="009D7EE1">
        <w:rPr>
          <w:rStyle w:val="71"/>
          <w:sz w:val="24"/>
          <w:szCs w:val="24"/>
        </w:rPr>
        <w:t>р</w:t>
      </w:r>
      <w:r w:rsidRPr="009D7EE1">
        <w:rPr>
          <w:rStyle w:val="71"/>
          <w:sz w:val="24"/>
          <w:szCs w:val="24"/>
        </w:rPr>
        <w:t>чество в соответствии с интересами и наклоннос</w:t>
      </w:r>
      <w:r w:rsidRPr="009D7EE1">
        <w:rPr>
          <w:rStyle w:val="71"/>
          <w:sz w:val="24"/>
          <w:szCs w:val="24"/>
        </w:rPr>
        <w:softHyphen/>
        <w:t>тями каждого ребенка;</w:t>
      </w:r>
    </w:p>
    <w:p w:rsidR="00815DB7" w:rsidRPr="009D7EE1" w:rsidRDefault="00044DCC" w:rsidP="00A765D7">
      <w:pPr>
        <w:pStyle w:val="63"/>
        <w:numPr>
          <w:ilvl w:val="0"/>
          <w:numId w:val="96"/>
        </w:numPr>
        <w:shd w:val="clear" w:color="auto" w:fill="auto"/>
        <w:spacing w:after="0" w:line="240" w:lineRule="auto"/>
        <w:ind w:right="20"/>
        <w:jc w:val="both"/>
        <w:rPr>
          <w:sz w:val="24"/>
          <w:szCs w:val="24"/>
        </w:rPr>
      </w:pPr>
      <w:r w:rsidRPr="009D7EE1">
        <w:rPr>
          <w:rStyle w:val="71"/>
          <w:sz w:val="24"/>
          <w:szCs w:val="24"/>
        </w:rPr>
        <w:t>уважительное отношение к результатам детского творчества;</w:t>
      </w:r>
    </w:p>
    <w:p w:rsidR="00815DB7" w:rsidRPr="009D7EE1" w:rsidRDefault="00044DCC" w:rsidP="00A765D7">
      <w:pPr>
        <w:pStyle w:val="63"/>
        <w:numPr>
          <w:ilvl w:val="0"/>
          <w:numId w:val="96"/>
        </w:numPr>
        <w:shd w:val="clear" w:color="auto" w:fill="auto"/>
        <w:spacing w:after="0" w:line="240" w:lineRule="auto"/>
        <w:ind w:right="20"/>
        <w:jc w:val="both"/>
        <w:rPr>
          <w:sz w:val="24"/>
          <w:szCs w:val="24"/>
        </w:rPr>
      </w:pPr>
      <w:r w:rsidRPr="009D7EE1">
        <w:rPr>
          <w:rStyle w:val="71"/>
          <w:sz w:val="24"/>
          <w:szCs w:val="24"/>
        </w:rPr>
        <w:t>единство подходов к воспитанию детей в условиях дошкольного об</w:t>
      </w:r>
      <w:r w:rsidRPr="009D7EE1">
        <w:rPr>
          <w:rStyle w:val="71"/>
          <w:sz w:val="24"/>
          <w:szCs w:val="24"/>
        </w:rPr>
        <w:softHyphen/>
        <w:t>разовательного учр</w:t>
      </w:r>
      <w:r w:rsidRPr="009D7EE1">
        <w:rPr>
          <w:rStyle w:val="71"/>
          <w:sz w:val="24"/>
          <w:szCs w:val="24"/>
        </w:rPr>
        <w:t>е</w:t>
      </w:r>
      <w:r w:rsidRPr="009D7EE1">
        <w:rPr>
          <w:rStyle w:val="71"/>
          <w:sz w:val="24"/>
          <w:szCs w:val="24"/>
        </w:rPr>
        <w:t>ждения и семьи;</w:t>
      </w:r>
    </w:p>
    <w:p w:rsidR="000D38D8" w:rsidRPr="009D7EE1" w:rsidRDefault="00044DCC" w:rsidP="00A765D7">
      <w:pPr>
        <w:pStyle w:val="63"/>
        <w:numPr>
          <w:ilvl w:val="0"/>
          <w:numId w:val="96"/>
        </w:numPr>
        <w:shd w:val="clear" w:color="auto" w:fill="auto"/>
        <w:spacing w:after="0" w:line="240" w:lineRule="auto"/>
        <w:ind w:right="20"/>
        <w:jc w:val="both"/>
        <w:rPr>
          <w:rStyle w:val="71"/>
          <w:sz w:val="24"/>
          <w:szCs w:val="24"/>
          <w:shd w:val="clear" w:color="auto" w:fill="auto"/>
        </w:rPr>
      </w:pPr>
      <w:r w:rsidRPr="009D7EE1">
        <w:rPr>
          <w:rStyle w:val="71"/>
          <w:sz w:val="24"/>
          <w:szCs w:val="24"/>
        </w:rPr>
        <w:t>соблюдение в работе детского сада и начальной школы преемствен</w:t>
      </w:r>
      <w:r w:rsidRPr="009D7EE1">
        <w:rPr>
          <w:rStyle w:val="71"/>
          <w:sz w:val="24"/>
          <w:szCs w:val="24"/>
        </w:rPr>
        <w:softHyphen/>
        <w:t>ности, исключающей умственные и физические перегрузки в содержании образования детей дошкольного во</w:t>
      </w:r>
      <w:r w:rsidRPr="009D7EE1">
        <w:rPr>
          <w:rStyle w:val="71"/>
          <w:sz w:val="24"/>
          <w:szCs w:val="24"/>
        </w:rPr>
        <w:t>з</w:t>
      </w:r>
      <w:r w:rsidRPr="009D7EE1">
        <w:rPr>
          <w:rStyle w:val="71"/>
          <w:sz w:val="24"/>
          <w:szCs w:val="24"/>
        </w:rPr>
        <w:t>раста, обеспечивающей отсутствие давления предметного обучения.</w:t>
      </w:r>
    </w:p>
    <w:p w:rsidR="000D38D8" w:rsidRPr="009D7EE1" w:rsidRDefault="000D38D8" w:rsidP="006F64DE">
      <w:pPr>
        <w:pStyle w:val="16"/>
        <w:shd w:val="clear" w:color="auto" w:fill="auto"/>
        <w:spacing w:before="0" w:line="240" w:lineRule="auto"/>
        <w:ind w:left="23" w:right="23" w:firstLine="567"/>
        <w:jc w:val="both"/>
        <w:rPr>
          <w:sz w:val="24"/>
          <w:szCs w:val="24"/>
        </w:rPr>
      </w:pPr>
      <w:r w:rsidRPr="009D7EE1">
        <w:rPr>
          <w:sz w:val="24"/>
          <w:szCs w:val="24"/>
        </w:rPr>
        <w:t>Решение обозначенных в Программе целей и задач воспитания осуществляется при сист</w:t>
      </w:r>
      <w:r w:rsidRPr="009D7EE1">
        <w:rPr>
          <w:sz w:val="24"/>
          <w:szCs w:val="24"/>
        </w:rPr>
        <w:t>е</w:t>
      </w:r>
      <w:r w:rsidRPr="009D7EE1">
        <w:rPr>
          <w:sz w:val="24"/>
          <w:szCs w:val="24"/>
        </w:rPr>
        <w:t>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w:t>
      </w:r>
      <w:r w:rsidRPr="009D7EE1">
        <w:rPr>
          <w:sz w:val="24"/>
          <w:szCs w:val="24"/>
        </w:rPr>
        <w:t>е</w:t>
      </w:r>
      <w:r w:rsidRPr="009D7EE1">
        <w:rPr>
          <w:sz w:val="24"/>
          <w:szCs w:val="24"/>
        </w:rPr>
        <w:t>ждении.</w:t>
      </w:r>
    </w:p>
    <w:p w:rsidR="00496C6B" w:rsidRPr="009D7EE1" w:rsidRDefault="00496C6B" w:rsidP="006F64DE">
      <w:pPr>
        <w:tabs>
          <w:tab w:val="left" w:pos="7590"/>
        </w:tabs>
        <w:ind w:right="-143" w:firstLine="567"/>
        <w:jc w:val="both"/>
        <w:rPr>
          <w:rFonts w:ascii="Times New Roman" w:hAnsi="Times New Roman"/>
          <w:b/>
          <w:szCs w:val="24"/>
        </w:rPr>
      </w:pPr>
      <w:r w:rsidRPr="009D7EE1">
        <w:rPr>
          <w:rFonts w:ascii="Times New Roman" w:hAnsi="Times New Roman"/>
          <w:szCs w:val="24"/>
        </w:rPr>
        <w:t>Программа основывается на</w:t>
      </w:r>
      <w:r w:rsidRPr="009D7EE1">
        <w:rPr>
          <w:rFonts w:ascii="Times New Roman" w:hAnsi="Times New Roman"/>
          <w:b/>
          <w:szCs w:val="24"/>
        </w:rPr>
        <w:t xml:space="preserve"> положениях:</w:t>
      </w:r>
      <w:r w:rsidRPr="009D7EE1">
        <w:rPr>
          <w:rFonts w:ascii="Times New Roman" w:hAnsi="Times New Roman"/>
          <w:b/>
          <w:szCs w:val="24"/>
        </w:rPr>
        <w:tab/>
      </w:r>
    </w:p>
    <w:p w:rsidR="00D000E7" w:rsidRPr="009D7EE1" w:rsidRDefault="00496C6B" w:rsidP="00A765D7">
      <w:pPr>
        <w:pStyle w:val="a8"/>
        <w:numPr>
          <w:ilvl w:val="0"/>
          <w:numId w:val="97"/>
        </w:numPr>
        <w:ind w:right="-143"/>
        <w:jc w:val="both"/>
        <w:rPr>
          <w:rFonts w:ascii="Times New Roman" w:hAnsi="Times New Roman"/>
          <w:szCs w:val="24"/>
        </w:rPr>
      </w:pPr>
      <w:r w:rsidRPr="009D7EE1">
        <w:rPr>
          <w:rFonts w:ascii="Times New Roman" w:hAnsi="Times New Roman"/>
          <w:szCs w:val="24"/>
        </w:rPr>
        <w:t>фундаментальных исследований отечественной научной психолого-педагогической и ф</w:t>
      </w:r>
      <w:r w:rsidRPr="009D7EE1">
        <w:rPr>
          <w:rFonts w:ascii="Times New Roman" w:hAnsi="Times New Roman"/>
          <w:szCs w:val="24"/>
        </w:rPr>
        <w:t>и</w:t>
      </w:r>
      <w:r w:rsidRPr="009D7EE1">
        <w:rPr>
          <w:rFonts w:ascii="Times New Roman" w:hAnsi="Times New Roman"/>
          <w:szCs w:val="24"/>
        </w:rPr>
        <w:t>зиологической школы о закономерностях развития ребенка дошкольного возраста (учет з</w:t>
      </w:r>
      <w:r w:rsidRPr="009D7EE1">
        <w:rPr>
          <w:rFonts w:ascii="Times New Roman" w:hAnsi="Times New Roman"/>
          <w:szCs w:val="24"/>
        </w:rPr>
        <w:t>о</w:t>
      </w:r>
      <w:r w:rsidRPr="009D7EE1">
        <w:rPr>
          <w:rFonts w:ascii="Times New Roman" w:hAnsi="Times New Roman"/>
          <w:szCs w:val="24"/>
        </w:rPr>
        <w:t>ны ближайшего развития ребенка, непроизвольности психических процессов, сенситивных (оптимальных) периодов для развития новых качеств психики и личности дошкольника и др.);</w:t>
      </w:r>
    </w:p>
    <w:p w:rsidR="00D000E7" w:rsidRPr="009D7EE1" w:rsidRDefault="00496C6B" w:rsidP="00A765D7">
      <w:pPr>
        <w:pStyle w:val="a8"/>
        <w:numPr>
          <w:ilvl w:val="0"/>
          <w:numId w:val="97"/>
        </w:numPr>
        <w:ind w:right="-143"/>
        <w:jc w:val="both"/>
        <w:rPr>
          <w:rFonts w:ascii="Times New Roman" w:hAnsi="Times New Roman"/>
          <w:szCs w:val="24"/>
        </w:rPr>
      </w:pPr>
      <w:r w:rsidRPr="009D7EE1">
        <w:rPr>
          <w:rFonts w:ascii="Times New Roman" w:hAnsi="Times New Roman"/>
          <w:szCs w:val="24"/>
        </w:rPr>
        <w:t>научных исследований, практических разработок и методических рекомендаций, содерж</w:t>
      </w:r>
      <w:r w:rsidRPr="009D7EE1">
        <w:rPr>
          <w:rFonts w:ascii="Times New Roman" w:hAnsi="Times New Roman"/>
          <w:szCs w:val="24"/>
        </w:rPr>
        <w:t>а</w:t>
      </w:r>
      <w:r w:rsidRPr="009D7EE1">
        <w:rPr>
          <w:rFonts w:ascii="Times New Roman" w:hAnsi="Times New Roman"/>
          <w:szCs w:val="24"/>
        </w:rPr>
        <w:t>щихся в трудах ведущих специалистов в области современного дошкольного образования;</w:t>
      </w:r>
    </w:p>
    <w:p w:rsidR="004D5A8F" w:rsidRPr="009D7EE1" w:rsidRDefault="00496C6B" w:rsidP="00A765D7">
      <w:pPr>
        <w:pStyle w:val="a8"/>
        <w:numPr>
          <w:ilvl w:val="0"/>
          <w:numId w:val="97"/>
        </w:numPr>
        <w:ind w:right="-143"/>
        <w:jc w:val="both"/>
        <w:rPr>
          <w:rFonts w:ascii="Times New Roman" w:hAnsi="Times New Roman"/>
          <w:szCs w:val="24"/>
        </w:rPr>
      </w:pPr>
      <w:r w:rsidRPr="009D7EE1">
        <w:rPr>
          <w:rFonts w:ascii="Times New Roman" w:hAnsi="Times New Roman"/>
          <w:szCs w:val="24"/>
        </w:rPr>
        <w:t>действующего законодательства, иных нормативных правовых актов, регулирующих де</w:t>
      </w:r>
      <w:r w:rsidRPr="009D7EE1">
        <w:rPr>
          <w:rFonts w:ascii="Times New Roman" w:hAnsi="Times New Roman"/>
          <w:szCs w:val="24"/>
        </w:rPr>
        <w:t>я</w:t>
      </w:r>
      <w:r w:rsidRPr="009D7EE1">
        <w:rPr>
          <w:rFonts w:ascii="Times New Roman" w:hAnsi="Times New Roman"/>
          <w:szCs w:val="24"/>
        </w:rPr>
        <w:t>тельность системы дошкольного образования.</w:t>
      </w:r>
    </w:p>
    <w:p w:rsidR="00F77A55" w:rsidRPr="009D7EE1" w:rsidRDefault="00D000E7" w:rsidP="006F64DE">
      <w:pPr>
        <w:ind w:firstLine="567"/>
        <w:jc w:val="both"/>
        <w:rPr>
          <w:rFonts w:ascii="Times New Roman" w:hAnsi="Times New Roman"/>
          <w:szCs w:val="24"/>
        </w:rPr>
      </w:pPr>
      <w:r w:rsidRPr="009D7EE1">
        <w:rPr>
          <w:rFonts w:ascii="Times New Roman" w:hAnsi="Times New Roman"/>
          <w:b/>
          <w:szCs w:val="24"/>
        </w:rPr>
        <w:t>1.3.</w:t>
      </w:r>
      <w:r w:rsidR="001C353D" w:rsidRPr="009D7EE1">
        <w:rPr>
          <w:rFonts w:ascii="Times New Roman" w:hAnsi="Times New Roman"/>
          <w:b/>
          <w:szCs w:val="24"/>
        </w:rPr>
        <w:t>П</w:t>
      </w:r>
      <w:r w:rsidR="00F77A55" w:rsidRPr="009D7EE1">
        <w:rPr>
          <w:rFonts w:ascii="Times New Roman" w:hAnsi="Times New Roman"/>
          <w:b/>
          <w:szCs w:val="24"/>
        </w:rPr>
        <w:t xml:space="preserve">ринципы </w:t>
      </w:r>
      <w:r w:rsidR="001C353D" w:rsidRPr="009D7EE1">
        <w:rPr>
          <w:rFonts w:ascii="Times New Roman" w:hAnsi="Times New Roman"/>
          <w:b/>
          <w:szCs w:val="24"/>
        </w:rPr>
        <w:t>и подход</w:t>
      </w:r>
      <w:r w:rsidR="001148E5">
        <w:rPr>
          <w:rFonts w:ascii="Times New Roman" w:hAnsi="Times New Roman"/>
          <w:b/>
          <w:szCs w:val="24"/>
        </w:rPr>
        <w:t xml:space="preserve">ы </w:t>
      </w:r>
      <w:r w:rsidR="00F77A55" w:rsidRPr="009D7EE1">
        <w:rPr>
          <w:rFonts w:ascii="Times New Roman" w:hAnsi="Times New Roman"/>
          <w:b/>
          <w:szCs w:val="24"/>
        </w:rPr>
        <w:t>построения и реализации Образовательной программы МБДОУ</w:t>
      </w:r>
      <w:r w:rsidR="00F77A55" w:rsidRPr="009D7EE1">
        <w:rPr>
          <w:rFonts w:ascii="Times New Roman" w:hAnsi="Times New Roman"/>
          <w:szCs w:val="24"/>
        </w:rPr>
        <w:t>:</w:t>
      </w:r>
    </w:p>
    <w:p w:rsidR="0089237D" w:rsidRPr="009D7EE1" w:rsidRDefault="0089237D" w:rsidP="006F64DE">
      <w:pPr>
        <w:ind w:firstLine="567"/>
        <w:jc w:val="both"/>
        <w:rPr>
          <w:rFonts w:ascii="Times New Roman" w:hAnsi="Times New Roman"/>
          <w:szCs w:val="24"/>
        </w:rPr>
      </w:pPr>
      <w:r w:rsidRPr="009D7EE1">
        <w:rPr>
          <w:rFonts w:ascii="Times New Roman" w:hAnsi="Times New Roman"/>
          <w:szCs w:val="24"/>
        </w:rPr>
        <w:t>В Программе на первый план выдвигается развивающая функция образования, обеспеч</w:t>
      </w:r>
      <w:r w:rsidRPr="009D7EE1">
        <w:rPr>
          <w:rFonts w:ascii="Times New Roman" w:hAnsi="Times New Roman"/>
          <w:szCs w:val="24"/>
        </w:rPr>
        <w:t>и</w:t>
      </w:r>
      <w:r w:rsidRPr="009D7EE1">
        <w:rPr>
          <w:rFonts w:ascii="Times New Roman" w:hAnsi="Times New Roman"/>
          <w:szCs w:val="24"/>
        </w:rPr>
        <w:t>вающая становление личности ребенка и ориентирующая педагога на его индивидуальные ос</w:t>
      </w:r>
      <w:r w:rsidRPr="009D7EE1">
        <w:rPr>
          <w:rFonts w:ascii="Times New Roman" w:hAnsi="Times New Roman"/>
          <w:szCs w:val="24"/>
        </w:rPr>
        <w:t>о</w:t>
      </w:r>
      <w:r w:rsidRPr="009D7EE1">
        <w:rPr>
          <w:rFonts w:ascii="Times New Roman" w:hAnsi="Times New Roman"/>
          <w:szCs w:val="24"/>
        </w:rPr>
        <w:t>бенности, что соответствует современной научной «Концепции дошкольного воспитания» (авт</w:t>
      </w:r>
      <w:r w:rsidRPr="009D7EE1">
        <w:rPr>
          <w:rFonts w:ascii="Times New Roman" w:hAnsi="Times New Roman"/>
          <w:szCs w:val="24"/>
        </w:rPr>
        <w:t>о</w:t>
      </w:r>
      <w:r w:rsidRPr="009D7EE1">
        <w:rPr>
          <w:rFonts w:ascii="Times New Roman" w:hAnsi="Times New Roman"/>
          <w:szCs w:val="24"/>
        </w:rPr>
        <w:t>ры В. В. Давыдов, В. А. Петровский и др.) о признании самоценности дошкольного периода де</w:t>
      </w:r>
      <w:r w:rsidRPr="009D7EE1">
        <w:rPr>
          <w:rFonts w:ascii="Times New Roman" w:hAnsi="Times New Roman"/>
          <w:szCs w:val="24"/>
        </w:rPr>
        <w:t>т</w:t>
      </w:r>
      <w:r w:rsidRPr="009D7EE1">
        <w:rPr>
          <w:rFonts w:ascii="Times New Roman" w:hAnsi="Times New Roman"/>
          <w:szCs w:val="24"/>
        </w:rPr>
        <w:t>ства.</w:t>
      </w:r>
    </w:p>
    <w:p w:rsidR="0089237D" w:rsidRPr="009D7EE1" w:rsidRDefault="0089237D" w:rsidP="006F64DE">
      <w:pPr>
        <w:ind w:firstLine="567"/>
        <w:jc w:val="both"/>
        <w:rPr>
          <w:rFonts w:ascii="Times New Roman" w:hAnsi="Times New Roman"/>
          <w:szCs w:val="24"/>
        </w:rPr>
      </w:pPr>
      <w:r w:rsidRPr="009D7EE1">
        <w:rPr>
          <w:rFonts w:ascii="Times New Roman" w:hAnsi="Times New Roman"/>
          <w:szCs w:val="24"/>
        </w:rPr>
        <w:t>Программа построена на позициях гуманно-личностного отношения к ребенку и направл</w:t>
      </w:r>
      <w:r w:rsidRPr="009D7EE1">
        <w:rPr>
          <w:rFonts w:ascii="Times New Roman" w:hAnsi="Times New Roman"/>
          <w:szCs w:val="24"/>
        </w:rPr>
        <w:t>е</w:t>
      </w:r>
      <w:r w:rsidRPr="009D7EE1">
        <w:rPr>
          <w:rFonts w:ascii="Times New Roman" w:hAnsi="Times New Roman"/>
          <w:szCs w:val="24"/>
        </w:rPr>
        <w:t>на на его всестороннее развитие, формирование духовных и общечеловеческих ценностей, а та</w:t>
      </w:r>
      <w:r w:rsidRPr="009D7EE1">
        <w:rPr>
          <w:rFonts w:ascii="Times New Roman" w:hAnsi="Times New Roman"/>
          <w:szCs w:val="24"/>
        </w:rPr>
        <w:t>к</w:t>
      </w:r>
      <w:r w:rsidRPr="009D7EE1">
        <w:rPr>
          <w:rFonts w:ascii="Times New Roman" w:hAnsi="Times New Roman"/>
          <w:szCs w:val="24"/>
        </w:rPr>
        <w:t>же способностей и интегративных качеств. В Программе отсутствуют жесткая регламентация знаний детей и предметный центризм в обучении.</w:t>
      </w:r>
    </w:p>
    <w:p w:rsidR="00981B26" w:rsidRDefault="0089237D" w:rsidP="006F64DE">
      <w:pPr>
        <w:ind w:firstLine="567"/>
        <w:jc w:val="both"/>
        <w:rPr>
          <w:rFonts w:ascii="Times New Roman" w:hAnsi="Times New Roman"/>
          <w:szCs w:val="24"/>
        </w:rPr>
      </w:pPr>
      <w:r w:rsidRPr="009D7EE1">
        <w:rPr>
          <w:rFonts w:ascii="Times New Roman" w:hAnsi="Times New Roman"/>
          <w:szCs w:val="24"/>
        </w:rPr>
        <w:t>При разработке Программы педагоги (далее составители)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w:t>
      </w:r>
      <w:r w:rsidRPr="009D7EE1">
        <w:rPr>
          <w:rFonts w:ascii="Times New Roman" w:hAnsi="Times New Roman"/>
          <w:szCs w:val="24"/>
        </w:rPr>
        <w:t>о</w:t>
      </w:r>
      <w:r w:rsidRPr="009D7EE1">
        <w:rPr>
          <w:rFonts w:ascii="Times New Roman" w:hAnsi="Times New Roman"/>
          <w:szCs w:val="24"/>
        </w:rPr>
        <w:lastRenderedPageBreak/>
        <w:t>гащение) развития на основе организации разнообразных видов детской творческой деятельн</w:t>
      </w:r>
      <w:r w:rsidRPr="009D7EE1">
        <w:rPr>
          <w:rFonts w:ascii="Times New Roman" w:hAnsi="Times New Roman"/>
          <w:szCs w:val="24"/>
        </w:rPr>
        <w:t>о</w:t>
      </w:r>
      <w:r w:rsidRPr="009D7EE1">
        <w:rPr>
          <w:rFonts w:ascii="Times New Roman" w:hAnsi="Times New Roman"/>
          <w:szCs w:val="24"/>
        </w:rPr>
        <w:t>сти.</w:t>
      </w:r>
    </w:p>
    <w:p w:rsidR="0089237D" w:rsidRPr="009D7EE1" w:rsidRDefault="0089237D" w:rsidP="006F64DE">
      <w:pPr>
        <w:ind w:firstLine="567"/>
        <w:jc w:val="both"/>
        <w:rPr>
          <w:rFonts w:ascii="Times New Roman" w:hAnsi="Times New Roman"/>
          <w:szCs w:val="24"/>
        </w:rPr>
      </w:pPr>
      <w:r w:rsidRPr="009D7EE1">
        <w:rPr>
          <w:rFonts w:ascii="Times New Roman" w:hAnsi="Times New Roman"/>
          <w:szCs w:val="24"/>
        </w:rPr>
        <w:t xml:space="preserve"> Особая роль в Программе уделяется игровой деятельности как ведущей в дошкольном де</w:t>
      </w:r>
      <w:r w:rsidRPr="009D7EE1">
        <w:rPr>
          <w:rFonts w:ascii="Times New Roman" w:hAnsi="Times New Roman"/>
          <w:szCs w:val="24"/>
        </w:rPr>
        <w:t>т</w:t>
      </w:r>
      <w:r w:rsidRPr="009D7EE1">
        <w:rPr>
          <w:rFonts w:ascii="Times New Roman" w:hAnsi="Times New Roman"/>
          <w:szCs w:val="24"/>
        </w:rPr>
        <w:t>стве (А. Н. Леонтьев, А. В. Запорожец, Д. Б. Эльконин и др.).</w:t>
      </w:r>
    </w:p>
    <w:p w:rsidR="0089237D" w:rsidRPr="009D7EE1" w:rsidRDefault="0089237D" w:rsidP="006F64DE">
      <w:pPr>
        <w:ind w:firstLine="567"/>
        <w:jc w:val="both"/>
        <w:rPr>
          <w:rFonts w:ascii="Times New Roman" w:hAnsi="Times New Roman"/>
          <w:szCs w:val="24"/>
        </w:rPr>
      </w:pPr>
      <w:r w:rsidRPr="009D7EE1">
        <w:rPr>
          <w:rFonts w:ascii="Times New Roman" w:hAnsi="Times New Roman"/>
          <w:szCs w:val="24"/>
        </w:rPr>
        <w:t>Составители Программы основывались на важнейшем дидактическом принципе - развив</w:t>
      </w:r>
      <w:r w:rsidRPr="009D7EE1">
        <w:rPr>
          <w:rFonts w:ascii="Times New Roman" w:hAnsi="Times New Roman"/>
          <w:szCs w:val="24"/>
        </w:rPr>
        <w:t>а</w:t>
      </w:r>
      <w:r w:rsidRPr="009D7EE1">
        <w:rPr>
          <w:rFonts w:ascii="Times New Roman" w:hAnsi="Times New Roman"/>
          <w:szCs w:val="24"/>
        </w:rPr>
        <w:t>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w:t>
      </w:r>
      <w:r w:rsidRPr="009D7EE1">
        <w:rPr>
          <w:rFonts w:ascii="Times New Roman" w:hAnsi="Times New Roman"/>
          <w:szCs w:val="24"/>
        </w:rPr>
        <w:t>б</w:t>
      </w:r>
      <w:r w:rsidRPr="009D7EE1">
        <w:rPr>
          <w:rFonts w:ascii="Times New Roman" w:hAnsi="Times New Roman"/>
          <w:szCs w:val="24"/>
        </w:rPr>
        <w:t>ходимой и всеобщей формой развития ребенка» (В. В. Давыдов). Таким образом, развитие в ра</w:t>
      </w:r>
      <w:r w:rsidRPr="009D7EE1">
        <w:rPr>
          <w:rFonts w:ascii="Times New Roman" w:hAnsi="Times New Roman"/>
          <w:szCs w:val="24"/>
        </w:rPr>
        <w:t>м</w:t>
      </w:r>
      <w:r w:rsidRPr="009D7EE1">
        <w:rPr>
          <w:rFonts w:ascii="Times New Roman" w:hAnsi="Times New Roman"/>
          <w:szCs w:val="24"/>
        </w:rPr>
        <w:t>ках Программы выступает как важнейший результат успешности воспитания и образования д</w:t>
      </w:r>
      <w:r w:rsidRPr="009D7EE1">
        <w:rPr>
          <w:rFonts w:ascii="Times New Roman" w:hAnsi="Times New Roman"/>
          <w:szCs w:val="24"/>
        </w:rPr>
        <w:t>е</w:t>
      </w:r>
      <w:r w:rsidRPr="009D7EE1">
        <w:rPr>
          <w:rFonts w:ascii="Times New Roman" w:hAnsi="Times New Roman"/>
          <w:szCs w:val="24"/>
        </w:rPr>
        <w:t>тей.</w:t>
      </w:r>
    </w:p>
    <w:p w:rsidR="0089237D" w:rsidRPr="009D7EE1" w:rsidRDefault="0089237D" w:rsidP="006F64DE">
      <w:pPr>
        <w:ind w:firstLine="567"/>
        <w:jc w:val="both"/>
        <w:rPr>
          <w:rFonts w:ascii="Times New Roman" w:hAnsi="Times New Roman"/>
          <w:szCs w:val="24"/>
        </w:rPr>
      </w:pPr>
      <w:r w:rsidRPr="009D7EE1">
        <w:rPr>
          <w:rFonts w:ascii="Times New Roman" w:hAnsi="Times New Roman"/>
          <w:szCs w:val="24"/>
        </w:rPr>
        <w:t>Программа строится на принципе культуросообразности. Реализация этого принципа обе</w:t>
      </w:r>
      <w:r w:rsidRPr="009D7EE1">
        <w:rPr>
          <w:rFonts w:ascii="Times New Roman" w:hAnsi="Times New Roman"/>
          <w:szCs w:val="24"/>
        </w:rPr>
        <w:t>с</w:t>
      </w:r>
      <w:r w:rsidRPr="009D7EE1">
        <w:rPr>
          <w:rFonts w:ascii="Times New Roman" w:hAnsi="Times New Roman"/>
          <w:szCs w:val="24"/>
        </w:rPr>
        <w:t>печивает учет национальных ценностей и традиций в образовании, восполняет недостатки д</w:t>
      </w:r>
      <w:r w:rsidRPr="009D7EE1">
        <w:rPr>
          <w:rFonts w:ascii="Times New Roman" w:hAnsi="Times New Roman"/>
          <w:szCs w:val="24"/>
        </w:rPr>
        <w:t>у</w:t>
      </w:r>
      <w:r w:rsidRPr="009D7EE1">
        <w:rPr>
          <w:rFonts w:ascii="Times New Roman" w:hAnsi="Times New Roman"/>
          <w:szCs w:val="24"/>
        </w:rPr>
        <w:t>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w:t>
      </w:r>
      <w:r w:rsidRPr="009D7EE1">
        <w:rPr>
          <w:rFonts w:ascii="Times New Roman" w:hAnsi="Times New Roman"/>
          <w:szCs w:val="24"/>
        </w:rPr>
        <w:t>с</w:t>
      </w:r>
      <w:r w:rsidRPr="009D7EE1">
        <w:rPr>
          <w:rFonts w:ascii="Times New Roman" w:hAnsi="Times New Roman"/>
          <w:szCs w:val="24"/>
        </w:rPr>
        <w:t xml:space="preserve">ство, труд). </w:t>
      </w:r>
    </w:p>
    <w:p w:rsidR="004D5A8F" w:rsidRPr="009D7EE1" w:rsidRDefault="004D5A8F" w:rsidP="006F64DE">
      <w:pPr>
        <w:ind w:firstLine="567"/>
        <w:jc w:val="both"/>
        <w:rPr>
          <w:rFonts w:ascii="Times New Roman" w:hAnsi="Times New Roman"/>
          <w:szCs w:val="24"/>
        </w:rPr>
      </w:pPr>
      <w:r w:rsidRPr="009D7EE1">
        <w:rPr>
          <w:rFonts w:ascii="Times New Roman" w:hAnsi="Times New Roman"/>
          <w:szCs w:val="24"/>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w:t>
      </w:r>
      <w:r w:rsidR="00A349A8">
        <w:rPr>
          <w:rFonts w:ascii="Times New Roman" w:hAnsi="Times New Roman"/>
          <w:szCs w:val="24"/>
        </w:rPr>
        <w:t xml:space="preserve"> (Е.А. Флерина, Н.П. Сакулина,  Н.А. Ветлугина, Н.С. Ка</w:t>
      </w:r>
      <w:r w:rsidR="00A349A8">
        <w:rPr>
          <w:rFonts w:ascii="Times New Roman" w:hAnsi="Times New Roman"/>
          <w:szCs w:val="24"/>
        </w:rPr>
        <w:t>р</w:t>
      </w:r>
      <w:r w:rsidR="00A349A8">
        <w:rPr>
          <w:rFonts w:ascii="Times New Roman" w:hAnsi="Times New Roman"/>
          <w:szCs w:val="24"/>
        </w:rPr>
        <w:t>пинская)</w:t>
      </w:r>
    </w:p>
    <w:p w:rsidR="004D5A8F" w:rsidRPr="009D7EE1" w:rsidRDefault="004D5A8F" w:rsidP="006F64DE">
      <w:pPr>
        <w:ind w:firstLine="567"/>
        <w:jc w:val="both"/>
        <w:rPr>
          <w:rFonts w:ascii="Times New Roman" w:hAnsi="Times New Roman"/>
          <w:szCs w:val="24"/>
        </w:rPr>
      </w:pPr>
      <w:r w:rsidRPr="009D7EE1">
        <w:rPr>
          <w:rFonts w:ascii="Times New Roman" w:hAnsi="Times New Roman"/>
          <w:szCs w:val="24"/>
        </w:rPr>
        <w:t>Программа МБДОУ:</w:t>
      </w:r>
    </w:p>
    <w:p w:rsidR="00D000E7" w:rsidRPr="009D7EE1" w:rsidRDefault="004D5A8F" w:rsidP="00A765D7">
      <w:pPr>
        <w:pStyle w:val="a8"/>
        <w:numPr>
          <w:ilvl w:val="0"/>
          <w:numId w:val="98"/>
        </w:numPr>
        <w:jc w:val="both"/>
        <w:rPr>
          <w:rFonts w:ascii="Times New Roman" w:hAnsi="Times New Roman"/>
          <w:szCs w:val="24"/>
        </w:rPr>
      </w:pPr>
      <w:r w:rsidRPr="009D7EE1">
        <w:rPr>
          <w:rFonts w:ascii="Times New Roman" w:hAnsi="Times New Roman"/>
          <w:szCs w:val="24"/>
        </w:rPr>
        <w:t>соответствует критериям полноты, необходимости и достаточности (позволяя решать п</w:t>
      </w:r>
      <w:r w:rsidRPr="009D7EE1">
        <w:rPr>
          <w:rFonts w:ascii="Times New Roman" w:hAnsi="Times New Roman"/>
          <w:szCs w:val="24"/>
        </w:rPr>
        <w:t>о</w:t>
      </w:r>
      <w:r w:rsidRPr="009D7EE1">
        <w:rPr>
          <w:rFonts w:ascii="Times New Roman" w:hAnsi="Times New Roman"/>
          <w:szCs w:val="24"/>
        </w:rPr>
        <w:t>ставленные цели и задачи при использовании разумного «минимума» материала);</w:t>
      </w:r>
    </w:p>
    <w:p w:rsidR="00D000E7" w:rsidRPr="009D7EE1" w:rsidRDefault="004D5A8F" w:rsidP="00A765D7">
      <w:pPr>
        <w:pStyle w:val="a8"/>
        <w:numPr>
          <w:ilvl w:val="0"/>
          <w:numId w:val="98"/>
        </w:numPr>
        <w:jc w:val="both"/>
        <w:rPr>
          <w:rFonts w:ascii="Times New Roman" w:hAnsi="Times New Roman"/>
          <w:szCs w:val="24"/>
        </w:rPr>
      </w:pPr>
      <w:r w:rsidRPr="009D7EE1">
        <w:rPr>
          <w:rFonts w:ascii="Times New Roman" w:hAnsi="Times New Roman"/>
          <w:szCs w:val="24"/>
        </w:rPr>
        <w:t>обеспечивает единство воспитательных, развивающих и обучающих целей и задач пр</w:t>
      </w:r>
      <w:r w:rsidRPr="009D7EE1">
        <w:rPr>
          <w:rFonts w:ascii="Times New Roman" w:hAnsi="Times New Roman"/>
          <w:szCs w:val="24"/>
        </w:rPr>
        <w:t>о</w:t>
      </w:r>
      <w:r w:rsidRPr="009D7EE1">
        <w:rPr>
          <w:rFonts w:ascii="Times New Roman" w:hAnsi="Times New Roman"/>
          <w:szCs w:val="24"/>
        </w:rPr>
        <w:t>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D000E7" w:rsidRPr="009D7EE1" w:rsidRDefault="004D5A8F" w:rsidP="00A765D7">
      <w:pPr>
        <w:pStyle w:val="a8"/>
        <w:numPr>
          <w:ilvl w:val="0"/>
          <w:numId w:val="98"/>
        </w:numPr>
        <w:jc w:val="both"/>
        <w:rPr>
          <w:rFonts w:ascii="Times New Roman" w:hAnsi="Times New Roman"/>
          <w:szCs w:val="24"/>
        </w:rPr>
      </w:pPr>
      <w:r w:rsidRPr="009D7EE1">
        <w:rPr>
          <w:rFonts w:ascii="Times New Roman" w:hAnsi="Times New Roman"/>
          <w:szCs w:val="24"/>
        </w:rPr>
        <w:t>основывается на комплексно-тематическом принципе построения образовательного пр</w:t>
      </w:r>
      <w:r w:rsidRPr="009D7EE1">
        <w:rPr>
          <w:rFonts w:ascii="Times New Roman" w:hAnsi="Times New Roman"/>
          <w:szCs w:val="24"/>
        </w:rPr>
        <w:t>о</w:t>
      </w:r>
      <w:r w:rsidRPr="009D7EE1">
        <w:rPr>
          <w:rFonts w:ascii="Times New Roman" w:hAnsi="Times New Roman"/>
          <w:szCs w:val="24"/>
        </w:rPr>
        <w:t>цесса;</w:t>
      </w:r>
    </w:p>
    <w:p w:rsidR="00D000E7" w:rsidRPr="009D7EE1" w:rsidRDefault="004D5A8F" w:rsidP="00A765D7">
      <w:pPr>
        <w:pStyle w:val="a8"/>
        <w:numPr>
          <w:ilvl w:val="0"/>
          <w:numId w:val="98"/>
        </w:numPr>
        <w:jc w:val="both"/>
        <w:rPr>
          <w:rFonts w:ascii="Times New Roman" w:hAnsi="Times New Roman"/>
          <w:szCs w:val="24"/>
        </w:rPr>
      </w:pPr>
      <w:r w:rsidRPr="009D7EE1">
        <w:rPr>
          <w:rFonts w:ascii="Times New Roman" w:hAnsi="Times New Roman"/>
          <w:szCs w:val="24"/>
        </w:rPr>
        <w:t>предусматривает решение программных образовательных задач в совместной деятельн</w:t>
      </w:r>
      <w:r w:rsidRPr="009D7EE1">
        <w:rPr>
          <w:rFonts w:ascii="Times New Roman" w:hAnsi="Times New Roman"/>
          <w:szCs w:val="24"/>
        </w:rPr>
        <w:t>о</w:t>
      </w:r>
      <w:r w:rsidRPr="009D7EE1">
        <w:rPr>
          <w:rFonts w:ascii="Times New Roman" w:hAnsi="Times New Roman"/>
          <w:szCs w:val="24"/>
        </w:rPr>
        <w:t>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w:t>
      </w:r>
      <w:r w:rsidRPr="009D7EE1">
        <w:rPr>
          <w:rFonts w:ascii="Times New Roman" w:hAnsi="Times New Roman"/>
          <w:szCs w:val="24"/>
        </w:rPr>
        <w:t>н</w:t>
      </w:r>
      <w:r w:rsidRPr="009D7EE1">
        <w:rPr>
          <w:rFonts w:ascii="Times New Roman" w:hAnsi="Times New Roman"/>
          <w:szCs w:val="24"/>
        </w:rPr>
        <w:t>тов в соответствии со спецификой дошкольного образования;</w:t>
      </w:r>
    </w:p>
    <w:p w:rsidR="00D000E7" w:rsidRPr="009D7EE1" w:rsidRDefault="004D5A8F" w:rsidP="00A765D7">
      <w:pPr>
        <w:pStyle w:val="a8"/>
        <w:numPr>
          <w:ilvl w:val="0"/>
          <w:numId w:val="98"/>
        </w:numPr>
        <w:jc w:val="both"/>
        <w:rPr>
          <w:rFonts w:ascii="Times New Roman" w:hAnsi="Times New Roman"/>
          <w:szCs w:val="24"/>
        </w:rPr>
      </w:pPr>
      <w:r w:rsidRPr="009D7EE1">
        <w:rPr>
          <w:rFonts w:ascii="Times New Roman" w:hAnsi="Times New Roman"/>
          <w:szCs w:val="24"/>
        </w:rPr>
        <w:t>предполагает построение образовательного процесса на адекватных возрасту формах р</w:t>
      </w:r>
      <w:r w:rsidRPr="009D7EE1">
        <w:rPr>
          <w:rFonts w:ascii="Times New Roman" w:hAnsi="Times New Roman"/>
          <w:szCs w:val="24"/>
        </w:rPr>
        <w:t>а</w:t>
      </w:r>
      <w:r w:rsidRPr="009D7EE1">
        <w:rPr>
          <w:rFonts w:ascii="Times New Roman" w:hAnsi="Times New Roman"/>
          <w:szCs w:val="24"/>
        </w:rPr>
        <w:t>боты с детьми. Основной формой работы с дошкольниками и ведущим видом их деятел</w:t>
      </w:r>
      <w:r w:rsidRPr="009D7EE1">
        <w:rPr>
          <w:rFonts w:ascii="Times New Roman" w:hAnsi="Times New Roman"/>
          <w:szCs w:val="24"/>
        </w:rPr>
        <w:t>ь</w:t>
      </w:r>
      <w:r w:rsidRPr="009D7EE1">
        <w:rPr>
          <w:rFonts w:ascii="Times New Roman" w:hAnsi="Times New Roman"/>
          <w:szCs w:val="24"/>
        </w:rPr>
        <w:t>ности является игра;</w:t>
      </w:r>
    </w:p>
    <w:p w:rsidR="00D000E7" w:rsidRPr="009D7EE1" w:rsidRDefault="004D5A8F" w:rsidP="00A765D7">
      <w:pPr>
        <w:pStyle w:val="a8"/>
        <w:numPr>
          <w:ilvl w:val="0"/>
          <w:numId w:val="98"/>
        </w:numPr>
        <w:jc w:val="both"/>
        <w:rPr>
          <w:rFonts w:ascii="Times New Roman" w:hAnsi="Times New Roman"/>
          <w:szCs w:val="24"/>
        </w:rPr>
      </w:pPr>
      <w:r w:rsidRPr="009D7EE1">
        <w:rPr>
          <w:rFonts w:ascii="Times New Roman" w:hAnsi="Times New Roman"/>
          <w:szCs w:val="24"/>
        </w:rPr>
        <w:t>допускает варьирование образовательного процесса в зависимости от региональных ос</w:t>
      </w:r>
      <w:r w:rsidRPr="009D7EE1">
        <w:rPr>
          <w:rFonts w:ascii="Times New Roman" w:hAnsi="Times New Roman"/>
          <w:szCs w:val="24"/>
        </w:rPr>
        <w:t>о</w:t>
      </w:r>
      <w:r w:rsidRPr="009D7EE1">
        <w:rPr>
          <w:rFonts w:ascii="Times New Roman" w:hAnsi="Times New Roman"/>
          <w:szCs w:val="24"/>
        </w:rPr>
        <w:t>бенностей;</w:t>
      </w:r>
    </w:p>
    <w:p w:rsidR="00981B26" w:rsidRPr="00981B26" w:rsidRDefault="004D5A8F" w:rsidP="00A765D7">
      <w:pPr>
        <w:pStyle w:val="a8"/>
        <w:numPr>
          <w:ilvl w:val="0"/>
          <w:numId w:val="98"/>
        </w:numPr>
        <w:jc w:val="both"/>
        <w:rPr>
          <w:rFonts w:ascii="Times New Roman" w:hAnsi="Times New Roman"/>
          <w:szCs w:val="24"/>
        </w:rPr>
      </w:pPr>
      <w:r w:rsidRPr="009D7EE1">
        <w:rPr>
          <w:rFonts w:ascii="Times New Roman" w:hAnsi="Times New Roman"/>
          <w:szCs w:val="24"/>
        </w:rPr>
        <w:t xml:space="preserve">строится с учетом соблюдения преемственности между всеми возрастными дошкольными группами и между детским садом и начальной школой; </w:t>
      </w:r>
    </w:p>
    <w:p w:rsidR="00850E39" w:rsidRPr="009D7EE1" w:rsidRDefault="004D5A8F" w:rsidP="006F64DE">
      <w:pPr>
        <w:ind w:firstLine="567"/>
        <w:jc w:val="both"/>
        <w:rPr>
          <w:rFonts w:ascii="Times New Roman" w:hAnsi="Times New Roman"/>
          <w:szCs w:val="24"/>
        </w:rPr>
      </w:pPr>
      <w:r w:rsidRPr="009D7EE1">
        <w:rPr>
          <w:rFonts w:ascii="Times New Roman" w:hAnsi="Times New Roman"/>
          <w:szCs w:val="24"/>
        </w:rPr>
        <w:t xml:space="preserve">Исходя из вышесказанного, </w:t>
      </w:r>
      <w:r w:rsidR="00F77A55" w:rsidRPr="009D7EE1">
        <w:rPr>
          <w:rFonts w:ascii="Times New Roman" w:hAnsi="Times New Roman"/>
          <w:szCs w:val="24"/>
        </w:rPr>
        <w:t>Программа сформирована в соответствии с принципами и по</w:t>
      </w:r>
      <w:r w:rsidR="00F77A55" w:rsidRPr="009D7EE1">
        <w:rPr>
          <w:rFonts w:ascii="Times New Roman" w:hAnsi="Times New Roman"/>
          <w:szCs w:val="24"/>
        </w:rPr>
        <w:t>д</w:t>
      </w:r>
      <w:r w:rsidR="00F77A55" w:rsidRPr="009D7EE1">
        <w:rPr>
          <w:rFonts w:ascii="Times New Roman" w:hAnsi="Times New Roman"/>
          <w:szCs w:val="24"/>
        </w:rPr>
        <w:t xml:space="preserve">ходами, определёнными </w:t>
      </w:r>
      <w:r w:rsidR="00044DCC" w:rsidRPr="009D7EE1">
        <w:rPr>
          <w:rFonts w:ascii="Times New Roman" w:hAnsi="Times New Roman"/>
          <w:szCs w:val="24"/>
        </w:rPr>
        <w:t>Федеральными государственными образовательными стандартами</w:t>
      </w:r>
      <w:r w:rsidR="000D38D8" w:rsidRPr="009D7EE1">
        <w:rPr>
          <w:rFonts w:ascii="Times New Roman" w:hAnsi="Times New Roman"/>
          <w:szCs w:val="24"/>
        </w:rPr>
        <w:t>.</w:t>
      </w:r>
    </w:p>
    <w:p w:rsidR="00850E39" w:rsidRPr="009D7EE1" w:rsidRDefault="00850E39" w:rsidP="006F64DE">
      <w:pPr>
        <w:pStyle w:val="16"/>
        <w:shd w:val="clear" w:color="auto" w:fill="auto"/>
        <w:spacing w:before="0" w:line="240" w:lineRule="auto"/>
        <w:ind w:left="20" w:firstLine="567"/>
        <w:jc w:val="both"/>
        <w:rPr>
          <w:sz w:val="24"/>
          <w:szCs w:val="24"/>
        </w:rPr>
      </w:pPr>
      <w:r w:rsidRPr="009D7EE1">
        <w:rPr>
          <w:sz w:val="24"/>
          <w:szCs w:val="24"/>
        </w:rPr>
        <w:t>В основу Программы заложены следующие основные</w:t>
      </w:r>
      <w:r w:rsidRPr="009D7EE1">
        <w:rPr>
          <w:rStyle w:val="aa"/>
          <w:sz w:val="24"/>
          <w:szCs w:val="24"/>
        </w:rPr>
        <w:t xml:space="preserve"> принципы:</w:t>
      </w:r>
    </w:p>
    <w:p w:rsidR="00D000E7" w:rsidRPr="009D7EE1" w:rsidRDefault="00850E39" w:rsidP="00A765D7">
      <w:pPr>
        <w:pStyle w:val="16"/>
        <w:numPr>
          <w:ilvl w:val="0"/>
          <w:numId w:val="99"/>
        </w:numPr>
        <w:shd w:val="clear" w:color="auto" w:fill="auto"/>
        <w:tabs>
          <w:tab w:val="left" w:pos="567"/>
        </w:tabs>
        <w:spacing w:before="0" w:line="240" w:lineRule="auto"/>
        <w:ind w:right="20"/>
        <w:jc w:val="both"/>
        <w:rPr>
          <w:sz w:val="24"/>
          <w:szCs w:val="24"/>
        </w:rPr>
      </w:pPr>
      <w:r w:rsidRPr="009D7EE1">
        <w:rPr>
          <w:sz w:val="24"/>
          <w:szCs w:val="24"/>
        </w:rPr>
        <w:t>полноценное проживание ребенком всех этапов детства, обогащение (амплификация) де</w:t>
      </w:r>
      <w:r w:rsidRPr="009D7EE1">
        <w:rPr>
          <w:sz w:val="24"/>
          <w:szCs w:val="24"/>
        </w:rPr>
        <w:t>т</w:t>
      </w:r>
      <w:r w:rsidRPr="009D7EE1">
        <w:rPr>
          <w:sz w:val="24"/>
          <w:szCs w:val="24"/>
        </w:rPr>
        <w:t>ского развития;</w:t>
      </w:r>
    </w:p>
    <w:p w:rsidR="00D000E7" w:rsidRPr="009D7EE1" w:rsidRDefault="00850E39" w:rsidP="00A765D7">
      <w:pPr>
        <w:pStyle w:val="16"/>
        <w:numPr>
          <w:ilvl w:val="0"/>
          <w:numId w:val="99"/>
        </w:numPr>
        <w:shd w:val="clear" w:color="auto" w:fill="auto"/>
        <w:tabs>
          <w:tab w:val="left" w:pos="567"/>
        </w:tabs>
        <w:spacing w:before="0" w:line="240" w:lineRule="auto"/>
        <w:ind w:right="20"/>
        <w:jc w:val="both"/>
        <w:rPr>
          <w:sz w:val="24"/>
          <w:szCs w:val="24"/>
        </w:rPr>
      </w:pPr>
      <w:r w:rsidRPr="009D7EE1">
        <w:rPr>
          <w:sz w:val="24"/>
          <w:szCs w:val="24"/>
        </w:rPr>
        <w:t>построение образовательной деятельности на основе индивидуальных особенностей кажд</w:t>
      </w:r>
      <w:r w:rsidRPr="009D7EE1">
        <w:rPr>
          <w:sz w:val="24"/>
          <w:szCs w:val="24"/>
        </w:rPr>
        <w:t>о</w:t>
      </w:r>
      <w:r w:rsidRPr="009D7EE1">
        <w:rPr>
          <w:sz w:val="24"/>
          <w:szCs w:val="24"/>
        </w:rPr>
        <w:t>го ребенка, при котором сам ребенок становится активным в выборе содержания своего образования, становится субъектом образования;</w:t>
      </w:r>
    </w:p>
    <w:p w:rsidR="00D000E7" w:rsidRPr="009D7EE1" w:rsidRDefault="00850E39" w:rsidP="00A765D7">
      <w:pPr>
        <w:pStyle w:val="16"/>
        <w:numPr>
          <w:ilvl w:val="0"/>
          <w:numId w:val="99"/>
        </w:numPr>
        <w:shd w:val="clear" w:color="auto" w:fill="auto"/>
        <w:tabs>
          <w:tab w:val="left" w:pos="567"/>
        </w:tabs>
        <w:spacing w:before="0" w:line="240" w:lineRule="auto"/>
        <w:ind w:right="20"/>
        <w:jc w:val="both"/>
        <w:rPr>
          <w:sz w:val="24"/>
          <w:szCs w:val="24"/>
        </w:rPr>
      </w:pPr>
      <w:r w:rsidRPr="009D7EE1">
        <w:rPr>
          <w:sz w:val="24"/>
          <w:szCs w:val="24"/>
        </w:rPr>
        <w:lastRenderedPageBreak/>
        <w:t>содействие и сотрудничество детей и взрослых, признание ребенка полноценным участн</w:t>
      </w:r>
      <w:r w:rsidRPr="009D7EE1">
        <w:rPr>
          <w:sz w:val="24"/>
          <w:szCs w:val="24"/>
        </w:rPr>
        <w:t>и</w:t>
      </w:r>
      <w:r w:rsidRPr="009D7EE1">
        <w:rPr>
          <w:sz w:val="24"/>
          <w:szCs w:val="24"/>
        </w:rPr>
        <w:t>ком (субъектом) образовательных отношений;</w:t>
      </w:r>
    </w:p>
    <w:p w:rsidR="00D000E7" w:rsidRPr="009D7EE1" w:rsidRDefault="00850E39" w:rsidP="00A765D7">
      <w:pPr>
        <w:pStyle w:val="16"/>
        <w:numPr>
          <w:ilvl w:val="0"/>
          <w:numId w:val="99"/>
        </w:numPr>
        <w:shd w:val="clear" w:color="auto" w:fill="auto"/>
        <w:tabs>
          <w:tab w:val="left" w:pos="567"/>
        </w:tabs>
        <w:spacing w:before="0" w:line="240" w:lineRule="auto"/>
        <w:ind w:right="20"/>
        <w:jc w:val="both"/>
        <w:rPr>
          <w:sz w:val="24"/>
          <w:szCs w:val="24"/>
        </w:rPr>
      </w:pPr>
      <w:r w:rsidRPr="009D7EE1">
        <w:rPr>
          <w:sz w:val="24"/>
          <w:szCs w:val="24"/>
        </w:rPr>
        <w:t>поддержка инициативы детей в различных видах деятельности;</w:t>
      </w:r>
    </w:p>
    <w:p w:rsidR="00D000E7" w:rsidRPr="009D7EE1" w:rsidRDefault="00850E39" w:rsidP="00A765D7">
      <w:pPr>
        <w:pStyle w:val="16"/>
        <w:numPr>
          <w:ilvl w:val="0"/>
          <w:numId w:val="99"/>
        </w:numPr>
        <w:shd w:val="clear" w:color="auto" w:fill="auto"/>
        <w:tabs>
          <w:tab w:val="left" w:pos="567"/>
        </w:tabs>
        <w:spacing w:before="0" w:line="240" w:lineRule="auto"/>
        <w:ind w:right="20"/>
        <w:jc w:val="both"/>
        <w:rPr>
          <w:sz w:val="24"/>
          <w:szCs w:val="24"/>
        </w:rPr>
      </w:pPr>
      <w:r w:rsidRPr="009D7EE1">
        <w:rPr>
          <w:sz w:val="24"/>
          <w:szCs w:val="24"/>
        </w:rPr>
        <w:t>сотрудничество с семьей, обеспечение единства подходов к воспитанию детей в условиях дошкольного образовательного учреждения и семьи.</w:t>
      </w:r>
    </w:p>
    <w:p w:rsidR="00D000E7" w:rsidRPr="009D7EE1" w:rsidRDefault="00850E39" w:rsidP="00A765D7">
      <w:pPr>
        <w:pStyle w:val="16"/>
        <w:numPr>
          <w:ilvl w:val="0"/>
          <w:numId w:val="99"/>
        </w:numPr>
        <w:shd w:val="clear" w:color="auto" w:fill="auto"/>
        <w:tabs>
          <w:tab w:val="left" w:pos="567"/>
        </w:tabs>
        <w:spacing w:before="0" w:line="240" w:lineRule="auto"/>
        <w:ind w:right="20"/>
        <w:jc w:val="both"/>
        <w:rPr>
          <w:sz w:val="24"/>
          <w:szCs w:val="24"/>
        </w:rPr>
      </w:pPr>
      <w:r w:rsidRPr="009D7EE1">
        <w:rPr>
          <w:sz w:val="24"/>
          <w:szCs w:val="24"/>
        </w:rPr>
        <w:t>приобщение детей к социокультурным нормам, традициям семьи, общества и государства;</w:t>
      </w:r>
    </w:p>
    <w:p w:rsidR="00D000E7" w:rsidRPr="009D7EE1" w:rsidRDefault="00850E39" w:rsidP="00A765D7">
      <w:pPr>
        <w:pStyle w:val="16"/>
        <w:numPr>
          <w:ilvl w:val="0"/>
          <w:numId w:val="99"/>
        </w:numPr>
        <w:shd w:val="clear" w:color="auto" w:fill="auto"/>
        <w:tabs>
          <w:tab w:val="left" w:pos="567"/>
        </w:tabs>
        <w:spacing w:before="0" w:line="240" w:lineRule="auto"/>
        <w:ind w:right="20"/>
        <w:jc w:val="both"/>
        <w:rPr>
          <w:sz w:val="24"/>
          <w:szCs w:val="24"/>
        </w:rPr>
      </w:pPr>
      <w:r w:rsidRPr="009D7EE1">
        <w:rPr>
          <w:sz w:val="24"/>
          <w:szCs w:val="24"/>
        </w:rPr>
        <w:t>формирование познавательных интересов и познавательных действий ребенка в различных видах деятельности;</w:t>
      </w:r>
    </w:p>
    <w:p w:rsidR="00D000E7" w:rsidRPr="009D7EE1" w:rsidRDefault="00850E39" w:rsidP="00A765D7">
      <w:pPr>
        <w:pStyle w:val="16"/>
        <w:numPr>
          <w:ilvl w:val="0"/>
          <w:numId w:val="99"/>
        </w:numPr>
        <w:shd w:val="clear" w:color="auto" w:fill="auto"/>
        <w:tabs>
          <w:tab w:val="left" w:pos="567"/>
        </w:tabs>
        <w:spacing w:before="0" w:line="240" w:lineRule="auto"/>
        <w:ind w:right="20"/>
        <w:jc w:val="both"/>
        <w:rPr>
          <w:sz w:val="24"/>
          <w:szCs w:val="24"/>
        </w:rPr>
      </w:pPr>
      <w:r w:rsidRPr="009D7EE1">
        <w:rPr>
          <w:sz w:val="24"/>
          <w:szCs w:val="24"/>
        </w:rPr>
        <w:t>возрастная адекватность дошкольного образования (соответствие условий, требований, м</w:t>
      </w:r>
      <w:r w:rsidRPr="009D7EE1">
        <w:rPr>
          <w:sz w:val="24"/>
          <w:szCs w:val="24"/>
        </w:rPr>
        <w:t>е</w:t>
      </w:r>
      <w:r w:rsidRPr="009D7EE1">
        <w:rPr>
          <w:sz w:val="24"/>
          <w:szCs w:val="24"/>
        </w:rPr>
        <w:t>тодов возрасту и особенностям развития);</w:t>
      </w:r>
    </w:p>
    <w:p w:rsidR="00D000E7" w:rsidRPr="009D7EE1" w:rsidRDefault="00850E39" w:rsidP="00A765D7">
      <w:pPr>
        <w:pStyle w:val="16"/>
        <w:numPr>
          <w:ilvl w:val="0"/>
          <w:numId w:val="99"/>
        </w:numPr>
        <w:shd w:val="clear" w:color="auto" w:fill="auto"/>
        <w:tabs>
          <w:tab w:val="left" w:pos="567"/>
        </w:tabs>
        <w:spacing w:before="0" w:line="240" w:lineRule="auto"/>
        <w:ind w:right="20"/>
        <w:jc w:val="both"/>
        <w:rPr>
          <w:sz w:val="24"/>
          <w:szCs w:val="24"/>
        </w:rPr>
      </w:pPr>
      <w:r w:rsidRPr="009D7EE1">
        <w:rPr>
          <w:sz w:val="24"/>
          <w:szCs w:val="24"/>
        </w:rPr>
        <w:t>учет этнокультурной ситуации развития детей;</w:t>
      </w:r>
    </w:p>
    <w:p w:rsidR="00D000E7" w:rsidRPr="009D7EE1" w:rsidRDefault="00850E39" w:rsidP="00A765D7">
      <w:pPr>
        <w:pStyle w:val="16"/>
        <w:numPr>
          <w:ilvl w:val="0"/>
          <w:numId w:val="99"/>
        </w:numPr>
        <w:shd w:val="clear" w:color="auto" w:fill="auto"/>
        <w:tabs>
          <w:tab w:val="left" w:pos="567"/>
        </w:tabs>
        <w:spacing w:before="0" w:line="240" w:lineRule="auto"/>
        <w:ind w:right="20"/>
        <w:jc w:val="both"/>
        <w:rPr>
          <w:sz w:val="24"/>
          <w:szCs w:val="24"/>
        </w:rPr>
      </w:pPr>
      <w:r w:rsidRPr="009D7EE1">
        <w:rPr>
          <w:sz w:val="24"/>
          <w:szCs w:val="24"/>
        </w:rPr>
        <w:t>сохранение уникальности и самоценности детства как важного этапа в общем развитии ч</w:t>
      </w:r>
      <w:r w:rsidRPr="009D7EE1">
        <w:rPr>
          <w:sz w:val="24"/>
          <w:szCs w:val="24"/>
        </w:rPr>
        <w:t>е</w:t>
      </w:r>
      <w:r w:rsidRPr="009D7EE1">
        <w:rPr>
          <w:sz w:val="24"/>
          <w:szCs w:val="24"/>
        </w:rPr>
        <w:t>ловека;</w:t>
      </w:r>
    </w:p>
    <w:p w:rsidR="00D000E7" w:rsidRPr="009D7EE1" w:rsidRDefault="00850E39" w:rsidP="00A765D7">
      <w:pPr>
        <w:pStyle w:val="16"/>
        <w:numPr>
          <w:ilvl w:val="0"/>
          <w:numId w:val="99"/>
        </w:numPr>
        <w:shd w:val="clear" w:color="auto" w:fill="auto"/>
        <w:tabs>
          <w:tab w:val="left" w:pos="567"/>
        </w:tabs>
        <w:spacing w:before="0" w:line="240" w:lineRule="auto"/>
        <w:ind w:right="20"/>
        <w:jc w:val="both"/>
        <w:rPr>
          <w:sz w:val="24"/>
          <w:szCs w:val="24"/>
        </w:rPr>
      </w:pPr>
      <w:r w:rsidRPr="009D7EE1">
        <w:rPr>
          <w:sz w:val="24"/>
          <w:szCs w:val="24"/>
        </w:rPr>
        <w:t>личностно-развивающий и гуманистический характер взаимодействия взрослых и детей;</w:t>
      </w:r>
    </w:p>
    <w:p w:rsidR="00D000E7" w:rsidRPr="009D7EE1" w:rsidRDefault="00850E39" w:rsidP="00A765D7">
      <w:pPr>
        <w:pStyle w:val="16"/>
        <w:numPr>
          <w:ilvl w:val="0"/>
          <w:numId w:val="99"/>
        </w:numPr>
        <w:shd w:val="clear" w:color="auto" w:fill="auto"/>
        <w:tabs>
          <w:tab w:val="left" w:pos="567"/>
        </w:tabs>
        <w:spacing w:before="0" w:line="240" w:lineRule="auto"/>
        <w:ind w:right="20"/>
        <w:jc w:val="both"/>
        <w:rPr>
          <w:sz w:val="24"/>
          <w:szCs w:val="24"/>
        </w:rPr>
      </w:pPr>
      <w:r w:rsidRPr="009D7EE1">
        <w:rPr>
          <w:sz w:val="24"/>
          <w:szCs w:val="24"/>
        </w:rPr>
        <w:t>уважение личности ребенка;</w:t>
      </w:r>
    </w:p>
    <w:p w:rsidR="00850E39" w:rsidRDefault="00850E39" w:rsidP="00A765D7">
      <w:pPr>
        <w:pStyle w:val="16"/>
        <w:numPr>
          <w:ilvl w:val="0"/>
          <w:numId w:val="99"/>
        </w:numPr>
        <w:shd w:val="clear" w:color="auto" w:fill="auto"/>
        <w:tabs>
          <w:tab w:val="left" w:pos="567"/>
        </w:tabs>
        <w:spacing w:before="0" w:line="240" w:lineRule="auto"/>
        <w:ind w:right="20"/>
        <w:jc w:val="both"/>
        <w:rPr>
          <w:sz w:val="24"/>
          <w:szCs w:val="24"/>
        </w:rPr>
      </w:pPr>
      <w:r w:rsidRPr="009D7EE1">
        <w:rPr>
          <w:sz w:val="24"/>
          <w:szCs w:val="24"/>
        </w:rPr>
        <w:t>реализация Программы в формах, специфических для детей дошкольного возраста, прежде всего в форме игры, познавательной и исследовательской деятельности, в форме творч</w:t>
      </w:r>
      <w:r w:rsidRPr="009D7EE1">
        <w:rPr>
          <w:sz w:val="24"/>
          <w:szCs w:val="24"/>
        </w:rPr>
        <w:t>е</w:t>
      </w:r>
      <w:r w:rsidRPr="009D7EE1">
        <w:rPr>
          <w:sz w:val="24"/>
          <w:szCs w:val="24"/>
        </w:rPr>
        <w:t>ской активности, обеспечивающей художественно- эстетическое развитие ребенка.</w:t>
      </w:r>
    </w:p>
    <w:p w:rsidR="00EE44C3" w:rsidRPr="00EE44C3" w:rsidRDefault="00EE44C3" w:rsidP="00A765D7">
      <w:pPr>
        <w:pStyle w:val="a8"/>
        <w:numPr>
          <w:ilvl w:val="0"/>
          <w:numId w:val="99"/>
        </w:numPr>
        <w:jc w:val="both"/>
        <w:rPr>
          <w:rFonts w:ascii="Times New Roman" w:hAnsi="Times New Roman"/>
        </w:rPr>
      </w:pPr>
      <w:r w:rsidRPr="00EE44C3">
        <w:rPr>
          <w:rFonts w:ascii="Times New Roman" w:hAnsi="Times New Roman"/>
        </w:rPr>
        <w:t>решение оздоровительных задач в системе всего учебно-воспитательного процесса и всех видов деятельности.</w:t>
      </w:r>
    </w:p>
    <w:p w:rsidR="00850E39" w:rsidRPr="009D7EE1" w:rsidRDefault="00850E39" w:rsidP="006F64DE">
      <w:pPr>
        <w:pStyle w:val="16"/>
        <w:shd w:val="clear" w:color="auto" w:fill="auto"/>
        <w:spacing w:before="0" w:line="240" w:lineRule="auto"/>
        <w:ind w:left="20" w:firstLine="567"/>
        <w:jc w:val="both"/>
        <w:rPr>
          <w:sz w:val="24"/>
          <w:szCs w:val="24"/>
        </w:rPr>
      </w:pPr>
      <w:r w:rsidRPr="009D7EE1">
        <w:rPr>
          <w:sz w:val="24"/>
          <w:szCs w:val="24"/>
        </w:rPr>
        <w:t>В Программе учитываются следующие</w:t>
      </w:r>
      <w:r w:rsidRPr="009D7EE1">
        <w:rPr>
          <w:rStyle w:val="aa"/>
          <w:sz w:val="24"/>
          <w:szCs w:val="24"/>
        </w:rPr>
        <w:t xml:space="preserve"> подходы:</w:t>
      </w:r>
    </w:p>
    <w:p w:rsidR="00850E39" w:rsidRPr="009D7EE1" w:rsidRDefault="00850E39" w:rsidP="00A765D7">
      <w:pPr>
        <w:pStyle w:val="16"/>
        <w:numPr>
          <w:ilvl w:val="0"/>
          <w:numId w:val="100"/>
        </w:numPr>
        <w:shd w:val="clear" w:color="auto" w:fill="auto"/>
        <w:spacing w:before="0" w:line="240" w:lineRule="auto"/>
        <w:ind w:right="20"/>
        <w:jc w:val="both"/>
        <w:rPr>
          <w:sz w:val="24"/>
          <w:szCs w:val="24"/>
        </w:rPr>
      </w:pPr>
      <w:r w:rsidRPr="009D7EE1">
        <w:rPr>
          <w:sz w:val="24"/>
          <w:szCs w:val="24"/>
        </w:rPr>
        <w:t>личностно-ориентированный подход - ставит в центр образовательной системы личность ребенка, развитие его индивидуальных способностей.</w:t>
      </w:r>
    </w:p>
    <w:p w:rsidR="000D38D8" w:rsidRPr="009D7EE1" w:rsidRDefault="00850E39" w:rsidP="006F64DE">
      <w:pPr>
        <w:pStyle w:val="16"/>
        <w:shd w:val="clear" w:color="auto" w:fill="auto"/>
        <w:spacing w:before="0" w:line="240" w:lineRule="auto"/>
        <w:ind w:left="20" w:right="20" w:firstLine="0"/>
        <w:jc w:val="both"/>
        <w:rPr>
          <w:sz w:val="24"/>
          <w:szCs w:val="24"/>
        </w:rPr>
      </w:pPr>
      <w:r w:rsidRPr="009D7EE1">
        <w:rPr>
          <w:sz w:val="24"/>
          <w:szCs w:val="24"/>
        </w:rPr>
        <w:t>В рамках личностно-ориентированного подхода перед педагогом стоят следующие задачи - п</w:t>
      </w:r>
      <w:r w:rsidRPr="009D7EE1">
        <w:rPr>
          <w:sz w:val="24"/>
          <w:szCs w:val="24"/>
        </w:rPr>
        <w:t>о</w:t>
      </w:r>
      <w:r w:rsidRPr="009D7EE1">
        <w:rPr>
          <w:sz w:val="24"/>
          <w:szCs w:val="24"/>
        </w:rPr>
        <w:t>мочь ребенку в осознании себя личностью, выявление, раскрытие его творческих возможностей, способствующих становлению самосознания и обеспечивающих возможность самореализации и самоутверждения.</w:t>
      </w:r>
    </w:p>
    <w:p w:rsidR="00850E39" w:rsidRPr="009D7EE1" w:rsidRDefault="00850E39" w:rsidP="00A765D7">
      <w:pPr>
        <w:pStyle w:val="16"/>
        <w:numPr>
          <w:ilvl w:val="0"/>
          <w:numId w:val="100"/>
        </w:numPr>
        <w:shd w:val="clear" w:color="auto" w:fill="auto"/>
        <w:spacing w:before="0" w:line="240" w:lineRule="auto"/>
        <w:ind w:right="20"/>
        <w:jc w:val="both"/>
        <w:rPr>
          <w:sz w:val="24"/>
          <w:szCs w:val="24"/>
        </w:rPr>
      </w:pPr>
      <w:r w:rsidRPr="009D7EE1">
        <w:rPr>
          <w:sz w:val="24"/>
          <w:szCs w:val="24"/>
        </w:rPr>
        <w:t>деятельностный подход - предполагает, что в основе развития ребенка лежит не пасси</w:t>
      </w:r>
      <w:r w:rsidRPr="009D7EE1">
        <w:rPr>
          <w:sz w:val="24"/>
          <w:szCs w:val="24"/>
        </w:rPr>
        <w:t>в</w:t>
      </w:r>
      <w:r w:rsidRPr="009D7EE1">
        <w:rPr>
          <w:sz w:val="24"/>
          <w:szCs w:val="24"/>
        </w:rPr>
        <w:t>ное созерцание окружающей действительности, а активное и непрерывное взаимоде</w:t>
      </w:r>
      <w:r w:rsidRPr="009D7EE1">
        <w:rPr>
          <w:sz w:val="24"/>
          <w:szCs w:val="24"/>
        </w:rPr>
        <w:t>й</w:t>
      </w:r>
      <w:r w:rsidRPr="009D7EE1">
        <w:rPr>
          <w:sz w:val="24"/>
          <w:szCs w:val="24"/>
        </w:rPr>
        <w:t>ствие с ней.</w:t>
      </w:r>
    </w:p>
    <w:p w:rsidR="000D38D8" w:rsidRPr="009D7EE1" w:rsidRDefault="000D38D8" w:rsidP="006F64DE">
      <w:pPr>
        <w:pStyle w:val="16"/>
        <w:shd w:val="clear" w:color="auto" w:fill="auto"/>
        <w:spacing w:before="0" w:line="240" w:lineRule="auto"/>
        <w:ind w:left="20" w:right="23" w:firstLine="0"/>
        <w:jc w:val="both"/>
        <w:rPr>
          <w:sz w:val="24"/>
          <w:szCs w:val="24"/>
        </w:rPr>
      </w:pPr>
      <w:r w:rsidRPr="009D7EE1">
        <w:rPr>
          <w:sz w:val="24"/>
          <w:szCs w:val="24"/>
        </w:rPr>
        <w:t>Совместная деятельность ребенка и взрослого выстраивается на основе сотрудничества, ребенок, если и не равен, то равноценен взрослому и активен не менее взрослого.</w:t>
      </w:r>
    </w:p>
    <w:p w:rsidR="000D38D8" w:rsidRPr="009D7EE1" w:rsidRDefault="000D38D8" w:rsidP="006F64DE">
      <w:pPr>
        <w:pStyle w:val="16"/>
        <w:shd w:val="clear" w:color="auto" w:fill="auto"/>
        <w:spacing w:before="0" w:line="240" w:lineRule="auto"/>
        <w:ind w:left="20" w:right="23" w:firstLine="567"/>
        <w:jc w:val="both"/>
        <w:rPr>
          <w:sz w:val="24"/>
          <w:szCs w:val="24"/>
        </w:rPr>
      </w:pPr>
      <w:r w:rsidRPr="009D7EE1">
        <w:rPr>
          <w:sz w:val="24"/>
          <w:szCs w:val="24"/>
        </w:rPr>
        <w:t>Организация образовательного процесса осуществляется в различных, адекватных д</w:t>
      </w:r>
      <w:r w:rsidRPr="009D7EE1">
        <w:rPr>
          <w:sz w:val="24"/>
          <w:szCs w:val="24"/>
        </w:rPr>
        <w:t>о</w:t>
      </w:r>
      <w:r w:rsidRPr="009D7EE1">
        <w:rPr>
          <w:sz w:val="24"/>
          <w:szCs w:val="24"/>
        </w:rPr>
        <w:t>школьному возрасту формах, выстраивается с учетом потребностей и интересов детей. Основной мотив участия (неучастия) ребенка в образовательном процессе - наличие (отсутствие) интереса.</w:t>
      </w:r>
    </w:p>
    <w:p w:rsidR="000D38D8" w:rsidRPr="009D7EE1" w:rsidRDefault="000D38D8" w:rsidP="006F64DE">
      <w:pPr>
        <w:pStyle w:val="16"/>
        <w:shd w:val="clear" w:color="auto" w:fill="auto"/>
        <w:spacing w:before="0" w:line="240" w:lineRule="auto"/>
        <w:ind w:left="20" w:right="23" w:firstLine="567"/>
        <w:jc w:val="both"/>
        <w:rPr>
          <w:sz w:val="24"/>
          <w:szCs w:val="24"/>
        </w:rPr>
      </w:pPr>
      <w:r w:rsidRPr="009D7EE1">
        <w:rPr>
          <w:sz w:val="24"/>
          <w:szCs w:val="24"/>
        </w:rPr>
        <w:t>В рамках деятельностного подхода перед педагогом стоят следующие задачи: создавать условия, обеспечивающие позитивную мотивацию детей, что позволяет сделать их деятельность успешной; учить детей самостоятельно ставить перед собой цель и находить пути и средства ее достижения; создавать условия для формирования у детей навыков оценки и самооценки.</w:t>
      </w:r>
    </w:p>
    <w:p w:rsidR="000D38D8" w:rsidRPr="009D7EE1" w:rsidRDefault="000D38D8" w:rsidP="00A765D7">
      <w:pPr>
        <w:pStyle w:val="16"/>
        <w:numPr>
          <w:ilvl w:val="0"/>
          <w:numId w:val="100"/>
        </w:numPr>
        <w:shd w:val="clear" w:color="auto" w:fill="auto"/>
        <w:tabs>
          <w:tab w:val="left" w:pos="1062"/>
        </w:tabs>
        <w:spacing w:before="0" w:line="240" w:lineRule="auto"/>
        <w:ind w:right="23"/>
        <w:jc w:val="both"/>
        <w:rPr>
          <w:sz w:val="24"/>
          <w:szCs w:val="24"/>
        </w:rPr>
      </w:pPr>
      <w:r w:rsidRPr="009D7EE1">
        <w:rPr>
          <w:sz w:val="24"/>
          <w:szCs w:val="24"/>
        </w:rPr>
        <w:t>социокультурный подход - определяется характером взаимодействия детей со взрослыми, с другими детьми, с предметно-про</w:t>
      </w:r>
      <w:r w:rsidRPr="009D7EE1">
        <w:rPr>
          <w:sz w:val="24"/>
          <w:szCs w:val="24"/>
        </w:rPr>
        <w:softHyphen/>
        <w:t>странственным миром. Оценивается уровень самост</w:t>
      </w:r>
      <w:r w:rsidRPr="009D7EE1">
        <w:rPr>
          <w:sz w:val="24"/>
          <w:szCs w:val="24"/>
        </w:rPr>
        <w:t>о</w:t>
      </w:r>
      <w:r w:rsidRPr="009D7EE1">
        <w:rPr>
          <w:sz w:val="24"/>
          <w:szCs w:val="24"/>
        </w:rPr>
        <w:t>ятельного поведения и его способность решать повседневные жизненные ситуации; соц</w:t>
      </w:r>
      <w:r w:rsidRPr="009D7EE1">
        <w:rPr>
          <w:sz w:val="24"/>
          <w:szCs w:val="24"/>
        </w:rPr>
        <w:t>и</w:t>
      </w:r>
      <w:r w:rsidRPr="009D7EE1">
        <w:rPr>
          <w:sz w:val="24"/>
          <w:szCs w:val="24"/>
        </w:rPr>
        <w:t>альная компетентность в общении с другими детьми и взрослыми.</w:t>
      </w:r>
    </w:p>
    <w:p w:rsidR="000D38D8" w:rsidRPr="009D7EE1" w:rsidRDefault="000D38D8" w:rsidP="006F64DE">
      <w:pPr>
        <w:pStyle w:val="16"/>
        <w:shd w:val="clear" w:color="auto" w:fill="auto"/>
        <w:spacing w:before="0" w:line="240" w:lineRule="auto"/>
        <w:ind w:left="20" w:right="23" w:firstLine="567"/>
        <w:jc w:val="both"/>
        <w:rPr>
          <w:sz w:val="24"/>
          <w:szCs w:val="24"/>
        </w:rPr>
      </w:pPr>
      <w:r w:rsidRPr="009D7EE1">
        <w:rPr>
          <w:sz w:val="24"/>
          <w:szCs w:val="24"/>
        </w:rPr>
        <w:t>В данной связи социокультурный подход предполагает организацию такого образовател</w:t>
      </w:r>
      <w:r w:rsidRPr="009D7EE1">
        <w:rPr>
          <w:sz w:val="24"/>
          <w:szCs w:val="24"/>
        </w:rPr>
        <w:t>ь</w:t>
      </w:r>
      <w:r w:rsidRPr="009D7EE1">
        <w:rPr>
          <w:sz w:val="24"/>
          <w:szCs w:val="24"/>
        </w:rPr>
        <w:t xml:space="preserve">ного процесса в </w:t>
      </w:r>
      <w:r w:rsidR="001C353D" w:rsidRPr="009D7EE1">
        <w:rPr>
          <w:sz w:val="24"/>
          <w:szCs w:val="24"/>
        </w:rPr>
        <w:t>МБ</w:t>
      </w:r>
      <w:r w:rsidRPr="009D7EE1">
        <w:rPr>
          <w:sz w:val="24"/>
          <w:szCs w:val="24"/>
        </w:rPr>
        <w:t>ДОУ и создание там такой образовательной среды, чтобы:</w:t>
      </w:r>
    </w:p>
    <w:p w:rsidR="001C353D" w:rsidRPr="009D7EE1" w:rsidRDefault="000D38D8" w:rsidP="006F64DE">
      <w:pPr>
        <w:pStyle w:val="16"/>
        <w:numPr>
          <w:ilvl w:val="0"/>
          <w:numId w:val="2"/>
        </w:numPr>
        <w:shd w:val="clear" w:color="auto" w:fill="auto"/>
        <w:tabs>
          <w:tab w:val="left" w:pos="1359"/>
        </w:tabs>
        <w:spacing w:before="0" w:line="240" w:lineRule="auto"/>
        <w:ind w:right="23" w:firstLine="567"/>
        <w:jc w:val="both"/>
        <w:rPr>
          <w:sz w:val="24"/>
          <w:szCs w:val="24"/>
        </w:rPr>
      </w:pPr>
      <w:r w:rsidRPr="009D7EE1">
        <w:rPr>
          <w:sz w:val="24"/>
          <w:szCs w:val="24"/>
        </w:rPr>
        <w:t>формирование личности ребенка протекало в контексте общечеловеческой культ</w:t>
      </w:r>
      <w:r w:rsidRPr="009D7EE1">
        <w:rPr>
          <w:sz w:val="24"/>
          <w:szCs w:val="24"/>
        </w:rPr>
        <w:t>у</w:t>
      </w:r>
      <w:r w:rsidRPr="009D7EE1">
        <w:rPr>
          <w:sz w:val="24"/>
          <w:szCs w:val="24"/>
        </w:rPr>
        <w:t>ры с учетом конкретных культурных условий жизнедеятельности человека;</w:t>
      </w:r>
    </w:p>
    <w:p w:rsidR="001C353D" w:rsidRPr="009D7EE1" w:rsidRDefault="000D38D8" w:rsidP="006F64DE">
      <w:pPr>
        <w:pStyle w:val="16"/>
        <w:numPr>
          <w:ilvl w:val="0"/>
          <w:numId w:val="2"/>
        </w:numPr>
        <w:shd w:val="clear" w:color="auto" w:fill="auto"/>
        <w:tabs>
          <w:tab w:val="left" w:pos="1359"/>
        </w:tabs>
        <w:spacing w:before="0" w:line="240" w:lineRule="auto"/>
        <w:ind w:right="23" w:firstLine="567"/>
        <w:jc w:val="both"/>
        <w:rPr>
          <w:sz w:val="24"/>
          <w:szCs w:val="24"/>
        </w:rPr>
      </w:pPr>
      <w:r w:rsidRPr="009D7EE1">
        <w:rPr>
          <w:sz w:val="24"/>
          <w:szCs w:val="24"/>
        </w:rPr>
        <w:t>определение содержания дошкольного образования осуществлялось на уровне с</w:t>
      </w:r>
      <w:r w:rsidRPr="009D7EE1">
        <w:rPr>
          <w:sz w:val="24"/>
          <w:szCs w:val="24"/>
        </w:rPr>
        <w:t>о</w:t>
      </w:r>
      <w:r w:rsidRPr="009D7EE1">
        <w:rPr>
          <w:sz w:val="24"/>
          <w:szCs w:val="24"/>
        </w:rPr>
        <w:t>держания современной мировой культуры;</w:t>
      </w:r>
    </w:p>
    <w:p w:rsidR="000D38D8" w:rsidRPr="009D7EE1" w:rsidRDefault="000D38D8" w:rsidP="006F64DE">
      <w:pPr>
        <w:pStyle w:val="16"/>
        <w:numPr>
          <w:ilvl w:val="0"/>
          <w:numId w:val="2"/>
        </w:numPr>
        <w:shd w:val="clear" w:color="auto" w:fill="auto"/>
        <w:tabs>
          <w:tab w:val="left" w:pos="1359"/>
        </w:tabs>
        <w:spacing w:before="0" w:line="240" w:lineRule="auto"/>
        <w:ind w:right="23" w:firstLine="567"/>
        <w:jc w:val="both"/>
        <w:rPr>
          <w:sz w:val="24"/>
          <w:szCs w:val="24"/>
        </w:rPr>
      </w:pPr>
      <w:r w:rsidRPr="009D7EE1">
        <w:rPr>
          <w:sz w:val="24"/>
          <w:szCs w:val="24"/>
        </w:rPr>
        <w:lastRenderedPageBreak/>
        <w:t>организация взаимодействия ребенка с миром Культуры осуществлялась на всех уровнях (микро-, мезо-, макро), а также в рамках всех возрастных субкультур (сверстн</w:t>
      </w:r>
      <w:r w:rsidRPr="009D7EE1">
        <w:rPr>
          <w:sz w:val="24"/>
          <w:szCs w:val="24"/>
        </w:rPr>
        <w:t>и</w:t>
      </w:r>
      <w:r w:rsidRPr="009D7EE1">
        <w:rPr>
          <w:sz w:val="24"/>
          <w:szCs w:val="24"/>
        </w:rPr>
        <w:t>ки, старшие, младшие).</w:t>
      </w:r>
    </w:p>
    <w:p w:rsidR="000D38D8" w:rsidRPr="009D7EE1" w:rsidRDefault="000D38D8" w:rsidP="006F64DE">
      <w:pPr>
        <w:pStyle w:val="16"/>
        <w:shd w:val="clear" w:color="auto" w:fill="auto"/>
        <w:spacing w:before="0" w:line="240" w:lineRule="auto"/>
        <w:ind w:left="20" w:right="23" w:firstLine="567"/>
        <w:jc w:val="both"/>
        <w:rPr>
          <w:sz w:val="24"/>
          <w:szCs w:val="24"/>
        </w:rPr>
      </w:pPr>
      <w:r w:rsidRPr="009D7EE1">
        <w:rPr>
          <w:sz w:val="24"/>
          <w:szCs w:val="24"/>
        </w:rPr>
        <w:t>Поскольку элементы культуры, накопленной человечеством, не могут быть переданы р</w:t>
      </w:r>
      <w:r w:rsidRPr="009D7EE1">
        <w:rPr>
          <w:sz w:val="24"/>
          <w:szCs w:val="24"/>
        </w:rPr>
        <w:t>е</w:t>
      </w:r>
      <w:r w:rsidRPr="009D7EE1">
        <w:rPr>
          <w:sz w:val="24"/>
          <w:szCs w:val="24"/>
        </w:rPr>
        <w:t>бенку в готовом виде через выработанные нормы и правила, то с позиций данного подхода, ра</w:t>
      </w:r>
      <w:r w:rsidRPr="009D7EE1">
        <w:rPr>
          <w:sz w:val="24"/>
          <w:szCs w:val="24"/>
        </w:rPr>
        <w:t>с</w:t>
      </w:r>
      <w:r w:rsidRPr="009D7EE1">
        <w:rPr>
          <w:sz w:val="24"/>
          <w:szCs w:val="24"/>
        </w:rPr>
        <w:t>сматривается качество специально организованной педагогом деятельности по освоению ребе</w:t>
      </w:r>
      <w:r w:rsidRPr="009D7EE1">
        <w:rPr>
          <w:sz w:val="24"/>
          <w:szCs w:val="24"/>
        </w:rPr>
        <w:t>н</w:t>
      </w:r>
      <w:r w:rsidRPr="009D7EE1">
        <w:rPr>
          <w:sz w:val="24"/>
          <w:szCs w:val="24"/>
        </w:rPr>
        <w:t xml:space="preserve">ком культуры как системы ценностей, организации жизни ребенка на уровне культур. В данной связи особое внимание такого образовательного процесса в </w:t>
      </w:r>
      <w:r w:rsidR="001C353D" w:rsidRPr="009D7EE1">
        <w:rPr>
          <w:sz w:val="24"/>
          <w:szCs w:val="24"/>
        </w:rPr>
        <w:t>МБ</w:t>
      </w:r>
      <w:r w:rsidRPr="009D7EE1">
        <w:rPr>
          <w:sz w:val="24"/>
          <w:szCs w:val="24"/>
        </w:rPr>
        <w:t>ДОУ следует уделить степени знакомства детей с традициями национальной культуры (народным календарем, обычаями, о</w:t>
      </w:r>
      <w:r w:rsidRPr="009D7EE1">
        <w:rPr>
          <w:sz w:val="24"/>
          <w:szCs w:val="24"/>
        </w:rPr>
        <w:t>б</w:t>
      </w:r>
      <w:r w:rsidRPr="009D7EE1">
        <w:rPr>
          <w:sz w:val="24"/>
          <w:szCs w:val="24"/>
        </w:rPr>
        <w:t>рядами).</w:t>
      </w:r>
    </w:p>
    <w:p w:rsidR="0089237D" w:rsidRPr="009D7EE1" w:rsidRDefault="0089237D" w:rsidP="006F64DE">
      <w:pPr>
        <w:ind w:right="-143"/>
        <w:jc w:val="both"/>
        <w:rPr>
          <w:rFonts w:ascii="Times New Roman" w:hAnsi="Times New Roman"/>
          <w:szCs w:val="24"/>
        </w:rPr>
      </w:pPr>
    </w:p>
    <w:p w:rsidR="00F77A55" w:rsidRPr="009D7EE1" w:rsidRDefault="00D000E7" w:rsidP="006F64DE">
      <w:pPr>
        <w:pStyle w:val="a7"/>
        <w:spacing w:before="0" w:beforeAutospacing="0" w:after="0" w:afterAutospacing="0"/>
        <w:jc w:val="both"/>
        <w:rPr>
          <w:b/>
        </w:rPr>
      </w:pPr>
      <w:r w:rsidRPr="009D7EE1">
        <w:rPr>
          <w:b/>
        </w:rPr>
        <w:t>1.4.</w:t>
      </w:r>
      <w:r w:rsidR="00A836C9" w:rsidRPr="009D7EE1">
        <w:rPr>
          <w:b/>
        </w:rPr>
        <w:t>Значимые для разработки и ре</w:t>
      </w:r>
      <w:r w:rsidRPr="009D7EE1">
        <w:rPr>
          <w:b/>
        </w:rPr>
        <w:t>ализации ООП ДО характеристики.</w:t>
      </w:r>
    </w:p>
    <w:p w:rsidR="00D000E7" w:rsidRPr="009D7EE1" w:rsidRDefault="00D000E7" w:rsidP="006F64DE">
      <w:pPr>
        <w:tabs>
          <w:tab w:val="left" w:pos="8565"/>
        </w:tabs>
        <w:jc w:val="both"/>
        <w:rPr>
          <w:rFonts w:ascii="Times New Roman" w:hAnsi="Times New Roman"/>
          <w:b/>
          <w:szCs w:val="24"/>
        </w:rPr>
      </w:pPr>
      <w:r w:rsidRPr="009D7EE1">
        <w:rPr>
          <w:rFonts w:ascii="Times New Roman" w:hAnsi="Times New Roman"/>
          <w:b/>
          <w:szCs w:val="24"/>
        </w:rPr>
        <w:t>1.4.1.</w:t>
      </w:r>
      <w:r w:rsidR="00A836C9" w:rsidRPr="009D7EE1">
        <w:rPr>
          <w:rFonts w:ascii="Times New Roman" w:hAnsi="Times New Roman"/>
          <w:b/>
          <w:szCs w:val="24"/>
        </w:rPr>
        <w:t>Возрастные и индивидуальные особенности контингента детей.</w:t>
      </w:r>
    </w:p>
    <w:p w:rsidR="00030259" w:rsidRPr="009D7EE1" w:rsidRDefault="00030259" w:rsidP="006F64DE">
      <w:pPr>
        <w:jc w:val="both"/>
        <w:rPr>
          <w:rFonts w:ascii="Times New Roman" w:hAnsi="Times New Roman"/>
          <w:kern w:val="0"/>
          <w:szCs w:val="24"/>
        </w:rPr>
      </w:pPr>
      <w:r w:rsidRPr="009D7EE1">
        <w:rPr>
          <w:rFonts w:ascii="Times New Roman" w:hAnsi="Times New Roman"/>
          <w:b/>
          <w:bCs/>
          <w:kern w:val="0"/>
          <w:szCs w:val="24"/>
        </w:rPr>
        <w:t>Индивидуальные особенности контингента детей, воспитывающихся в дошкольном обр</w:t>
      </w:r>
      <w:r w:rsidRPr="009D7EE1">
        <w:rPr>
          <w:rFonts w:ascii="Times New Roman" w:hAnsi="Times New Roman"/>
          <w:b/>
          <w:bCs/>
          <w:kern w:val="0"/>
          <w:szCs w:val="24"/>
        </w:rPr>
        <w:t>а</w:t>
      </w:r>
      <w:r w:rsidRPr="009D7EE1">
        <w:rPr>
          <w:rFonts w:ascii="Times New Roman" w:hAnsi="Times New Roman"/>
          <w:b/>
          <w:bCs/>
          <w:kern w:val="0"/>
          <w:szCs w:val="24"/>
        </w:rPr>
        <w:t>зовательном учреждении.</w:t>
      </w:r>
    </w:p>
    <w:p w:rsidR="004C7FE6" w:rsidRDefault="00905014" w:rsidP="006F64DE">
      <w:pPr>
        <w:tabs>
          <w:tab w:val="left" w:pos="8565"/>
        </w:tabs>
        <w:jc w:val="both"/>
        <w:rPr>
          <w:rFonts w:ascii="Times New Roman" w:hAnsi="Times New Roman"/>
          <w:b/>
          <w:szCs w:val="24"/>
        </w:rPr>
      </w:pPr>
      <w:r w:rsidRPr="009D7EE1">
        <w:rPr>
          <w:rFonts w:ascii="Times New Roman" w:hAnsi="Times New Roman"/>
          <w:b/>
          <w:szCs w:val="24"/>
        </w:rPr>
        <w:t>Возрастные особенности контингента детей.</w:t>
      </w:r>
      <w:r w:rsidR="008534FC" w:rsidRPr="009D7EE1">
        <w:rPr>
          <w:rFonts w:ascii="Times New Roman" w:hAnsi="Times New Roman"/>
          <w:b/>
          <w:szCs w:val="24"/>
        </w:rPr>
        <w:t xml:space="preserve"> (П</w:t>
      </w:r>
      <w:r w:rsidRPr="009D7EE1">
        <w:rPr>
          <w:rFonts w:ascii="Times New Roman" w:hAnsi="Times New Roman"/>
          <w:b/>
          <w:szCs w:val="24"/>
        </w:rPr>
        <w:t>риложение№1)</w:t>
      </w:r>
    </w:p>
    <w:p w:rsidR="009E6D12" w:rsidRPr="009D7EE1" w:rsidRDefault="009E6D12" w:rsidP="006F64DE">
      <w:pPr>
        <w:tabs>
          <w:tab w:val="left" w:pos="8565"/>
        </w:tabs>
        <w:jc w:val="both"/>
        <w:rPr>
          <w:rFonts w:ascii="Times New Roman" w:hAnsi="Times New Roman"/>
          <w:b/>
          <w:szCs w:val="24"/>
        </w:rPr>
      </w:pPr>
    </w:p>
    <w:p w:rsidR="004C7FE6" w:rsidRPr="009D7EE1" w:rsidRDefault="008661E5" w:rsidP="006F64DE">
      <w:pPr>
        <w:ind w:hanging="142"/>
        <w:jc w:val="both"/>
        <w:rPr>
          <w:rFonts w:ascii="Times New Roman" w:hAnsi="Times New Roman"/>
          <w:b/>
          <w:szCs w:val="24"/>
        </w:rPr>
      </w:pPr>
      <w:r w:rsidRPr="009D7EE1">
        <w:rPr>
          <w:rFonts w:ascii="Times New Roman" w:eastAsia="HiddenHorzOCR" w:hAnsi="Times New Roman"/>
          <w:b/>
          <w:szCs w:val="24"/>
        </w:rPr>
        <w:t>1.5.</w:t>
      </w:r>
      <w:r w:rsidR="00A62D8C" w:rsidRPr="009D7EE1">
        <w:rPr>
          <w:rFonts w:ascii="Times New Roman" w:eastAsia="HiddenHorzOCR" w:hAnsi="Times New Roman"/>
          <w:b/>
          <w:szCs w:val="24"/>
        </w:rPr>
        <w:t xml:space="preserve">Планируемые результаты освоения Программы </w:t>
      </w:r>
      <w:bookmarkStart w:id="1" w:name="bookmark35"/>
    </w:p>
    <w:p w:rsidR="00451D4C" w:rsidRPr="00441453" w:rsidRDefault="00451D4C" w:rsidP="006F64DE">
      <w:pPr>
        <w:pStyle w:val="ab"/>
        <w:jc w:val="both"/>
      </w:pPr>
      <w:r w:rsidRPr="009D7EE1">
        <w:t>Специфика дошкольного детства (гибкость, пластичность развития ребенка, высокий разброс в</w:t>
      </w:r>
      <w:r w:rsidRPr="009D7EE1">
        <w:t>а</w:t>
      </w:r>
      <w:r w:rsidRPr="009D7EE1">
        <w:t>риантов его развития, его непосредствен</w:t>
      </w:r>
      <w:r w:rsidRPr="009D7EE1">
        <w:softHyphen/>
        <w:t>ность и непроизвольность) не позволяет требовать от ребенка дошколь</w:t>
      </w:r>
      <w:r w:rsidRPr="009D7EE1">
        <w:softHyphen/>
        <w:t>ного возраста достижения конкретных образовательных результатов и обусло</w:t>
      </w:r>
      <w:r w:rsidRPr="009D7EE1">
        <w:t>в</w:t>
      </w:r>
      <w:r w:rsidRPr="009D7EE1">
        <w:t>ливает необходимость определения результатов освоения образо</w:t>
      </w:r>
      <w:r w:rsidRPr="009D7EE1">
        <w:softHyphen/>
        <w:t>вательной програм</w:t>
      </w:r>
      <w:r w:rsidR="00441453">
        <w:t>мы в виде ц</w:t>
      </w:r>
      <w:r w:rsidR="00441453">
        <w:t>е</w:t>
      </w:r>
      <w:r w:rsidR="00441453">
        <w:t>левых ориентиров.</w:t>
      </w:r>
    </w:p>
    <w:p w:rsidR="00451D4C" w:rsidRPr="009D7EE1" w:rsidRDefault="00451D4C" w:rsidP="006F64DE">
      <w:pPr>
        <w:pStyle w:val="ab"/>
        <w:jc w:val="both"/>
      </w:pPr>
      <w:r w:rsidRPr="009D7EE1">
        <w:rPr>
          <w:color w:val="000000"/>
        </w:rPr>
        <w:t>Целевые ориентиры дошкольного образования, рассматриваются как социально-нормативные возраст</w:t>
      </w:r>
      <w:r w:rsidRPr="009D7EE1">
        <w:rPr>
          <w:color w:val="000000"/>
        </w:rPr>
        <w:softHyphen/>
        <w:t>ные характеристики возможных достижений ребенка. Это ориентир для педагогов и р</w:t>
      </w:r>
      <w:r w:rsidRPr="009D7EE1">
        <w:rPr>
          <w:color w:val="000000"/>
        </w:rPr>
        <w:t>о</w:t>
      </w:r>
      <w:r w:rsidRPr="009D7EE1">
        <w:rPr>
          <w:color w:val="000000"/>
        </w:rPr>
        <w:t>дителей, обозначающий направленность воспитательной деятельности взрослых.</w:t>
      </w:r>
    </w:p>
    <w:p w:rsidR="004C7FE6" w:rsidRPr="009E6D12" w:rsidRDefault="00451D4C" w:rsidP="006F64DE">
      <w:pPr>
        <w:pStyle w:val="ab"/>
        <w:jc w:val="both"/>
      </w:pPr>
      <w:r w:rsidRPr="009D7EE1">
        <w:rPr>
          <w:color w:val="000000"/>
        </w:rPr>
        <w:t>Таким образом, целевые ориентиры пр</w:t>
      </w:r>
      <w:r w:rsidR="00030259" w:rsidRPr="009D7EE1">
        <w:rPr>
          <w:color w:val="000000"/>
        </w:rPr>
        <w:t>ограммы  базируются на ФГОС ДО,</w:t>
      </w:r>
      <w:r w:rsidRPr="009D7EE1">
        <w:rPr>
          <w:color w:val="000000"/>
        </w:rPr>
        <w:t xml:space="preserve"> целях и задачах, об</w:t>
      </w:r>
      <w:r w:rsidRPr="009D7EE1">
        <w:rPr>
          <w:color w:val="000000"/>
        </w:rPr>
        <w:t>о</w:t>
      </w:r>
      <w:r w:rsidRPr="009D7EE1">
        <w:rPr>
          <w:color w:val="000000"/>
        </w:rPr>
        <w:t xml:space="preserve">значенных в пояснительной записке к программе   </w:t>
      </w:r>
    </w:p>
    <w:p w:rsidR="00A62D8C" w:rsidRPr="009D7EE1" w:rsidRDefault="00A62D8C" w:rsidP="006F64DE">
      <w:pPr>
        <w:ind w:hanging="142"/>
        <w:jc w:val="both"/>
        <w:rPr>
          <w:rFonts w:ascii="Times New Roman" w:hAnsi="Times New Roman"/>
          <w:b/>
          <w:szCs w:val="24"/>
        </w:rPr>
      </w:pPr>
      <w:r w:rsidRPr="009D7EE1">
        <w:rPr>
          <w:rFonts w:ascii="Times New Roman" w:hAnsi="Times New Roman"/>
          <w:b/>
          <w:szCs w:val="24"/>
        </w:rPr>
        <w:t>Целевые ориентиры образования в младенческом и раннем возрасте</w:t>
      </w:r>
      <w:bookmarkEnd w:id="1"/>
    </w:p>
    <w:p w:rsidR="008661E5" w:rsidRPr="009D7EE1" w:rsidRDefault="008661E5" w:rsidP="006F64DE">
      <w:pPr>
        <w:ind w:firstLine="360"/>
        <w:jc w:val="both"/>
        <w:rPr>
          <w:rFonts w:ascii="Times New Roman" w:hAnsi="Times New Roman"/>
          <w:kern w:val="0"/>
          <w:szCs w:val="24"/>
        </w:rPr>
      </w:pPr>
      <w:r w:rsidRPr="009D7EE1">
        <w:rPr>
          <w:rFonts w:ascii="Times New Roman" w:hAnsi="Times New Roman"/>
          <w:kern w:val="0"/>
          <w:szCs w:val="24"/>
        </w:rPr>
        <w:t>Процесс перехода ребёнка из раннего детства в дошкольное будет лёгким если ребёнок:</w:t>
      </w:r>
    </w:p>
    <w:p w:rsidR="00D22390" w:rsidRPr="009D7EE1" w:rsidRDefault="00A62D8C" w:rsidP="006F64DE">
      <w:pPr>
        <w:pStyle w:val="a8"/>
        <w:numPr>
          <w:ilvl w:val="0"/>
          <w:numId w:val="7"/>
        </w:numPr>
        <w:jc w:val="both"/>
        <w:rPr>
          <w:rFonts w:ascii="Times New Roman" w:hAnsi="Times New Roman"/>
          <w:szCs w:val="24"/>
        </w:rPr>
      </w:pPr>
      <w:r w:rsidRPr="009D7EE1">
        <w:rPr>
          <w:rFonts w:ascii="Times New Roman" w:hAnsi="Times New Roman"/>
          <w:szCs w:val="24"/>
        </w:rPr>
        <w:t>Ребенок интересуется окружающими предметами и активно дейс</w:t>
      </w:r>
      <w:r w:rsidRPr="009D7EE1">
        <w:rPr>
          <w:rFonts w:ascii="Times New Roman" w:hAnsi="Times New Roman"/>
          <w:szCs w:val="24"/>
        </w:rPr>
        <w:softHyphen/>
        <w:t>твует с ними; эмоци</w:t>
      </w:r>
      <w:r w:rsidRPr="009D7EE1">
        <w:rPr>
          <w:rFonts w:ascii="Times New Roman" w:hAnsi="Times New Roman"/>
          <w:szCs w:val="24"/>
        </w:rPr>
        <w:t>о</w:t>
      </w:r>
      <w:r w:rsidRPr="009D7EE1">
        <w:rPr>
          <w:rFonts w:ascii="Times New Roman" w:hAnsi="Times New Roman"/>
          <w:szCs w:val="24"/>
        </w:rPr>
        <w:t>нально вовлечен в действия с игрушками и другими предметами, стремится проявлять настойчивость в достижении результа</w:t>
      </w:r>
      <w:r w:rsidRPr="009D7EE1">
        <w:rPr>
          <w:rFonts w:ascii="Times New Roman" w:hAnsi="Times New Roman"/>
          <w:szCs w:val="24"/>
        </w:rPr>
        <w:softHyphen/>
        <w:t>та своих действий.</w:t>
      </w:r>
    </w:p>
    <w:p w:rsidR="00D22390" w:rsidRPr="009D7EE1" w:rsidRDefault="00A62D8C" w:rsidP="006F64DE">
      <w:pPr>
        <w:pStyle w:val="a8"/>
        <w:numPr>
          <w:ilvl w:val="0"/>
          <w:numId w:val="7"/>
        </w:numPr>
        <w:jc w:val="both"/>
        <w:rPr>
          <w:rFonts w:ascii="Times New Roman" w:hAnsi="Times New Roman"/>
          <w:szCs w:val="24"/>
        </w:rPr>
      </w:pPr>
      <w:r w:rsidRPr="009D7EE1">
        <w:rPr>
          <w:rFonts w:ascii="Times New Roman" w:hAnsi="Times New Roman"/>
          <w:szCs w:val="24"/>
        </w:rPr>
        <w:t>Использует специфические, культурно фиксированные предметные действия, знает назн</w:t>
      </w:r>
      <w:r w:rsidRPr="009D7EE1">
        <w:rPr>
          <w:rFonts w:ascii="Times New Roman" w:hAnsi="Times New Roman"/>
          <w:szCs w:val="24"/>
        </w:rPr>
        <w:t>а</w:t>
      </w:r>
      <w:r w:rsidRPr="009D7EE1">
        <w:rPr>
          <w:rFonts w:ascii="Times New Roman" w:hAnsi="Times New Roman"/>
          <w:szCs w:val="24"/>
        </w:rPr>
        <w:t>чение бытовых предметов (ложки, расчески, каран</w:t>
      </w:r>
      <w:r w:rsidRPr="009D7EE1">
        <w:rPr>
          <w:rFonts w:ascii="Times New Roman" w:hAnsi="Times New Roman"/>
          <w:szCs w:val="24"/>
        </w:rPr>
        <w:softHyphen/>
        <w:t>даша и пр.) и умеет пользоваться ими. Владеет простейшими навыками самообслуживания; стремится проявлять самостоятел</w:t>
      </w:r>
      <w:r w:rsidRPr="009D7EE1">
        <w:rPr>
          <w:rFonts w:ascii="Times New Roman" w:hAnsi="Times New Roman"/>
          <w:szCs w:val="24"/>
        </w:rPr>
        <w:t>ь</w:t>
      </w:r>
      <w:r w:rsidRPr="009D7EE1">
        <w:rPr>
          <w:rFonts w:ascii="Times New Roman" w:hAnsi="Times New Roman"/>
          <w:szCs w:val="24"/>
        </w:rPr>
        <w:t>ност</w:t>
      </w:r>
      <w:r w:rsidR="00D22390" w:rsidRPr="009D7EE1">
        <w:rPr>
          <w:rFonts w:ascii="Times New Roman" w:hAnsi="Times New Roman"/>
          <w:szCs w:val="24"/>
        </w:rPr>
        <w:t>ь в бытовом и игровом поведении</w:t>
      </w:r>
      <w:r w:rsidRPr="009D7EE1">
        <w:rPr>
          <w:rFonts w:ascii="Times New Roman" w:hAnsi="Times New Roman"/>
          <w:szCs w:val="24"/>
        </w:rPr>
        <w:t>.</w:t>
      </w:r>
    </w:p>
    <w:p w:rsidR="00D22390" w:rsidRPr="009D7EE1" w:rsidRDefault="00A62D8C" w:rsidP="006F64DE">
      <w:pPr>
        <w:pStyle w:val="a8"/>
        <w:numPr>
          <w:ilvl w:val="0"/>
          <w:numId w:val="7"/>
        </w:numPr>
        <w:jc w:val="both"/>
        <w:rPr>
          <w:rFonts w:ascii="Times New Roman" w:hAnsi="Times New Roman"/>
          <w:szCs w:val="24"/>
        </w:rPr>
      </w:pPr>
      <w:r w:rsidRPr="009D7EE1">
        <w:rPr>
          <w:rFonts w:ascii="Times New Roman" w:hAnsi="Times New Roman"/>
          <w:szCs w:val="24"/>
        </w:rPr>
        <w:t>Владеет активной речью, включенной в общение; может обращаться с вопросами и прос</w:t>
      </w:r>
      <w:r w:rsidRPr="009D7EE1">
        <w:rPr>
          <w:rFonts w:ascii="Times New Roman" w:hAnsi="Times New Roman"/>
          <w:szCs w:val="24"/>
        </w:rPr>
        <w:t>ь</w:t>
      </w:r>
      <w:r w:rsidRPr="009D7EE1">
        <w:rPr>
          <w:rFonts w:ascii="Times New Roman" w:hAnsi="Times New Roman"/>
          <w:szCs w:val="24"/>
        </w:rPr>
        <w:t>бами, понимает речь взрослых; знает названия о</w:t>
      </w:r>
      <w:r w:rsidR="00D22390" w:rsidRPr="009D7EE1">
        <w:rPr>
          <w:rFonts w:ascii="Times New Roman" w:hAnsi="Times New Roman"/>
          <w:szCs w:val="24"/>
        </w:rPr>
        <w:t>кру</w:t>
      </w:r>
      <w:r w:rsidR="00D22390" w:rsidRPr="009D7EE1">
        <w:rPr>
          <w:rFonts w:ascii="Times New Roman" w:hAnsi="Times New Roman"/>
          <w:szCs w:val="24"/>
        </w:rPr>
        <w:softHyphen/>
        <w:t>жающих предметов и игрушек</w:t>
      </w:r>
    </w:p>
    <w:p w:rsidR="00D22390" w:rsidRPr="009D7EE1" w:rsidRDefault="00A62D8C" w:rsidP="006F64DE">
      <w:pPr>
        <w:pStyle w:val="a8"/>
        <w:numPr>
          <w:ilvl w:val="0"/>
          <w:numId w:val="7"/>
        </w:numPr>
        <w:jc w:val="both"/>
        <w:rPr>
          <w:rFonts w:ascii="Times New Roman" w:hAnsi="Times New Roman"/>
          <w:szCs w:val="24"/>
        </w:rPr>
      </w:pPr>
      <w:r w:rsidRPr="009D7EE1">
        <w:rPr>
          <w:rFonts w:ascii="Times New Roman" w:hAnsi="Times New Roman"/>
          <w:szCs w:val="24"/>
        </w:rPr>
        <w:t>Стремится к общению со взрослыми и активно подражает им в дви</w:t>
      </w:r>
      <w:r w:rsidRPr="009D7EE1">
        <w:rPr>
          <w:rFonts w:ascii="Times New Roman" w:hAnsi="Times New Roman"/>
          <w:szCs w:val="24"/>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D22390" w:rsidRPr="009D7EE1" w:rsidRDefault="00A62D8C" w:rsidP="006F64DE">
      <w:pPr>
        <w:pStyle w:val="a8"/>
        <w:numPr>
          <w:ilvl w:val="0"/>
          <w:numId w:val="7"/>
        </w:numPr>
        <w:jc w:val="both"/>
        <w:rPr>
          <w:rFonts w:ascii="Times New Roman" w:hAnsi="Times New Roman"/>
          <w:szCs w:val="24"/>
        </w:rPr>
      </w:pPr>
      <w:r w:rsidRPr="009D7EE1">
        <w:rPr>
          <w:rFonts w:ascii="Times New Roman" w:hAnsi="Times New Roman"/>
          <w:szCs w:val="24"/>
        </w:rPr>
        <w:t>Проявляет интерес к сверстникам; наблюдает за их действиями и подражает им. Умеет и</w:t>
      </w:r>
      <w:r w:rsidRPr="009D7EE1">
        <w:rPr>
          <w:rFonts w:ascii="Times New Roman" w:hAnsi="Times New Roman"/>
          <w:szCs w:val="24"/>
        </w:rPr>
        <w:t>г</w:t>
      </w:r>
      <w:r w:rsidRPr="009D7EE1">
        <w:rPr>
          <w:rFonts w:ascii="Times New Roman" w:hAnsi="Times New Roman"/>
          <w:szCs w:val="24"/>
        </w:rPr>
        <w:t>рать рядом со сверстниками, не мешая им. Прояв</w:t>
      </w:r>
      <w:r w:rsidRPr="009D7EE1">
        <w:rPr>
          <w:rFonts w:ascii="Times New Roman" w:hAnsi="Times New Roman"/>
          <w:szCs w:val="24"/>
        </w:rPr>
        <w:softHyphen/>
        <w:t>ляет интерес к совместным играм н</w:t>
      </w:r>
      <w:r w:rsidRPr="009D7EE1">
        <w:rPr>
          <w:rFonts w:ascii="Times New Roman" w:hAnsi="Times New Roman"/>
          <w:szCs w:val="24"/>
        </w:rPr>
        <w:t>е</w:t>
      </w:r>
      <w:r w:rsidRPr="009D7EE1">
        <w:rPr>
          <w:rFonts w:ascii="Times New Roman" w:hAnsi="Times New Roman"/>
          <w:szCs w:val="24"/>
        </w:rPr>
        <w:t>большими группами.</w:t>
      </w:r>
    </w:p>
    <w:p w:rsidR="00D22390" w:rsidRPr="009D7EE1" w:rsidRDefault="00A62D8C" w:rsidP="006F64DE">
      <w:pPr>
        <w:pStyle w:val="a8"/>
        <w:numPr>
          <w:ilvl w:val="0"/>
          <w:numId w:val="7"/>
        </w:numPr>
        <w:jc w:val="both"/>
        <w:rPr>
          <w:rFonts w:ascii="Times New Roman" w:hAnsi="Times New Roman"/>
          <w:szCs w:val="24"/>
        </w:rPr>
      </w:pPr>
      <w:r w:rsidRPr="009D7EE1">
        <w:rPr>
          <w:rFonts w:ascii="Times New Roman" w:hAnsi="Times New Roman"/>
          <w:szCs w:val="24"/>
        </w:rPr>
        <w:t>Проявляет интерес к окружающему миру природы, с интересом участвует в сезонных наблюдениях.</w:t>
      </w:r>
    </w:p>
    <w:p w:rsidR="00D22390" w:rsidRPr="009D7EE1" w:rsidRDefault="00A62D8C" w:rsidP="006F64DE">
      <w:pPr>
        <w:pStyle w:val="a8"/>
        <w:numPr>
          <w:ilvl w:val="0"/>
          <w:numId w:val="7"/>
        </w:numPr>
        <w:jc w:val="both"/>
        <w:rPr>
          <w:rFonts w:ascii="Times New Roman" w:hAnsi="Times New Roman"/>
          <w:szCs w:val="24"/>
        </w:rPr>
      </w:pPr>
      <w:r w:rsidRPr="009D7EE1">
        <w:rPr>
          <w:rFonts w:ascii="Times New Roman" w:hAnsi="Times New Roman"/>
          <w:szCs w:val="24"/>
        </w:rPr>
        <w:lastRenderedPageBreak/>
        <w:t>Проявляет интерес к стихам, песням и сказкам, рассматриванию картинок, стремится дв</w:t>
      </w:r>
      <w:r w:rsidRPr="009D7EE1">
        <w:rPr>
          <w:rFonts w:ascii="Times New Roman" w:hAnsi="Times New Roman"/>
          <w:szCs w:val="24"/>
        </w:rPr>
        <w:t>и</w:t>
      </w:r>
      <w:r w:rsidRPr="009D7EE1">
        <w:rPr>
          <w:rFonts w:ascii="Times New Roman" w:hAnsi="Times New Roman"/>
          <w:szCs w:val="24"/>
        </w:rPr>
        <w:t>гаться под музыку; эмоционально откликается на различные произведения культуры и и</w:t>
      </w:r>
      <w:r w:rsidRPr="009D7EE1">
        <w:rPr>
          <w:rFonts w:ascii="Times New Roman" w:hAnsi="Times New Roman"/>
          <w:szCs w:val="24"/>
        </w:rPr>
        <w:t>с</w:t>
      </w:r>
      <w:r w:rsidRPr="009D7EE1">
        <w:rPr>
          <w:rFonts w:ascii="Times New Roman" w:hAnsi="Times New Roman"/>
          <w:szCs w:val="24"/>
        </w:rPr>
        <w:t>кусства.</w:t>
      </w:r>
    </w:p>
    <w:p w:rsidR="00D22390" w:rsidRPr="009D7EE1" w:rsidRDefault="00A62D8C" w:rsidP="006F64DE">
      <w:pPr>
        <w:pStyle w:val="a8"/>
        <w:numPr>
          <w:ilvl w:val="0"/>
          <w:numId w:val="7"/>
        </w:numPr>
        <w:jc w:val="both"/>
        <w:rPr>
          <w:rFonts w:ascii="Times New Roman" w:hAnsi="Times New Roman"/>
          <w:szCs w:val="24"/>
        </w:rPr>
      </w:pPr>
      <w:r w:rsidRPr="009D7EE1">
        <w:rPr>
          <w:rFonts w:ascii="Times New Roman" w:hAnsi="Times New Roman"/>
          <w:szCs w:val="24"/>
        </w:rPr>
        <w:t>С пониманием следит за действиями героев кукольного театра; проявляет желание учас</w:t>
      </w:r>
      <w:r w:rsidRPr="009D7EE1">
        <w:rPr>
          <w:rFonts w:ascii="Times New Roman" w:hAnsi="Times New Roman"/>
          <w:szCs w:val="24"/>
        </w:rPr>
        <w:t>т</w:t>
      </w:r>
      <w:r w:rsidRPr="009D7EE1">
        <w:rPr>
          <w:rFonts w:ascii="Times New Roman" w:hAnsi="Times New Roman"/>
          <w:szCs w:val="24"/>
        </w:rPr>
        <w:t>вовать в театрализованных и сюжетно-ролевых играх.</w:t>
      </w:r>
    </w:p>
    <w:p w:rsidR="00D22390" w:rsidRPr="009D7EE1" w:rsidRDefault="00A62D8C" w:rsidP="006F64DE">
      <w:pPr>
        <w:pStyle w:val="a8"/>
        <w:numPr>
          <w:ilvl w:val="0"/>
          <w:numId w:val="7"/>
        </w:numPr>
        <w:jc w:val="both"/>
        <w:rPr>
          <w:rFonts w:ascii="Times New Roman" w:hAnsi="Times New Roman"/>
          <w:szCs w:val="24"/>
        </w:rPr>
      </w:pPr>
      <w:r w:rsidRPr="009D7EE1">
        <w:rPr>
          <w:rFonts w:ascii="Times New Roman" w:hAnsi="Times New Roman"/>
          <w:szCs w:val="24"/>
        </w:rPr>
        <w:t>Проявляет интерес к продуктивной деятельности (рисование, лепка, конструирование, а</w:t>
      </w:r>
      <w:r w:rsidRPr="009D7EE1">
        <w:rPr>
          <w:rFonts w:ascii="Times New Roman" w:hAnsi="Times New Roman"/>
          <w:szCs w:val="24"/>
        </w:rPr>
        <w:t>п</w:t>
      </w:r>
      <w:r w:rsidRPr="009D7EE1">
        <w:rPr>
          <w:rFonts w:ascii="Times New Roman" w:hAnsi="Times New Roman"/>
          <w:szCs w:val="24"/>
        </w:rPr>
        <w:t>пликация).</w:t>
      </w:r>
    </w:p>
    <w:p w:rsidR="00A62D8C" w:rsidRPr="009E6D12" w:rsidRDefault="00A62D8C" w:rsidP="006F64DE">
      <w:pPr>
        <w:pStyle w:val="a8"/>
        <w:numPr>
          <w:ilvl w:val="0"/>
          <w:numId w:val="7"/>
        </w:numPr>
        <w:jc w:val="both"/>
        <w:rPr>
          <w:rFonts w:ascii="Times New Roman" w:hAnsi="Times New Roman"/>
          <w:szCs w:val="24"/>
        </w:rPr>
      </w:pPr>
      <w:r w:rsidRPr="009D7EE1">
        <w:rPr>
          <w:rFonts w:ascii="Times New Roman" w:hAnsi="Times New Roman"/>
          <w:szCs w:val="24"/>
        </w:rPr>
        <w:t>У ребенка развита крупная моторика, он стремится осваивать раз</w:t>
      </w:r>
      <w:r w:rsidRPr="009D7EE1">
        <w:rPr>
          <w:rFonts w:ascii="Times New Roman" w:hAnsi="Times New Roman"/>
          <w:szCs w:val="24"/>
        </w:rPr>
        <w:softHyphen/>
        <w:t>личные виды движений (бег, лазанье, перешагивание и пр.). С интересом участвует в подвижных играх с простым содержанием, несложными дви</w:t>
      </w:r>
      <w:r w:rsidRPr="009D7EE1">
        <w:rPr>
          <w:rFonts w:ascii="Times New Roman" w:hAnsi="Times New Roman"/>
          <w:szCs w:val="24"/>
        </w:rPr>
        <w:softHyphen/>
        <w:t>жениями.</w:t>
      </w:r>
    </w:p>
    <w:p w:rsidR="00A62D8C" w:rsidRPr="009D7EE1" w:rsidRDefault="00A62D8C" w:rsidP="006F64DE">
      <w:pPr>
        <w:jc w:val="both"/>
        <w:rPr>
          <w:rFonts w:ascii="Times New Roman" w:hAnsi="Times New Roman"/>
          <w:b/>
          <w:szCs w:val="24"/>
        </w:rPr>
      </w:pPr>
      <w:bookmarkStart w:id="2" w:name="bookmark36"/>
      <w:r w:rsidRPr="009D7EE1">
        <w:rPr>
          <w:rFonts w:ascii="Times New Roman" w:hAnsi="Times New Roman"/>
          <w:b/>
          <w:szCs w:val="24"/>
        </w:rPr>
        <w:t>Целевые ориентиры на этапе завершения дошкольного образования</w:t>
      </w:r>
      <w:bookmarkEnd w:id="2"/>
    </w:p>
    <w:p w:rsidR="00A62D8C" w:rsidRPr="009D7EE1" w:rsidRDefault="008661E5" w:rsidP="006F64DE">
      <w:pPr>
        <w:ind w:left="100" w:firstLine="608"/>
        <w:jc w:val="both"/>
        <w:rPr>
          <w:rFonts w:ascii="Times New Roman" w:hAnsi="Times New Roman"/>
          <w:kern w:val="0"/>
          <w:szCs w:val="24"/>
        </w:rPr>
      </w:pPr>
      <w:r w:rsidRPr="009D7EE1">
        <w:rPr>
          <w:rFonts w:ascii="Times New Roman" w:hAnsi="Times New Roman"/>
          <w:kern w:val="0"/>
          <w:szCs w:val="24"/>
        </w:rPr>
        <w:t xml:space="preserve">  Настоящая Программа ориентируется на следующие социально-нормативные возрастные характеристики возможных достижений ребёнка:</w:t>
      </w:r>
    </w:p>
    <w:p w:rsidR="00D22390" w:rsidRPr="009D7EE1" w:rsidRDefault="00A62D8C" w:rsidP="006F64DE">
      <w:pPr>
        <w:pStyle w:val="a8"/>
        <w:numPr>
          <w:ilvl w:val="0"/>
          <w:numId w:val="8"/>
        </w:numPr>
        <w:jc w:val="both"/>
        <w:rPr>
          <w:rFonts w:ascii="Times New Roman" w:hAnsi="Times New Roman"/>
          <w:szCs w:val="24"/>
        </w:rPr>
      </w:pPr>
      <w:r w:rsidRPr="009D7EE1">
        <w:rPr>
          <w:rFonts w:ascii="Times New Roman" w:hAnsi="Times New Roman"/>
          <w:szCs w:val="24"/>
        </w:rPr>
        <w:t>Ребенок овладевает основными культурными средствами, способа</w:t>
      </w:r>
      <w:r w:rsidRPr="009D7EE1">
        <w:rPr>
          <w:rFonts w:ascii="Times New Roman" w:hAnsi="Times New Roman"/>
          <w:szCs w:val="24"/>
        </w:rPr>
        <w:softHyphen/>
        <w:t>ми деятельности, проя</w:t>
      </w:r>
      <w:r w:rsidRPr="009D7EE1">
        <w:rPr>
          <w:rFonts w:ascii="Times New Roman" w:hAnsi="Times New Roman"/>
          <w:szCs w:val="24"/>
        </w:rPr>
        <w:t>в</w:t>
      </w:r>
      <w:r w:rsidRPr="009D7EE1">
        <w:rPr>
          <w:rFonts w:ascii="Times New Roman" w:hAnsi="Times New Roman"/>
          <w:szCs w:val="24"/>
        </w:rPr>
        <w:t>ляет инициативу и самостоятельность в разных видах деятельности — игре, общении, п</w:t>
      </w:r>
      <w:r w:rsidRPr="009D7EE1">
        <w:rPr>
          <w:rFonts w:ascii="Times New Roman" w:hAnsi="Times New Roman"/>
          <w:szCs w:val="24"/>
        </w:rPr>
        <w:t>о</w:t>
      </w:r>
      <w:r w:rsidRPr="009D7EE1">
        <w:rPr>
          <w:rFonts w:ascii="Times New Roman" w:hAnsi="Times New Roman"/>
          <w:szCs w:val="24"/>
        </w:rPr>
        <w:t>знавательно-исследовательской деятельности, конструировании и др.; способен выбирать себе род заня</w:t>
      </w:r>
      <w:r w:rsidRPr="009D7EE1">
        <w:rPr>
          <w:rFonts w:ascii="Times New Roman" w:hAnsi="Times New Roman"/>
          <w:szCs w:val="24"/>
        </w:rPr>
        <w:softHyphen/>
        <w:t>тий, участников по совместной деятельности.</w:t>
      </w:r>
    </w:p>
    <w:p w:rsidR="00D22390" w:rsidRPr="009D7EE1" w:rsidRDefault="00A62D8C" w:rsidP="006F64DE">
      <w:pPr>
        <w:pStyle w:val="a8"/>
        <w:numPr>
          <w:ilvl w:val="0"/>
          <w:numId w:val="8"/>
        </w:numPr>
        <w:jc w:val="both"/>
        <w:rPr>
          <w:rFonts w:ascii="Times New Roman" w:hAnsi="Times New Roman"/>
          <w:szCs w:val="24"/>
        </w:rPr>
      </w:pPr>
      <w:r w:rsidRPr="009D7EE1">
        <w:rPr>
          <w:rFonts w:ascii="Times New Roman" w:hAnsi="Times New Roman"/>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w:t>
      </w:r>
      <w:r w:rsidRPr="009D7EE1">
        <w:rPr>
          <w:rFonts w:ascii="Times New Roman" w:hAnsi="Times New Roman"/>
          <w:szCs w:val="24"/>
        </w:rPr>
        <w:t>а</w:t>
      </w:r>
      <w:r w:rsidRPr="009D7EE1">
        <w:rPr>
          <w:rFonts w:ascii="Times New Roman" w:hAnsi="Times New Roman"/>
          <w:szCs w:val="24"/>
        </w:rPr>
        <w:t>имодействует со сверстниками и взрослыми, участвует в совместных играх</w:t>
      </w:r>
      <w:r w:rsidR="00D22390" w:rsidRPr="009D7EE1">
        <w:rPr>
          <w:rFonts w:ascii="Times New Roman" w:hAnsi="Times New Roman"/>
          <w:szCs w:val="24"/>
        </w:rPr>
        <w:t>.</w:t>
      </w:r>
    </w:p>
    <w:p w:rsidR="00D22390" w:rsidRPr="009D7EE1" w:rsidRDefault="00A62D8C" w:rsidP="006F64DE">
      <w:pPr>
        <w:pStyle w:val="a8"/>
        <w:numPr>
          <w:ilvl w:val="0"/>
          <w:numId w:val="8"/>
        </w:numPr>
        <w:jc w:val="both"/>
        <w:rPr>
          <w:rFonts w:ascii="Times New Roman" w:hAnsi="Times New Roman"/>
          <w:szCs w:val="24"/>
        </w:rPr>
      </w:pPr>
      <w:r w:rsidRPr="009D7EE1">
        <w:rPr>
          <w:rFonts w:ascii="Times New Roman" w:hAnsi="Times New Roman"/>
          <w:szCs w:val="24"/>
        </w:rPr>
        <w:t>Способен договариваться, учитывать интересы и чувства других, сопереживать неудачам и радоваться успехам других, адекватно прояв</w:t>
      </w:r>
      <w:r w:rsidRPr="009D7EE1">
        <w:rPr>
          <w:rFonts w:ascii="Times New Roman" w:hAnsi="Times New Roman"/>
          <w:szCs w:val="24"/>
        </w:rPr>
        <w:softHyphen/>
        <w:t>ляет свои чувства, в том числе чувство веры в себя, старается разрешать конфликты. Умеет выражать и отстаивать свою позицию по ра</w:t>
      </w:r>
      <w:r w:rsidRPr="009D7EE1">
        <w:rPr>
          <w:rFonts w:ascii="Times New Roman" w:hAnsi="Times New Roman"/>
          <w:szCs w:val="24"/>
        </w:rPr>
        <w:t>з</w:t>
      </w:r>
      <w:r w:rsidRPr="009D7EE1">
        <w:rPr>
          <w:rFonts w:ascii="Times New Roman" w:hAnsi="Times New Roman"/>
          <w:szCs w:val="24"/>
        </w:rPr>
        <w:t>ным воп</w:t>
      </w:r>
      <w:r w:rsidRPr="009D7EE1">
        <w:rPr>
          <w:rFonts w:ascii="Times New Roman" w:hAnsi="Times New Roman"/>
          <w:szCs w:val="24"/>
        </w:rPr>
        <w:softHyphen/>
        <w:t>росам.</w:t>
      </w:r>
    </w:p>
    <w:p w:rsidR="00D22390" w:rsidRPr="009D7EE1" w:rsidRDefault="00A62D8C" w:rsidP="006F64DE">
      <w:pPr>
        <w:pStyle w:val="a8"/>
        <w:numPr>
          <w:ilvl w:val="0"/>
          <w:numId w:val="8"/>
        </w:numPr>
        <w:jc w:val="both"/>
        <w:rPr>
          <w:rFonts w:ascii="Times New Roman" w:hAnsi="Times New Roman"/>
          <w:szCs w:val="24"/>
        </w:rPr>
      </w:pPr>
      <w:r w:rsidRPr="009D7EE1">
        <w:rPr>
          <w:rFonts w:ascii="Times New Roman" w:hAnsi="Times New Roman"/>
          <w:szCs w:val="24"/>
        </w:rPr>
        <w:t>Ребенок обладает развитым воображением, которое реализуется в разных видах деятел</w:t>
      </w:r>
      <w:r w:rsidRPr="009D7EE1">
        <w:rPr>
          <w:rFonts w:ascii="Times New Roman" w:hAnsi="Times New Roman"/>
          <w:szCs w:val="24"/>
        </w:rPr>
        <w:t>ь</w:t>
      </w:r>
      <w:r w:rsidRPr="009D7EE1">
        <w:rPr>
          <w:rFonts w:ascii="Times New Roman" w:hAnsi="Times New Roman"/>
          <w:szCs w:val="24"/>
        </w:rPr>
        <w:t>ности, и прежде всего в игре; владеет разными фор</w:t>
      </w:r>
      <w:r w:rsidRPr="009D7EE1">
        <w:rPr>
          <w:rFonts w:ascii="Times New Roman" w:hAnsi="Times New Roman"/>
          <w:szCs w:val="24"/>
        </w:rPr>
        <w:softHyphen/>
        <w:t>мами и видами игры, различает усло</w:t>
      </w:r>
      <w:r w:rsidRPr="009D7EE1">
        <w:rPr>
          <w:rFonts w:ascii="Times New Roman" w:hAnsi="Times New Roman"/>
          <w:szCs w:val="24"/>
        </w:rPr>
        <w:t>в</w:t>
      </w:r>
      <w:r w:rsidRPr="009D7EE1">
        <w:rPr>
          <w:rFonts w:ascii="Times New Roman" w:hAnsi="Times New Roman"/>
          <w:szCs w:val="24"/>
        </w:rPr>
        <w:t xml:space="preserve">ную и реальную ситуации; умеет подчиняться разным правилам и социальным нормам. </w:t>
      </w:r>
    </w:p>
    <w:p w:rsidR="00D22390" w:rsidRPr="009D7EE1" w:rsidRDefault="00A62D8C" w:rsidP="006F64DE">
      <w:pPr>
        <w:pStyle w:val="a8"/>
        <w:numPr>
          <w:ilvl w:val="0"/>
          <w:numId w:val="8"/>
        </w:numPr>
        <w:jc w:val="both"/>
        <w:rPr>
          <w:rFonts w:ascii="Times New Roman" w:hAnsi="Times New Roman"/>
          <w:szCs w:val="24"/>
        </w:rPr>
      </w:pPr>
      <w:r w:rsidRPr="009D7EE1">
        <w:rPr>
          <w:rFonts w:ascii="Times New Roman" w:hAnsi="Times New Roman"/>
          <w:szCs w:val="24"/>
        </w:rPr>
        <w:t>Ребенок достаточно хорошо владеет устной речью, может выражать свои мысли и жел</w:t>
      </w:r>
      <w:r w:rsidRPr="009D7EE1">
        <w:rPr>
          <w:rFonts w:ascii="Times New Roman" w:hAnsi="Times New Roman"/>
          <w:szCs w:val="24"/>
        </w:rPr>
        <w:t>а</w:t>
      </w:r>
      <w:r w:rsidRPr="009D7EE1">
        <w:rPr>
          <w:rFonts w:ascii="Times New Roman" w:hAnsi="Times New Roman"/>
          <w:szCs w:val="24"/>
        </w:rPr>
        <w:t>ния, использовать речь для выражения своих мыслей, чувств и желаний, построения реч</w:t>
      </w:r>
      <w:r w:rsidRPr="009D7EE1">
        <w:rPr>
          <w:rFonts w:ascii="Times New Roman" w:hAnsi="Times New Roman"/>
          <w:szCs w:val="24"/>
        </w:rPr>
        <w:t>е</w:t>
      </w:r>
      <w:r w:rsidRPr="009D7EE1">
        <w:rPr>
          <w:rFonts w:ascii="Times New Roman" w:hAnsi="Times New Roman"/>
          <w:szCs w:val="24"/>
        </w:rPr>
        <w:t>вого высказывания в ситуации обще</w:t>
      </w:r>
      <w:r w:rsidRPr="009D7EE1">
        <w:rPr>
          <w:rFonts w:ascii="Times New Roman" w:hAnsi="Times New Roman"/>
          <w:szCs w:val="24"/>
        </w:rPr>
        <w:softHyphen/>
        <w:t>ния, выделять звуки в словах, у ребенка складываются предпосылки гра</w:t>
      </w:r>
      <w:r w:rsidRPr="009D7EE1">
        <w:rPr>
          <w:rFonts w:ascii="Times New Roman" w:hAnsi="Times New Roman"/>
          <w:szCs w:val="24"/>
        </w:rPr>
        <w:softHyphen/>
        <w:t>мотности.</w:t>
      </w:r>
    </w:p>
    <w:p w:rsidR="00D22390" w:rsidRPr="009D7EE1" w:rsidRDefault="00A62D8C" w:rsidP="006F64DE">
      <w:pPr>
        <w:pStyle w:val="a8"/>
        <w:numPr>
          <w:ilvl w:val="0"/>
          <w:numId w:val="8"/>
        </w:numPr>
        <w:jc w:val="both"/>
        <w:rPr>
          <w:rFonts w:ascii="Times New Roman" w:hAnsi="Times New Roman"/>
          <w:szCs w:val="24"/>
        </w:rPr>
      </w:pPr>
      <w:r w:rsidRPr="009D7EE1">
        <w:rPr>
          <w:rFonts w:ascii="Times New Roman" w:hAnsi="Times New Roman"/>
          <w:szCs w:val="24"/>
        </w:rPr>
        <w:t>У ребенка развита крупная и мелкая моторика; он подвижен, вынос</w:t>
      </w:r>
      <w:r w:rsidRPr="009D7EE1">
        <w:rPr>
          <w:rFonts w:ascii="Times New Roman" w:hAnsi="Times New Roman"/>
          <w:szCs w:val="24"/>
        </w:rPr>
        <w:softHyphen/>
        <w:t>лив, владеет основн</w:t>
      </w:r>
      <w:r w:rsidRPr="009D7EE1">
        <w:rPr>
          <w:rFonts w:ascii="Times New Roman" w:hAnsi="Times New Roman"/>
          <w:szCs w:val="24"/>
        </w:rPr>
        <w:t>ы</w:t>
      </w:r>
      <w:r w:rsidRPr="009D7EE1">
        <w:rPr>
          <w:rFonts w:ascii="Times New Roman" w:hAnsi="Times New Roman"/>
          <w:szCs w:val="24"/>
        </w:rPr>
        <w:t>ми движениями, может контролировать свои движе</w:t>
      </w:r>
      <w:r w:rsidRPr="009D7EE1">
        <w:rPr>
          <w:rFonts w:ascii="Times New Roman" w:hAnsi="Times New Roman"/>
          <w:szCs w:val="24"/>
        </w:rPr>
        <w:softHyphen/>
        <w:t>ния и управлять ими.</w:t>
      </w:r>
    </w:p>
    <w:p w:rsidR="00D22390" w:rsidRPr="009D7EE1" w:rsidRDefault="00A62D8C" w:rsidP="006F64DE">
      <w:pPr>
        <w:pStyle w:val="a8"/>
        <w:numPr>
          <w:ilvl w:val="0"/>
          <w:numId w:val="8"/>
        </w:numPr>
        <w:jc w:val="both"/>
        <w:rPr>
          <w:rFonts w:ascii="Times New Roman" w:hAnsi="Times New Roman"/>
          <w:szCs w:val="24"/>
        </w:rPr>
      </w:pPr>
      <w:r w:rsidRPr="009D7EE1">
        <w:rPr>
          <w:rFonts w:ascii="Times New Roman" w:hAnsi="Times New Roman"/>
          <w:szCs w:val="24"/>
        </w:rPr>
        <w:t>Ребенок способен к волевым усилиям, может следовать социальным нормам поведения и правилам в разных видах деятельности, во взаимоот</w:t>
      </w:r>
      <w:r w:rsidRPr="009D7EE1">
        <w:rPr>
          <w:rFonts w:ascii="Times New Roman" w:hAnsi="Times New Roman"/>
          <w:szCs w:val="24"/>
        </w:rPr>
        <w:softHyphen/>
        <w:t>ношениях с взрослыми и сверстник</w:t>
      </w:r>
      <w:r w:rsidRPr="009D7EE1">
        <w:rPr>
          <w:rFonts w:ascii="Times New Roman" w:hAnsi="Times New Roman"/>
          <w:szCs w:val="24"/>
        </w:rPr>
        <w:t>а</w:t>
      </w:r>
      <w:r w:rsidRPr="009D7EE1">
        <w:rPr>
          <w:rFonts w:ascii="Times New Roman" w:hAnsi="Times New Roman"/>
          <w:szCs w:val="24"/>
        </w:rPr>
        <w:t>ми, может соблюдать правила безо</w:t>
      </w:r>
      <w:r w:rsidRPr="009D7EE1">
        <w:rPr>
          <w:rFonts w:ascii="Times New Roman" w:hAnsi="Times New Roman"/>
          <w:szCs w:val="24"/>
        </w:rPr>
        <w:softHyphen/>
        <w:t>пасного поведения и навыки личной гигиены.</w:t>
      </w:r>
    </w:p>
    <w:p w:rsidR="00883117" w:rsidRDefault="00A62D8C" w:rsidP="006F64DE">
      <w:pPr>
        <w:pStyle w:val="a8"/>
        <w:numPr>
          <w:ilvl w:val="0"/>
          <w:numId w:val="8"/>
        </w:numPr>
        <w:jc w:val="both"/>
        <w:rPr>
          <w:rFonts w:ascii="Times New Roman" w:hAnsi="Times New Roman"/>
          <w:szCs w:val="24"/>
        </w:rPr>
      </w:pPr>
      <w:r w:rsidRPr="009D7EE1">
        <w:rPr>
          <w:rFonts w:ascii="Times New Roman" w:hAnsi="Times New Roman"/>
          <w:szCs w:val="24"/>
        </w:rPr>
        <w:t>Ребенок проявляет любознательность, задает вопросы взрослым и сверстникам, интерес</w:t>
      </w:r>
      <w:r w:rsidRPr="009D7EE1">
        <w:rPr>
          <w:rFonts w:ascii="Times New Roman" w:hAnsi="Times New Roman"/>
          <w:szCs w:val="24"/>
        </w:rPr>
        <w:t>у</w:t>
      </w:r>
      <w:r w:rsidRPr="009D7EE1">
        <w:rPr>
          <w:rFonts w:ascii="Times New Roman" w:hAnsi="Times New Roman"/>
          <w:szCs w:val="24"/>
        </w:rPr>
        <w:t>ется причинно-следственными связями, пытает</w:t>
      </w:r>
      <w:r w:rsidRPr="009D7EE1">
        <w:rPr>
          <w:rFonts w:ascii="Times New Roman" w:hAnsi="Times New Roman"/>
          <w:szCs w:val="24"/>
        </w:rPr>
        <w:softHyphen/>
        <w:t>ся самостоятельно придумывать объясн</w:t>
      </w:r>
      <w:r w:rsidRPr="009D7EE1">
        <w:rPr>
          <w:rFonts w:ascii="Times New Roman" w:hAnsi="Times New Roman"/>
          <w:szCs w:val="24"/>
        </w:rPr>
        <w:t>е</w:t>
      </w:r>
      <w:r w:rsidRPr="009D7EE1">
        <w:rPr>
          <w:rFonts w:ascii="Times New Roman" w:hAnsi="Times New Roman"/>
          <w:szCs w:val="24"/>
        </w:rPr>
        <w:t>ния явлениям природы и пос</w:t>
      </w:r>
      <w:r w:rsidRPr="009D7EE1">
        <w:rPr>
          <w:rFonts w:ascii="Times New Roman" w:hAnsi="Times New Roman"/>
          <w:szCs w:val="24"/>
        </w:rPr>
        <w:softHyphen/>
        <w:t>тупкам людей; склонен наблюдать, экспериментировать. О</w:t>
      </w:r>
      <w:r w:rsidRPr="009D7EE1">
        <w:rPr>
          <w:rFonts w:ascii="Times New Roman" w:hAnsi="Times New Roman"/>
          <w:szCs w:val="24"/>
        </w:rPr>
        <w:t>б</w:t>
      </w:r>
      <w:r w:rsidRPr="009D7EE1">
        <w:rPr>
          <w:rFonts w:ascii="Times New Roman" w:hAnsi="Times New Roman"/>
          <w:szCs w:val="24"/>
        </w:rPr>
        <w:t>ладает на</w:t>
      </w:r>
      <w:r w:rsidRPr="009D7EE1">
        <w:rPr>
          <w:rFonts w:ascii="Times New Roman" w:hAnsi="Times New Roman"/>
          <w:szCs w:val="24"/>
        </w:rPr>
        <w:softHyphen/>
        <w:t>чальными знаниями о себе, о природном и социальном мире, в котором он живет; знаком с произведениями детской литературы, обладает эле</w:t>
      </w:r>
      <w:r w:rsidRPr="009D7EE1">
        <w:rPr>
          <w:rFonts w:ascii="Times New Roman" w:hAnsi="Times New Roman"/>
          <w:szCs w:val="24"/>
        </w:rPr>
        <w:softHyphen/>
        <w:t>ментарными представлениями из области живой природы, естествозна</w:t>
      </w:r>
      <w:r w:rsidRPr="009D7EE1">
        <w:rPr>
          <w:rFonts w:ascii="Times New Roman" w:hAnsi="Times New Roman"/>
          <w:szCs w:val="24"/>
        </w:rPr>
        <w:softHyphen/>
        <w:t>ния, математики, истории и т.п.; способен к прин</w:t>
      </w:r>
      <w:r w:rsidRPr="009D7EE1">
        <w:rPr>
          <w:rFonts w:ascii="Times New Roman" w:hAnsi="Times New Roman"/>
          <w:szCs w:val="24"/>
        </w:rPr>
        <w:t>я</w:t>
      </w:r>
      <w:r w:rsidRPr="009D7EE1">
        <w:rPr>
          <w:rFonts w:ascii="Times New Roman" w:hAnsi="Times New Roman"/>
          <w:szCs w:val="24"/>
        </w:rPr>
        <w:t>тию собственных ре</w:t>
      </w:r>
      <w:r w:rsidRPr="009D7EE1">
        <w:rPr>
          <w:rFonts w:ascii="Times New Roman" w:hAnsi="Times New Roman"/>
          <w:szCs w:val="24"/>
        </w:rPr>
        <w:softHyphen/>
        <w:t>шений, опираясь на свои знания и умения в различных видах деятель</w:t>
      </w:r>
      <w:r w:rsidRPr="009D7EE1">
        <w:rPr>
          <w:rFonts w:ascii="Times New Roman" w:hAnsi="Times New Roman"/>
          <w:szCs w:val="24"/>
        </w:rPr>
        <w:softHyphen/>
        <w:t>ности.</w:t>
      </w:r>
    </w:p>
    <w:p w:rsidR="003A00ED" w:rsidRDefault="003A00ED" w:rsidP="003A00ED">
      <w:pPr>
        <w:jc w:val="both"/>
        <w:rPr>
          <w:rFonts w:ascii="Times New Roman" w:hAnsi="Times New Roman"/>
          <w:szCs w:val="24"/>
        </w:rPr>
      </w:pPr>
    </w:p>
    <w:p w:rsidR="003A00ED" w:rsidRPr="003A00ED" w:rsidRDefault="003A00ED" w:rsidP="003A00ED">
      <w:pPr>
        <w:jc w:val="both"/>
        <w:rPr>
          <w:rFonts w:ascii="Times New Roman" w:hAnsi="Times New Roman"/>
          <w:szCs w:val="24"/>
        </w:rPr>
      </w:pPr>
    </w:p>
    <w:p w:rsidR="00A62D8C" w:rsidRPr="009D7EE1" w:rsidRDefault="00D22390" w:rsidP="006F64DE">
      <w:pPr>
        <w:ind w:firstLine="709"/>
        <w:jc w:val="both"/>
        <w:rPr>
          <w:rFonts w:ascii="Times New Roman" w:hAnsi="Times New Roman"/>
          <w:szCs w:val="24"/>
        </w:rPr>
      </w:pPr>
      <w:r w:rsidRPr="009D7EE1">
        <w:rPr>
          <w:rFonts w:ascii="Times New Roman" w:hAnsi="Times New Roman"/>
          <w:szCs w:val="24"/>
        </w:rPr>
        <w:t>Целевые ориентиры Программы выступают основаниями преемственности дошкольного и начального общего образования и предполагают формирование у детей</w:t>
      </w:r>
      <w:r w:rsidR="00883117" w:rsidRPr="009D7EE1">
        <w:rPr>
          <w:rFonts w:ascii="Times New Roman" w:hAnsi="Times New Roman"/>
          <w:szCs w:val="24"/>
        </w:rPr>
        <w:t xml:space="preserve"> дошкольного возраста</w:t>
      </w:r>
      <w:r w:rsidRPr="009D7EE1">
        <w:rPr>
          <w:rFonts w:ascii="Times New Roman" w:hAnsi="Times New Roman"/>
          <w:szCs w:val="24"/>
        </w:rPr>
        <w:t xml:space="preserve"> предпосылок к учебной деятельности на этапе завершения </w:t>
      </w:r>
      <w:r w:rsidR="00883117" w:rsidRPr="009D7EE1">
        <w:rPr>
          <w:rFonts w:ascii="Times New Roman" w:hAnsi="Times New Roman"/>
          <w:szCs w:val="24"/>
        </w:rPr>
        <w:t>дошкольного образования.</w:t>
      </w:r>
    </w:p>
    <w:p w:rsidR="008534FC" w:rsidRPr="009D7EE1" w:rsidRDefault="008534FC" w:rsidP="006F64DE">
      <w:pPr>
        <w:jc w:val="both"/>
        <w:rPr>
          <w:rFonts w:ascii="Times New Roman" w:eastAsia="Calibri" w:hAnsi="Times New Roman"/>
          <w:b/>
          <w:bCs/>
          <w:color w:val="000000"/>
          <w:kern w:val="0"/>
          <w:szCs w:val="24"/>
        </w:rPr>
      </w:pPr>
      <w:r w:rsidRPr="009D7EE1">
        <w:rPr>
          <w:rFonts w:ascii="Times New Roman" w:eastAsia="Calibri" w:hAnsi="Times New Roman"/>
          <w:b/>
          <w:kern w:val="0"/>
          <w:szCs w:val="24"/>
        </w:rPr>
        <w:lastRenderedPageBreak/>
        <w:t>Система мониторинга достижения детьми планируемых результатов освоения Программы.</w:t>
      </w:r>
    </w:p>
    <w:p w:rsidR="008534FC" w:rsidRPr="009D7EE1" w:rsidRDefault="008534FC" w:rsidP="006F64DE">
      <w:pPr>
        <w:ind w:firstLine="708"/>
        <w:jc w:val="both"/>
        <w:rPr>
          <w:rFonts w:ascii="Times New Roman" w:eastAsia="Calibri" w:hAnsi="Times New Roman"/>
          <w:kern w:val="0"/>
          <w:szCs w:val="24"/>
        </w:rPr>
      </w:pPr>
      <w:r w:rsidRPr="009D7EE1">
        <w:rPr>
          <w:rFonts w:ascii="Times New Roman" w:eastAsia="Calibri" w:hAnsi="Times New Roman"/>
          <w:kern w:val="0"/>
          <w:szCs w:val="24"/>
        </w:rPr>
        <w:t>В ФГОС ДО четко определено, что развитие ребенка не является объектом измерения и оценки. Согласно Стандарту, это оценка того вектора развития, которым идет ребенок, а не как</w:t>
      </w:r>
      <w:r w:rsidRPr="009D7EE1">
        <w:rPr>
          <w:rFonts w:ascii="Times New Roman" w:eastAsia="Calibri" w:hAnsi="Times New Roman"/>
          <w:kern w:val="0"/>
          <w:szCs w:val="24"/>
        </w:rPr>
        <w:t>о</w:t>
      </w:r>
      <w:r w:rsidRPr="009D7EE1">
        <w:rPr>
          <w:rFonts w:ascii="Times New Roman" w:eastAsia="Calibri" w:hAnsi="Times New Roman"/>
          <w:kern w:val="0"/>
          <w:szCs w:val="24"/>
        </w:rPr>
        <w:t xml:space="preserve">го-то конечного результата, которого необходимо добиться. </w:t>
      </w:r>
    </w:p>
    <w:p w:rsidR="008534FC" w:rsidRPr="009D7EE1" w:rsidRDefault="008534FC" w:rsidP="006F64DE">
      <w:pPr>
        <w:ind w:firstLine="708"/>
        <w:jc w:val="both"/>
        <w:rPr>
          <w:rFonts w:ascii="Times New Roman" w:eastAsia="Calibri" w:hAnsi="Times New Roman"/>
          <w:kern w:val="0"/>
          <w:szCs w:val="24"/>
        </w:rPr>
      </w:pPr>
      <w:r w:rsidRPr="009D7EE1">
        <w:rPr>
          <w:rFonts w:ascii="Times New Roman" w:eastAsia="Calibri" w:hAnsi="Times New Roman"/>
          <w:kern w:val="0"/>
          <w:szCs w:val="24"/>
        </w:rPr>
        <w:t>В нашем ДОУ</w:t>
      </w:r>
      <w:r w:rsidRPr="009D7EE1">
        <w:rPr>
          <w:rFonts w:ascii="Times New Roman" w:hAnsi="Times New Roman"/>
          <w:szCs w:val="24"/>
        </w:rPr>
        <w:t xml:space="preserve"> в соответствии с пунктом 3.2.3. ФГОС ДО</w:t>
      </w:r>
      <w:r w:rsidR="00EE44C3">
        <w:rPr>
          <w:rFonts w:ascii="Times New Roman" w:hAnsi="Times New Roman"/>
          <w:szCs w:val="24"/>
        </w:rPr>
        <w:t xml:space="preserve"> </w:t>
      </w:r>
      <w:r w:rsidRPr="009D7EE1">
        <w:rPr>
          <w:rFonts w:ascii="Times New Roman" w:hAnsi="Times New Roman"/>
          <w:szCs w:val="24"/>
        </w:rPr>
        <w:t>при реализации программы  пр</w:t>
      </w:r>
      <w:r w:rsidRPr="009D7EE1">
        <w:rPr>
          <w:rFonts w:ascii="Times New Roman" w:hAnsi="Times New Roman"/>
          <w:szCs w:val="24"/>
        </w:rPr>
        <w:t>о</w:t>
      </w:r>
      <w:r w:rsidRPr="009D7EE1">
        <w:rPr>
          <w:rFonts w:ascii="Times New Roman" w:hAnsi="Times New Roman"/>
          <w:szCs w:val="24"/>
        </w:rPr>
        <w:t>водится оценка индивидуального развития детей. Такая оценка проводится воспитателями групп и специалистами в рамках педагогической диагностики (мониторинга) на основе программных требований.</w:t>
      </w:r>
    </w:p>
    <w:p w:rsidR="008534FC" w:rsidRPr="009D7EE1" w:rsidRDefault="008534FC" w:rsidP="00C863ED">
      <w:pPr>
        <w:ind w:firstLine="567"/>
        <w:jc w:val="both"/>
        <w:rPr>
          <w:rFonts w:ascii="Times New Roman" w:eastAsia="Calibri" w:hAnsi="Times New Roman"/>
          <w:kern w:val="0"/>
          <w:szCs w:val="24"/>
        </w:rPr>
      </w:pPr>
      <w:r w:rsidRPr="009D7EE1">
        <w:rPr>
          <w:rFonts w:ascii="Times New Roman" w:eastAsia="Calibri" w:hAnsi="Times New Roman"/>
          <w:b/>
          <w:bCs/>
          <w:color w:val="000000"/>
          <w:kern w:val="0"/>
          <w:szCs w:val="24"/>
        </w:rPr>
        <w:t>Цель</w:t>
      </w:r>
      <w:r w:rsidR="00EE44C3">
        <w:rPr>
          <w:rFonts w:ascii="Times New Roman" w:eastAsia="Calibri" w:hAnsi="Times New Roman"/>
          <w:b/>
          <w:bCs/>
          <w:color w:val="000000"/>
          <w:kern w:val="0"/>
          <w:szCs w:val="24"/>
        </w:rPr>
        <w:t xml:space="preserve"> </w:t>
      </w:r>
      <w:r w:rsidRPr="009D7EE1">
        <w:rPr>
          <w:rFonts w:ascii="Times New Roman" w:eastAsia="Calibri" w:hAnsi="Times New Roman"/>
          <w:b/>
          <w:bCs/>
          <w:color w:val="000000"/>
          <w:kern w:val="0"/>
          <w:szCs w:val="24"/>
        </w:rPr>
        <w:t>мониторинга</w:t>
      </w:r>
      <w:r w:rsidRPr="009D7EE1">
        <w:rPr>
          <w:rFonts w:ascii="Times New Roman" w:eastAsia="Calibri" w:hAnsi="Times New Roman"/>
          <w:color w:val="000000"/>
          <w:kern w:val="0"/>
          <w:szCs w:val="24"/>
        </w:rPr>
        <w:t xml:space="preserve"> – </w:t>
      </w:r>
      <w:r w:rsidRPr="009D7EE1">
        <w:rPr>
          <w:rFonts w:ascii="Times New Roman" w:eastAsia="Calibri" w:hAnsi="Times New Roman"/>
          <w:kern w:val="0"/>
          <w:szCs w:val="24"/>
        </w:rPr>
        <w:t>выявить индивидуальные особенности развития каждого ребенка и определить (при необходимости) траекторию индивидуального развития, индивидуальный маршрут образовательной деятельности для максимального раскрытия потенциала детской ли</w:t>
      </w:r>
      <w:r w:rsidRPr="009D7EE1">
        <w:rPr>
          <w:rFonts w:ascii="Times New Roman" w:eastAsia="Calibri" w:hAnsi="Times New Roman"/>
          <w:kern w:val="0"/>
          <w:szCs w:val="24"/>
        </w:rPr>
        <w:t>ч</w:t>
      </w:r>
      <w:r w:rsidRPr="009D7EE1">
        <w:rPr>
          <w:rFonts w:ascii="Times New Roman" w:eastAsia="Calibri" w:hAnsi="Times New Roman"/>
          <w:kern w:val="0"/>
          <w:szCs w:val="24"/>
        </w:rPr>
        <w:t>ности; а так же оценки качества образования в ДОО.</w:t>
      </w:r>
    </w:p>
    <w:p w:rsidR="008534FC" w:rsidRPr="009D7EE1" w:rsidRDefault="008534FC" w:rsidP="006F64DE">
      <w:pPr>
        <w:pStyle w:val="ab"/>
        <w:ind w:firstLine="567"/>
        <w:jc w:val="both"/>
      </w:pPr>
      <w:r w:rsidRPr="009D7EE1">
        <w:rPr>
          <w:color w:val="000000"/>
        </w:rPr>
        <w:t>Педагогическая диагностика проводится в ходе наблюдений за активностью детей в спо</w:t>
      </w:r>
      <w:r w:rsidRPr="009D7EE1">
        <w:rPr>
          <w:color w:val="000000"/>
        </w:rPr>
        <w:t>н</w:t>
      </w:r>
      <w:r w:rsidRPr="009D7EE1">
        <w:rPr>
          <w:color w:val="000000"/>
        </w:rPr>
        <w:t>танной и специально организованной де</w:t>
      </w:r>
      <w:r w:rsidRPr="009D7EE1">
        <w:rPr>
          <w:color w:val="000000"/>
        </w:rPr>
        <w:softHyphen/>
        <w:t>ятельности. Инструментарий для педагогической ди</w:t>
      </w:r>
      <w:r w:rsidRPr="009D7EE1">
        <w:rPr>
          <w:color w:val="000000"/>
        </w:rPr>
        <w:t>а</w:t>
      </w:r>
      <w:r w:rsidRPr="009D7EE1">
        <w:rPr>
          <w:color w:val="000000"/>
        </w:rPr>
        <w:t>гностики — карты наблюдений детского развития, позволяющие фиксировать индивиду</w:t>
      </w:r>
      <w:r w:rsidRPr="009D7EE1">
        <w:rPr>
          <w:color w:val="000000"/>
        </w:rPr>
        <w:softHyphen/>
        <w:t>альную динамику и перспективы развития каждого ребенка в ходе:</w:t>
      </w:r>
    </w:p>
    <w:p w:rsidR="008534FC" w:rsidRPr="009D7EE1" w:rsidRDefault="008534FC" w:rsidP="00A765D7">
      <w:pPr>
        <w:pStyle w:val="ab"/>
        <w:numPr>
          <w:ilvl w:val="0"/>
          <w:numId w:val="31"/>
        </w:numPr>
        <w:ind w:left="142" w:hanging="142"/>
        <w:jc w:val="both"/>
        <w:rPr>
          <w:color w:val="000000"/>
        </w:rPr>
      </w:pPr>
      <w:r w:rsidRPr="009D7EE1">
        <w:rPr>
          <w:color w:val="000000"/>
        </w:rPr>
        <w:t>коммуникации со сверстниками и взрослыми (как меняются спосо</w:t>
      </w:r>
      <w:r w:rsidRPr="009D7EE1">
        <w:rPr>
          <w:color w:val="000000"/>
        </w:rPr>
        <w:softHyphen/>
        <w:t>бы установления и подде</w:t>
      </w:r>
      <w:r w:rsidRPr="009D7EE1">
        <w:rPr>
          <w:color w:val="000000"/>
        </w:rPr>
        <w:t>р</w:t>
      </w:r>
      <w:r w:rsidRPr="009D7EE1">
        <w:rPr>
          <w:color w:val="000000"/>
        </w:rPr>
        <w:t>жания контакта, принятия совместных реше</w:t>
      </w:r>
      <w:r w:rsidRPr="009D7EE1">
        <w:rPr>
          <w:color w:val="000000"/>
        </w:rPr>
        <w:softHyphen/>
        <w:t>ний, разрешения конфликтов, лидерства и пр.);</w:t>
      </w:r>
    </w:p>
    <w:p w:rsidR="008534FC" w:rsidRPr="009D7EE1" w:rsidRDefault="008534FC" w:rsidP="00A765D7">
      <w:pPr>
        <w:pStyle w:val="ab"/>
        <w:numPr>
          <w:ilvl w:val="0"/>
          <w:numId w:val="31"/>
        </w:numPr>
        <w:ind w:left="142" w:hanging="142"/>
        <w:jc w:val="both"/>
        <w:rPr>
          <w:color w:val="000000"/>
        </w:rPr>
      </w:pPr>
      <w:r w:rsidRPr="009D7EE1">
        <w:rPr>
          <w:color w:val="000000"/>
        </w:rPr>
        <w:t>игровой деятельности;</w:t>
      </w:r>
    </w:p>
    <w:p w:rsidR="008534FC" w:rsidRPr="009D7EE1" w:rsidRDefault="008534FC" w:rsidP="00A765D7">
      <w:pPr>
        <w:pStyle w:val="ab"/>
        <w:numPr>
          <w:ilvl w:val="0"/>
          <w:numId w:val="31"/>
        </w:numPr>
        <w:ind w:left="142" w:hanging="142"/>
        <w:jc w:val="both"/>
        <w:rPr>
          <w:color w:val="000000"/>
        </w:rPr>
      </w:pPr>
      <w:r w:rsidRPr="009D7EE1">
        <w:rPr>
          <w:color w:val="000000"/>
        </w:rPr>
        <w:t>познавательной деятельности (как идет развитие детских способ</w:t>
      </w:r>
      <w:r w:rsidRPr="009D7EE1">
        <w:rPr>
          <w:color w:val="000000"/>
        </w:rPr>
        <w:softHyphen/>
        <w:t>ностей, познавательной акти</w:t>
      </w:r>
      <w:r w:rsidRPr="009D7EE1">
        <w:rPr>
          <w:color w:val="000000"/>
        </w:rPr>
        <w:t>в</w:t>
      </w:r>
      <w:r w:rsidRPr="009D7EE1">
        <w:rPr>
          <w:color w:val="000000"/>
        </w:rPr>
        <w:t>ности);</w:t>
      </w:r>
    </w:p>
    <w:p w:rsidR="008534FC" w:rsidRPr="009D7EE1" w:rsidRDefault="008534FC" w:rsidP="00A765D7">
      <w:pPr>
        <w:pStyle w:val="ab"/>
        <w:numPr>
          <w:ilvl w:val="0"/>
          <w:numId w:val="31"/>
        </w:numPr>
        <w:ind w:left="142" w:hanging="142"/>
        <w:jc w:val="both"/>
        <w:rPr>
          <w:color w:val="000000"/>
        </w:rPr>
      </w:pPr>
      <w:r w:rsidRPr="009D7EE1">
        <w:rPr>
          <w:color w:val="000000"/>
        </w:rPr>
        <w:t>проектной деятельности (как идет развитие детской инициативнос</w:t>
      </w:r>
      <w:r w:rsidRPr="009D7EE1">
        <w:rPr>
          <w:color w:val="000000"/>
        </w:rPr>
        <w:softHyphen/>
        <w:t>ти, ответственности и авт</w:t>
      </w:r>
      <w:r w:rsidRPr="009D7EE1">
        <w:rPr>
          <w:color w:val="000000"/>
        </w:rPr>
        <w:t>о</w:t>
      </w:r>
      <w:r w:rsidRPr="009D7EE1">
        <w:rPr>
          <w:color w:val="000000"/>
        </w:rPr>
        <w:t>номии, как развивается умение планировать и организовывать свою деятельность);</w:t>
      </w:r>
    </w:p>
    <w:p w:rsidR="008534FC" w:rsidRPr="009D7EE1" w:rsidRDefault="008534FC" w:rsidP="00A765D7">
      <w:pPr>
        <w:pStyle w:val="ab"/>
        <w:numPr>
          <w:ilvl w:val="0"/>
          <w:numId w:val="31"/>
        </w:numPr>
        <w:ind w:left="142" w:hanging="142"/>
        <w:jc w:val="both"/>
        <w:rPr>
          <w:color w:val="000000"/>
        </w:rPr>
      </w:pPr>
      <w:r w:rsidRPr="009D7EE1">
        <w:rPr>
          <w:color w:val="000000"/>
        </w:rPr>
        <w:t>художественной деятельности;</w:t>
      </w:r>
    </w:p>
    <w:p w:rsidR="008534FC" w:rsidRPr="009D7EE1" w:rsidRDefault="008534FC" w:rsidP="00A765D7">
      <w:pPr>
        <w:pStyle w:val="ab"/>
        <w:numPr>
          <w:ilvl w:val="0"/>
          <w:numId w:val="31"/>
        </w:numPr>
        <w:ind w:left="142" w:hanging="142"/>
        <w:jc w:val="both"/>
        <w:rPr>
          <w:color w:val="000000"/>
        </w:rPr>
      </w:pPr>
      <w:r w:rsidRPr="009D7EE1">
        <w:rPr>
          <w:color w:val="000000"/>
        </w:rPr>
        <w:t>физического развития.</w:t>
      </w:r>
    </w:p>
    <w:p w:rsidR="008534FC" w:rsidRPr="009D7EE1" w:rsidRDefault="008534FC" w:rsidP="006F64DE">
      <w:pPr>
        <w:pStyle w:val="ab"/>
        <w:jc w:val="both"/>
      </w:pPr>
      <w:r w:rsidRPr="009D7EE1">
        <w:rPr>
          <w:color w:val="000000"/>
        </w:rPr>
        <w:t>Результаты педагогической диагностики могут использоваться ис</w:t>
      </w:r>
      <w:r w:rsidRPr="009D7EE1">
        <w:rPr>
          <w:color w:val="000000"/>
        </w:rPr>
        <w:softHyphen/>
        <w:t>ключительно для решения сл</w:t>
      </w:r>
      <w:r w:rsidRPr="009D7EE1">
        <w:rPr>
          <w:color w:val="000000"/>
        </w:rPr>
        <w:t>е</w:t>
      </w:r>
      <w:r w:rsidRPr="009D7EE1">
        <w:rPr>
          <w:color w:val="000000"/>
        </w:rPr>
        <w:t>дующих образовательных задач:</w:t>
      </w:r>
    </w:p>
    <w:p w:rsidR="008534FC" w:rsidRPr="009D7EE1" w:rsidRDefault="008534FC" w:rsidP="00A765D7">
      <w:pPr>
        <w:pStyle w:val="ab"/>
        <w:numPr>
          <w:ilvl w:val="0"/>
          <w:numId w:val="32"/>
        </w:numPr>
        <w:ind w:left="142" w:hanging="142"/>
        <w:jc w:val="both"/>
        <w:rPr>
          <w:color w:val="000000"/>
          <w:spacing w:val="-12"/>
        </w:rPr>
      </w:pPr>
      <w:r w:rsidRPr="009D7EE1">
        <w:rPr>
          <w:color w:val="000000"/>
        </w:rPr>
        <w:t>индивидуализации образования (в том числе поддержки ребенка, построения его образовател</w:t>
      </w:r>
      <w:r w:rsidRPr="009D7EE1">
        <w:rPr>
          <w:color w:val="000000"/>
        </w:rPr>
        <w:t>ь</w:t>
      </w:r>
      <w:r w:rsidRPr="009D7EE1">
        <w:rPr>
          <w:color w:val="000000"/>
        </w:rPr>
        <w:t>ной траектории или профессиональной кор</w:t>
      </w:r>
      <w:r w:rsidRPr="009D7EE1">
        <w:rPr>
          <w:color w:val="000000"/>
        </w:rPr>
        <w:softHyphen/>
        <w:t>рекции особенностей его развития);</w:t>
      </w:r>
    </w:p>
    <w:p w:rsidR="008534FC" w:rsidRPr="009D7EE1" w:rsidRDefault="008534FC" w:rsidP="00A765D7">
      <w:pPr>
        <w:pStyle w:val="ab"/>
        <w:numPr>
          <w:ilvl w:val="0"/>
          <w:numId w:val="32"/>
        </w:numPr>
        <w:ind w:left="142" w:hanging="142"/>
        <w:jc w:val="both"/>
        <w:rPr>
          <w:color w:val="000000"/>
          <w:spacing w:val="-6"/>
        </w:rPr>
      </w:pPr>
      <w:r w:rsidRPr="009D7EE1">
        <w:rPr>
          <w:color w:val="000000"/>
        </w:rPr>
        <w:t>оптимизации работы с группой детей.</w:t>
      </w:r>
    </w:p>
    <w:p w:rsidR="008534FC" w:rsidRPr="00C863ED" w:rsidRDefault="008534FC" w:rsidP="00C863ED">
      <w:pPr>
        <w:ind w:firstLine="567"/>
        <w:jc w:val="both"/>
        <w:rPr>
          <w:rFonts w:ascii="Times New Roman" w:hAnsi="Times New Roman"/>
          <w:sz w:val="28"/>
          <w:szCs w:val="28"/>
        </w:rPr>
      </w:pPr>
      <w:r w:rsidRPr="009E6D12">
        <w:rPr>
          <w:rFonts w:ascii="Times New Roman" w:hAnsi="Times New Roman"/>
          <w:color w:val="000000"/>
        </w:rPr>
        <w:t>В ходе образовательной деятельности педагоги должны создавать диагностические ситу</w:t>
      </w:r>
      <w:r w:rsidRPr="009E6D12">
        <w:rPr>
          <w:rFonts w:ascii="Times New Roman" w:hAnsi="Times New Roman"/>
          <w:color w:val="000000"/>
        </w:rPr>
        <w:t>а</w:t>
      </w:r>
      <w:r w:rsidRPr="009E6D12">
        <w:rPr>
          <w:rFonts w:ascii="Times New Roman" w:hAnsi="Times New Roman"/>
          <w:color w:val="000000"/>
        </w:rPr>
        <w:t xml:space="preserve">ции, чтобы оценить индивидуальную динамику детей и скорректировать свои действия. </w:t>
      </w:r>
      <w:r w:rsidRPr="00C863ED">
        <w:rPr>
          <w:rFonts w:ascii="Times New Roman" w:hAnsi="Times New Roman"/>
        </w:rPr>
        <w:t>Педаг</w:t>
      </w:r>
      <w:r w:rsidRPr="00C863ED">
        <w:rPr>
          <w:rFonts w:ascii="Times New Roman" w:hAnsi="Times New Roman"/>
        </w:rPr>
        <w:t>о</w:t>
      </w:r>
      <w:r w:rsidRPr="00C863ED">
        <w:rPr>
          <w:rFonts w:ascii="Times New Roman" w:hAnsi="Times New Roman"/>
        </w:rPr>
        <w:t>гическая диагностика проводится по методическому пособию «Диагностика педагогического процесса»  автор составитель Верещагина Н.В.</w:t>
      </w:r>
      <w:r w:rsidR="009E6D12" w:rsidRPr="00C863ED">
        <w:rPr>
          <w:rFonts w:ascii="Times New Roman" w:hAnsi="Times New Roman"/>
        </w:rPr>
        <w:t xml:space="preserve"> </w:t>
      </w:r>
    </w:p>
    <w:p w:rsidR="008534FC" w:rsidRPr="00C863ED" w:rsidRDefault="008534FC" w:rsidP="00C863ED">
      <w:pPr>
        <w:ind w:firstLine="567"/>
        <w:jc w:val="both"/>
        <w:rPr>
          <w:rFonts w:ascii="Times New Roman" w:hAnsi="Times New Roman"/>
          <w:szCs w:val="24"/>
        </w:rPr>
      </w:pPr>
      <w:r w:rsidRPr="00C863ED">
        <w:rPr>
          <w:rFonts w:ascii="Times New Roman" w:hAnsi="Times New Roman"/>
          <w:bCs/>
          <w:color w:val="000000"/>
          <w:szCs w:val="24"/>
        </w:rPr>
        <w:t>Таким образом, система мониторинга дает объективную информацию о деятельности ДОУ на основе самоанализа и внутренней оценки для совершенствования механизмов управления к</w:t>
      </w:r>
      <w:r w:rsidRPr="00C863ED">
        <w:rPr>
          <w:rFonts w:ascii="Times New Roman" w:hAnsi="Times New Roman"/>
          <w:bCs/>
          <w:color w:val="000000"/>
          <w:szCs w:val="24"/>
        </w:rPr>
        <w:t>а</w:t>
      </w:r>
      <w:r w:rsidRPr="00C863ED">
        <w:rPr>
          <w:rFonts w:ascii="Times New Roman" w:hAnsi="Times New Roman"/>
          <w:bCs/>
          <w:color w:val="000000"/>
          <w:szCs w:val="24"/>
        </w:rPr>
        <w:t>чеством воспитательно – образовательной деятельности.</w:t>
      </w:r>
    </w:p>
    <w:p w:rsidR="008E70A4" w:rsidRPr="003A00ED" w:rsidRDefault="008534FC" w:rsidP="003A00ED">
      <w:pPr>
        <w:shd w:val="clear" w:color="auto" w:fill="FFFFFF"/>
        <w:ind w:firstLine="567"/>
        <w:jc w:val="both"/>
        <w:rPr>
          <w:rFonts w:ascii="Times New Roman" w:hAnsi="Times New Roman"/>
          <w:bCs/>
          <w:spacing w:val="-1"/>
          <w:szCs w:val="24"/>
        </w:rPr>
      </w:pPr>
      <w:r w:rsidRPr="00C863ED">
        <w:rPr>
          <w:rFonts w:ascii="Times New Roman" w:hAnsi="Times New Roman"/>
          <w:bCs/>
          <w:spacing w:val="-1"/>
          <w:szCs w:val="24"/>
        </w:rPr>
        <w:t>Система мониторинга достижения детьми планируемых результатов освоения основной о</w:t>
      </w:r>
      <w:r w:rsidRPr="00C863ED">
        <w:rPr>
          <w:rFonts w:ascii="Times New Roman" w:hAnsi="Times New Roman"/>
          <w:bCs/>
          <w:spacing w:val="-1"/>
          <w:szCs w:val="24"/>
        </w:rPr>
        <w:t>б</w:t>
      </w:r>
      <w:r w:rsidRPr="00C863ED">
        <w:rPr>
          <w:rFonts w:ascii="Times New Roman" w:hAnsi="Times New Roman"/>
          <w:bCs/>
          <w:spacing w:val="-1"/>
          <w:szCs w:val="24"/>
        </w:rPr>
        <w:t xml:space="preserve">щеобразовательной программы  </w:t>
      </w:r>
      <w:r w:rsidRPr="00C863ED">
        <w:rPr>
          <w:rFonts w:ascii="Times New Roman" w:hAnsi="Times New Roman"/>
          <w:b/>
          <w:szCs w:val="24"/>
        </w:rPr>
        <w:t xml:space="preserve"> (Приложение №2)</w:t>
      </w:r>
    </w:p>
    <w:p w:rsidR="008E70A4" w:rsidRDefault="008E70A4" w:rsidP="006F64DE">
      <w:pPr>
        <w:jc w:val="both"/>
        <w:rPr>
          <w:rFonts w:ascii="Times New Roman" w:hAnsi="Times New Roman"/>
          <w:b/>
          <w:szCs w:val="24"/>
        </w:rPr>
      </w:pPr>
    </w:p>
    <w:p w:rsidR="00E80D75" w:rsidRDefault="00E80D75" w:rsidP="006F64DE">
      <w:pPr>
        <w:jc w:val="both"/>
        <w:rPr>
          <w:rFonts w:ascii="Times New Roman" w:hAnsi="Times New Roman"/>
          <w:b/>
          <w:szCs w:val="24"/>
        </w:rPr>
      </w:pPr>
    </w:p>
    <w:p w:rsidR="00E80D75" w:rsidRDefault="00E80D75" w:rsidP="006F64DE">
      <w:pPr>
        <w:jc w:val="both"/>
        <w:rPr>
          <w:rFonts w:ascii="Times New Roman" w:hAnsi="Times New Roman"/>
          <w:b/>
          <w:szCs w:val="24"/>
        </w:rPr>
      </w:pPr>
    </w:p>
    <w:p w:rsidR="00E80D75" w:rsidRDefault="00E80D75" w:rsidP="006F64DE">
      <w:pPr>
        <w:jc w:val="both"/>
        <w:rPr>
          <w:rFonts w:ascii="Times New Roman" w:hAnsi="Times New Roman"/>
          <w:b/>
          <w:szCs w:val="24"/>
        </w:rPr>
      </w:pPr>
    </w:p>
    <w:p w:rsidR="00E80D75" w:rsidRDefault="00E80D75" w:rsidP="006F64DE">
      <w:pPr>
        <w:jc w:val="both"/>
        <w:rPr>
          <w:rFonts w:ascii="Times New Roman" w:hAnsi="Times New Roman"/>
          <w:b/>
          <w:szCs w:val="24"/>
        </w:rPr>
      </w:pPr>
    </w:p>
    <w:p w:rsidR="00E80D75" w:rsidRDefault="00E80D75" w:rsidP="006F64DE">
      <w:pPr>
        <w:jc w:val="both"/>
        <w:rPr>
          <w:rFonts w:ascii="Times New Roman" w:hAnsi="Times New Roman"/>
          <w:b/>
          <w:szCs w:val="24"/>
        </w:rPr>
      </w:pPr>
    </w:p>
    <w:p w:rsidR="00E80D75" w:rsidRDefault="00E80D75" w:rsidP="006F64DE">
      <w:pPr>
        <w:jc w:val="both"/>
        <w:rPr>
          <w:rFonts w:ascii="Times New Roman" w:hAnsi="Times New Roman"/>
          <w:b/>
          <w:szCs w:val="24"/>
        </w:rPr>
      </w:pPr>
    </w:p>
    <w:p w:rsidR="00E80D75" w:rsidRDefault="00E80D75" w:rsidP="006F64DE">
      <w:pPr>
        <w:jc w:val="both"/>
        <w:rPr>
          <w:rFonts w:ascii="Times New Roman" w:hAnsi="Times New Roman"/>
          <w:b/>
          <w:szCs w:val="24"/>
        </w:rPr>
      </w:pPr>
    </w:p>
    <w:p w:rsidR="00E80D75" w:rsidRPr="009D7EE1" w:rsidRDefault="00E80D75" w:rsidP="006F64DE">
      <w:pPr>
        <w:jc w:val="both"/>
        <w:rPr>
          <w:rFonts w:ascii="Times New Roman" w:hAnsi="Times New Roman"/>
          <w:b/>
          <w:szCs w:val="24"/>
        </w:rPr>
      </w:pPr>
    </w:p>
    <w:p w:rsidR="009F20C4" w:rsidRPr="009A7068" w:rsidRDefault="0072169D" w:rsidP="006F64DE">
      <w:pPr>
        <w:jc w:val="both"/>
        <w:rPr>
          <w:rFonts w:ascii="Times New Roman" w:hAnsi="Times New Roman"/>
          <w:b/>
          <w:sz w:val="28"/>
          <w:szCs w:val="28"/>
        </w:rPr>
      </w:pPr>
      <w:r w:rsidRPr="009A7068">
        <w:rPr>
          <w:rFonts w:ascii="Times New Roman" w:hAnsi="Times New Roman"/>
          <w:b/>
          <w:sz w:val="28"/>
          <w:szCs w:val="28"/>
        </w:rPr>
        <w:lastRenderedPageBreak/>
        <w:t xml:space="preserve">2. </w:t>
      </w:r>
      <w:r w:rsidR="009F20C4" w:rsidRPr="009A7068">
        <w:rPr>
          <w:rFonts w:ascii="Times New Roman" w:hAnsi="Times New Roman"/>
          <w:b/>
          <w:sz w:val="28"/>
          <w:szCs w:val="28"/>
        </w:rPr>
        <w:t>Содержательный раздел</w:t>
      </w:r>
    </w:p>
    <w:p w:rsidR="009F20C4" w:rsidRPr="009D7EE1" w:rsidRDefault="009F20C4" w:rsidP="006F64DE">
      <w:pPr>
        <w:jc w:val="both"/>
        <w:rPr>
          <w:rFonts w:ascii="Times New Roman" w:hAnsi="Times New Roman"/>
          <w:b/>
          <w:szCs w:val="24"/>
        </w:rPr>
      </w:pPr>
    </w:p>
    <w:p w:rsidR="007C6502" w:rsidRPr="009D7EE1" w:rsidRDefault="007C6502" w:rsidP="006F64DE">
      <w:pPr>
        <w:pStyle w:val="16"/>
        <w:shd w:val="clear" w:color="auto" w:fill="auto"/>
        <w:spacing w:before="0" w:line="240" w:lineRule="auto"/>
        <w:ind w:right="20" w:firstLine="720"/>
        <w:jc w:val="both"/>
        <w:rPr>
          <w:sz w:val="24"/>
          <w:szCs w:val="24"/>
        </w:rPr>
      </w:pPr>
      <w:r w:rsidRPr="009D7EE1">
        <w:rPr>
          <w:sz w:val="24"/>
          <w:szCs w:val="24"/>
        </w:rPr>
        <w:t>Образовательная деятельность осуществляется в соответствии с направлениями развития ребенка, представленными в пяти образовательных областях:</w:t>
      </w:r>
    </w:p>
    <w:p w:rsidR="007C6502" w:rsidRPr="009D7EE1" w:rsidRDefault="007C6502" w:rsidP="006F64DE">
      <w:pPr>
        <w:pStyle w:val="16"/>
        <w:numPr>
          <w:ilvl w:val="0"/>
          <w:numId w:val="9"/>
        </w:numPr>
        <w:shd w:val="clear" w:color="auto" w:fill="auto"/>
        <w:tabs>
          <w:tab w:val="left" w:pos="308"/>
        </w:tabs>
        <w:spacing w:before="0" w:line="240" w:lineRule="auto"/>
        <w:ind w:left="300" w:hanging="280"/>
        <w:jc w:val="both"/>
        <w:rPr>
          <w:sz w:val="24"/>
          <w:szCs w:val="24"/>
        </w:rPr>
      </w:pPr>
      <w:r w:rsidRPr="009D7EE1">
        <w:rPr>
          <w:sz w:val="24"/>
          <w:szCs w:val="24"/>
        </w:rPr>
        <w:t>социально-коммуникативное развитие;</w:t>
      </w:r>
    </w:p>
    <w:p w:rsidR="007C6502" w:rsidRPr="009D7EE1" w:rsidRDefault="007C6502" w:rsidP="006F64DE">
      <w:pPr>
        <w:pStyle w:val="16"/>
        <w:numPr>
          <w:ilvl w:val="0"/>
          <w:numId w:val="9"/>
        </w:numPr>
        <w:shd w:val="clear" w:color="auto" w:fill="auto"/>
        <w:tabs>
          <w:tab w:val="left" w:pos="303"/>
        </w:tabs>
        <w:spacing w:before="0" w:line="240" w:lineRule="auto"/>
        <w:ind w:left="300" w:hanging="280"/>
        <w:jc w:val="both"/>
        <w:rPr>
          <w:sz w:val="24"/>
          <w:szCs w:val="24"/>
        </w:rPr>
      </w:pPr>
      <w:r w:rsidRPr="009D7EE1">
        <w:rPr>
          <w:sz w:val="24"/>
          <w:szCs w:val="24"/>
        </w:rPr>
        <w:t>познавательное развитие;</w:t>
      </w:r>
    </w:p>
    <w:p w:rsidR="007C6502" w:rsidRPr="009D7EE1" w:rsidRDefault="007C6502" w:rsidP="006F64DE">
      <w:pPr>
        <w:pStyle w:val="16"/>
        <w:numPr>
          <w:ilvl w:val="0"/>
          <w:numId w:val="9"/>
        </w:numPr>
        <w:shd w:val="clear" w:color="auto" w:fill="auto"/>
        <w:tabs>
          <w:tab w:val="left" w:pos="303"/>
        </w:tabs>
        <w:spacing w:before="0" w:line="240" w:lineRule="auto"/>
        <w:ind w:left="300" w:hanging="280"/>
        <w:jc w:val="both"/>
        <w:rPr>
          <w:sz w:val="24"/>
          <w:szCs w:val="24"/>
        </w:rPr>
      </w:pPr>
      <w:r w:rsidRPr="009D7EE1">
        <w:rPr>
          <w:sz w:val="24"/>
          <w:szCs w:val="24"/>
        </w:rPr>
        <w:t>речевое развитие;</w:t>
      </w:r>
    </w:p>
    <w:p w:rsidR="007C6502" w:rsidRPr="009D7EE1" w:rsidRDefault="007C6502" w:rsidP="006F64DE">
      <w:pPr>
        <w:pStyle w:val="16"/>
        <w:numPr>
          <w:ilvl w:val="0"/>
          <w:numId w:val="9"/>
        </w:numPr>
        <w:shd w:val="clear" w:color="auto" w:fill="auto"/>
        <w:tabs>
          <w:tab w:val="left" w:pos="298"/>
        </w:tabs>
        <w:spacing w:before="0" w:line="240" w:lineRule="auto"/>
        <w:ind w:left="300" w:hanging="280"/>
        <w:jc w:val="both"/>
        <w:rPr>
          <w:sz w:val="24"/>
          <w:szCs w:val="24"/>
        </w:rPr>
      </w:pPr>
      <w:r w:rsidRPr="009D7EE1">
        <w:rPr>
          <w:sz w:val="24"/>
          <w:szCs w:val="24"/>
        </w:rPr>
        <w:t>художественно-эстетическое развитие;</w:t>
      </w:r>
    </w:p>
    <w:p w:rsidR="00CA2CB6" w:rsidRPr="009D7EE1" w:rsidRDefault="007C6502" w:rsidP="006F64DE">
      <w:pPr>
        <w:pStyle w:val="16"/>
        <w:numPr>
          <w:ilvl w:val="0"/>
          <w:numId w:val="9"/>
        </w:numPr>
        <w:shd w:val="clear" w:color="auto" w:fill="auto"/>
        <w:tabs>
          <w:tab w:val="left" w:pos="313"/>
        </w:tabs>
        <w:spacing w:before="0" w:line="240" w:lineRule="auto"/>
        <w:ind w:left="300" w:hanging="280"/>
        <w:jc w:val="both"/>
        <w:rPr>
          <w:sz w:val="24"/>
          <w:szCs w:val="24"/>
        </w:rPr>
      </w:pPr>
      <w:r w:rsidRPr="009D7EE1">
        <w:rPr>
          <w:sz w:val="24"/>
          <w:szCs w:val="24"/>
        </w:rPr>
        <w:t>физическое развитие.</w:t>
      </w:r>
    </w:p>
    <w:p w:rsidR="0072169D" w:rsidRPr="009D7EE1" w:rsidRDefault="007C6502" w:rsidP="006F64DE">
      <w:pPr>
        <w:pStyle w:val="a7"/>
        <w:spacing w:before="0" w:beforeAutospacing="0" w:after="0" w:afterAutospacing="0"/>
        <w:ind w:firstLine="540"/>
        <w:jc w:val="both"/>
      </w:pPr>
      <w:r w:rsidRPr="009D7EE1">
        <w:t>При разработке Программы учитывались принципы и подходы её формирования, опред</w:t>
      </w:r>
      <w:r w:rsidRPr="009D7EE1">
        <w:t>е</w:t>
      </w:r>
      <w:r w:rsidRPr="009D7EE1">
        <w:t xml:space="preserve">лённые главной целью образовательной системы, заложенной в </w:t>
      </w:r>
      <w:r w:rsidR="00734F8F">
        <w:t>Программе «От рождения до школы» /под редакцией Н.Е. Вераксы, Т.С. Комаровой, М.А. Васильевой</w:t>
      </w:r>
      <w:r w:rsidRPr="009D7EE1">
        <w:t>: развитие способностей дошкольников в процессе детских видов деятельности: игровой, коммуникативной, познавател</w:t>
      </w:r>
      <w:r w:rsidRPr="009D7EE1">
        <w:t>ь</w:t>
      </w:r>
      <w:r w:rsidRPr="009D7EE1">
        <w:t>но-исследовательской, изобразительной, музыкальной  восприятия художественной литературы и фольклора, двигательной и конструирования- это современная личностно ориентированная о</w:t>
      </w:r>
      <w:r w:rsidRPr="009D7EE1">
        <w:t>б</w:t>
      </w:r>
      <w:r w:rsidRPr="009D7EE1">
        <w:t>разовательная система, которая реализует идеи развивающего образования непрерывно и прее</w:t>
      </w:r>
      <w:r w:rsidRPr="009D7EE1">
        <w:t>м</w:t>
      </w:r>
      <w:r w:rsidRPr="009D7EE1">
        <w:t>ственно от дошкольного этапа до окончания общеобразовательной школы</w:t>
      </w:r>
      <w:bookmarkStart w:id="3" w:name="bookmark85"/>
    </w:p>
    <w:p w:rsidR="008534FC" w:rsidRPr="009D7EE1" w:rsidRDefault="008534FC" w:rsidP="006F64DE">
      <w:pPr>
        <w:jc w:val="both"/>
        <w:rPr>
          <w:rFonts w:ascii="Times New Roman" w:hAnsi="Times New Roman"/>
          <w:b/>
          <w:szCs w:val="24"/>
        </w:rPr>
      </w:pPr>
      <w:r w:rsidRPr="009D7EE1">
        <w:rPr>
          <w:rFonts w:ascii="Times New Roman" w:hAnsi="Times New Roman"/>
          <w:b/>
          <w:szCs w:val="24"/>
        </w:rPr>
        <w:t>2.1. Содержание психолого-педагогической работы по освоению образовательных областей в раннем возрасте.</w:t>
      </w:r>
    </w:p>
    <w:tbl>
      <w:tblPr>
        <w:tblW w:w="0" w:type="auto"/>
        <w:tblLayout w:type="fixed"/>
        <w:tblCellMar>
          <w:left w:w="0" w:type="dxa"/>
          <w:right w:w="0" w:type="dxa"/>
        </w:tblCellMar>
        <w:tblLook w:val="0000" w:firstRow="0" w:lastRow="0" w:firstColumn="0" w:lastColumn="0" w:noHBand="0" w:noVBand="0"/>
      </w:tblPr>
      <w:tblGrid>
        <w:gridCol w:w="3374"/>
        <w:gridCol w:w="6206"/>
      </w:tblGrid>
      <w:tr w:rsidR="007B00FB" w:rsidRPr="009D7EE1" w:rsidTr="009D7EE1">
        <w:trPr>
          <w:trHeight w:val="998"/>
        </w:trPr>
        <w:tc>
          <w:tcPr>
            <w:tcW w:w="3374" w:type="dxa"/>
            <w:tcBorders>
              <w:top w:val="single" w:sz="4" w:space="0" w:color="auto"/>
              <w:left w:val="single" w:sz="4" w:space="0" w:color="auto"/>
              <w:bottom w:val="single" w:sz="4" w:space="0" w:color="auto"/>
              <w:right w:val="single" w:sz="4" w:space="0" w:color="auto"/>
            </w:tcBorders>
            <w:shd w:val="clear" w:color="auto" w:fill="FFFFFF"/>
          </w:tcPr>
          <w:p w:rsidR="007B00FB" w:rsidRPr="009D7EE1" w:rsidRDefault="007B00FB" w:rsidP="006F64DE">
            <w:pPr>
              <w:ind w:left="400"/>
              <w:jc w:val="both"/>
              <w:rPr>
                <w:rFonts w:ascii="Times New Roman" w:hAnsi="Times New Roman"/>
                <w:szCs w:val="24"/>
              </w:rPr>
            </w:pPr>
            <w:r w:rsidRPr="009D7EE1">
              <w:rPr>
                <w:rFonts w:ascii="Times New Roman" w:hAnsi="Times New Roman"/>
                <w:szCs w:val="24"/>
              </w:rPr>
              <w:t>Направление развития</w:t>
            </w:r>
          </w:p>
        </w:tc>
        <w:tc>
          <w:tcPr>
            <w:tcW w:w="6206" w:type="dxa"/>
            <w:tcBorders>
              <w:top w:val="single" w:sz="4" w:space="0" w:color="auto"/>
              <w:left w:val="single" w:sz="4" w:space="0" w:color="auto"/>
              <w:bottom w:val="single" w:sz="4" w:space="0" w:color="auto"/>
              <w:right w:val="single" w:sz="4" w:space="0" w:color="auto"/>
            </w:tcBorders>
            <w:shd w:val="clear" w:color="auto" w:fill="FFFFFF"/>
          </w:tcPr>
          <w:p w:rsidR="007B00FB" w:rsidRPr="009D7EE1" w:rsidRDefault="007B00FB" w:rsidP="006F64DE">
            <w:pPr>
              <w:jc w:val="both"/>
              <w:rPr>
                <w:rFonts w:ascii="Times New Roman" w:hAnsi="Times New Roman"/>
                <w:szCs w:val="24"/>
              </w:rPr>
            </w:pPr>
            <w:r w:rsidRPr="009D7EE1">
              <w:rPr>
                <w:rFonts w:ascii="Times New Roman" w:hAnsi="Times New Roman"/>
                <w:szCs w:val="24"/>
              </w:rPr>
              <w:t>Перечень программ и технологий</w:t>
            </w:r>
          </w:p>
          <w:p w:rsidR="007B00FB" w:rsidRPr="009D7EE1" w:rsidRDefault="007B00FB" w:rsidP="006F64DE">
            <w:pPr>
              <w:jc w:val="both"/>
              <w:rPr>
                <w:rFonts w:ascii="Times New Roman" w:hAnsi="Times New Roman"/>
                <w:szCs w:val="24"/>
              </w:rPr>
            </w:pPr>
            <w:r w:rsidRPr="009D7EE1">
              <w:rPr>
                <w:rFonts w:ascii="Times New Roman" w:hAnsi="Times New Roman"/>
                <w:szCs w:val="24"/>
              </w:rPr>
              <w:t>Дополнительная литература и пособия.</w:t>
            </w:r>
          </w:p>
        </w:tc>
      </w:tr>
      <w:tr w:rsidR="007B00FB" w:rsidRPr="009D7EE1" w:rsidTr="009D7EE1">
        <w:trPr>
          <w:trHeight w:val="998"/>
        </w:trPr>
        <w:tc>
          <w:tcPr>
            <w:tcW w:w="3374" w:type="dxa"/>
            <w:tcBorders>
              <w:top w:val="single" w:sz="4" w:space="0" w:color="auto"/>
              <w:left w:val="single" w:sz="4" w:space="0" w:color="auto"/>
              <w:bottom w:val="single" w:sz="4" w:space="0" w:color="auto"/>
              <w:right w:val="single" w:sz="4" w:space="0" w:color="auto"/>
            </w:tcBorders>
            <w:shd w:val="clear" w:color="auto" w:fill="FFFFFF"/>
          </w:tcPr>
          <w:p w:rsidR="007B00FB" w:rsidRPr="00C863ED" w:rsidRDefault="007B00FB" w:rsidP="006F64DE">
            <w:pPr>
              <w:ind w:left="400"/>
              <w:jc w:val="both"/>
              <w:rPr>
                <w:rFonts w:ascii="Times New Roman" w:hAnsi="Times New Roman"/>
                <w:b/>
                <w:szCs w:val="24"/>
              </w:rPr>
            </w:pPr>
            <w:r w:rsidRPr="00C863ED">
              <w:rPr>
                <w:rFonts w:ascii="Times New Roman" w:hAnsi="Times New Roman"/>
                <w:b/>
                <w:szCs w:val="24"/>
              </w:rPr>
              <w:t>Воспитание и обучение д</w:t>
            </w:r>
            <w:r w:rsidRPr="00C863ED">
              <w:rPr>
                <w:rFonts w:ascii="Times New Roman" w:hAnsi="Times New Roman"/>
                <w:b/>
                <w:szCs w:val="24"/>
              </w:rPr>
              <w:t>е</w:t>
            </w:r>
            <w:r w:rsidRPr="00C863ED">
              <w:rPr>
                <w:rFonts w:ascii="Times New Roman" w:hAnsi="Times New Roman"/>
                <w:b/>
                <w:szCs w:val="24"/>
              </w:rPr>
              <w:t>тей раннего возраста</w:t>
            </w:r>
          </w:p>
        </w:tc>
        <w:tc>
          <w:tcPr>
            <w:tcW w:w="6206" w:type="dxa"/>
            <w:tcBorders>
              <w:top w:val="single" w:sz="4" w:space="0" w:color="auto"/>
              <w:left w:val="single" w:sz="4" w:space="0" w:color="auto"/>
              <w:bottom w:val="single" w:sz="4" w:space="0" w:color="auto"/>
              <w:right w:val="single" w:sz="4" w:space="0" w:color="auto"/>
            </w:tcBorders>
            <w:shd w:val="clear" w:color="auto" w:fill="FFFFFF"/>
          </w:tcPr>
          <w:p w:rsidR="007B00FB" w:rsidRPr="00C863ED" w:rsidRDefault="007B00FB" w:rsidP="00C22E0B">
            <w:pPr>
              <w:ind w:left="120"/>
              <w:jc w:val="both"/>
              <w:rPr>
                <w:rFonts w:ascii="Times New Roman" w:hAnsi="Times New Roman"/>
                <w:kern w:val="0"/>
                <w:szCs w:val="24"/>
              </w:rPr>
            </w:pPr>
            <w:r w:rsidRPr="00C863ED">
              <w:rPr>
                <w:rFonts w:ascii="Times New Roman" w:hAnsi="Times New Roman"/>
                <w:szCs w:val="24"/>
              </w:rPr>
              <w:t xml:space="preserve">1. </w:t>
            </w:r>
            <w:r w:rsidRPr="00C863ED">
              <w:rPr>
                <w:rFonts w:ascii="Times New Roman" w:hAnsi="Times New Roman"/>
                <w:b/>
                <w:szCs w:val="24"/>
              </w:rPr>
              <w:t xml:space="preserve">Программа </w:t>
            </w:r>
            <w:r w:rsidR="00734F8F" w:rsidRPr="00C863ED">
              <w:rPr>
                <w:rFonts w:ascii="Times New Roman" w:hAnsi="Times New Roman"/>
                <w:b/>
                <w:szCs w:val="24"/>
              </w:rPr>
              <w:t>«От рождения до школы»</w:t>
            </w:r>
            <w:r w:rsidR="00734F8F" w:rsidRPr="00C863ED">
              <w:rPr>
                <w:rFonts w:ascii="Times New Roman" w:hAnsi="Times New Roman"/>
                <w:szCs w:val="24"/>
              </w:rPr>
              <w:t xml:space="preserve"> </w:t>
            </w:r>
            <w:r w:rsidR="00734F8F" w:rsidRPr="00C863ED">
              <w:rPr>
                <w:rFonts w:ascii="Times New Roman" w:hAnsi="Times New Roman"/>
                <w:kern w:val="0"/>
                <w:szCs w:val="24"/>
              </w:rPr>
              <w:t xml:space="preserve">Под ред. </w:t>
            </w:r>
            <w:r w:rsidR="00734F8F" w:rsidRPr="00C863ED">
              <w:rPr>
                <w:rFonts w:ascii="Times New Roman" w:hAnsi="Times New Roman"/>
              </w:rPr>
              <w:t>Н.Е. Вераксы, Т.С. Комаровой, М.А. Васильевой</w:t>
            </w:r>
            <w:r w:rsidR="00734F8F" w:rsidRPr="00C863ED">
              <w:rPr>
                <w:rFonts w:ascii="Times New Roman" w:hAnsi="Times New Roman"/>
                <w:kern w:val="0"/>
                <w:szCs w:val="24"/>
              </w:rPr>
              <w:t xml:space="preserve"> М.А.. - М.: Мо</w:t>
            </w:r>
            <w:r w:rsidR="00B2467C" w:rsidRPr="00C863ED">
              <w:rPr>
                <w:rFonts w:ascii="Times New Roman" w:hAnsi="Times New Roman"/>
                <w:kern w:val="0"/>
                <w:szCs w:val="24"/>
              </w:rPr>
              <w:t>заика- Синтез, 2016</w:t>
            </w:r>
            <w:r w:rsidR="00734F8F" w:rsidRPr="00C863ED">
              <w:rPr>
                <w:rFonts w:ascii="Times New Roman" w:hAnsi="Times New Roman"/>
                <w:kern w:val="0"/>
                <w:szCs w:val="24"/>
              </w:rPr>
              <w:t xml:space="preserve"> </w:t>
            </w:r>
          </w:p>
          <w:p w:rsidR="007B00FB" w:rsidRPr="00C863ED" w:rsidRDefault="007B00FB" w:rsidP="006F64DE">
            <w:pPr>
              <w:jc w:val="both"/>
              <w:rPr>
                <w:rFonts w:ascii="Times New Roman" w:hAnsi="Times New Roman"/>
                <w:kern w:val="0"/>
                <w:szCs w:val="24"/>
              </w:rPr>
            </w:pPr>
            <w:r w:rsidRPr="00C863ED">
              <w:rPr>
                <w:rFonts w:ascii="Times New Roman" w:hAnsi="Times New Roman"/>
                <w:szCs w:val="24"/>
              </w:rPr>
              <w:t>2</w:t>
            </w:r>
            <w:r w:rsidRPr="00C863ED">
              <w:rPr>
                <w:rFonts w:ascii="Times New Roman" w:hAnsi="Times New Roman"/>
                <w:b/>
                <w:szCs w:val="24"/>
              </w:rPr>
              <w:t xml:space="preserve">. </w:t>
            </w:r>
            <w:r w:rsidR="00B2467C" w:rsidRPr="00C863ED">
              <w:rPr>
                <w:rFonts w:ascii="Times New Roman" w:hAnsi="Times New Roman"/>
                <w:b/>
                <w:szCs w:val="24"/>
              </w:rPr>
              <w:t>Ребенок третьего года жизни</w:t>
            </w:r>
            <w:r w:rsidR="00B2467C" w:rsidRPr="00C863ED">
              <w:rPr>
                <w:rFonts w:ascii="Times New Roman" w:hAnsi="Times New Roman"/>
                <w:szCs w:val="24"/>
              </w:rPr>
              <w:t xml:space="preserve"> Под ред. </w:t>
            </w:r>
            <w:r w:rsidR="00FC24B1" w:rsidRPr="00C863ED">
              <w:rPr>
                <w:rFonts w:ascii="Times New Roman" w:hAnsi="Times New Roman"/>
                <w:szCs w:val="24"/>
              </w:rPr>
              <w:t xml:space="preserve">С.Н.Теплюк-М. </w:t>
            </w:r>
            <w:r w:rsidR="00FC24B1" w:rsidRPr="00C863ED">
              <w:rPr>
                <w:rFonts w:ascii="Times New Roman" w:hAnsi="Times New Roman"/>
                <w:kern w:val="0"/>
                <w:szCs w:val="24"/>
              </w:rPr>
              <w:t>Мозаика- Синтез, 2016</w:t>
            </w:r>
          </w:p>
          <w:p w:rsidR="007F424D" w:rsidRPr="00C863ED" w:rsidRDefault="007F424D" w:rsidP="006F64DE">
            <w:pPr>
              <w:jc w:val="both"/>
              <w:rPr>
                <w:rFonts w:ascii="Times New Roman" w:hAnsi="Times New Roman"/>
                <w:szCs w:val="24"/>
              </w:rPr>
            </w:pPr>
            <w:r w:rsidRPr="00C863ED">
              <w:rPr>
                <w:rFonts w:ascii="Times New Roman" w:hAnsi="Times New Roman"/>
                <w:kern w:val="0"/>
                <w:szCs w:val="24"/>
              </w:rPr>
              <w:t>3</w:t>
            </w:r>
            <w:r w:rsidRPr="00C863ED">
              <w:rPr>
                <w:rFonts w:ascii="Times New Roman" w:hAnsi="Times New Roman"/>
                <w:kern w:val="0"/>
                <w:sz w:val="22"/>
                <w:szCs w:val="24"/>
              </w:rPr>
              <w:t>.</w:t>
            </w:r>
            <w:r w:rsidRPr="00C863ED">
              <w:rPr>
                <w:rFonts w:ascii="Times New Roman" w:hAnsi="Times New Roman"/>
                <w:szCs w:val="28"/>
              </w:rPr>
              <w:t xml:space="preserve"> </w:t>
            </w:r>
            <w:r w:rsidRPr="00C863ED">
              <w:rPr>
                <w:rFonts w:ascii="Times New Roman" w:hAnsi="Times New Roman"/>
                <w:b/>
                <w:szCs w:val="28"/>
              </w:rPr>
              <w:t>Комплексные занятия по программе «От рождения до школы»</w:t>
            </w:r>
            <w:r w:rsidRPr="00C863ED">
              <w:rPr>
                <w:rFonts w:ascii="Times New Roman" w:hAnsi="Times New Roman"/>
                <w:szCs w:val="28"/>
              </w:rPr>
              <w:t xml:space="preserve"> под редакцией Н.Е. Вераксы, Т.С. Комаровой, М.А. Васильевой.</w:t>
            </w:r>
            <w:r w:rsidR="004578DD" w:rsidRPr="00C863ED">
              <w:rPr>
                <w:rFonts w:ascii="Times New Roman" w:hAnsi="Times New Roman"/>
                <w:szCs w:val="28"/>
              </w:rPr>
              <w:t xml:space="preserve"> </w:t>
            </w:r>
            <w:r w:rsidRPr="00C863ED">
              <w:rPr>
                <w:rFonts w:ascii="Times New Roman" w:hAnsi="Times New Roman"/>
                <w:szCs w:val="28"/>
              </w:rPr>
              <w:t>Первая младшая группа  /авт.-сост. О.П. Власенко и др.-Волгоград : Учитель, 2015.</w:t>
            </w:r>
          </w:p>
          <w:p w:rsidR="007B00FB" w:rsidRPr="00C863ED" w:rsidRDefault="00C22E0B" w:rsidP="006F64DE">
            <w:pPr>
              <w:jc w:val="both"/>
              <w:rPr>
                <w:rFonts w:ascii="Times New Roman" w:hAnsi="Times New Roman"/>
                <w:szCs w:val="24"/>
              </w:rPr>
            </w:pPr>
            <w:r w:rsidRPr="00C863ED">
              <w:rPr>
                <w:rFonts w:ascii="Times New Roman" w:hAnsi="Times New Roman"/>
                <w:szCs w:val="24"/>
              </w:rPr>
              <w:t>3</w:t>
            </w:r>
            <w:r w:rsidR="007B00FB" w:rsidRPr="00C863ED">
              <w:rPr>
                <w:rFonts w:ascii="Times New Roman" w:hAnsi="Times New Roman"/>
                <w:szCs w:val="24"/>
              </w:rPr>
              <w:t xml:space="preserve">. </w:t>
            </w:r>
            <w:r w:rsidR="00A53C47" w:rsidRPr="00C863ED">
              <w:rPr>
                <w:rFonts w:ascii="Times New Roman" w:hAnsi="Times New Roman"/>
                <w:szCs w:val="24"/>
              </w:rPr>
              <w:t xml:space="preserve">К.Л Печора, Г.В. Пантюхина, Л.Г. Голубева </w:t>
            </w:r>
            <w:r w:rsidR="00A53C47" w:rsidRPr="00C863ED">
              <w:rPr>
                <w:rFonts w:ascii="Times New Roman" w:hAnsi="Times New Roman"/>
                <w:b/>
                <w:szCs w:val="24"/>
              </w:rPr>
              <w:t xml:space="preserve">Дети раннего возраста в дошкольных учреждениях.  </w:t>
            </w:r>
            <w:r w:rsidR="00A53C47" w:rsidRPr="00C863ED">
              <w:rPr>
                <w:rFonts w:ascii="Times New Roman" w:hAnsi="Times New Roman"/>
                <w:szCs w:val="24"/>
              </w:rPr>
              <w:t>М., Владос, 2010</w:t>
            </w:r>
          </w:p>
        </w:tc>
      </w:tr>
    </w:tbl>
    <w:p w:rsidR="007B00FB" w:rsidRPr="009D7EE1" w:rsidRDefault="007B00FB" w:rsidP="006F64DE">
      <w:pPr>
        <w:jc w:val="both"/>
        <w:rPr>
          <w:rFonts w:ascii="Times New Roman" w:hAnsi="Times New Roman"/>
          <w:b/>
          <w:szCs w:val="24"/>
        </w:rPr>
      </w:pPr>
    </w:p>
    <w:p w:rsidR="00CC7E9A" w:rsidRPr="009D7EE1" w:rsidRDefault="008534FC" w:rsidP="00CC7E9A">
      <w:pPr>
        <w:jc w:val="both"/>
        <w:rPr>
          <w:rFonts w:ascii="Times New Roman" w:hAnsi="Times New Roman"/>
          <w:b/>
          <w:i/>
          <w:szCs w:val="24"/>
          <w:u w:val="single"/>
        </w:rPr>
      </w:pPr>
      <w:r w:rsidRPr="009D7EE1">
        <w:rPr>
          <w:rFonts w:ascii="Times New Roman" w:hAnsi="Times New Roman"/>
          <w:b/>
          <w:i/>
          <w:szCs w:val="24"/>
          <w:u w:val="single"/>
        </w:rPr>
        <w:t xml:space="preserve">1. </w:t>
      </w:r>
      <w:r w:rsidR="00CC7E9A" w:rsidRPr="009D7EE1">
        <w:rPr>
          <w:rFonts w:ascii="Times New Roman" w:hAnsi="Times New Roman"/>
          <w:b/>
          <w:i/>
          <w:szCs w:val="24"/>
          <w:u w:val="single"/>
        </w:rPr>
        <w:t>Социально-коммуникативное развитие.</w:t>
      </w:r>
    </w:p>
    <w:p w:rsidR="00CC7E9A" w:rsidRPr="009D7EE1" w:rsidRDefault="00CC7E9A" w:rsidP="00CC7E9A">
      <w:pPr>
        <w:jc w:val="both"/>
        <w:rPr>
          <w:rFonts w:ascii="Times New Roman" w:hAnsi="Times New Roman"/>
          <w:szCs w:val="24"/>
        </w:rPr>
      </w:pPr>
      <w:r w:rsidRPr="009D7EE1">
        <w:rPr>
          <w:rFonts w:ascii="Times New Roman" w:hAnsi="Times New Roman"/>
          <w:szCs w:val="24"/>
        </w:rPr>
        <w:tab/>
        <w:t>Социально-коммуникативное развитие направлено:</w:t>
      </w:r>
    </w:p>
    <w:p w:rsidR="00CC7E9A" w:rsidRPr="009D7EE1" w:rsidRDefault="00CC7E9A" w:rsidP="00CC7E9A">
      <w:pPr>
        <w:numPr>
          <w:ilvl w:val="0"/>
          <w:numId w:val="15"/>
        </w:numPr>
        <w:jc w:val="both"/>
        <w:rPr>
          <w:rFonts w:ascii="Times New Roman" w:hAnsi="Times New Roman"/>
          <w:szCs w:val="24"/>
        </w:rPr>
      </w:pPr>
      <w:r w:rsidRPr="009D7EE1">
        <w:rPr>
          <w:rFonts w:ascii="Times New Roman" w:hAnsi="Times New Roman"/>
          <w:szCs w:val="24"/>
        </w:rPr>
        <w:t>на усвоение норм ценностей, принятых в обществе, включая моральные и нравственные ценности;</w:t>
      </w:r>
    </w:p>
    <w:p w:rsidR="00CC7E9A" w:rsidRPr="009D7EE1" w:rsidRDefault="00CC7E9A" w:rsidP="00CC7E9A">
      <w:pPr>
        <w:numPr>
          <w:ilvl w:val="0"/>
          <w:numId w:val="15"/>
        </w:numPr>
        <w:jc w:val="both"/>
        <w:rPr>
          <w:rFonts w:ascii="Times New Roman" w:hAnsi="Times New Roman"/>
          <w:szCs w:val="24"/>
        </w:rPr>
      </w:pPr>
      <w:r w:rsidRPr="009D7EE1">
        <w:rPr>
          <w:rFonts w:ascii="Times New Roman" w:hAnsi="Times New Roman"/>
          <w:szCs w:val="24"/>
        </w:rPr>
        <w:t>развитие общения и взаимодействия ребёнка со взрослыми и сверстниками;</w:t>
      </w:r>
    </w:p>
    <w:p w:rsidR="00CC7E9A" w:rsidRPr="009D7EE1" w:rsidRDefault="00CC7E9A" w:rsidP="00CC7E9A">
      <w:pPr>
        <w:numPr>
          <w:ilvl w:val="0"/>
          <w:numId w:val="15"/>
        </w:numPr>
        <w:jc w:val="both"/>
        <w:rPr>
          <w:rFonts w:ascii="Times New Roman" w:hAnsi="Times New Roman"/>
          <w:szCs w:val="24"/>
        </w:rPr>
      </w:pPr>
      <w:r w:rsidRPr="009D7EE1">
        <w:rPr>
          <w:rFonts w:ascii="Times New Roman" w:hAnsi="Times New Roman"/>
          <w:szCs w:val="24"/>
        </w:rPr>
        <w:t>становление самостоятельности, целенаправленности и саморегуляции собственных де</w:t>
      </w:r>
      <w:r w:rsidRPr="009D7EE1">
        <w:rPr>
          <w:rFonts w:ascii="Times New Roman" w:hAnsi="Times New Roman"/>
          <w:szCs w:val="24"/>
        </w:rPr>
        <w:t>й</w:t>
      </w:r>
      <w:r w:rsidRPr="009D7EE1">
        <w:rPr>
          <w:rFonts w:ascii="Times New Roman" w:hAnsi="Times New Roman"/>
          <w:szCs w:val="24"/>
        </w:rPr>
        <w:t xml:space="preserve">ствий; </w:t>
      </w:r>
    </w:p>
    <w:p w:rsidR="00CC7E9A" w:rsidRPr="009D7EE1" w:rsidRDefault="00CC7E9A" w:rsidP="00CC7E9A">
      <w:pPr>
        <w:numPr>
          <w:ilvl w:val="0"/>
          <w:numId w:val="15"/>
        </w:numPr>
        <w:jc w:val="both"/>
        <w:rPr>
          <w:rFonts w:ascii="Times New Roman" w:hAnsi="Times New Roman"/>
          <w:szCs w:val="24"/>
        </w:rPr>
      </w:pPr>
      <w:r w:rsidRPr="009D7EE1">
        <w:rPr>
          <w:rFonts w:ascii="Times New Roman" w:hAnsi="Times New Roman"/>
          <w:szCs w:val="24"/>
        </w:rPr>
        <w:t>развитие социального и эмоционального интеллекта, эмоциональной отзывчивости, соп</w:t>
      </w:r>
      <w:r w:rsidRPr="009D7EE1">
        <w:rPr>
          <w:rFonts w:ascii="Times New Roman" w:hAnsi="Times New Roman"/>
          <w:szCs w:val="24"/>
        </w:rPr>
        <w:t>е</w:t>
      </w:r>
      <w:r w:rsidRPr="009D7EE1">
        <w:rPr>
          <w:rFonts w:ascii="Times New Roman" w:hAnsi="Times New Roman"/>
          <w:szCs w:val="24"/>
        </w:rPr>
        <w:t xml:space="preserve">реживания, формирование готовности к совместной деятельности со сверстниками, </w:t>
      </w:r>
    </w:p>
    <w:p w:rsidR="00CC7E9A" w:rsidRDefault="00CC7E9A" w:rsidP="00CC7E9A">
      <w:pPr>
        <w:numPr>
          <w:ilvl w:val="0"/>
          <w:numId w:val="15"/>
        </w:numPr>
        <w:jc w:val="both"/>
        <w:rPr>
          <w:rFonts w:ascii="Times New Roman" w:hAnsi="Times New Roman"/>
          <w:szCs w:val="24"/>
        </w:rPr>
      </w:pPr>
      <w:r w:rsidRPr="009D7EE1">
        <w:rPr>
          <w:rFonts w:ascii="Times New Roman" w:hAnsi="Times New Roman"/>
          <w:szCs w:val="24"/>
        </w:rPr>
        <w:t>формирование уважительного отношения и чувства формирование основ безопасного п</w:t>
      </w:r>
      <w:r w:rsidRPr="009D7EE1">
        <w:rPr>
          <w:rFonts w:ascii="Times New Roman" w:hAnsi="Times New Roman"/>
          <w:szCs w:val="24"/>
        </w:rPr>
        <w:t>о</w:t>
      </w:r>
      <w:r w:rsidRPr="009D7EE1">
        <w:rPr>
          <w:rFonts w:ascii="Times New Roman" w:hAnsi="Times New Roman"/>
          <w:szCs w:val="24"/>
        </w:rPr>
        <w:t>ведения в быту, социуме, природе.</w:t>
      </w:r>
    </w:p>
    <w:p w:rsidR="00CC7E9A" w:rsidRPr="00CC7E9A" w:rsidRDefault="00CC7E9A" w:rsidP="00CC7E9A">
      <w:pPr>
        <w:autoSpaceDE w:val="0"/>
        <w:autoSpaceDN w:val="0"/>
        <w:adjustRightInd w:val="0"/>
        <w:ind w:left="360"/>
        <w:rPr>
          <w:rFonts w:ascii="Times New Roman" w:eastAsiaTheme="minorHAnsi" w:hAnsi="Times New Roman"/>
          <w:kern w:val="0"/>
          <w:szCs w:val="24"/>
          <w:lang w:eastAsia="en-US"/>
        </w:rPr>
      </w:pPr>
      <w:r w:rsidRPr="00CC7E9A">
        <w:rPr>
          <w:rFonts w:ascii="Times New Roman" w:eastAsiaTheme="minorHAnsi" w:hAnsi="Times New Roman"/>
          <w:kern w:val="0"/>
          <w:szCs w:val="24"/>
          <w:lang w:eastAsia="en-US"/>
        </w:rPr>
        <w:t>В области социально-коммуникативного развития основными задачами образовательной</w:t>
      </w:r>
    </w:p>
    <w:p w:rsidR="00CC7E9A" w:rsidRPr="00CC7E9A" w:rsidRDefault="00CC7E9A" w:rsidP="00CC7E9A">
      <w:pPr>
        <w:autoSpaceDE w:val="0"/>
        <w:autoSpaceDN w:val="0"/>
        <w:adjustRightInd w:val="0"/>
        <w:ind w:firstLine="426"/>
        <w:rPr>
          <w:rFonts w:ascii="Times New Roman" w:eastAsiaTheme="minorHAnsi" w:hAnsi="Times New Roman"/>
          <w:kern w:val="0"/>
          <w:szCs w:val="24"/>
          <w:lang w:eastAsia="en-US"/>
        </w:rPr>
      </w:pPr>
      <w:r w:rsidRPr="00CC7E9A">
        <w:rPr>
          <w:rFonts w:ascii="Times New Roman" w:eastAsiaTheme="minorHAnsi" w:hAnsi="Times New Roman"/>
          <w:kern w:val="0"/>
          <w:szCs w:val="24"/>
          <w:lang w:eastAsia="en-US"/>
        </w:rPr>
        <w:t>деятельности являются создание условий для:</w:t>
      </w:r>
    </w:p>
    <w:p w:rsidR="00CC7E9A" w:rsidRDefault="00CC7E9A" w:rsidP="00A765D7">
      <w:pPr>
        <w:pStyle w:val="a8"/>
        <w:numPr>
          <w:ilvl w:val="0"/>
          <w:numId w:val="117"/>
        </w:numPr>
        <w:autoSpaceDE w:val="0"/>
        <w:autoSpaceDN w:val="0"/>
        <w:adjustRightInd w:val="0"/>
        <w:rPr>
          <w:rFonts w:ascii="Times New Roman" w:eastAsiaTheme="minorHAnsi" w:hAnsi="Times New Roman"/>
          <w:kern w:val="0"/>
          <w:szCs w:val="24"/>
          <w:lang w:eastAsia="en-US"/>
        </w:rPr>
      </w:pPr>
      <w:r w:rsidRPr="00CC7E9A">
        <w:rPr>
          <w:rFonts w:ascii="Times New Roman" w:eastAsiaTheme="minorHAnsi" w:hAnsi="Times New Roman"/>
          <w:kern w:val="0"/>
          <w:szCs w:val="24"/>
          <w:lang w:eastAsia="en-US"/>
        </w:rPr>
        <w:lastRenderedPageBreak/>
        <w:t>дальнейшего развития общения ребенка со взрослыми;</w:t>
      </w:r>
    </w:p>
    <w:p w:rsidR="00CC7E9A" w:rsidRDefault="00CC7E9A" w:rsidP="00A765D7">
      <w:pPr>
        <w:pStyle w:val="a8"/>
        <w:numPr>
          <w:ilvl w:val="0"/>
          <w:numId w:val="117"/>
        </w:numPr>
        <w:autoSpaceDE w:val="0"/>
        <w:autoSpaceDN w:val="0"/>
        <w:adjustRightInd w:val="0"/>
        <w:rPr>
          <w:rFonts w:ascii="Times New Roman" w:eastAsiaTheme="minorHAnsi" w:hAnsi="Times New Roman"/>
          <w:kern w:val="0"/>
          <w:szCs w:val="24"/>
          <w:lang w:eastAsia="en-US"/>
        </w:rPr>
      </w:pPr>
      <w:r w:rsidRPr="00CC7E9A">
        <w:rPr>
          <w:rFonts w:ascii="Times New Roman" w:eastAsiaTheme="minorHAnsi" w:hAnsi="Times New Roman"/>
          <w:kern w:val="0"/>
          <w:szCs w:val="24"/>
          <w:lang w:eastAsia="en-US"/>
        </w:rPr>
        <w:t xml:space="preserve"> дальнейшего развития общения ребенка с другими детьми;</w:t>
      </w:r>
    </w:p>
    <w:p w:rsidR="00CC7E9A" w:rsidRDefault="00CC7E9A" w:rsidP="00A765D7">
      <w:pPr>
        <w:pStyle w:val="a8"/>
        <w:numPr>
          <w:ilvl w:val="0"/>
          <w:numId w:val="117"/>
        </w:numPr>
        <w:autoSpaceDE w:val="0"/>
        <w:autoSpaceDN w:val="0"/>
        <w:adjustRightInd w:val="0"/>
        <w:rPr>
          <w:rFonts w:ascii="Times New Roman" w:eastAsiaTheme="minorHAnsi" w:hAnsi="Times New Roman"/>
          <w:kern w:val="0"/>
          <w:szCs w:val="24"/>
          <w:lang w:eastAsia="en-US"/>
        </w:rPr>
      </w:pPr>
      <w:r w:rsidRPr="00CC7E9A">
        <w:rPr>
          <w:rFonts w:ascii="Times New Roman" w:eastAsiaTheme="minorHAnsi" w:hAnsi="Times New Roman"/>
          <w:kern w:val="0"/>
          <w:szCs w:val="24"/>
          <w:lang w:eastAsia="en-US"/>
        </w:rPr>
        <w:t>дальнейшего развития игры</w:t>
      </w:r>
    </w:p>
    <w:p w:rsidR="00CC7E9A" w:rsidRPr="00CC7E9A" w:rsidRDefault="00CC7E9A" w:rsidP="00A765D7">
      <w:pPr>
        <w:pStyle w:val="a8"/>
        <w:numPr>
          <w:ilvl w:val="0"/>
          <w:numId w:val="117"/>
        </w:numPr>
        <w:autoSpaceDE w:val="0"/>
        <w:autoSpaceDN w:val="0"/>
        <w:adjustRightInd w:val="0"/>
        <w:rPr>
          <w:rFonts w:ascii="Times New Roman" w:eastAsiaTheme="minorHAnsi" w:hAnsi="Times New Roman"/>
          <w:kern w:val="0"/>
          <w:szCs w:val="24"/>
          <w:lang w:eastAsia="en-US"/>
        </w:rPr>
      </w:pPr>
      <w:r w:rsidRPr="00CC7E9A">
        <w:rPr>
          <w:rFonts w:ascii="Times New Roman" w:eastAsiaTheme="minorHAnsi" w:hAnsi="Times New Roman"/>
          <w:kern w:val="0"/>
          <w:szCs w:val="24"/>
          <w:lang w:eastAsia="en-US"/>
        </w:rPr>
        <w:t>дальнейшего развития навыков самообслуживания.</w:t>
      </w:r>
    </w:p>
    <w:p w:rsidR="00CC7E9A" w:rsidRPr="001B7CEC" w:rsidRDefault="00CC7E9A" w:rsidP="00CC7E9A">
      <w:pPr>
        <w:autoSpaceDE w:val="0"/>
        <w:autoSpaceDN w:val="0"/>
        <w:adjustRightInd w:val="0"/>
        <w:rPr>
          <w:rFonts w:ascii="Times New Roman" w:eastAsiaTheme="minorHAnsi" w:hAnsi="Times New Roman"/>
          <w:b/>
          <w:kern w:val="0"/>
          <w:szCs w:val="24"/>
          <w:lang w:eastAsia="en-US"/>
        </w:rPr>
      </w:pPr>
      <w:r w:rsidRPr="001B7CEC">
        <w:rPr>
          <w:rFonts w:ascii="Times New Roman" w:eastAsiaTheme="minorHAnsi" w:hAnsi="Times New Roman"/>
          <w:b/>
          <w:kern w:val="0"/>
          <w:szCs w:val="24"/>
          <w:lang w:eastAsia="en-US"/>
        </w:rPr>
        <w:t xml:space="preserve">       В сфере развития общения со взрослым</w:t>
      </w:r>
    </w:p>
    <w:p w:rsidR="00CC7E9A" w:rsidRDefault="00CC7E9A" w:rsidP="00C863ED">
      <w:pPr>
        <w:pStyle w:val="a8"/>
        <w:autoSpaceDE w:val="0"/>
        <w:autoSpaceDN w:val="0"/>
        <w:adjustRightInd w:val="0"/>
        <w:ind w:left="0" w:firstLine="426"/>
        <w:jc w:val="both"/>
        <w:rPr>
          <w:rFonts w:ascii="Times New Roman" w:eastAsiaTheme="minorHAnsi" w:hAnsi="Times New Roman"/>
          <w:kern w:val="0"/>
          <w:szCs w:val="24"/>
          <w:lang w:eastAsia="en-US"/>
        </w:rPr>
      </w:pPr>
      <w:r w:rsidRPr="00CC7E9A">
        <w:rPr>
          <w:rFonts w:ascii="Times New Roman" w:eastAsiaTheme="minorHAnsi" w:hAnsi="Times New Roman"/>
          <w:kern w:val="0"/>
          <w:szCs w:val="24"/>
          <w:lang w:eastAsia="en-US"/>
        </w:rPr>
        <w:t>Взрослый удовлетворяет потребность ребенка в общении и социальном взаимодействии,</w:t>
      </w:r>
      <w:r>
        <w:rPr>
          <w:rFonts w:ascii="Times New Roman" w:eastAsiaTheme="minorHAnsi" w:hAnsi="Times New Roman"/>
          <w:kern w:val="0"/>
          <w:szCs w:val="24"/>
          <w:lang w:eastAsia="en-US"/>
        </w:rPr>
        <w:t xml:space="preserve"> </w:t>
      </w:r>
      <w:r w:rsidRPr="00CC7E9A">
        <w:rPr>
          <w:rFonts w:ascii="Times New Roman" w:eastAsiaTheme="minorHAnsi" w:hAnsi="Times New Roman"/>
          <w:kern w:val="0"/>
          <w:szCs w:val="24"/>
          <w:lang w:eastAsia="en-US"/>
        </w:rPr>
        <w:t>п</w:t>
      </w:r>
      <w:r w:rsidRPr="00CC7E9A">
        <w:rPr>
          <w:rFonts w:ascii="Times New Roman" w:eastAsiaTheme="minorHAnsi" w:hAnsi="Times New Roman"/>
          <w:kern w:val="0"/>
          <w:szCs w:val="24"/>
          <w:lang w:eastAsia="en-US"/>
        </w:rPr>
        <w:t>о</w:t>
      </w:r>
      <w:r w:rsidRPr="00CC7E9A">
        <w:rPr>
          <w:rFonts w:ascii="Times New Roman" w:eastAsiaTheme="minorHAnsi" w:hAnsi="Times New Roman"/>
          <w:kern w:val="0"/>
          <w:szCs w:val="24"/>
          <w:lang w:eastAsia="en-US"/>
        </w:rPr>
        <w:t>ощряя ребенка к активной речи. Взрослый не стремится искусственно ускорить процесс</w:t>
      </w:r>
      <w:r>
        <w:rPr>
          <w:rFonts w:ascii="Times New Roman" w:eastAsiaTheme="minorHAnsi" w:hAnsi="Times New Roman"/>
          <w:kern w:val="0"/>
          <w:szCs w:val="24"/>
          <w:lang w:eastAsia="en-US"/>
        </w:rPr>
        <w:t xml:space="preserve"> </w:t>
      </w:r>
      <w:r w:rsidRPr="00CC7E9A">
        <w:rPr>
          <w:rFonts w:ascii="Times New Roman" w:eastAsiaTheme="minorHAnsi" w:hAnsi="Times New Roman"/>
          <w:kern w:val="0"/>
          <w:szCs w:val="24"/>
          <w:lang w:eastAsia="en-US"/>
        </w:rPr>
        <w:t>речевого развития. Он играет с ребенком, используя различные предметы, при этом активные</w:t>
      </w:r>
      <w:r>
        <w:rPr>
          <w:rFonts w:ascii="Times New Roman" w:eastAsiaTheme="minorHAnsi" w:hAnsi="Times New Roman"/>
          <w:kern w:val="0"/>
          <w:szCs w:val="24"/>
          <w:lang w:eastAsia="en-US"/>
        </w:rPr>
        <w:t xml:space="preserve"> </w:t>
      </w:r>
      <w:r w:rsidRPr="00CC7E9A">
        <w:rPr>
          <w:rFonts w:ascii="Times New Roman" w:eastAsiaTheme="minorHAnsi" w:hAnsi="Times New Roman"/>
          <w:kern w:val="0"/>
          <w:szCs w:val="24"/>
          <w:lang w:eastAsia="en-US"/>
        </w:rPr>
        <w:t>действия ребенка и взрослого чередуются; показывает образцы действий с предметами; создает</w:t>
      </w:r>
      <w:r>
        <w:rPr>
          <w:rFonts w:ascii="Times New Roman" w:eastAsiaTheme="minorHAnsi" w:hAnsi="Times New Roman"/>
          <w:kern w:val="0"/>
          <w:szCs w:val="24"/>
          <w:lang w:eastAsia="en-US"/>
        </w:rPr>
        <w:t xml:space="preserve"> </w:t>
      </w:r>
      <w:r w:rsidRPr="00CC7E9A">
        <w:rPr>
          <w:rFonts w:ascii="Times New Roman" w:eastAsiaTheme="minorHAnsi" w:hAnsi="Times New Roman"/>
          <w:kern w:val="0"/>
          <w:szCs w:val="24"/>
          <w:lang w:eastAsia="en-US"/>
        </w:rPr>
        <w:t>предме</w:t>
      </w:r>
      <w:r w:rsidRPr="00CC7E9A">
        <w:rPr>
          <w:rFonts w:ascii="Times New Roman" w:eastAsiaTheme="minorHAnsi" w:hAnsi="Times New Roman"/>
          <w:kern w:val="0"/>
          <w:szCs w:val="24"/>
          <w:lang w:eastAsia="en-US"/>
        </w:rPr>
        <w:t>т</w:t>
      </w:r>
      <w:r w:rsidRPr="00CC7E9A">
        <w:rPr>
          <w:rFonts w:ascii="Times New Roman" w:eastAsiaTheme="minorHAnsi" w:hAnsi="Times New Roman"/>
          <w:kern w:val="0"/>
          <w:szCs w:val="24"/>
          <w:lang w:eastAsia="en-US"/>
        </w:rPr>
        <w:t>но-развивающую среду для самостоятельной игры-исследования; поддерживает</w:t>
      </w:r>
      <w:r>
        <w:rPr>
          <w:rFonts w:ascii="Times New Roman" w:eastAsiaTheme="minorHAnsi" w:hAnsi="Times New Roman"/>
          <w:kern w:val="0"/>
          <w:szCs w:val="24"/>
          <w:lang w:eastAsia="en-US"/>
        </w:rPr>
        <w:t xml:space="preserve"> </w:t>
      </w:r>
      <w:r w:rsidRPr="00CC7E9A">
        <w:rPr>
          <w:rFonts w:ascii="Times New Roman" w:eastAsiaTheme="minorHAnsi" w:hAnsi="Times New Roman"/>
          <w:kern w:val="0"/>
          <w:szCs w:val="24"/>
          <w:lang w:eastAsia="en-US"/>
        </w:rPr>
        <w:t>инициативу р</w:t>
      </w:r>
      <w:r w:rsidRPr="00CC7E9A">
        <w:rPr>
          <w:rFonts w:ascii="Times New Roman" w:eastAsiaTheme="minorHAnsi" w:hAnsi="Times New Roman"/>
          <w:kern w:val="0"/>
          <w:szCs w:val="24"/>
          <w:lang w:eastAsia="en-US"/>
        </w:rPr>
        <w:t>е</w:t>
      </w:r>
      <w:r w:rsidRPr="00CC7E9A">
        <w:rPr>
          <w:rFonts w:ascii="Times New Roman" w:eastAsiaTheme="minorHAnsi" w:hAnsi="Times New Roman"/>
          <w:kern w:val="0"/>
          <w:szCs w:val="24"/>
          <w:lang w:eastAsia="en-US"/>
        </w:rPr>
        <w:t>бенка в общении и предметно-манипулятивной активности, поощряет</w:t>
      </w:r>
      <w:r>
        <w:rPr>
          <w:rFonts w:ascii="Times New Roman" w:eastAsiaTheme="minorHAnsi" w:hAnsi="Times New Roman"/>
          <w:kern w:val="0"/>
          <w:szCs w:val="24"/>
          <w:lang w:eastAsia="en-US"/>
        </w:rPr>
        <w:t xml:space="preserve"> его действия.</w:t>
      </w:r>
    </w:p>
    <w:p w:rsidR="00CC7E9A" w:rsidRDefault="00CC7E9A" w:rsidP="00C863ED">
      <w:pPr>
        <w:autoSpaceDE w:val="0"/>
        <w:autoSpaceDN w:val="0"/>
        <w:adjustRightInd w:val="0"/>
        <w:ind w:firstLine="426"/>
        <w:jc w:val="both"/>
        <w:rPr>
          <w:rFonts w:ascii="Times New Roman" w:eastAsiaTheme="minorHAnsi" w:hAnsi="Times New Roman"/>
          <w:kern w:val="0"/>
          <w:szCs w:val="24"/>
          <w:lang w:eastAsia="en-US"/>
        </w:rPr>
      </w:pPr>
      <w:r>
        <w:rPr>
          <w:rFonts w:ascii="Times New Roman" w:eastAsiaTheme="minorHAnsi" w:hAnsi="Times New Roman"/>
          <w:kern w:val="0"/>
          <w:szCs w:val="24"/>
          <w:lang w:eastAsia="en-US"/>
        </w:rPr>
        <w:t>Способствует развитию у ребенка позитивного представления о себе и положительного</w:t>
      </w:r>
    </w:p>
    <w:p w:rsidR="00CC7E9A" w:rsidRDefault="00CC7E9A" w:rsidP="00C863ED">
      <w:pPr>
        <w:autoSpaceDE w:val="0"/>
        <w:autoSpaceDN w:val="0"/>
        <w:adjustRightInd w:val="0"/>
        <w:jc w:val="both"/>
        <w:rPr>
          <w:rFonts w:ascii="Times New Roman" w:eastAsiaTheme="minorHAnsi" w:hAnsi="Times New Roman"/>
          <w:kern w:val="0"/>
          <w:szCs w:val="24"/>
          <w:lang w:eastAsia="en-US"/>
        </w:rPr>
      </w:pPr>
      <w:r>
        <w:rPr>
          <w:rFonts w:ascii="Times New Roman" w:eastAsiaTheme="minorHAnsi" w:hAnsi="Times New Roman"/>
          <w:kern w:val="0"/>
          <w:szCs w:val="24"/>
          <w:lang w:eastAsia="en-US"/>
        </w:rPr>
        <w:t>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w:t>
      </w:r>
      <w:r>
        <w:rPr>
          <w:rFonts w:ascii="Times New Roman" w:eastAsiaTheme="minorHAnsi" w:hAnsi="Times New Roman"/>
          <w:kern w:val="0"/>
          <w:szCs w:val="24"/>
          <w:lang w:eastAsia="en-US"/>
        </w:rPr>
        <w:t>а</w:t>
      </w:r>
      <w:r>
        <w:rPr>
          <w:rFonts w:ascii="Times New Roman" w:eastAsiaTheme="minorHAnsi" w:hAnsi="Times New Roman"/>
          <w:kern w:val="0"/>
          <w:szCs w:val="24"/>
          <w:lang w:eastAsia="en-US"/>
        </w:rPr>
        <w:t>тивность и настойчивость в разных видах деятельности.</w:t>
      </w:r>
    </w:p>
    <w:p w:rsidR="00CC7E9A" w:rsidRDefault="00CC7E9A" w:rsidP="00C863ED">
      <w:pPr>
        <w:autoSpaceDE w:val="0"/>
        <w:autoSpaceDN w:val="0"/>
        <w:adjustRightInd w:val="0"/>
        <w:ind w:firstLine="426"/>
        <w:jc w:val="both"/>
        <w:rPr>
          <w:rFonts w:ascii="Times New Roman" w:eastAsiaTheme="minorHAnsi" w:hAnsi="Times New Roman"/>
          <w:kern w:val="0"/>
          <w:szCs w:val="24"/>
          <w:lang w:eastAsia="en-US"/>
        </w:rPr>
      </w:pPr>
      <w:r>
        <w:rPr>
          <w:rFonts w:ascii="Times New Roman" w:eastAsiaTheme="minorHAnsi" w:hAnsi="Times New Roman"/>
          <w:kern w:val="0"/>
          <w:szCs w:val="24"/>
          <w:lang w:eastAsia="en-US"/>
        </w:rPr>
        <w:t>Взрослый способствует развитию у ребенка интереса и доброжелательного отношения к</w:t>
      </w:r>
    </w:p>
    <w:p w:rsidR="00CC7E9A" w:rsidRDefault="00CC7E9A" w:rsidP="00C863ED">
      <w:pPr>
        <w:autoSpaceDE w:val="0"/>
        <w:autoSpaceDN w:val="0"/>
        <w:adjustRightInd w:val="0"/>
        <w:jc w:val="both"/>
        <w:rPr>
          <w:rFonts w:ascii="Times New Roman" w:eastAsiaTheme="minorHAnsi" w:hAnsi="Times New Roman"/>
          <w:kern w:val="0"/>
          <w:szCs w:val="24"/>
          <w:lang w:eastAsia="en-US"/>
        </w:rPr>
      </w:pPr>
      <w:r>
        <w:rPr>
          <w:rFonts w:ascii="Times New Roman" w:eastAsiaTheme="minorHAnsi" w:hAnsi="Times New Roman"/>
          <w:kern w:val="0"/>
          <w:szCs w:val="24"/>
          <w:lang w:eastAsia="en-US"/>
        </w:rPr>
        <w:t>другим детям: создает безопасное пространство для взаимодействия детей, насыщая его</w:t>
      </w:r>
    </w:p>
    <w:p w:rsidR="00CC7E9A" w:rsidRDefault="00CC7E9A" w:rsidP="00C863ED">
      <w:pPr>
        <w:autoSpaceDE w:val="0"/>
        <w:autoSpaceDN w:val="0"/>
        <w:adjustRightInd w:val="0"/>
        <w:jc w:val="both"/>
        <w:rPr>
          <w:rFonts w:ascii="Times New Roman" w:eastAsiaTheme="minorHAnsi" w:hAnsi="Times New Roman"/>
          <w:kern w:val="0"/>
          <w:szCs w:val="24"/>
          <w:lang w:eastAsia="en-US"/>
        </w:rPr>
      </w:pPr>
      <w:r>
        <w:rPr>
          <w:rFonts w:ascii="Times New Roman" w:eastAsiaTheme="minorHAnsi" w:hAnsi="Times New Roman"/>
          <w:kern w:val="0"/>
          <w:szCs w:val="24"/>
          <w:lang w:eastAsia="en-US"/>
        </w:rPr>
        <w:t>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w:t>
      </w:r>
      <w:r>
        <w:rPr>
          <w:rFonts w:ascii="Times New Roman" w:eastAsiaTheme="minorHAnsi" w:hAnsi="Times New Roman"/>
          <w:kern w:val="0"/>
          <w:szCs w:val="24"/>
          <w:lang w:eastAsia="en-US"/>
        </w:rPr>
        <w:t>р</w:t>
      </w:r>
      <w:r>
        <w:rPr>
          <w:rFonts w:ascii="Times New Roman" w:eastAsiaTheme="minorHAnsi" w:hAnsi="Times New Roman"/>
          <w:kern w:val="0"/>
          <w:szCs w:val="24"/>
          <w:lang w:eastAsia="en-US"/>
        </w:rPr>
        <w:t>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CC7E9A" w:rsidRPr="00CC7E9A" w:rsidRDefault="00CC7E9A" w:rsidP="00C863ED">
      <w:pPr>
        <w:autoSpaceDE w:val="0"/>
        <w:autoSpaceDN w:val="0"/>
        <w:adjustRightInd w:val="0"/>
        <w:jc w:val="both"/>
        <w:rPr>
          <w:rFonts w:ascii="Times New Roman" w:eastAsiaTheme="minorHAnsi" w:hAnsi="Times New Roman"/>
          <w:b/>
          <w:iCs/>
          <w:kern w:val="0"/>
          <w:szCs w:val="24"/>
          <w:lang w:eastAsia="en-US"/>
        </w:rPr>
      </w:pPr>
      <w:r w:rsidRPr="00CC7E9A">
        <w:rPr>
          <w:rFonts w:ascii="Times New Roman" w:eastAsiaTheme="minorHAnsi" w:hAnsi="Times New Roman"/>
          <w:b/>
          <w:iCs/>
          <w:kern w:val="0"/>
          <w:szCs w:val="24"/>
          <w:lang w:eastAsia="en-US"/>
        </w:rPr>
        <w:t>В сфере развития социальных отношений и общения со сверстниками</w:t>
      </w:r>
    </w:p>
    <w:p w:rsidR="00CC7E9A" w:rsidRDefault="00CC7E9A" w:rsidP="00C863ED">
      <w:pPr>
        <w:autoSpaceDE w:val="0"/>
        <w:autoSpaceDN w:val="0"/>
        <w:adjustRightInd w:val="0"/>
        <w:ind w:firstLine="426"/>
        <w:jc w:val="both"/>
        <w:rPr>
          <w:rFonts w:ascii="Times New Roman" w:eastAsiaTheme="minorHAnsi" w:hAnsi="Times New Roman"/>
          <w:kern w:val="0"/>
          <w:szCs w:val="24"/>
          <w:lang w:eastAsia="en-US"/>
        </w:rPr>
      </w:pPr>
      <w:r>
        <w:rPr>
          <w:rFonts w:ascii="Times New Roman" w:eastAsiaTheme="minorHAnsi" w:hAnsi="Times New Roman"/>
          <w:kern w:val="0"/>
          <w:szCs w:val="24"/>
          <w:lang w:eastAsia="en-US"/>
        </w:rPr>
        <w:t>Взрослый наблюдает за спонтанно складывающимся взаимодействием детей между собой</w:t>
      </w:r>
      <w:r w:rsidR="001B7CEC">
        <w:rPr>
          <w:rFonts w:ascii="Times New Roman" w:eastAsiaTheme="minorHAnsi" w:hAnsi="Times New Roman"/>
          <w:kern w:val="0"/>
          <w:szCs w:val="24"/>
          <w:lang w:eastAsia="en-US"/>
        </w:rPr>
        <w:t xml:space="preserve"> </w:t>
      </w:r>
      <w:r>
        <w:rPr>
          <w:rFonts w:ascii="Times New Roman" w:eastAsiaTheme="minorHAnsi" w:hAnsi="Times New Roman"/>
          <w:kern w:val="0"/>
          <w:szCs w:val="24"/>
          <w:lang w:eastAsia="en-US"/>
        </w:rPr>
        <w:t>в различных игровых и/или повседневных ситуациях; в случае возникающих между детьми</w:t>
      </w:r>
      <w:r w:rsidR="001B7CEC">
        <w:rPr>
          <w:rFonts w:ascii="Times New Roman" w:eastAsiaTheme="minorHAnsi" w:hAnsi="Times New Roman"/>
          <w:kern w:val="0"/>
          <w:szCs w:val="24"/>
          <w:lang w:eastAsia="en-US"/>
        </w:rPr>
        <w:t xml:space="preserve"> </w:t>
      </w:r>
      <w:r>
        <w:rPr>
          <w:rFonts w:ascii="Times New Roman" w:eastAsiaTheme="minorHAnsi" w:hAnsi="Times New Roman"/>
          <w:kern w:val="0"/>
          <w:szCs w:val="24"/>
          <w:lang w:eastAsia="en-US"/>
        </w:rPr>
        <w:t>ко</w:t>
      </w:r>
      <w:r>
        <w:rPr>
          <w:rFonts w:ascii="Times New Roman" w:eastAsiaTheme="minorHAnsi" w:hAnsi="Times New Roman"/>
          <w:kern w:val="0"/>
          <w:szCs w:val="24"/>
          <w:lang w:eastAsia="en-US"/>
        </w:rPr>
        <w:t>н</w:t>
      </w:r>
      <w:r>
        <w:rPr>
          <w:rFonts w:ascii="Times New Roman" w:eastAsiaTheme="minorHAnsi" w:hAnsi="Times New Roman"/>
          <w:kern w:val="0"/>
          <w:szCs w:val="24"/>
          <w:lang w:eastAsia="en-US"/>
        </w:rPr>
        <w:t>фликтов не спешит вмешиваться; обращает внимание детей на чувства, которые</w:t>
      </w:r>
      <w:r w:rsidRPr="00CC7E9A">
        <w:rPr>
          <w:rFonts w:ascii="Times New Roman" w:eastAsiaTheme="minorHAnsi" w:hAnsi="Times New Roman"/>
          <w:kern w:val="0"/>
          <w:szCs w:val="24"/>
          <w:lang w:eastAsia="en-US"/>
        </w:rPr>
        <w:t xml:space="preserve"> </w:t>
      </w:r>
      <w:r>
        <w:rPr>
          <w:rFonts w:ascii="Times New Roman" w:eastAsiaTheme="minorHAnsi" w:hAnsi="Times New Roman"/>
          <w:kern w:val="0"/>
          <w:szCs w:val="24"/>
          <w:lang w:eastAsia="en-US"/>
        </w:rPr>
        <w:t xml:space="preserve">появляются у них в процессе социального взаимодействия; утешает детей в случае обиды и обращает </w:t>
      </w:r>
      <w:r w:rsidRPr="00CC7E9A">
        <w:rPr>
          <w:rFonts w:ascii="Times New Roman" w:eastAsiaTheme="minorHAnsi" w:hAnsi="Times New Roman"/>
          <w:kern w:val="0"/>
          <w:szCs w:val="24"/>
          <w:lang w:eastAsia="en-US"/>
        </w:rPr>
        <w:t>внимание на то, что определенные действия могут вызывать обиду.</w:t>
      </w:r>
    </w:p>
    <w:p w:rsidR="00CC7E9A" w:rsidRDefault="00CC7E9A" w:rsidP="00C863ED">
      <w:pPr>
        <w:autoSpaceDE w:val="0"/>
        <w:autoSpaceDN w:val="0"/>
        <w:adjustRightInd w:val="0"/>
        <w:ind w:firstLine="426"/>
        <w:jc w:val="both"/>
        <w:rPr>
          <w:rFonts w:ascii="Times New Roman" w:eastAsiaTheme="minorHAnsi" w:hAnsi="Times New Roman"/>
          <w:kern w:val="0"/>
          <w:szCs w:val="24"/>
          <w:lang w:eastAsia="en-US"/>
        </w:rPr>
      </w:pPr>
      <w:r>
        <w:rPr>
          <w:rFonts w:ascii="Times New Roman" w:eastAsiaTheme="minorHAnsi" w:hAnsi="Times New Roman"/>
          <w:kern w:val="0"/>
          <w:szCs w:val="24"/>
          <w:lang w:eastAsia="en-US"/>
        </w:rPr>
        <w:t>В ситуациях, вызывающих позитивные чувства, взрослый комментирует их, обращая</w:t>
      </w:r>
    </w:p>
    <w:p w:rsidR="00CC7E9A" w:rsidRDefault="00CC7E9A" w:rsidP="00C863ED">
      <w:pPr>
        <w:autoSpaceDE w:val="0"/>
        <w:autoSpaceDN w:val="0"/>
        <w:adjustRightInd w:val="0"/>
        <w:jc w:val="both"/>
        <w:rPr>
          <w:rFonts w:ascii="Times New Roman" w:eastAsiaTheme="minorHAnsi" w:hAnsi="Times New Roman"/>
          <w:kern w:val="0"/>
          <w:szCs w:val="24"/>
          <w:lang w:eastAsia="en-US"/>
        </w:rPr>
      </w:pPr>
      <w:r>
        <w:rPr>
          <w:rFonts w:ascii="Times New Roman" w:eastAsiaTheme="minorHAnsi" w:hAnsi="Times New Roman"/>
          <w:kern w:val="0"/>
          <w:szCs w:val="24"/>
          <w:lang w:eastAsia="en-US"/>
        </w:rPr>
        <w:t>внимание детей на то, что определенные ситуации и действия вызывают положительные</w:t>
      </w:r>
    </w:p>
    <w:p w:rsidR="00CC7E9A" w:rsidRDefault="00CC7E9A" w:rsidP="00C863ED">
      <w:pPr>
        <w:autoSpaceDE w:val="0"/>
        <w:autoSpaceDN w:val="0"/>
        <w:adjustRightInd w:val="0"/>
        <w:jc w:val="both"/>
        <w:rPr>
          <w:rFonts w:ascii="Times New Roman" w:eastAsiaTheme="minorHAnsi" w:hAnsi="Times New Roman"/>
          <w:kern w:val="0"/>
          <w:szCs w:val="24"/>
          <w:lang w:eastAsia="en-US"/>
        </w:rPr>
      </w:pPr>
      <w:r>
        <w:rPr>
          <w:rFonts w:ascii="Times New Roman" w:eastAsiaTheme="minorHAnsi" w:hAnsi="Times New Roman"/>
          <w:kern w:val="0"/>
          <w:szCs w:val="24"/>
          <w:lang w:eastAsia="en-US"/>
        </w:rPr>
        <w:t>чувства удовольствия, радости, благодарности и т. п. Благодаря этому дети учатся понимать</w:t>
      </w:r>
    </w:p>
    <w:p w:rsidR="00CC7E9A" w:rsidRDefault="00CC7E9A" w:rsidP="00C863ED">
      <w:pPr>
        <w:autoSpaceDE w:val="0"/>
        <w:autoSpaceDN w:val="0"/>
        <w:adjustRightInd w:val="0"/>
        <w:jc w:val="both"/>
        <w:rPr>
          <w:rFonts w:ascii="Times New Roman" w:eastAsiaTheme="minorHAnsi" w:hAnsi="Times New Roman"/>
          <w:kern w:val="0"/>
          <w:szCs w:val="24"/>
          <w:lang w:eastAsia="en-US"/>
        </w:rPr>
      </w:pPr>
      <w:r>
        <w:rPr>
          <w:rFonts w:ascii="Times New Roman" w:eastAsiaTheme="minorHAnsi" w:hAnsi="Times New Roman"/>
          <w:kern w:val="0"/>
          <w:szCs w:val="24"/>
          <w:lang w:eastAsia="en-US"/>
        </w:rPr>
        <w:t>собственные действия и действия других людей в плане их влияния на других, овладевая таким образом социальными компетентностями.</w:t>
      </w:r>
    </w:p>
    <w:p w:rsidR="00CC7E9A" w:rsidRPr="00CC7E9A" w:rsidRDefault="00CC7E9A" w:rsidP="00C863ED">
      <w:pPr>
        <w:autoSpaceDE w:val="0"/>
        <w:autoSpaceDN w:val="0"/>
        <w:adjustRightInd w:val="0"/>
        <w:jc w:val="both"/>
        <w:rPr>
          <w:rFonts w:ascii="Times New Roman" w:eastAsiaTheme="minorHAnsi" w:hAnsi="Times New Roman"/>
          <w:b/>
          <w:iCs/>
          <w:kern w:val="0"/>
          <w:szCs w:val="24"/>
          <w:lang w:eastAsia="en-US"/>
        </w:rPr>
      </w:pPr>
      <w:r w:rsidRPr="00CC7E9A">
        <w:rPr>
          <w:rFonts w:ascii="Times New Roman" w:eastAsiaTheme="minorHAnsi" w:hAnsi="Times New Roman"/>
          <w:b/>
          <w:iCs/>
          <w:kern w:val="0"/>
          <w:szCs w:val="24"/>
          <w:lang w:eastAsia="en-US"/>
        </w:rPr>
        <w:t>В сфере развития игры</w:t>
      </w:r>
    </w:p>
    <w:p w:rsidR="00CC7E9A" w:rsidRDefault="00CC7E9A" w:rsidP="00C863ED">
      <w:pPr>
        <w:autoSpaceDE w:val="0"/>
        <w:autoSpaceDN w:val="0"/>
        <w:adjustRightInd w:val="0"/>
        <w:ind w:firstLine="426"/>
        <w:jc w:val="both"/>
        <w:rPr>
          <w:rFonts w:ascii="Times New Roman" w:eastAsiaTheme="minorHAnsi" w:hAnsi="Times New Roman"/>
          <w:kern w:val="0"/>
          <w:szCs w:val="24"/>
          <w:lang w:eastAsia="en-US"/>
        </w:rPr>
      </w:pPr>
      <w:r>
        <w:rPr>
          <w:rFonts w:ascii="Times New Roman" w:eastAsiaTheme="minorHAnsi" w:hAnsi="Times New Roman"/>
          <w:kern w:val="0"/>
          <w:szCs w:val="24"/>
          <w:lang w:eastAsia="en-US"/>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w:t>
      </w:r>
      <w:r>
        <w:rPr>
          <w:rFonts w:ascii="Times New Roman" w:eastAsiaTheme="minorHAnsi" w:hAnsi="Times New Roman"/>
          <w:kern w:val="0"/>
          <w:szCs w:val="24"/>
          <w:lang w:eastAsia="en-US"/>
        </w:rPr>
        <w:t>р</w:t>
      </w:r>
      <w:r>
        <w:rPr>
          <w:rFonts w:ascii="Times New Roman" w:eastAsiaTheme="minorHAnsi" w:hAnsi="Times New Roman"/>
          <w:kern w:val="0"/>
          <w:szCs w:val="24"/>
          <w:lang w:eastAsia="en-US"/>
        </w:rPr>
        <w:t>мить куклу, помешать в кастрюльке «еду»), использовать предметы-заместители,</w:t>
      </w:r>
    </w:p>
    <w:p w:rsidR="00CC7E9A" w:rsidRDefault="00CC7E9A" w:rsidP="00C863ED">
      <w:pPr>
        <w:autoSpaceDE w:val="0"/>
        <w:autoSpaceDN w:val="0"/>
        <w:adjustRightInd w:val="0"/>
        <w:jc w:val="both"/>
        <w:rPr>
          <w:rFonts w:ascii="Times New Roman" w:eastAsiaTheme="minorHAnsi" w:hAnsi="Times New Roman"/>
          <w:kern w:val="0"/>
          <w:szCs w:val="24"/>
          <w:lang w:eastAsia="en-US"/>
        </w:rPr>
      </w:pPr>
      <w:r>
        <w:rPr>
          <w:rFonts w:ascii="Times New Roman" w:eastAsiaTheme="minorHAnsi" w:hAnsi="Times New Roman"/>
          <w:kern w:val="0"/>
          <w:szCs w:val="24"/>
          <w:lang w:eastAsia="en-US"/>
        </w:rPr>
        <w:t>поддерживает попытки ребенка играть в роли (мамы, дочки, врача и др.), организуют</w:t>
      </w:r>
    </w:p>
    <w:p w:rsidR="00CC7E9A" w:rsidRDefault="00CC7E9A" w:rsidP="00C863ED">
      <w:pPr>
        <w:autoSpaceDE w:val="0"/>
        <w:autoSpaceDN w:val="0"/>
        <w:adjustRightInd w:val="0"/>
        <w:jc w:val="both"/>
        <w:rPr>
          <w:rFonts w:ascii="Times New Roman" w:eastAsiaTheme="minorHAnsi" w:hAnsi="Times New Roman"/>
          <w:kern w:val="0"/>
          <w:szCs w:val="24"/>
          <w:lang w:eastAsia="en-US"/>
        </w:rPr>
      </w:pPr>
      <w:r>
        <w:rPr>
          <w:rFonts w:ascii="Times New Roman" w:eastAsiaTheme="minorHAnsi" w:hAnsi="Times New Roman"/>
          <w:kern w:val="0"/>
          <w:szCs w:val="24"/>
          <w:lang w:eastAsia="en-US"/>
        </w:rPr>
        <w:t>несложные сюжетные игры с несколькими детьми.</w:t>
      </w:r>
    </w:p>
    <w:p w:rsidR="00CC7E9A" w:rsidRPr="00CC7E9A" w:rsidRDefault="00CC7E9A" w:rsidP="00C863ED">
      <w:pPr>
        <w:autoSpaceDE w:val="0"/>
        <w:autoSpaceDN w:val="0"/>
        <w:adjustRightInd w:val="0"/>
        <w:jc w:val="both"/>
        <w:rPr>
          <w:rFonts w:ascii="Times New Roman" w:eastAsiaTheme="minorHAnsi" w:hAnsi="Times New Roman"/>
          <w:b/>
          <w:iCs/>
          <w:kern w:val="0"/>
          <w:szCs w:val="24"/>
          <w:lang w:eastAsia="en-US"/>
        </w:rPr>
      </w:pPr>
      <w:r w:rsidRPr="00CC7E9A">
        <w:rPr>
          <w:rFonts w:ascii="Times New Roman" w:eastAsiaTheme="minorHAnsi" w:hAnsi="Times New Roman"/>
          <w:b/>
          <w:iCs/>
          <w:kern w:val="0"/>
          <w:szCs w:val="24"/>
          <w:lang w:eastAsia="en-US"/>
        </w:rPr>
        <w:t>В сфере социального и эмоционального развития</w:t>
      </w:r>
    </w:p>
    <w:p w:rsidR="00CC7E9A" w:rsidRDefault="00CC7E9A" w:rsidP="00C863ED">
      <w:pPr>
        <w:autoSpaceDE w:val="0"/>
        <w:autoSpaceDN w:val="0"/>
        <w:adjustRightInd w:val="0"/>
        <w:ind w:firstLine="567"/>
        <w:jc w:val="both"/>
        <w:rPr>
          <w:rFonts w:ascii="Times New Roman" w:eastAsiaTheme="minorHAnsi" w:hAnsi="Times New Roman"/>
          <w:kern w:val="0"/>
          <w:szCs w:val="24"/>
          <w:lang w:eastAsia="en-US"/>
        </w:rPr>
      </w:pPr>
      <w:r>
        <w:rPr>
          <w:rFonts w:ascii="Times New Roman" w:eastAsiaTheme="minorHAnsi" w:hAnsi="Times New Roman"/>
          <w:kern w:val="0"/>
          <w:szCs w:val="24"/>
          <w:lang w:eastAsia="en-US"/>
        </w:rPr>
        <w:t>Взрослый грамотно проводит адаптацию ребенка к Организации, учитывая привязанность</w:t>
      </w:r>
      <w:r w:rsidR="001B7CEC">
        <w:rPr>
          <w:rFonts w:ascii="Times New Roman" w:eastAsiaTheme="minorHAnsi" w:hAnsi="Times New Roman"/>
          <w:kern w:val="0"/>
          <w:szCs w:val="24"/>
          <w:lang w:eastAsia="en-US"/>
        </w:rPr>
        <w:t xml:space="preserve"> </w:t>
      </w:r>
      <w:r>
        <w:rPr>
          <w:rFonts w:ascii="Times New Roman" w:eastAsiaTheme="minorHAnsi" w:hAnsi="Times New Roman"/>
          <w:kern w:val="0"/>
          <w:szCs w:val="24"/>
          <w:lang w:eastAsia="en-US"/>
        </w:rPr>
        <w:t>детей к близким, привлекает родителей (законных представителей) или родных для участия и с</w:t>
      </w:r>
      <w:r>
        <w:rPr>
          <w:rFonts w:ascii="Times New Roman" w:eastAsiaTheme="minorHAnsi" w:hAnsi="Times New Roman"/>
          <w:kern w:val="0"/>
          <w:szCs w:val="24"/>
          <w:lang w:eastAsia="en-US"/>
        </w:rPr>
        <w:t>о</w:t>
      </w:r>
      <w:r>
        <w:rPr>
          <w:rFonts w:ascii="Times New Roman" w:eastAsiaTheme="minorHAnsi" w:hAnsi="Times New Roman"/>
          <w:kern w:val="0"/>
          <w:szCs w:val="24"/>
          <w:lang w:eastAsia="en-US"/>
        </w:rPr>
        <w:t>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w:t>
      </w:r>
      <w:r>
        <w:rPr>
          <w:rFonts w:ascii="Times New Roman" w:eastAsiaTheme="minorHAnsi" w:hAnsi="Times New Roman"/>
          <w:kern w:val="0"/>
          <w:szCs w:val="24"/>
          <w:lang w:eastAsia="en-US"/>
        </w:rPr>
        <w:t>н</w:t>
      </w:r>
      <w:r>
        <w:rPr>
          <w:rFonts w:ascii="Times New Roman" w:eastAsiaTheme="minorHAnsi" w:hAnsi="Times New Roman"/>
          <w:kern w:val="0"/>
          <w:szCs w:val="24"/>
          <w:lang w:eastAsia="en-US"/>
        </w:rPr>
        <w:t>такт. В период адаптации взрослый следит за эмоциональным состоянием ребенка и поддерж</w:t>
      </w:r>
      <w:r>
        <w:rPr>
          <w:rFonts w:ascii="Times New Roman" w:eastAsiaTheme="minorHAnsi" w:hAnsi="Times New Roman"/>
          <w:kern w:val="0"/>
          <w:szCs w:val="24"/>
          <w:lang w:eastAsia="en-US"/>
        </w:rPr>
        <w:t>и</w:t>
      </w:r>
      <w:r>
        <w:rPr>
          <w:rFonts w:ascii="Times New Roman" w:eastAsiaTheme="minorHAnsi" w:hAnsi="Times New Roman"/>
          <w:kern w:val="0"/>
          <w:szCs w:val="24"/>
          <w:lang w:eastAsia="en-US"/>
        </w:rPr>
        <w:t>вает постоянный контакт с родителями (законными представителями); предоставляет возмо</w:t>
      </w:r>
      <w:r>
        <w:rPr>
          <w:rFonts w:ascii="Times New Roman" w:eastAsiaTheme="minorHAnsi" w:hAnsi="Times New Roman"/>
          <w:kern w:val="0"/>
          <w:szCs w:val="24"/>
          <w:lang w:eastAsia="en-US"/>
        </w:rPr>
        <w:t>ж</w:t>
      </w:r>
      <w:r>
        <w:rPr>
          <w:rFonts w:ascii="Times New Roman" w:eastAsiaTheme="minorHAnsi" w:hAnsi="Times New Roman"/>
          <w:kern w:val="0"/>
          <w:szCs w:val="24"/>
          <w:lang w:eastAsia="en-US"/>
        </w:rPr>
        <w:lastRenderedPageBreak/>
        <w:t>ность ребенку постепенно, в собственном темпе осваивать пространство и режим Организации, не предъявляя ребенку излишних требований.</w:t>
      </w:r>
    </w:p>
    <w:p w:rsidR="001B7CEC" w:rsidRDefault="001B7CEC" w:rsidP="00C863ED">
      <w:pPr>
        <w:autoSpaceDE w:val="0"/>
        <w:autoSpaceDN w:val="0"/>
        <w:adjustRightInd w:val="0"/>
        <w:ind w:firstLine="426"/>
        <w:jc w:val="both"/>
        <w:rPr>
          <w:rFonts w:ascii="Times New Roman" w:eastAsiaTheme="minorHAnsi" w:hAnsi="Times New Roman"/>
          <w:kern w:val="0"/>
          <w:szCs w:val="24"/>
          <w:lang w:eastAsia="en-US"/>
        </w:rPr>
      </w:pPr>
      <w:r>
        <w:rPr>
          <w:rFonts w:ascii="Times New Roman" w:eastAsiaTheme="minorHAnsi" w:hAnsi="Times New Roman"/>
          <w:kern w:val="0"/>
          <w:szCs w:val="24"/>
          <w:lang w:eastAsia="en-US"/>
        </w:rPr>
        <w:t>Ребенок знакомится с другими детьми. Взрослый же при необходимости оказывает ему в</w:t>
      </w:r>
    </w:p>
    <w:p w:rsidR="001B7CEC" w:rsidRDefault="001B7CEC" w:rsidP="00C863ED">
      <w:pPr>
        <w:autoSpaceDE w:val="0"/>
        <w:autoSpaceDN w:val="0"/>
        <w:adjustRightInd w:val="0"/>
        <w:jc w:val="both"/>
        <w:rPr>
          <w:rFonts w:ascii="Times New Roman" w:eastAsiaTheme="minorHAnsi" w:hAnsi="Times New Roman"/>
          <w:kern w:val="0"/>
          <w:szCs w:val="24"/>
          <w:lang w:eastAsia="en-US"/>
        </w:rPr>
      </w:pPr>
      <w:r>
        <w:rPr>
          <w:rFonts w:ascii="Times New Roman" w:eastAsiaTheme="minorHAnsi" w:hAnsi="Times New Roman"/>
          <w:kern w:val="0"/>
          <w:szCs w:val="24"/>
          <w:lang w:eastAsia="en-US"/>
        </w:rPr>
        <w:t>этом поддержку, представляя нового ребенка другим детям, называя ребенка по имени,</w:t>
      </w:r>
    </w:p>
    <w:p w:rsidR="001B7CEC" w:rsidRDefault="001B7CEC" w:rsidP="00C863ED">
      <w:pPr>
        <w:autoSpaceDE w:val="0"/>
        <w:autoSpaceDN w:val="0"/>
        <w:adjustRightInd w:val="0"/>
        <w:jc w:val="both"/>
        <w:rPr>
          <w:rFonts w:ascii="Times New Roman" w:eastAsiaTheme="minorHAnsi" w:hAnsi="Times New Roman"/>
          <w:kern w:val="0"/>
          <w:szCs w:val="24"/>
          <w:lang w:eastAsia="en-US"/>
        </w:rPr>
      </w:pPr>
      <w:r>
        <w:rPr>
          <w:rFonts w:ascii="Times New Roman" w:eastAsiaTheme="minorHAnsi" w:hAnsi="Times New Roman"/>
          <w:kern w:val="0"/>
          <w:szCs w:val="24"/>
          <w:lang w:eastAsia="en-US"/>
        </w:rPr>
        <w:t>усаживая его на первых порах рядом с собой.</w:t>
      </w:r>
    </w:p>
    <w:p w:rsidR="001B7CEC" w:rsidRDefault="001B7CEC" w:rsidP="00C863ED">
      <w:pPr>
        <w:autoSpaceDE w:val="0"/>
        <w:autoSpaceDN w:val="0"/>
        <w:adjustRightInd w:val="0"/>
        <w:ind w:firstLine="567"/>
        <w:jc w:val="both"/>
        <w:rPr>
          <w:rFonts w:ascii="Times New Roman" w:eastAsiaTheme="minorHAnsi" w:hAnsi="Times New Roman"/>
          <w:kern w:val="0"/>
          <w:szCs w:val="24"/>
          <w:lang w:eastAsia="en-US"/>
        </w:rPr>
      </w:pPr>
      <w:r>
        <w:rPr>
          <w:rFonts w:ascii="Times New Roman" w:eastAsiaTheme="minorHAnsi" w:hAnsi="Times New Roman"/>
          <w:kern w:val="0"/>
          <w:szCs w:val="24"/>
          <w:lang w:eastAsia="en-US"/>
        </w:rPr>
        <w:t>Также в случае необходимости взрослый помогает ребенку найти себе занятия, знакомя</w:t>
      </w:r>
    </w:p>
    <w:p w:rsidR="001B7CEC" w:rsidRDefault="001B7CEC" w:rsidP="00C863ED">
      <w:pPr>
        <w:autoSpaceDE w:val="0"/>
        <w:autoSpaceDN w:val="0"/>
        <w:adjustRightInd w:val="0"/>
        <w:jc w:val="both"/>
        <w:rPr>
          <w:rFonts w:ascii="Times New Roman" w:eastAsiaTheme="minorHAnsi" w:hAnsi="Times New Roman"/>
          <w:kern w:val="0"/>
          <w:szCs w:val="24"/>
          <w:lang w:eastAsia="en-US"/>
        </w:rPr>
      </w:pPr>
      <w:r>
        <w:rPr>
          <w:rFonts w:ascii="Times New Roman" w:eastAsiaTheme="minorHAnsi" w:hAnsi="Times New Roman"/>
          <w:kern w:val="0"/>
          <w:szCs w:val="24"/>
          <w:lang w:eastAsia="en-US"/>
        </w:rPr>
        <w:t>его с пространством Организации, имеющимися в нем предметами и материалами. Взрослый</w:t>
      </w:r>
    </w:p>
    <w:p w:rsidR="001B7CEC" w:rsidRDefault="001B7CEC" w:rsidP="00C863ED">
      <w:pPr>
        <w:autoSpaceDE w:val="0"/>
        <w:autoSpaceDN w:val="0"/>
        <w:adjustRightInd w:val="0"/>
        <w:jc w:val="both"/>
        <w:rPr>
          <w:rFonts w:ascii="Times New Roman" w:eastAsiaTheme="minorHAnsi" w:hAnsi="Times New Roman"/>
          <w:kern w:val="0"/>
          <w:szCs w:val="24"/>
          <w:lang w:eastAsia="en-US"/>
        </w:rPr>
      </w:pPr>
      <w:r>
        <w:rPr>
          <w:rFonts w:ascii="Times New Roman" w:eastAsiaTheme="minorHAnsi" w:hAnsi="Times New Roman"/>
          <w:kern w:val="0"/>
          <w:szCs w:val="24"/>
          <w:lang w:eastAsia="en-US"/>
        </w:rPr>
        <w:t>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w:t>
      </w:r>
      <w:r>
        <w:rPr>
          <w:rFonts w:ascii="Times New Roman" w:eastAsiaTheme="minorHAnsi" w:hAnsi="Times New Roman"/>
          <w:kern w:val="0"/>
          <w:szCs w:val="24"/>
          <w:lang w:eastAsia="en-US"/>
        </w:rPr>
        <w:t>о</w:t>
      </w:r>
      <w:r>
        <w:rPr>
          <w:rFonts w:ascii="Times New Roman" w:eastAsiaTheme="minorHAnsi" w:hAnsi="Times New Roman"/>
          <w:kern w:val="0"/>
          <w:szCs w:val="24"/>
          <w:lang w:eastAsia="en-US"/>
        </w:rPr>
        <w:t>вых занятиях; приучает к опрятности, знакомит с правилами этикета.</w:t>
      </w:r>
    </w:p>
    <w:p w:rsidR="001B7CEC" w:rsidRPr="00CC7E9A" w:rsidRDefault="001B7CEC" w:rsidP="00C863ED">
      <w:pPr>
        <w:autoSpaceDE w:val="0"/>
        <w:autoSpaceDN w:val="0"/>
        <w:adjustRightInd w:val="0"/>
        <w:jc w:val="both"/>
        <w:rPr>
          <w:rFonts w:ascii="Times New Roman" w:eastAsiaTheme="minorHAnsi" w:hAnsi="Times New Roman"/>
          <w:kern w:val="0"/>
          <w:szCs w:val="24"/>
          <w:lang w:eastAsia="en-US"/>
        </w:rPr>
      </w:pPr>
    </w:p>
    <w:tbl>
      <w:tblPr>
        <w:tblW w:w="9580" w:type="dxa"/>
        <w:tblLayout w:type="fixed"/>
        <w:tblCellMar>
          <w:left w:w="0" w:type="dxa"/>
          <w:right w:w="0" w:type="dxa"/>
        </w:tblCellMar>
        <w:tblLook w:val="0000" w:firstRow="0" w:lastRow="0" w:firstColumn="0" w:lastColumn="0" w:noHBand="0" w:noVBand="0"/>
      </w:tblPr>
      <w:tblGrid>
        <w:gridCol w:w="3374"/>
        <w:gridCol w:w="6206"/>
      </w:tblGrid>
      <w:tr w:rsidR="00CC7E9A" w:rsidRPr="009D7EE1" w:rsidTr="00CC7E9A">
        <w:trPr>
          <w:trHeight w:val="708"/>
        </w:trPr>
        <w:tc>
          <w:tcPr>
            <w:tcW w:w="3374" w:type="dxa"/>
            <w:tcBorders>
              <w:top w:val="single" w:sz="4" w:space="0" w:color="auto"/>
              <w:left w:val="single" w:sz="4" w:space="0" w:color="auto"/>
              <w:bottom w:val="single" w:sz="4" w:space="0" w:color="auto"/>
              <w:right w:val="single" w:sz="4" w:space="0" w:color="auto"/>
            </w:tcBorders>
            <w:shd w:val="clear" w:color="auto" w:fill="FFFFFF"/>
          </w:tcPr>
          <w:p w:rsidR="00CC7E9A" w:rsidRPr="009D7EE1" w:rsidRDefault="00CC7E9A" w:rsidP="00CC7E9A">
            <w:pPr>
              <w:ind w:left="400"/>
              <w:jc w:val="both"/>
              <w:rPr>
                <w:rFonts w:ascii="Times New Roman" w:hAnsi="Times New Roman"/>
                <w:szCs w:val="24"/>
              </w:rPr>
            </w:pPr>
            <w:r w:rsidRPr="009D7EE1">
              <w:rPr>
                <w:rFonts w:ascii="Times New Roman" w:hAnsi="Times New Roman"/>
                <w:szCs w:val="24"/>
              </w:rPr>
              <w:t>Направление развития</w:t>
            </w:r>
          </w:p>
        </w:tc>
        <w:tc>
          <w:tcPr>
            <w:tcW w:w="6206" w:type="dxa"/>
            <w:tcBorders>
              <w:top w:val="single" w:sz="4" w:space="0" w:color="auto"/>
              <w:left w:val="single" w:sz="4" w:space="0" w:color="auto"/>
              <w:bottom w:val="single" w:sz="4" w:space="0" w:color="auto"/>
              <w:right w:val="single" w:sz="4" w:space="0" w:color="auto"/>
            </w:tcBorders>
            <w:shd w:val="clear" w:color="auto" w:fill="FFFFFF"/>
          </w:tcPr>
          <w:p w:rsidR="00CC7E9A" w:rsidRPr="009D7EE1" w:rsidRDefault="00CC7E9A" w:rsidP="00CC7E9A">
            <w:pPr>
              <w:jc w:val="both"/>
              <w:rPr>
                <w:rFonts w:ascii="Times New Roman" w:hAnsi="Times New Roman"/>
                <w:szCs w:val="24"/>
              </w:rPr>
            </w:pPr>
            <w:r w:rsidRPr="009D7EE1">
              <w:rPr>
                <w:rFonts w:ascii="Times New Roman" w:hAnsi="Times New Roman"/>
                <w:szCs w:val="24"/>
              </w:rPr>
              <w:t>Перечень программ и технологий</w:t>
            </w:r>
          </w:p>
          <w:p w:rsidR="00CC7E9A" w:rsidRPr="009D7EE1" w:rsidRDefault="00CC7E9A" w:rsidP="00CC7E9A">
            <w:pPr>
              <w:shd w:val="clear" w:color="auto" w:fill="FFFFFF"/>
              <w:jc w:val="both"/>
              <w:rPr>
                <w:rFonts w:ascii="Times New Roman" w:eastAsiaTheme="minorHAnsi" w:hAnsi="Times New Roman"/>
                <w:b/>
                <w:bCs/>
                <w:kern w:val="0"/>
                <w:szCs w:val="24"/>
                <w:lang w:eastAsia="en-US"/>
              </w:rPr>
            </w:pPr>
            <w:r w:rsidRPr="009D7EE1">
              <w:rPr>
                <w:rFonts w:ascii="Times New Roman" w:eastAsiaTheme="minorHAnsi" w:hAnsi="Times New Roman"/>
                <w:bCs/>
                <w:kern w:val="0"/>
                <w:szCs w:val="24"/>
                <w:lang w:eastAsia="en-US"/>
              </w:rPr>
              <w:t>Дополнительная литература и пособия.</w:t>
            </w:r>
          </w:p>
        </w:tc>
      </w:tr>
      <w:tr w:rsidR="00CC7E9A" w:rsidRPr="009D7EE1" w:rsidTr="00CC7E9A">
        <w:trPr>
          <w:trHeight w:val="1127"/>
        </w:trPr>
        <w:tc>
          <w:tcPr>
            <w:tcW w:w="3374" w:type="dxa"/>
            <w:tcBorders>
              <w:top w:val="single" w:sz="4" w:space="0" w:color="auto"/>
              <w:left w:val="single" w:sz="4" w:space="0" w:color="auto"/>
              <w:bottom w:val="single" w:sz="4" w:space="0" w:color="auto"/>
              <w:right w:val="single" w:sz="4" w:space="0" w:color="auto"/>
            </w:tcBorders>
            <w:shd w:val="clear" w:color="auto" w:fill="FFFFFF"/>
          </w:tcPr>
          <w:p w:rsidR="00CC7E9A" w:rsidRPr="009D7EE1" w:rsidRDefault="00CC7E9A" w:rsidP="00CC7E9A">
            <w:pPr>
              <w:shd w:val="clear" w:color="auto" w:fill="FFFFFF"/>
              <w:ind w:left="120"/>
              <w:jc w:val="both"/>
              <w:rPr>
                <w:rFonts w:ascii="Times New Roman" w:eastAsiaTheme="minorHAnsi" w:hAnsi="Times New Roman"/>
                <w:b/>
                <w:bCs/>
                <w:kern w:val="0"/>
                <w:szCs w:val="24"/>
                <w:lang w:eastAsia="en-US"/>
              </w:rPr>
            </w:pPr>
            <w:r w:rsidRPr="009D7EE1">
              <w:rPr>
                <w:rFonts w:ascii="Times New Roman" w:eastAsiaTheme="minorHAnsi" w:hAnsi="Times New Roman"/>
                <w:b/>
                <w:bCs/>
                <w:kern w:val="0"/>
                <w:szCs w:val="24"/>
                <w:lang w:eastAsia="en-US"/>
              </w:rPr>
              <w:t>Социально- коммуникати</w:t>
            </w:r>
            <w:r w:rsidRPr="009D7EE1">
              <w:rPr>
                <w:rFonts w:ascii="Times New Roman" w:eastAsiaTheme="minorHAnsi" w:hAnsi="Times New Roman"/>
                <w:b/>
                <w:bCs/>
                <w:kern w:val="0"/>
                <w:szCs w:val="24"/>
                <w:lang w:eastAsia="en-US"/>
              </w:rPr>
              <w:t>в</w:t>
            </w:r>
            <w:r w:rsidRPr="009D7EE1">
              <w:rPr>
                <w:rFonts w:ascii="Times New Roman" w:eastAsiaTheme="minorHAnsi" w:hAnsi="Times New Roman"/>
                <w:b/>
                <w:bCs/>
                <w:kern w:val="0"/>
                <w:szCs w:val="24"/>
                <w:lang w:eastAsia="en-US"/>
              </w:rPr>
              <w:t>ное развитие</w:t>
            </w:r>
          </w:p>
          <w:p w:rsidR="00CC7E9A" w:rsidRPr="009D7EE1" w:rsidRDefault="00CC7E9A" w:rsidP="00CC7E9A">
            <w:pPr>
              <w:tabs>
                <w:tab w:val="left" w:pos="383"/>
              </w:tabs>
              <w:jc w:val="both"/>
              <w:rPr>
                <w:rFonts w:ascii="Times New Roman" w:hAnsi="Times New Roman"/>
                <w:b/>
                <w:bCs/>
                <w:kern w:val="0"/>
                <w:szCs w:val="24"/>
              </w:rPr>
            </w:pPr>
          </w:p>
        </w:tc>
        <w:tc>
          <w:tcPr>
            <w:tcW w:w="6206" w:type="dxa"/>
            <w:tcBorders>
              <w:top w:val="single" w:sz="4" w:space="0" w:color="auto"/>
              <w:left w:val="single" w:sz="4" w:space="0" w:color="auto"/>
              <w:bottom w:val="single" w:sz="4" w:space="0" w:color="auto"/>
              <w:right w:val="single" w:sz="4" w:space="0" w:color="auto"/>
            </w:tcBorders>
            <w:shd w:val="clear" w:color="auto" w:fill="FFFFFF"/>
          </w:tcPr>
          <w:p w:rsidR="00CC7E9A" w:rsidRPr="001B7CEC" w:rsidRDefault="00CC7E9A" w:rsidP="001B7CEC">
            <w:pPr>
              <w:ind w:left="120"/>
              <w:jc w:val="both"/>
              <w:rPr>
                <w:rFonts w:ascii="Times New Roman" w:hAnsi="Times New Roman"/>
                <w:kern w:val="0"/>
                <w:szCs w:val="24"/>
              </w:rPr>
            </w:pPr>
            <w:r w:rsidRPr="009D7EE1">
              <w:rPr>
                <w:rFonts w:ascii="Times New Roman" w:eastAsiaTheme="minorHAnsi" w:hAnsi="Times New Roman"/>
                <w:bCs/>
                <w:kern w:val="0"/>
                <w:szCs w:val="24"/>
                <w:lang w:eastAsia="en-US"/>
              </w:rPr>
              <w:t>1.</w:t>
            </w:r>
            <w:r w:rsidRPr="009D7EE1">
              <w:rPr>
                <w:rFonts w:ascii="Times New Roman" w:eastAsiaTheme="minorHAnsi" w:hAnsi="Times New Roman"/>
                <w:b/>
                <w:bCs/>
                <w:kern w:val="0"/>
                <w:szCs w:val="24"/>
                <w:lang w:eastAsia="en-US"/>
              </w:rPr>
              <w:t xml:space="preserve"> </w:t>
            </w:r>
            <w:r w:rsidR="001B7CEC" w:rsidRPr="00D208C6">
              <w:rPr>
                <w:rFonts w:ascii="Times New Roman" w:hAnsi="Times New Roman"/>
                <w:b/>
                <w:szCs w:val="24"/>
              </w:rPr>
              <w:t>Программа «От рождения до школы»</w:t>
            </w:r>
            <w:r w:rsidR="001B7CEC">
              <w:rPr>
                <w:rFonts w:ascii="Times New Roman" w:hAnsi="Times New Roman"/>
                <w:szCs w:val="24"/>
              </w:rPr>
              <w:t xml:space="preserve"> </w:t>
            </w:r>
            <w:r w:rsidR="001B7CEC" w:rsidRPr="009D7EE1">
              <w:rPr>
                <w:rFonts w:ascii="Times New Roman" w:hAnsi="Times New Roman"/>
                <w:kern w:val="0"/>
                <w:szCs w:val="24"/>
              </w:rPr>
              <w:t xml:space="preserve">Под ред. </w:t>
            </w:r>
            <w:r w:rsidR="001B7CEC" w:rsidRPr="00734F8F">
              <w:rPr>
                <w:rFonts w:ascii="Times New Roman" w:hAnsi="Times New Roman"/>
              </w:rPr>
              <w:t>Н.Е. Вераксы, Т.С. Комаровой, М.А. Васильевой</w:t>
            </w:r>
            <w:r w:rsidR="001B7CEC" w:rsidRPr="00734F8F">
              <w:rPr>
                <w:rFonts w:ascii="Times New Roman" w:hAnsi="Times New Roman"/>
                <w:kern w:val="0"/>
                <w:szCs w:val="24"/>
              </w:rPr>
              <w:t xml:space="preserve"> М.А</w:t>
            </w:r>
            <w:r w:rsidR="001B7CEC" w:rsidRPr="009D7EE1">
              <w:rPr>
                <w:rFonts w:ascii="Times New Roman" w:hAnsi="Times New Roman"/>
                <w:kern w:val="0"/>
                <w:szCs w:val="24"/>
              </w:rPr>
              <w:t>.. - М.: Мо</w:t>
            </w:r>
            <w:r w:rsidR="00B86C59">
              <w:rPr>
                <w:rFonts w:ascii="Times New Roman" w:hAnsi="Times New Roman"/>
                <w:kern w:val="0"/>
                <w:szCs w:val="24"/>
              </w:rPr>
              <w:t>заика- Синтез, 2016</w:t>
            </w:r>
            <w:r w:rsidR="001B7CEC" w:rsidRPr="009D7EE1">
              <w:rPr>
                <w:rFonts w:ascii="Times New Roman" w:hAnsi="Times New Roman"/>
                <w:kern w:val="0"/>
                <w:szCs w:val="24"/>
              </w:rPr>
              <w:t xml:space="preserve"> </w:t>
            </w:r>
          </w:p>
          <w:p w:rsidR="00CC7E9A" w:rsidRDefault="00C22E0B" w:rsidP="00CC7E9A">
            <w:pPr>
              <w:shd w:val="clear" w:color="auto" w:fill="FFFFFF"/>
              <w:jc w:val="both"/>
              <w:rPr>
                <w:rFonts w:ascii="Times New Roman" w:eastAsiaTheme="minorHAnsi" w:hAnsi="Times New Roman"/>
                <w:bCs/>
                <w:kern w:val="0"/>
                <w:szCs w:val="24"/>
                <w:lang w:eastAsia="en-US"/>
              </w:rPr>
            </w:pPr>
            <w:r>
              <w:rPr>
                <w:rFonts w:ascii="Times New Roman" w:eastAsiaTheme="minorHAnsi" w:hAnsi="Times New Roman"/>
                <w:kern w:val="0"/>
                <w:szCs w:val="24"/>
                <w:shd w:val="clear" w:color="auto" w:fill="FFFFFF"/>
                <w:lang w:eastAsia="en-US"/>
              </w:rPr>
              <w:t>2</w:t>
            </w:r>
            <w:r w:rsidR="00CC7E9A" w:rsidRPr="009D7EE1">
              <w:rPr>
                <w:rFonts w:ascii="Times New Roman" w:eastAsiaTheme="minorHAnsi" w:hAnsi="Times New Roman"/>
                <w:bCs/>
                <w:kern w:val="0"/>
                <w:szCs w:val="24"/>
                <w:lang w:eastAsia="en-US"/>
              </w:rPr>
              <w:t>. Н.Ф. Гурбанова</w:t>
            </w:r>
            <w:r>
              <w:rPr>
                <w:rFonts w:ascii="Times New Roman" w:eastAsiaTheme="minorHAnsi" w:hAnsi="Times New Roman"/>
                <w:bCs/>
                <w:kern w:val="0"/>
                <w:szCs w:val="24"/>
                <w:lang w:eastAsia="en-US"/>
              </w:rPr>
              <w:t xml:space="preserve"> </w:t>
            </w:r>
            <w:r w:rsidR="00D03AE9">
              <w:rPr>
                <w:rFonts w:ascii="Times New Roman" w:eastAsiaTheme="minorHAnsi" w:hAnsi="Times New Roman"/>
                <w:b/>
                <w:bCs/>
                <w:kern w:val="0"/>
                <w:szCs w:val="24"/>
                <w:lang w:eastAsia="en-US"/>
              </w:rPr>
              <w:t>Развитие игровой деятельности</w:t>
            </w:r>
            <w:r w:rsidR="00CC7E9A" w:rsidRPr="009D7EE1">
              <w:rPr>
                <w:rFonts w:ascii="Times New Roman" w:eastAsiaTheme="minorHAnsi" w:hAnsi="Times New Roman"/>
                <w:b/>
                <w:bCs/>
                <w:kern w:val="0"/>
                <w:szCs w:val="24"/>
                <w:lang w:eastAsia="en-US"/>
              </w:rPr>
              <w:t xml:space="preserve">. </w:t>
            </w:r>
            <w:r w:rsidR="00D03AE9" w:rsidRPr="00D03AE9">
              <w:rPr>
                <w:rFonts w:ascii="Times New Roman" w:eastAsiaTheme="minorHAnsi" w:hAnsi="Times New Roman"/>
                <w:bCs/>
                <w:kern w:val="0"/>
                <w:szCs w:val="24"/>
                <w:lang w:eastAsia="en-US"/>
              </w:rPr>
              <w:t>Вт</w:t>
            </w:r>
            <w:r w:rsidR="00D03AE9" w:rsidRPr="00D03AE9">
              <w:rPr>
                <w:rFonts w:ascii="Times New Roman" w:eastAsiaTheme="minorHAnsi" w:hAnsi="Times New Roman"/>
                <w:bCs/>
                <w:kern w:val="0"/>
                <w:szCs w:val="24"/>
                <w:lang w:eastAsia="en-US"/>
              </w:rPr>
              <w:t>о</w:t>
            </w:r>
            <w:r w:rsidR="00D03AE9" w:rsidRPr="00D03AE9">
              <w:rPr>
                <w:rFonts w:ascii="Times New Roman" w:eastAsiaTheme="minorHAnsi" w:hAnsi="Times New Roman"/>
                <w:bCs/>
                <w:kern w:val="0"/>
                <w:szCs w:val="24"/>
                <w:lang w:eastAsia="en-US"/>
              </w:rPr>
              <w:t>рая группа раннего возраста</w:t>
            </w:r>
            <w:r w:rsidR="00CC7E9A" w:rsidRPr="009D7EE1">
              <w:rPr>
                <w:rFonts w:ascii="Times New Roman" w:eastAsiaTheme="minorHAnsi" w:hAnsi="Times New Roman"/>
                <w:bCs/>
                <w:kern w:val="0"/>
                <w:szCs w:val="24"/>
                <w:lang w:eastAsia="en-US"/>
              </w:rPr>
              <w:t>– М.,</w:t>
            </w:r>
            <w:r w:rsidR="00D03AE9">
              <w:rPr>
                <w:rFonts w:ascii="Times New Roman" w:eastAsiaTheme="minorHAnsi" w:hAnsi="Times New Roman"/>
                <w:bCs/>
                <w:kern w:val="0"/>
                <w:szCs w:val="24"/>
                <w:lang w:eastAsia="en-US"/>
              </w:rPr>
              <w:t>Мозаика-Синтез, 201</w:t>
            </w:r>
            <w:r w:rsidR="00CC7E9A" w:rsidRPr="009D7EE1">
              <w:rPr>
                <w:rFonts w:ascii="Times New Roman" w:eastAsiaTheme="minorHAnsi" w:hAnsi="Times New Roman"/>
                <w:bCs/>
                <w:kern w:val="0"/>
                <w:szCs w:val="24"/>
                <w:lang w:eastAsia="en-US"/>
              </w:rPr>
              <w:t>6</w:t>
            </w:r>
          </w:p>
          <w:p w:rsidR="00D03AE9" w:rsidRPr="00D03AE9" w:rsidRDefault="00D03AE9" w:rsidP="00CC7E9A">
            <w:pPr>
              <w:shd w:val="clear" w:color="auto" w:fill="FFFFFF"/>
              <w:jc w:val="both"/>
              <w:rPr>
                <w:rFonts w:ascii="Times New Roman" w:eastAsiaTheme="minorHAnsi" w:hAnsi="Times New Roman"/>
                <w:bCs/>
                <w:kern w:val="0"/>
                <w:szCs w:val="24"/>
                <w:lang w:eastAsia="en-US"/>
              </w:rPr>
            </w:pPr>
            <w:r>
              <w:rPr>
                <w:rFonts w:ascii="Times New Roman" w:eastAsiaTheme="minorHAnsi" w:hAnsi="Times New Roman"/>
                <w:bCs/>
                <w:kern w:val="0"/>
                <w:szCs w:val="24"/>
                <w:lang w:eastAsia="en-US"/>
              </w:rPr>
              <w:t xml:space="preserve">3. К.Ю. Белая </w:t>
            </w:r>
            <w:r>
              <w:rPr>
                <w:rFonts w:ascii="Times New Roman" w:eastAsiaTheme="minorHAnsi" w:hAnsi="Times New Roman"/>
                <w:b/>
                <w:bCs/>
                <w:kern w:val="0"/>
                <w:szCs w:val="24"/>
                <w:lang w:eastAsia="en-US"/>
              </w:rPr>
              <w:t>«Формирование основ безопасности у д</w:t>
            </w:r>
            <w:r>
              <w:rPr>
                <w:rFonts w:ascii="Times New Roman" w:eastAsiaTheme="minorHAnsi" w:hAnsi="Times New Roman"/>
                <w:b/>
                <w:bCs/>
                <w:kern w:val="0"/>
                <w:szCs w:val="24"/>
                <w:lang w:eastAsia="en-US"/>
              </w:rPr>
              <w:t>о</w:t>
            </w:r>
            <w:r>
              <w:rPr>
                <w:rFonts w:ascii="Times New Roman" w:eastAsiaTheme="minorHAnsi" w:hAnsi="Times New Roman"/>
                <w:b/>
                <w:bCs/>
                <w:kern w:val="0"/>
                <w:szCs w:val="24"/>
                <w:lang w:eastAsia="en-US"/>
              </w:rPr>
              <w:t>школьников»-</w:t>
            </w:r>
            <w:r w:rsidRPr="009D7EE1">
              <w:rPr>
                <w:rFonts w:ascii="Times New Roman" w:eastAsiaTheme="minorHAnsi" w:hAnsi="Times New Roman"/>
                <w:bCs/>
                <w:kern w:val="0"/>
                <w:szCs w:val="24"/>
                <w:lang w:eastAsia="en-US"/>
              </w:rPr>
              <w:t xml:space="preserve"> М.,</w:t>
            </w:r>
            <w:r>
              <w:rPr>
                <w:rFonts w:ascii="Times New Roman" w:eastAsiaTheme="minorHAnsi" w:hAnsi="Times New Roman"/>
                <w:bCs/>
                <w:kern w:val="0"/>
                <w:szCs w:val="24"/>
                <w:lang w:eastAsia="en-US"/>
              </w:rPr>
              <w:t>Мозаика-Синтез, 201</w:t>
            </w:r>
            <w:r w:rsidRPr="009D7EE1">
              <w:rPr>
                <w:rFonts w:ascii="Times New Roman" w:eastAsiaTheme="minorHAnsi" w:hAnsi="Times New Roman"/>
                <w:bCs/>
                <w:kern w:val="0"/>
                <w:szCs w:val="24"/>
                <w:lang w:eastAsia="en-US"/>
              </w:rPr>
              <w:t>6</w:t>
            </w:r>
          </w:p>
        </w:tc>
      </w:tr>
    </w:tbl>
    <w:p w:rsidR="00CC4006" w:rsidRPr="00CC4006" w:rsidRDefault="00CC4006" w:rsidP="00CC4006">
      <w:pPr>
        <w:pStyle w:val="a8"/>
        <w:ind w:left="0" w:right="354"/>
        <w:jc w:val="both"/>
        <w:rPr>
          <w:rFonts w:ascii="Times New Roman" w:hAnsi="Times New Roman"/>
          <w:bCs/>
          <w:szCs w:val="24"/>
        </w:rPr>
      </w:pPr>
      <w:r w:rsidRPr="009D7EE1">
        <w:rPr>
          <w:rFonts w:ascii="Times New Roman" w:hAnsi="Times New Roman"/>
          <w:bCs/>
          <w:szCs w:val="24"/>
        </w:rPr>
        <w:t>С задачами и содержанием психолого-педагогической работы по данным направлениям соц</w:t>
      </w:r>
      <w:r w:rsidRPr="009D7EE1">
        <w:rPr>
          <w:rFonts w:ascii="Times New Roman" w:hAnsi="Times New Roman"/>
          <w:bCs/>
          <w:szCs w:val="24"/>
        </w:rPr>
        <w:t>и</w:t>
      </w:r>
      <w:r w:rsidRPr="009D7EE1">
        <w:rPr>
          <w:rFonts w:ascii="Times New Roman" w:hAnsi="Times New Roman"/>
          <w:bCs/>
          <w:szCs w:val="24"/>
        </w:rPr>
        <w:t xml:space="preserve">ально-коммуникативной области  в </w:t>
      </w:r>
      <w:r>
        <w:rPr>
          <w:rFonts w:ascii="Times New Roman" w:hAnsi="Times New Roman"/>
          <w:bCs/>
          <w:szCs w:val="24"/>
        </w:rPr>
        <w:t xml:space="preserve">раннем возрасте </w:t>
      </w:r>
      <w:r w:rsidRPr="009D7EE1">
        <w:rPr>
          <w:rFonts w:ascii="Times New Roman" w:hAnsi="Times New Roman"/>
          <w:bCs/>
          <w:szCs w:val="24"/>
        </w:rPr>
        <w:t xml:space="preserve"> можно ознакомиться в программе «</w:t>
      </w:r>
      <w:r>
        <w:rPr>
          <w:rFonts w:ascii="Times New Roman" w:hAnsi="Times New Roman"/>
          <w:bCs/>
          <w:szCs w:val="24"/>
        </w:rPr>
        <w:t>От рождения до школы</w:t>
      </w:r>
      <w:r w:rsidRPr="009D7EE1">
        <w:rPr>
          <w:rFonts w:ascii="Times New Roman" w:hAnsi="Times New Roman"/>
          <w:bCs/>
          <w:szCs w:val="24"/>
        </w:rPr>
        <w:t>» под редакцией</w:t>
      </w:r>
      <w:r w:rsidRPr="00CC4006">
        <w:rPr>
          <w:rFonts w:ascii="Times New Roman" w:hAnsi="Times New Roman"/>
        </w:rPr>
        <w:t xml:space="preserve"> </w:t>
      </w:r>
      <w:r w:rsidRPr="00734F8F">
        <w:rPr>
          <w:rFonts w:ascii="Times New Roman" w:hAnsi="Times New Roman"/>
        </w:rPr>
        <w:t xml:space="preserve">Н.Е. Вераксы, Т.С. Комаровой, М.А. </w:t>
      </w:r>
      <w:r w:rsidRPr="009D7EE1">
        <w:rPr>
          <w:rFonts w:ascii="Times New Roman" w:hAnsi="Times New Roman"/>
          <w:bCs/>
          <w:szCs w:val="24"/>
        </w:rPr>
        <w:t xml:space="preserve"> М.А. Васильевой.</w:t>
      </w:r>
    </w:p>
    <w:p w:rsidR="00F22E6E" w:rsidRPr="009D7EE1" w:rsidRDefault="00F22E6E" w:rsidP="00F22E6E">
      <w:pPr>
        <w:jc w:val="both"/>
        <w:rPr>
          <w:rFonts w:ascii="Times New Roman" w:hAnsi="Times New Roman"/>
          <w:b/>
          <w:i/>
          <w:szCs w:val="24"/>
          <w:u w:val="single"/>
        </w:rPr>
      </w:pPr>
      <w:r>
        <w:rPr>
          <w:rFonts w:ascii="Times New Roman" w:hAnsi="Times New Roman"/>
          <w:b/>
          <w:i/>
          <w:szCs w:val="24"/>
          <w:u w:val="single"/>
        </w:rPr>
        <w:t>2</w:t>
      </w:r>
      <w:r w:rsidRPr="009D7EE1">
        <w:rPr>
          <w:rFonts w:ascii="Times New Roman" w:hAnsi="Times New Roman"/>
          <w:b/>
          <w:i/>
          <w:szCs w:val="24"/>
          <w:u w:val="single"/>
        </w:rPr>
        <w:t>. Познавательное развитие.</w:t>
      </w:r>
    </w:p>
    <w:p w:rsidR="008E70A4" w:rsidRDefault="00F22E6E" w:rsidP="00F22E6E">
      <w:pPr>
        <w:jc w:val="both"/>
        <w:rPr>
          <w:rFonts w:ascii="Times New Roman" w:hAnsi="Times New Roman"/>
          <w:szCs w:val="24"/>
        </w:rPr>
      </w:pPr>
      <w:r w:rsidRPr="009D7EE1">
        <w:rPr>
          <w:rFonts w:ascii="Times New Roman" w:hAnsi="Times New Roman"/>
          <w:szCs w:val="24"/>
        </w:rPr>
        <w:tab/>
        <w:t>В этой сфере происходит развитие ребенка как субъекта познания: его любознательности, инициативности, самостоятельности в поиске новых впечатлений, образования разных способов действия, ответов на возникающие вопросы. Формирование первичных  представлений ребенка об окружающем мире, о себе, о других людях, о свойствах и отношениях объ</w:t>
      </w:r>
      <w:r w:rsidR="008E70A4">
        <w:rPr>
          <w:rFonts w:ascii="Times New Roman" w:hAnsi="Times New Roman"/>
          <w:szCs w:val="24"/>
        </w:rPr>
        <w:t>ектов окружающего мира.</w:t>
      </w:r>
    </w:p>
    <w:p w:rsidR="00F22E6E" w:rsidRPr="009D7EE1" w:rsidRDefault="00F22E6E" w:rsidP="00F22E6E">
      <w:pPr>
        <w:jc w:val="both"/>
        <w:rPr>
          <w:rFonts w:ascii="Times New Roman" w:hAnsi="Times New Roman"/>
          <w:szCs w:val="24"/>
        </w:rPr>
      </w:pPr>
      <w:r w:rsidRPr="009D7EE1">
        <w:rPr>
          <w:rFonts w:ascii="Times New Roman" w:hAnsi="Times New Roman"/>
          <w:szCs w:val="24"/>
        </w:rPr>
        <w:t>Образование, направленное на познавательное  развитие предполагает:</w:t>
      </w:r>
    </w:p>
    <w:p w:rsidR="00F22E6E" w:rsidRPr="009D7EE1" w:rsidRDefault="00F22E6E" w:rsidP="00F22E6E">
      <w:pPr>
        <w:numPr>
          <w:ilvl w:val="0"/>
          <w:numId w:val="13"/>
        </w:numPr>
        <w:tabs>
          <w:tab w:val="clear" w:pos="720"/>
          <w:tab w:val="num" w:pos="567"/>
        </w:tabs>
        <w:ind w:left="426" w:hanging="284"/>
        <w:jc w:val="both"/>
        <w:rPr>
          <w:rFonts w:ascii="Times New Roman" w:hAnsi="Times New Roman"/>
          <w:szCs w:val="24"/>
        </w:rPr>
      </w:pPr>
      <w:r w:rsidRPr="009D7EE1">
        <w:rPr>
          <w:rFonts w:ascii="Times New Roman" w:hAnsi="Times New Roman"/>
          <w:szCs w:val="24"/>
        </w:rPr>
        <w:t>Поддерживать у детей познавательное отношение к окружающей действительности.</w:t>
      </w:r>
    </w:p>
    <w:p w:rsidR="00F22E6E" w:rsidRPr="009D7EE1" w:rsidRDefault="00F22E6E" w:rsidP="00F22E6E">
      <w:pPr>
        <w:numPr>
          <w:ilvl w:val="0"/>
          <w:numId w:val="13"/>
        </w:numPr>
        <w:tabs>
          <w:tab w:val="clear" w:pos="720"/>
          <w:tab w:val="num" w:pos="567"/>
        </w:tabs>
        <w:ind w:left="426" w:hanging="284"/>
        <w:jc w:val="both"/>
        <w:rPr>
          <w:rFonts w:ascii="Times New Roman" w:hAnsi="Times New Roman"/>
          <w:szCs w:val="24"/>
        </w:rPr>
      </w:pPr>
      <w:r w:rsidRPr="009D7EE1">
        <w:rPr>
          <w:rFonts w:ascii="Times New Roman" w:hAnsi="Times New Roman"/>
          <w:szCs w:val="24"/>
        </w:rPr>
        <w:t>Поощрять познавательную инициативу ребенка – детские вопросы, рассуждения, умозакл</w:t>
      </w:r>
      <w:r w:rsidRPr="009D7EE1">
        <w:rPr>
          <w:rFonts w:ascii="Times New Roman" w:hAnsi="Times New Roman"/>
          <w:szCs w:val="24"/>
        </w:rPr>
        <w:t>ю</w:t>
      </w:r>
      <w:r w:rsidRPr="009D7EE1">
        <w:rPr>
          <w:rFonts w:ascii="Times New Roman" w:hAnsi="Times New Roman"/>
          <w:szCs w:val="24"/>
        </w:rPr>
        <w:t>чения.</w:t>
      </w:r>
    </w:p>
    <w:p w:rsidR="00F22E6E" w:rsidRPr="009D7EE1" w:rsidRDefault="00F22E6E" w:rsidP="00F22E6E">
      <w:pPr>
        <w:numPr>
          <w:ilvl w:val="0"/>
          <w:numId w:val="13"/>
        </w:numPr>
        <w:tabs>
          <w:tab w:val="clear" w:pos="720"/>
          <w:tab w:val="num" w:pos="567"/>
        </w:tabs>
        <w:ind w:left="426" w:hanging="284"/>
        <w:jc w:val="both"/>
        <w:rPr>
          <w:rFonts w:ascii="Times New Roman" w:hAnsi="Times New Roman"/>
          <w:szCs w:val="24"/>
        </w:rPr>
      </w:pPr>
      <w:r w:rsidRPr="009D7EE1">
        <w:rPr>
          <w:rFonts w:ascii="Times New Roman" w:hAnsi="Times New Roman"/>
          <w:szCs w:val="24"/>
        </w:rPr>
        <w:t>Побуждать детей к разнообразным действиям с предметами, направленными на ознакомл</w:t>
      </w:r>
      <w:r w:rsidRPr="009D7EE1">
        <w:rPr>
          <w:rFonts w:ascii="Times New Roman" w:hAnsi="Times New Roman"/>
          <w:szCs w:val="24"/>
        </w:rPr>
        <w:t>е</w:t>
      </w:r>
      <w:r w:rsidRPr="009D7EE1">
        <w:rPr>
          <w:rFonts w:ascii="Times New Roman" w:hAnsi="Times New Roman"/>
          <w:szCs w:val="24"/>
        </w:rPr>
        <w:t>ние с ними.</w:t>
      </w:r>
    </w:p>
    <w:p w:rsidR="00F22E6E" w:rsidRPr="009D7EE1" w:rsidRDefault="00F22E6E" w:rsidP="00F22E6E">
      <w:pPr>
        <w:numPr>
          <w:ilvl w:val="0"/>
          <w:numId w:val="13"/>
        </w:numPr>
        <w:tabs>
          <w:tab w:val="clear" w:pos="720"/>
          <w:tab w:val="num" w:pos="567"/>
        </w:tabs>
        <w:ind w:left="426" w:hanging="284"/>
        <w:jc w:val="both"/>
        <w:rPr>
          <w:rFonts w:ascii="Times New Roman" w:hAnsi="Times New Roman"/>
          <w:szCs w:val="24"/>
        </w:rPr>
      </w:pPr>
      <w:r w:rsidRPr="009D7EE1">
        <w:rPr>
          <w:rFonts w:ascii="Times New Roman" w:hAnsi="Times New Roman"/>
          <w:szCs w:val="24"/>
        </w:rPr>
        <w:t>Опираясь на  прирожденную детскую любознательность, воспитывать интерес и внимание к явлениям природы.</w:t>
      </w:r>
    </w:p>
    <w:p w:rsidR="00F22E6E" w:rsidRPr="009D7EE1" w:rsidRDefault="00F22E6E" w:rsidP="00F22E6E">
      <w:pPr>
        <w:numPr>
          <w:ilvl w:val="0"/>
          <w:numId w:val="13"/>
        </w:numPr>
        <w:tabs>
          <w:tab w:val="clear" w:pos="720"/>
          <w:tab w:val="num" w:pos="567"/>
        </w:tabs>
        <w:ind w:left="426" w:hanging="284"/>
        <w:jc w:val="both"/>
        <w:rPr>
          <w:rFonts w:ascii="Times New Roman" w:hAnsi="Times New Roman"/>
          <w:szCs w:val="24"/>
        </w:rPr>
      </w:pPr>
      <w:r w:rsidRPr="009D7EE1">
        <w:rPr>
          <w:rFonts w:ascii="Times New Roman" w:hAnsi="Times New Roman"/>
          <w:szCs w:val="24"/>
        </w:rPr>
        <w:t>Формировать представления о предметах и явлениях, о простейших связях между ними.</w:t>
      </w:r>
    </w:p>
    <w:p w:rsidR="00F22E6E" w:rsidRPr="00D03AE9" w:rsidRDefault="00F22E6E" w:rsidP="00D03AE9">
      <w:pPr>
        <w:numPr>
          <w:ilvl w:val="0"/>
          <w:numId w:val="13"/>
        </w:numPr>
        <w:tabs>
          <w:tab w:val="clear" w:pos="720"/>
          <w:tab w:val="num" w:pos="567"/>
        </w:tabs>
        <w:ind w:left="426" w:hanging="284"/>
        <w:jc w:val="both"/>
        <w:rPr>
          <w:rFonts w:ascii="Times New Roman" w:hAnsi="Times New Roman"/>
          <w:szCs w:val="24"/>
        </w:rPr>
      </w:pPr>
      <w:r w:rsidRPr="009D7EE1">
        <w:rPr>
          <w:rFonts w:ascii="Times New Roman" w:hAnsi="Times New Roman"/>
          <w:szCs w:val="24"/>
        </w:rPr>
        <w:t>Формировать бережное отношение ко всему живому.</w:t>
      </w:r>
    </w:p>
    <w:p w:rsidR="00D01AFD" w:rsidRPr="00D01AFD" w:rsidRDefault="00D01AFD" w:rsidP="00D01AFD">
      <w:pPr>
        <w:autoSpaceDE w:val="0"/>
        <w:autoSpaceDN w:val="0"/>
        <w:adjustRightInd w:val="0"/>
        <w:ind w:firstLine="426"/>
        <w:rPr>
          <w:rFonts w:ascii="Times New Roman" w:eastAsiaTheme="minorHAnsi" w:hAnsi="Times New Roman"/>
          <w:i/>
          <w:iCs/>
          <w:kern w:val="0"/>
          <w:szCs w:val="24"/>
          <w:lang w:eastAsia="en-US"/>
        </w:rPr>
      </w:pPr>
      <w:r w:rsidRPr="00D01AFD">
        <w:rPr>
          <w:rFonts w:ascii="Times New Roman" w:eastAsiaTheme="minorHAnsi" w:hAnsi="Times New Roman"/>
          <w:kern w:val="0"/>
          <w:szCs w:val="24"/>
          <w:lang w:eastAsia="en-US"/>
        </w:rPr>
        <w:t xml:space="preserve">В сфере познавательного развития основными </w:t>
      </w:r>
      <w:r w:rsidRPr="00D01AFD">
        <w:rPr>
          <w:rFonts w:ascii="Times New Roman" w:eastAsiaTheme="minorHAnsi" w:hAnsi="Times New Roman"/>
          <w:i/>
          <w:iCs/>
          <w:kern w:val="0"/>
          <w:szCs w:val="24"/>
          <w:lang w:eastAsia="en-US"/>
        </w:rPr>
        <w:t>задачами образовательной деятельности</w:t>
      </w:r>
      <w:r>
        <w:rPr>
          <w:rFonts w:ascii="Times New Roman" w:eastAsiaTheme="minorHAnsi" w:hAnsi="Times New Roman"/>
          <w:i/>
          <w:iCs/>
          <w:kern w:val="0"/>
          <w:szCs w:val="24"/>
          <w:lang w:eastAsia="en-US"/>
        </w:rPr>
        <w:t xml:space="preserve"> </w:t>
      </w:r>
      <w:r>
        <w:rPr>
          <w:rFonts w:ascii="Times New Roman" w:eastAsiaTheme="minorHAnsi" w:hAnsi="Times New Roman"/>
          <w:kern w:val="0"/>
          <w:szCs w:val="24"/>
          <w:lang w:eastAsia="en-US"/>
        </w:rPr>
        <w:t>я</w:t>
      </w:r>
      <w:r>
        <w:rPr>
          <w:rFonts w:ascii="Times New Roman" w:eastAsiaTheme="minorHAnsi" w:hAnsi="Times New Roman"/>
          <w:kern w:val="0"/>
          <w:szCs w:val="24"/>
          <w:lang w:eastAsia="en-US"/>
        </w:rPr>
        <w:t>в</w:t>
      </w:r>
      <w:r>
        <w:rPr>
          <w:rFonts w:ascii="Times New Roman" w:eastAsiaTheme="minorHAnsi" w:hAnsi="Times New Roman"/>
          <w:kern w:val="0"/>
          <w:szCs w:val="24"/>
          <w:lang w:eastAsia="en-US"/>
        </w:rPr>
        <w:t>ляются создание условий для:</w:t>
      </w:r>
    </w:p>
    <w:p w:rsidR="00D01AFD" w:rsidRPr="00D01AFD" w:rsidRDefault="00D01AFD" w:rsidP="00A765D7">
      <w:pPr>
        <w:pStyle w:val="a8"/>
        <w:numPr>
          <w:ilvl w:val="0"/>
          <w:numId w:val="118"/>
        </w:numPr>
        <w:autoSpaceDE w:val="0"/>
        <w:autoSpaceDN w:val="0"/>
        <w:adjustRightInd w:val="0"/>
        <w:rPr>
          <w:rFonts w:ascii="Times New Roman" w:eastAsiaTheme="minorHAnsi" w:hAnsi="Times New Roman"/>
          <w:kern w:val="0"/>
          <w:szCs w:val="24"/>
          <w:lang w:eastAsia="en-US"/>
        </w:rPr>
      </w:pPr>
      <w:r w:rsidRPr="00D01AFD">
        <w:rPr>
          <w:rFonts w:ascii="Times New Roman" w:eastAsiaTheme="minorHAnsi" w:hAnsi="Times New Roman"/>
          <w:kern w:val="0"/>
          <w:szCs w:val="24"/>
          <w:lang w:eastAsia="en-US"/>
        </w:rPr>
        <w:t>ознакомления детей с явлениями и предметами окружающего мира, овладения</w:t>
      </w:r>
    </w:p>
    <w:p w:rsidR="00D01AFD" w:rsidRDefault="00D01AFD" w:rsidP="00D01AFD">
      <w:pPr>
        <w:autoSpaceDE w:val="0"/>
        <w:autoSpaceDN w:val="0"/>
        <w:adjustRightInd w:val="0"/>
        <w:rPr>
          <w:rFonts w:ascii="Times New Roman" w:eastAsiaTheme="minorHAnsi" w:hAnsi="Times New Roman"/>
          <w:kern w:val="0"/>
          <w:szCs w:val="24"/>
          <w:lang w:eastAsia="en-US"/>
        </w:rPr>
      </w:pPr>
      <w:r>
        <w:rPr>
          <w:rFonts w:ascii="Times New Roman" w:eastAsiaTheme="minorHAnsi" w:hAnsi="Times New Roman"/>
          <w:kern w:val="0"/>
          <w:szCs w:val="24"/>
          <w:lang w:eastAsia="en-US"/>
        </w:rPr>
        <w:t>предметными действиями;</w:t>
      </w:r>
    </w:p>
    <w:p w:rsidR="00D01AFD" w:rsidRPr="00D01AFD" w:rsidRDefault="00D01AFD" w:rsidP="00A765D7">
      <w:pPr>
        <w:pStyle w:val="a8"/>
        <w:numPr>
          <w:ilvl w:val="0"/>
          <w:numId w:val="118"/>
        </w:numPr>
        <w:autoSpaceDE w:val="0"/>
        <w:autoSpaceDN w:val="0"/>
        <w:adjustRightInd w:val="0"/>
        <w:rPr>
          <w:rFonts w:ascii="Times New Roman" w:eastAsiaTheme="minorHAnsi" w:hAnsi="Times New Roman"/>
          <w:kern w:val="0"/>
          <w:szCs w:val="24"/>
          <w:lang w:eastAsia="en-US"/>
        </w:rPr>
      </w:pPr>
      <w:r w:rsidRPr="00D01AFD">
        <w:rPr>
          <w:rFonts w:ascii="Times New Roman" w:eastAsiaTheme="minorHAnsi" w:hAnsi="Times New Roman"/>
          <w:kern w:val="0"/>
          <w:szCs w:val="24"/>
          <w:lang w:eastAsia="en-US"/>
        </w:rPr>
        <w:t>развития познавательно-исследовательской активности и познавательных способностей</w:t>
      </w:r>
    </w:p>
    <w:p w:rsidR="00D01AFD" w:rsidRPr="00D01AFD" w:rsidRDefault="00D01AFD" w:rsidP="00D01AFD">
      <w:pPr>
        <w:autoSpaceDE w:val="0"/>
        <w:autoSpaceDN w:val="0"/>
        <w:adjustRightInd w:val="0"/>
        <w:rPr>
          <w:rFonts w:ascii="Times New Roman" w:eastAsiaTheme="minorHAnsi" w:hAnsi="Times New Roman"/>
          <w:b/>
          <w:iCs/>
          <w:kern w:val="0"/>
          <w:szCs w:val="24"/>
          <w:lang w:eastAsia="en-US"/>
        </w:rPr>
      </w:pPr>
      <w:r w:rsidRPr="00D01AFD">
        <w:rPr>
          <w:rFonts w:ascii="Times New Roman" w:eastAsiaTheme="minorHAnsi" w:hAnsi="Times New Roman"/>
          <w:b/>
          <w:iCs/>
          <w:kern w:val="0"/>
          <w:szCs w:val="24"/>
          <w:lang w:eastAsia="en-US"/>
        </w:rPr>
        <w:t>В сфере ознакомления с окружающим миром</w:t>
      </w:r>
    </w:p>
    <w:p w:rsidR="00D01AFD" w:rsidRDefault="00D01AFD" w:rsidP="00D01AFD">
      <w:pPr>
        <w:autoSpaceDE w:val="0"/>
        <w:autoSpaceDN w:val="0"/>
        <w:adjustRightInd w:val="0"/>
        <w:ind w:firstLine="426"/>
        <w:rPr>
          <w:rFonts w:ascii="Times New Roman" w:eastAsiaTheme="minorHAnsi" w:hAnsi="Times New Roman"/>
          <w:kern w:val="0"/>
          <w:szCs w:val="24"/>
          <w:lang w:eastAsia="en-US"/>
        </w:rPr>
      </w:pPr>
      <w:r>
        <w:rPr>
          <w:rFonts w:ascii="Times New Roman" w:eastAsiaTheme="minorHAnsi" w:hAnsi="Times New Roman"/>
          <w:kern w:val="0"/>
          <w:szCs w:val="24"/>
          <w:lang w:eastAsia="en-US"/>
        </w:rP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D01AFD" w:rsidRDefault="00D01AFD" w:rsidP="00D01AFD">
      <w:pPr>
        <w:autoSpaceDE w:val="0"/>
        <w:autoSpaceDN w:val="0"/>
        <w:adjustRightInd w:val="0"/>
        <w:rPr>
          <w:rFonts w:ascii="Times New Roman" w:eastAsiaTheme="minorHAnsi" w:hAnsi="Times New Roman"/>
          <w:b/>
          <w:iCs/>
          <w:kern w:val="0"/>
          <w:szCs w:val="24"/>
          <w:lang w:eastAsia="en-US"/>
        </w:rPr>
      </w:pPr>
      <w:r w:rsidRPr="00D01AFD">
        <w:rPr>
          <w:rFonts w:ascii="Times New Roman" w:eastAsiaTheme="minorHAnsi" w:hAnsi="Times New Roman"/>
          <w:b/>
          <w:iCs/>
          <w:kern w:val="0"/>
          <w:szCs w:val="24"/>
          <w:lang w:eastAsia="en-US"/>
        </w:rPr>
        <w:lastRenderedPageBreak/>
        <w:t>В сфере развития познавательно-исследовательской активности и познавательных спосо</w:t>
      </w:r>
      <w:r w:rsidRPr="00D01AFD">
        <w:rPr>
          <w:rFonts w:ascii="Times New Roman" w:eastAsiaTheme="minorHAnsi" w:hAnsi="Times New Roman"/>
          <w:b/>
          <w:iCs/>
          <w:kern w:val="0"/>
          <w:szCs w:val="24"/>
          <w:lang w:eastAsia="en-US"/>
        </w:rPr>
        <w:t>б</w:t>
      </w:r>
      <w:r w:rsidRPr="00D01AFD">
        <w:rPr>
          <w:rFonts w:ascii="Times New Roman" w:eastAsiaTheme="minorHAnsi" w:hAnsi="Times New Roman"/>
          <w:b/>
          <w:iCs/>
          <w:kern w:val="0"/>
          <w:szCs w:val="24"/>
          <w:lang w:eastAsia="en-US"/>
        </w:rPr>
        <w:t>ностей</w:t>
      </w:r>
    </w:p>
    <w:p w:rsidR="00D01AFD" w:rsidRDefault="00D01AFD" w:rsidP="00D01AFD">
      <w:pPr>
        <w:autoSpaceDE w:val="0"/>
        <w:autoSpaceDN w:val="0"/>
        <w:adjustRightInd w:val="0"/>
        <w:ind w:firstLine="426"/>
        <w:rPr>
          <w:rFonts w:ascii="Times New Roman" w:eastAsiaTheme="minorHAnsi" w:hAnsi="Times New Roman"/>
          <w:kern w:val="0"/>
          <w:szCs w:val="24"/>
          <w:lang w:eastAsia="en-US"/>
        </w:rPr>
      </w:pPr>
      <w:r>
        <w:rPr>
          <w:rFonts w:ascii="Times New Roman" w:eastAsiaTheme="minorHAnsi" w:hAnsi="Times New Roman"/>
          <w:kern w:val="0"/>
          <w:szCs w:val="24"/>
          <w:lang w:eastAsia="en-US"/>
        </w:rPr>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w:t>
      </w:r>
    </w:p>
    <w:p w:rsidR="00D01AFD" w:rsidRDefault="00D01AFD" w:rsidP="00D01AFD">
      <w:pPr>
        <w:autoSpaceDE w:val="0"/>
        <w:autoSpaceDN w:val="0"/>
        <w:adjustRightInd w:val="0"/>
        <w:rPr>
          <w:rFonts w:ascii="Times New Roman" w:eastAsiaTheme="minorHAnsi" w:hAnsi="Times New Roman"/>
          <w:kern w:val="0"/>
          <w:szCs w:val="24"/>
          <w:lang w:eastAsia="en-US"/>
        </w:rPr>
      </w:pPr>
      <w:r>
        <w:rPr>
          <w:rFonts w:ascii="Times New Roman" w:eastAsiaTheme="minorHAnsi" w:hAnsi="Times New Roman"/>
          <w:kern w:val="0"/>
          <w:szCs w:val="24"/>
          <w:lang w:eastAsia="en-US"/>
        </w:rPr>
        <w:t>предметами. Для этого можно использовать предметы быта – кастрюли, кружки, корзинки,</w:t>
      </w:r>
    </w:p>
    <w:p w:rsidR="00D01AFD" w:rsidRDefault="00D01AFD" w:rsidP="00D01AFD">
      <w:pPr>
        <w:autoSpaceDE w:val="0"/>
        <w:autoSpaceDN w:val="0"/>
        <w:adjustRightInd w:val="0"/>
        <w:rPr>
          <w:rFonts w:ascii="Times New Roman" w:eastAsiaTheme="minorHAnsi" w:hAnsi="Times New Roman"/>
          <w:kern w:val="0"/>
          <w:szCs w:val="24"/>
          <w:lang w:eastAsia="en-US"/>
        </w:rPr>
      </w:pPr>
      <w:r>
        <w:rPr>
          <w:rFonts w:ascii="Times New Roman" w:eastAsiaTheme="minorHAnsi" w:hAnsi="Times New Roman"/>
          <w:kern w:val="0"/>
          <w:szCs w:val="24"/>
          <w:lang w:eastAsia="en-US"/>
        </w:rPr>
        <w:t>пластмассовые банки, бутылки, а также грецкие орехи, каштаны, песок и воду. Взрослый с</w:t>
      </w:r>
    </w:p>
    <w:p w:rsidR="00D01AFD" w:rsidRDefault="00D01AFD" w:rsidP="00D01AFD">
      <w:pPr>
        <w:autoSpaceDE w:val="0"/>
        <w:autoSpaceDN w:val="0"/>
        <w:adjustRightInd w:val="0"/>
        <w:rPr>
          <w:rFonts w:ascii="Times New Roman" w:eastAsiaTheme="minorHAnsi" w:hAnsi="Times New Roman"/>
          <w:kern w:val="0"/>
          <w:szCs w:val="24"/>
          <w:lang w:eastAsia="en-US"/>
        </w:rPr>
      </w:pPr>
      <w:r>
        <w:rPr>
          <w:rFonts w:ascii="Times New Roman" w:eastAsiaTheme="minorHAnsi" w:hAnsi="Times New Roman"/>
          <w:kern w:val="0"/>
          <w:szCs w:val="24"/>
          <w:lang w:eastAsia="en-US"/>
        </w:rPr>
        <w:t>вниманием относится к проявлению интереса детей к окружающему природному миру, к</w:t>
      </w:r>
    </w:p>
    <w:p w:rsidR="00D01AFD" w:rsidRDefault="00D01AFD" w:rsidP="00D01AFD">
      <w:pPr>
        <w:autoSpaceDE w:val="0"/>
        <w:autoSpaceDN w:val="0"/>
        <w:adjustRightInd w:val="0"/>
        <w:rPr>
          <w:rFonts w:ascii="Times New Roman" w:eastAsiaTheme="minorHAnsi" w:hAnsi="Times New Roman"/>
          <w:kern w:val="0"/>
          <w:szCs w:val="24"/>
          <w:lang w:eastAsia="en-US"/>
        </w:rPr>
      </w:pPr>
      <w:r>
        <w:rPr>
          <w:rFonts w:ascii="Times New Roman" w:eastAsiaTheme="minorHAnsi" w:hAnsi="Times New Roman"/>
          <w:kern w:val="0"/>
          <w:szCs w:val="24"/>
          <w:lang w:eastAsia="en-US"/>
        </w:rPr>
        <w:t>детским вопросам, не спешит давать готовые ответы, разделяя удивление и детский интерес.</w:t>
      </w:r>
    </w:p>
    <w:p w:rsidR="00D03AE9" w:rsidRDefault="00D03AE9" w:rsidP="00D01AFD">
      <w:pPr>
        <w:autoSpaceDE w:val="0"/>
        <w:autoSpaceDN w:val="0"/>
        <w:adjustRightInd w:val="0"/>
        <w:rPr>
          <w:rFonts w:ascii="Times New Roman" w:eastAsiaTheme="minorHAnsi" w:hAnsi="Times New Roman"/>
          <w:kern w:val="0"/>
          <w:szCs w:val="24"/>
          <w:lang w:eastAsia="en-US"/>
        </w:rPr>
      </w:pPr>
    </w:p>
    <w:tbl>
      <w:tblPr>
        <w:tblW w:w="9580" w:type="dxa"/>
        <w:tblLayout w:type="fixed"/>
        <w:tblCellMar>
          <w:left w:w="0" w:type="dxa"/>
          <w:right w:w="0" w:type="dxa"/>
        </w:tblCellMar>
        <w:tblLook w:val="0000" w:firstRow="0" w:lastRow="0" w:firstColumn="0" w:lastColumn="0" w:noHBand="0" w:noVBand="0"/>
      </w:tblPr>
      <w:tblGrid>
        <w:gridCol w:w="3374"/>
        <w:gridCol w:w="6206"/>
      </w:tblGrid>
      <w:tr w:rsidR="00D03AE9" w:rsidRPr="009D7EE1" w:rsidTr="00543E01">
        <w:trPr>
          <w:trHeight w:val="708"/>
        </w:trPr>
        <w:tc>
          <w:tcPr>
            <w:tcW w:w="3374" w:type="dxa"/>
            <w:tcBorders>
              <w:top w:val="single" w:sz="4" w:space="0" w:color="auto"/>
              <w:left w:val="single" w:sz="4" w:space="0" w:color="auto"/>
              <w:bottom w:val="single" w:sz="4" w:space="0" w:color="auto"/>
              <w:right w:val="single" w:sz="4" w:space="0" w:color="auto"/>
            </w:tcBorders>
            <w:shd w:val="clear" w:color="auto" w:fill="FFFFFF"/>
          </w:tcPr>
          <w:p w:rsidR="00D03AE9" w:rsidRPr="009D7EE1" w:rsidRDefault="00D03AE9" w:rsidP="00543E01">
            <w:pPr>
              <w:ind w:left="400"/>
              <w:jc w:val="both"/>
              <w:rPr>
                <w:rFonts w:ascii="Times New Roman" w:hAnsi="Times New Roman"/>
                <w:szCs w:val="24"/>
              </w:rPr>
            </w:pPr>
            <w:r w:rsidRPr="009D7EE1">
              <w:rPr>
                <w:rFonts w:ascii="Times New Roman" w:hAnsi="Times New Roman"/>
                <w:szCs w:val="24"/>
              </w:rPr>
              <w:t>Направление развития</w:t>
            </w:r>
          </w:p>
        </w:tc>
        <w:tc>
          <w:tcPr>
            <w:tcW w:w="6206" w:type="dxa"/>
            <w:tcBorders>
              <w:top w:val="single" w:sz="4" w:space="0" w:color="auto"/>
              <w:left w:val="single" w:sz="4" w:space="0" w:color="auto"/>
              <w:bottom w:val="single" w:sz="4" w:space="0" w:color="auto"/>
              <w:right w:val="single" w:sz="4" w:space="0" w:color="auto"/>
            </w:tcBorders>
            <w:shd w:val="clear" w:color="auto" w:fill="FFFFFF"/>
          </w:tcPr>
          <w:p w:rsidR="00D03AE9" w:rsidRPr="009D7EE1" w:rsidRDefault="00D03AE9" w:rsidP="00543E01">
            <w:pPr>
              <w:jc w:val="both"/>
              <w:rPr>
                <w:rFonts w:ascii="Times New Roman" w:hAnsi="Times New Roman"/>
                <w:szCs w:val="24"/>
              </w:rPr>
            </w:pPr>
            <w:r w:rsidRPr="009D7EE1">
              <w:rPr>
                <w:rFonts w:ascii="Times New Roman" w:hAnsi="Times New Roman"/>
                <w:szCs w:val="24"/>
              </w:rPr>
              <w:t>Перечень программ и технологий</w:t>
            </w:r>
          </w:p>
          <w:p w:rsidR="00D03AE9" w:rsidRPr="009D7EE1" w:rsidRDefault="00D03AE9" w:rsidP="00543E01">
            <w:pPr>
              <w:shd w:val="clear" w:color="auto" w:fill="FFFFFF"/>
              <w:jc w:val="both"/>
              <w:rPr>
                <w:rFonts w:ascii="Times New Roman" w:eastAsiaTheme="minorHAnsi" w:hAnsi="Times New Roman"/>
                <w:b/>
                <w:bCs/>
                <w:kern w:val="0"/>
                <w:szCs w:val="24"/>
                <w:lang w:eastAsia="en-US"/>
              </w:rPr>
            </w:pPr>
            <w:r w:rsidRPr="009D7EE1">
              <w:rPr>
                <w:rFonts w:ascii="Times New Roman" w:eastAsiaTheme="minorHAnsi" w:hAnsi="Times New Roman"/>
                <w:bCs/>
                <w:kern w:val="0"/>
                <w:szCs w:val="24"/>
                <w:lang w:eastAsia="en-US"/>
              </w:rPr>
              <w:t>Дополнительная литература и пособия.</w:t>
            </w:r>
          </w:p>
        </w:tc>
      </w:tr>
      <w:tr w:rsidR="00D03AE9" w:rsidRPr="009D7EE1" w:rsidTr="00543E01">
        <w:trPr>
          <w:trHeight w:val="1127"/>
        </w:trPr>
        <w:tc>
          <w:tcPr>
            <w:tcW w:w="3374" w:type="dxa"/>
            <w:tcBorders>
              <w:top w:val="single" w:sz="4" w:space="0" w:color="auto"/>
              <w:left w:val="single" w:sz="4" w:space="0" w:color="auto"/>
              <w:bottom w:val="single" w:sz="4" w:space="0" w:color="auto"/>
              <w:right w:val="single" w:sz="4" w:space="0" w:color="auto"/>
            </w:tcBorders>
            <w:shd w:val="clear" w:color="auto" w:fill="FFFFFF"/>
          </w:tcPr>
          <w:p w:rsidR="00D03AE9" w:rsidRPr="009D7EE1" w:rsidRDefault="00D03AE9" w:rsidP="00543E01">
            <w:pPr>
              <w:shd w:val="clear" w:color="auto" w:fill="FFFFFF"/>
              <w:ind w:left="120"/>
              <w:jc w:val="both"/>
              <w:rPr>
                <w:rFonts w:ascii="Times New Roman" w:eastAsiaTheme="minorHAnsi" w:hAnsi="Times New Roman"/>
                <w:b/>
                <w:bCs/>
                <w:kern w:val="0"/>
                <w:szCs w:val="24"/>
                <w:lang w:eastAsia="en-US"/>
              </w:rPr>
            </w:pPr>
            <w:r>
              <w:rPr>
                <w:rFonts w:ascii="Times New Roman" w:eastAsiaTheme="minorHAnsi" w:hAnsi="Times New Roman"/>
                <w:b/>
                <w:bCs/>
                <w:kern w:val="0"/>
                <w:szCs w:val="24"/>
                <w:lang w:eastAsia="en-US"/>
              </w:rPr>
              <w:t xml:space="preserve">Познавательное </w:t>
            </w:r>
            <w:r w:rsidRPr="009D7EE1">
              <w:rPr>
                <w:rFonts w:ascii="Times New Roman" w:eastAsiaTheme="minorHAnsi" w:hAnsi="Times New Roman"/>
                <w:b/>
                <w:bCs/>
                <w:kern w:val="0"/>
                <w:szCs w:val="24"/>
                <w:lang w:eastAsia="en-US"/>
              </w:rPr>
              <w:t xml:space="preserve"> развитие</w:t>
            </w:r>
          </w:p>
          <w:p w:rsidR="00D03AE9" w:rsidRPr="009D7EE1" w:rsidRDefault="00D03AE9" w:rsidP="00543E01">
            <w:pPr>
              <w:tabs>
                <w:tab w:val="left" w:pos="383"/>
              </w:tabs>
              <w:jc w:val="both"/>
              <w:rPr>
                <w:rFonts w:ascii="Times New Roman" w:hAnsi="Times New Roman"/>
                <w:b/>
                <w:bCs/>
                <w:kern w:val="0"/>
                <w:szCs w:val="24"/>
              </w:rPr>
            </w:pPr>
          </w:p>
        </w:tc>
        <w:tc>
          <w:tcPr>
            <w:tcW w:w="6206" w:type="dxa"/>
            <w:tcBorders>
              <w:top w:val="single" w:sz="4" w:space="0" w:color="auto"/>
              <w:left w:val="single" w:sz="4" w:space="0" w:color="auto"/>
              <w:bottom w:val="single" w:sz="4" w:space="0" w:color="auto"/>
              <w:right w:val="single" w:sz="4" w:space="0" w:color="auto"/>
            </w:tcBorders>
            <w:shd w:val="clear" w:color="auto" w:fill="FFFFFF"/>
          </w:tcPr>
          <w:p w:rsidR="00D03AE9" w:rsidRPr="001B7CEC" w:rsidRDefault="00D03AE9" w:rsidP="00543E01">
            <w:pPr>
              <w:ind w:left="120"/>
              <w:jc w:val="both"/>
              <w:rPr>
                <w:rFonts w:ascii="Times New Roman" w:hAnsi="Times New Roman"/>
                <w:kern w:val="0"/>
                <w:szCs w:val="24"/>
              </w:rPr>
            </w:pPr>
            <w:r w:rsidRPr="009D7EE1">
              <w:rPr>
                <w:rFonts w:ascii="Times New Roman" w:eastAsiaTheme="minorHAnsi" w:hAnsi="Times New Roman"/>
                <w:bCs/>
                <w:kern w:val="0"/>
                <w:szCs w:val="24"/>
                <w:lang w:eastAsia="en-US"/>
              </w:rPr>
              <w:t>1.</w:t>
            </w:r>
            <w:r w:rsidRPr="009D7EE1">
              <w:rPr>
                <w:rFonts w:ascii="Times New Roman" w:eastAsiaTheme="minorHAnsi" w:hAnsi="Times New Roman"/>
                <w:b/>
                <w:bCs/>
                <w:kern w:val="0"/>
                <w:szCs w:val="24"/>
                <w:lang w:eastAsia="en-US"/>
              </w:rPr>
              <w:t xml:space="preserve"> </w:t>
            </w:r>
            <w:r w:rsidRPr="00D208C6">
              <w:rPr>
                <w:rFonts w:ascii="Times New Roman" w:hAnsi="Times New Roman"/>
                <w:b/>
                <w:szCs w:val="24"/>
              </w:rPr>
              <w:t>Программа «От рождения до школы»</w:t>
            </w:r>
            <w:r>
              <w:rPr>
                <w:rFonts w:ascii="Times New Roman" w:hAnsi="Times New Roman"/>
                <w:szCs w:val="24"/>
              </w:rPr>
              <w:t xml:space="preserve"> </w:t>
            </w:r>
            <w:r w:rsidRPr="009D7EE1">
              <w:rPr>
                <w:rFonts w:ascii="Times New Roman" w:hAnsi="Times New Roman"/>
                <w:kern w:val="0"/>
                <w:szCs w:val="24"/>
              </w:rPr>
              <w:t xml:space="preserve">Под ред. </w:t>
            </w:r>
            <w:r w:rsidRPr="00734F8F">
              <w:rPr>
                <w:rFonts w:ascii="Times New Roman" w:hAnsi="Times New Roman"/>
              </w:rPr>
              <w:t>Н.Е. Вераксы, Т.С. Комаровой, М.А. Васильевой</w:t>
            </w:r>
            <w:r w:rsidRPr="00734F8F">
              <w:rPr>
                <w:rFonts w:ascii="Times New Roman" w:hAnsi="Times New Roman"/>
                <w:kern w:val="0"/>
                <w:szCs w:val="24"/>
              </w:rPr>
              <w:t xml:space="preserve"> М.А</w:t>
            </w:r>
            <w:r w:rsidRPr="009D7EE1">
              <w:rPr>
                <w:rFonts w:ascii="Times New Roman" w:hAnsi="Times New Roman"/>
                <w:kern w:val="0"/>
                <w:szCs w:val="24"/>
              </w:rPr>
              <w:t>.. - М.: Мо</w:t>
            </w:r>
            <w:r>
              <w:rPr>
                <w:rFonts w:ascii="Times New Roman" w:hAnsi="Times New Roman"/>
                <w:kern w:val="0"/>
                <w:szCs w:val="24"/>
              </w:rPr>
              <w:t>заика- Синтез, 2016</w:t>
            </w:r>
            <w:r w:rsidRPr="009D7EE1">
              <w:rPr>
                <w:rFonts w:ascii="Times New Roman" w:hAnsi="Times New Roman"/>
                <w:kern w:val="0"/>
                <w:szCs w:val="24"/>
              </w:rPr>
              <w:t xml:space="preserve"> </w:t>
            </w:r>
          </w:p>
          <w:p w:rsidR="00D03AE9" w:rsidRDefault="00D03AE9" w:rsidP="00D03AE9">
            <w:pPr>
              <w:shd w:val="clear" w:color="auto" w:fill="FFFFFF"/>
              <w:jc w:val="both"/>
              <w:rPr>
                <w:rFonts w:ascii="Times New Roman" w:eastAsiaTheme="minorHAnsi" w:hAnsi="Times New Roman"/>
                <w:bCs/>
                <w:kern w:val="0"/>
                <w:szCs w:val="24"/>
                <w:lang w:eastAsia="en-US"/>
              </w:rPr>
            </w:pPr>
            <w:r>
              <w:rPr>
                <w:rFonts w:ascii="Times New Roman" w:eastAsiaTheme="minorHAnsi" w:hAnsi="Times New Roman"/>
                <w:kern w:val="0"/>
                <w:szCs w:val="24"/>
                <w:shd w:val="clear" w:color="auto" w:fill="FFFFFF"/>
                <w:lang w:eastAsia="en-US"/>
              </w:rPr>
              <w:t>2</w:t>
            </w:r>
            <w:r w:rsidRPr="009D7EE1">
              <w:rPr>
                <w:rFonts w:ascii="Times New Roman" w:eastAsiaTheme="minorHAnsi" w:hAnsi="Times New Roman"/>
                <w:bCs/>
                <w:kern w:val="0"/>
                <w:szCs w:val="24"/>
                <w:lang w:eastAsia="en-US"/>
              </w:rPr>
              <w:t>.</w:t>
            </w:r>
            <w:r>
              <w:rPr>
                <w:rFonts w:ascii="Times New Roman" w:eastAsiaTheme="minorHAnsi" w:hAnsi="Times New Roman"/>
                <w:bCs/>
                <w:kern w:val="0"/>
                <w:szCs w:val="24"/>
                <w:lang w:eastAsia="en-US"/>
              </w:rPr>
              <w:t xml:space="preserve">И.А. Помораева, В.А. Позина </w:t>
            </w:r>
            <w:r>
              <w:rPr>
                <w:rFonts w:ascii="Times New Roman" w:eastAsiaTheme="minorHAnsi" w:hAnsi="Times New Roman"/>
                <w:b/>
                <w:bCs/>
                <w:kern w:val="0"/>
                <w:szCs w:val="24"/>
                <w:lang w:eastAsia="en-US"/>
              </w:rPr>
              <w:t>Формирование элеме</w:t>
            </w:r>
            <w:r>
              <w:rPr>
                <w:rFonts w:ascii="Times New Roman" w:eastAsiaTheme="minorHAnsi" w:hAnsi="Times New Roman"/>
                <w:b/>
                <w:bCs/>
                <w:kern w:val="0"/>
                <w:szCs w:val="24"/>
                <w:lang w:eastAsia="en-US"/>
              </w:rPr>
              <w:t>н</w:t>
            </w:r>
            <w:r>
              <w:rPr>
                <w:rFonts w:ascii="Times New Roman" w:eastAsiaTheme="minorHAnsi" w:hAnsi="Times New Roman"/>
                <w:b/>
                <w:bCs/>
                <w:kern w:val="0"/>
                <w:szCs w:val="24"/>
                <w:lang w:eastAsia="en-US"/>
              </w:rPr>
              <w:t xml:space="preserve">тарных математических представлений </w:t>
            </w:r>
            <w:r>
              <w:rPr>
                <w:rFonts w:ascii="Times New Roman" w:eastAsiaTheme="minorHAnsi" w:hAnsi="Times New Roman"/>
                <w:bCs/>
                <w:kern w:val="0"/>
                <w:szCs w:val="24"/>
                <w:lang w:eastAsia="en-US"/>
              </w:rPr>
              <w:t>Вторая группа раннего возраста</w:t>
            </w:r>
            <w:r w:rsidRPr="009D7EE1">
              <w:rPr>
                <w:rFonts w:ascii="Times New Roman" w:eastAsiaTheme="minorHAnsi" w:hAnsi="Times New Roman"/>
                <w:bCs/>
                <w:kern w:val="0"/>
                <w:szCs w:val="24"/>
                <w:lang w:eastAsia="en-US"/>
              </w:rPr>
              <w:t>– М.,</w:t>
            </w:r>
            <w:r>
              <w:rPr>
                <w:rFonts w:ascii="Times New Roman" w:eastAsiaTheme="minorHAnsi" w:hAnsi="Times New Roman"/>
                <w:bCs/>
                <w:kern w:val="0"/>
                <w:szCs w:val="24"/>
                <w:lang w:eastAsia="en-US"/>
              </w:rPr>
              <w:t>Мозаика-Синтез, 201</w:t>
            </w:r>
            <w:r w:rsidRPr="009D7EE1">
              <w:rPr>
                <w:rFonts w:ascii="Times New Roman" w:eastAsiaTheme="minorHAnsi" w:hAnsi="Times New Roman"/>
                <w:bCs/>
                <w:kern w:val="0"/>
                <w:szCs w:val="24"/>
                <w:lang w:eastAsia="en-US"/>
              </w:rPr>
              <w:t>6</w:t>
            </w:r>
          </w:p>
          <w:p w:rsidR="00A53C47" w:rsidRPr="00A53C47" w:rsidRDefault="00D03AE9" w:rsidP="00A53C47">
            <w:pPr>
              <w:shd w:val="clear" w:color="auto" w:fill="FFFFFF"/>
              <w:jc w:val="both"/>
              <w:rPr>
                <w:rFonts w:ascii="Times New Roman" w:hAnsi="Times New Roman"/>
                <w:sz w:val="28"/>
                <w:szCs w:val="28"/>
              </w:rPr>
            </w:pPr>
            <w:r>
              <w:rPr>
                <w:rFonts w:ascii="Times New Roman" w:eastAsiaTheme="minorHAnsi" w:hAnsi="Times New Roman"/>
                <w:bCs/>
                <w:kern w:val="0"/>
                <w:szCs w:val="24"/>
                <w:lang w:eastAsia="en-US"/>
              </w:rPr>
              <w:t xml:space="preserve">3. </w:t>
            </w:r>
            <w:r w:rsidRPr="00D03AE9">
              <w:rPr>
                <w:rFonts w:ascii="Times New Roman" w:hAnsi="Times New Roman"/>
                <w:szCs w:val="28"/>
              </w:rPr>
              <w:t xml:space="preserve">Соломенникова О.А. </w:t>
            </w:r>
            <w:r w:rsidRPr="00A53C47">
              <w:rPr>
                <w:rFonts w:ascii="Times New Roman" w:hAnsi="Times New Roman"/>
                <w:b/>
                <w:szCs w:val="28"/>
              </w:rPr>
              <w:t>Ознакомление с природой в де</w:t>
            </w:r>
            <w:r w:rsidRPr="00A53C47">
              <w:rPr>
                <w:rFonts w:ascii="Times New Roman" w:hAnsi="Times New Roman"/>
                <w:b/>
                <w:szCs w:val="28"/>
              </w:rPr>
              <w:t>т</w:t>
            </w:r>
            <w:r w:rsidRPr="00A53C47">
              <w:rPr>
                <w:rFonts w:ascii="Times New Roman" w:hAnsi="Times New Roman"/>
                <w:b/>
                <w:szCs w:val="28"/>
              </w:rPr>
              <w:t>ском саду.</w:t>
            </w:r>
            <w:r w:rsidRPr="00D03AE9">
              <w:rPr>
                <w:rFonts w:ascii="Times New Roman" w:hAnsi="Times New Roman"/>
                <w:szCs w:val="28"/>
              </w:rPr>
              <w:t xml:space="preserve"> Вторая группа раннего возраста (2–3 года).</w:t>
            </w:r>
            <w:r w:rsidRPr="00D03AE9">
              <w:rPr>
                <w:sz w:val="22"/>
              </w:rPr>
              <w:t xml:space="preserve"> </w:t>
            </w:r>
            <w:r w:rsidRPr="00D03AE9">
              <w:rPr>
                <w:rFonts w:ascii="Times New Roman" w:hAnsi="Times New Roman"/>
                <w:szCs w:val="28"/>
              </w:rPr>
              <w:t>.-М.: М</w:t>
            </w:r>
            <w:r>
              <w:rPr>
                <w:rFonts w:ascii="Times New Roman" w:hAnsi="Times New Roman"/>
                <w:szCs w:val="28"/>
              </w:rPr>
              <w:t>озаика</w:t>
            </w:r>
            <w:r w:rsidR="00A53C47">
              <w:rPr>
                <w:rFonts w:ascii="Times New Roman" w:hAnsi="Times New Roman"/>
                <w:szCs w:val="28"/>
              </w:rPr>
              <w:t>-Синтез</w:t>
            </w:r>
            <w:r w:rsidRPr="00D03AE9">
              <w:rPr>
                <w:rFonts w:ascii="Times New Roman" w:hAnsi="Times New Roman"/>
                <w:szCs w:val="28"/>
              </w:rPr>
              <w:t>. 201</w:t>
            </w:r>
            <w:r>
              <w:rPr>
                <w:rFonts w:ascii="Times New Roman" w:hAnsi="Times New Roman"/>
                <w:szCs w:val="28"/>
              </w:rPr>
              <w:t>6</w:t>
            </w:r>
            <w:r>
              <w:rPr>
                <w:rFonts w:ascii="Times New Roman" w:hAnsi="Times New Roman"/>
                <w:sz w:val="28"/>
                <w:szCs w:val="28"/>
              </w:rPr>
              <w:t>.</w:t>
            </w:r>
          </w:p>
        </w:tc>
      </w:tr>
    </w:tbl>
    <w:p w:rsidR="00D03AE9" w:rsidRDefault="00D03AE9" w:rsidP="00D01AFD">
      <w:pPr>
        <w:autoSpaceDE w:val="0"/>
        <w:autoSpaceDN w:val="0"/>
        <w:adjustRightInd w:val="0"/>
        <w:rPr>
          <w:rFonts w:ascii="Times New Roman" w:eastAsiaTheme="minorHAnsi" w:hAnsi="Times New Roman"/>
          <w:kern w:val="0"/>
          <w:szCs w:val="24"/>
          <w:lang w:eastAsia="en-US"/>
        </w:rPr>
      </w:pPr>
    </w:p>
    <w:p w:rsidR="00CC4006" w:rsidRPr="00CC4006" w:rsidRDefault="00CC4006" w:rsidP="00CC4006">
      <w:pPr>
        <w:pStyle w:val="a8"/>
        <w:ind w:left="0" w:right="354" w:firstLine="426"/>
        <w:jc w:val="both"/>
        <w:rPr>
          <w:rFonts w:ascii="Times New Roman" w:hAnsi="Times New Roman"/>
          <w:bCs/>
          <w:szCs w:val="24"/>
        </w:rPr>
      </w:pPr>
      <w:r w:rsidRPr="009D7EE1">
        <w:rPr>
          <w:rFonts w:ascii="Times New Roman" w:hAnsi="Times New Roman"/>
          <w:bCs/>
          <w:szCs w:val="24"/>
        </w:rPr>
        <w:t xml:space="preserve">С задачами и содержанием психолого-педагогической работы по данным направлениям </w:t>
      </w:r>
      <w:r>
        <w:rPr>
          <w:rFonts w:ascii="Times New Roman" w:hAnsi="Times New Roman"/>
          <w:bCs/>
          <w:szCs w:val="24"/>
        </w:rPr>
        <w:t xml:space="preserve">в </w:t>
      </w:r>
      <w:r w:rsidRPr="009D7EE1">
        <w:rPr>
          <w:rFonts w:ascii="Times New Roman" w:hAnsi="Times New Roman"/>
          <w:bCs/>
          <w:szCs w:val="24"/>
        </w:rPr>
        <w:t>области</w:t>
      </w:r>
      <w:r w:rsidRPr="00CC4006">
        <w:rPr>
          <w:rFonts w:ascii="Times New Roman" w:hAnsi="Times New Roman"/>
          <w:bCs/>
          <w:szCs w:val="24"/>
        </w:rPr>
        <w:t xml:space="preserve"> </w:t>
      </w:r>
      <w:r>
        <w:rPr>
          <w:rFonts w:ascii="Times New Roman" w:hAnsi="Times New Roman"/>
          <w:bCs/>
          <w:szCs w:val="24"/>
        </w:rPr>
        <w:t>познавательного развития</w:t>
      </w:r>
      <w:r w:rsidRPr="009D7EE1">
        <w:rPr>
          <w:rFonts w:ascii="Times New Roman" w:hAnsi="Times New Roman"/>
          <w:bCs/>
          <w:szCs w:val="24"/>
        </w:rPr>
        <w:t xml:space="preserve">  в </w:t>
      </w:r>
      <w:r>
        <w:rPr>
          <w:rFonts w:ascii="Times New Roman" w:hAnsi="Times New Roman"/>
          <w:bCs/>
          <w:szCs w:val="24"/>
        </w:rPr>
        <w:t xml:space="preserve">раннем возрасте </w:t>
      </w:r>
      <w:r w:rsidRPr="009D7EE1">
        <w:rPr>
          <w:rFonts w:ascii="Times New Roman" w:hAnsi="Times New Roman"/>
          <w:bCs/>
          <w:szCs w:val="24"/>
        </w:rPr>
        <w:t xml:space="preserve"> можно ознакомиться в программе «</w:t>
      </w:r>
      <w:r>
        <w:rPr>
          <w:rFonts w:ascii="Times New Roman" w:hAnsi="Times New Roman"/>
          <w:bCs/>
          <w:szCs w:val="24"/>
        </w:rPr>
        <w:t>От рождения до школы</w:t>
      </w:r>
      <w:r w:rsidRPr="009D7EE1">
        <w:rPr>
          <w:rFonts w:ascii="Times New Roman" w:hAnsi="Times New Roman"/>
          <w:bCs/>
          <w:szCs w:val="24"/>
        </w:rPr>
        <w:t>» под редакцией</w:t>
      </w:r>
      <w:r w:rsidRPr="00CC4006">
        <w:rPr>
          <w:rFonts w:ascii="Times New Roman" w:hAnsi="Times New Roman"/>
        </w:rPr>
        <w:t xml:space="preserve"> </w:t>
      </w:r>
      <w:r w:rsidRPr="00734F8F">
        <w:rPr>
          <w:rFonts w:ascii="Times New Roman" w:hAnsi="Times New Roman"/>
        </w:rPr>
        <w:t xml:space="preserve">Н.Е. Вераксы, Т.С. Комаровой, М.А. </w:t>
      </w:r>
      <w:r w:rsidRPr="009D7EE1">
        <w:rPr>
          <w:rFonts w:ascii="Times New Roman" w:hAnsi="Times New Roman"/>
          <w:bCs/>
          <w:szCs w:val="24"/>
        </w:rPr>
        <w:t xml:space="preserve"> М.А. Васильевой.</w:t>
      </w:r>
    </w:p>
    <w:p w:rsidR="00D01AFD" w:rsidRPr="009D7EE1" w:rsidRDefault="00D01AFD" w:rsidP="00D01AFD">
      <w:pPr>
        <w:jc w:val="both"/>
        <w:rPr>
          <w:rFonts w:ascii="Times New Roman" w:hAnsi="Times New Roman"/>
          <w:b/>
          <w:i/>
          <w:szCs w:val="24"/>
          <w:u w:val="single"/>
        </w:rPr>
      </w:pPr>
      <w:r w:rsidRPr="009D7EE1">
        <w:rPr>
          <w:rFonts w:ascii="Times New Roman" w:hAnsi="Times New Roman"/>
          <w:b/>
          <w:i/>
          <w:szCs w:val="24"/>
          <w:u w:val="single"/>
        </w:rPr>
        <w:t>3.Речевое развитие</w:t>
      </w:r>
    </w:p>
    <w:p w:rsidR="00D01AFD" w:rsidRPr="009D7EE1" w:rsidRDefault="00D01AFD" w:rsidP="00D01AFD">
      <w:pPr>
        <w:jc w:val="both"/>
        <w:rPr>
          <w:rFonts w:ascii="Times New Roman" w:hAnsi="Times New Roman"/>
          <w:szCs w:val="24"/>
        </w:rPr>
      </w:pPr>
      <w:r w:rsidRPr="009D7EE1">
        <w:rPr>
          <w:rFonts w:ascii="Times New Roman" w:hAnsi="Times New Roman"/>
          <w:szCs w:val="24"/>
        </w:rPr>
        <w:t>Речевое развитие включает:</w:t>
      </w:r>
    </w:p>
    <w:p w:rsidR="00D01AFD" w:rsidRPr="009D7EE1" w:rsidRDefault="00D01AFD" w:rsidP="00D01AFD">
      <w:pPr>
        <w:numPr>
          <w:ilvl w:val="0"/>
          <w:numId w:val="14"/>
        </w:numPr>
        <w:jc w:val="both"/>
        <w:rPr>
          <w:rFonts w:ascii="Times New Roman" w:hAnsi="Times New Roman"/>
          <w:szCs w:val="24"/>
        </w:rPr>
      </w:pPr>
      <w:r w:rsidRPr="009D7EE1">
        <w:rPr>
          <w:rFonts w:ascii="Times New Roman" w:hAnsi="Times New Roman"/>
          <w:szCs w:val="24"/>
        </w:rPr>
        <w:t xml:space="preserve">владение речью как средством общения и культуры; </w:t>
      </w:r>
    </w:p>
    <w:p w:rsidR="00D01AFD" w:rsidRPr="009D7EE1" w:rsidRDefault="00D01AFD" w:rsidP="00D01AFD">
      <w:pPr>
        <w:numPr>
          <w:ilvl w:val="0"/>
          <w:numId w:val="14"/>
        </w:numPr>
        <w:jc w:val="both"/>
        <w:rPr>
          <w:rFonts w:ascii="Times New Roman" w:hAnsi="Times New Roman"/>
          <w:szCs w:val="24"/>
        </w:rPr>
      </w:pPr>
      <w:r w:rsidRPr="009D7EE1">
        <w:rPr>
          <w:rFonts w:ascii="Times New Roman" w:hAnsi="Times New Roman"/>
          <w:szCs w:val="24"/>
        </w:rPr>
        <w:t xml:space="preserve">обогащение активного словаря; </w:t>
      </w:r>
    </w:p>
    <w:p w:rsidR="00D01AFD" w:rsidRPr="009D7EE1" w:rsidRDefault="00D01AFD" w:rsidP="00D01AFD">
      <w:pPr>
        <w:numPr>
          <w:ilvl w:val="0"/>
          <w:numId w:val="14"/>
        </w:numPr>
        <w:jc w:val="both"/>
        <w:rPr>
          <w:rFonts w:ascii="Times New Roman" w:hAnsi="Times New Roman"/>
          <w:szCs w:val="24"/>
        </w:rPr>
      </w:pPr>
      <w:r w:rsidRPr="009D7EE1">
        <w:rPr>
          <w:rFonts w:ascii="Times New Roman" w:hAnsi="Times New Roman"/>
          <w:szCs w:val="24"/>
        </w:rPr>
        <w:t>развитие связной, грамматически правильной диалогической и монологической речи; развитие речевого творчества;</w:t>
      </w:r>
    </w:p>
    <w:p w:rsidR="00D01AFD" w:rsidRPr="009D7EE1" w:rsidRDefault="00D01AFD" w:rsidP="00D01AFD">
      <w:pPr>
        <w:numPr>
          <w:ilvl w:val="0"/>
          <w:numId w:val="14"/>
        </w:numPr>
        <w:jc w:val="both"/>
        <w:rPr>
          <w:rFonts w:ascii="Times New Roman" w:hAnsi="Times New Roman"/>
          <w:szCs w:val="24"/>
        </w:rPr>
      </w:pPr>
      <w:r w:rsidRPr="009D7EE1">
        <w:rPr>
          <w:rFonts w:ascii="Times New Roman" w:hAnsi="Times New Roman"/>
          <w:szCs w:val="24"/>
        </w:rPr>
        <w:t>развитие звуковой и интонационной культуры речи, фонематического слуха;</w:t>
      </w:r>
    </w:p>
    <w:p w:rsidR="00D01AFD" w:rsidRPr="009D7EE1" w:rsidRDefault="00D01AFD" w:rsidP="00D01AFD">
      <w:pPr>
        <w:numPr>
          <w:ilvl w:val="0"/>
          <w:numId w:val="14"/>
        </w:numPr>
        <w:jc w:val="both"/>
        <w:rPr>
          <w:rFonts w:ascii="Times New Roman" w:hAnsi="Times New Roman"/>
          <w:szCs w:val="24"/>
        </w:rPr>
      </w:pPr>
      <w:r w:rsidRPr="009D7EE1">
        <w:rPr>
          <w:rFonts w:ascii="Times New Roman" w:hAnsi="Times New Roman"/>
          <w:szCs w:val="24"/>
        </w:rPr>
        <w:t>знакомство с книжной культурой, детской литературой, понимание на слух текстов</w:t>
      </w:r>
    </w:p>
    <w:p w:rsidR="00D01AFD" w:rsidRPr="009D7EE1" w:rsidRDefault="00D01AFD" w:rsidP="00D01AFD">
      <w:pPr>
        <w:numPr>
          <w:ilvl w:val="0"/>
          <w:numId w:val="14"/>
        </w:numPr>
        <w:jc w:val="both"/>
        <w:rPr>
          <w:rFonts w:ascii="Times New Roman" w:hAnsi="Times New Roman"/>
          <w:szCs w:val="24"/>
        </w:rPr>
      </w:pPr>
      <w:r w:rsidRPr="009D7EE1">
        <w:rPr>
          <w:rFonts w:ascii="Times New Roman" w:hAnsi="Times New Roman"/>
          <w:szCs w:val="24"/>
        </w:rPr>
        <w:t xml:space="preserve">различных жанров детской литературы; </w:t>
      </w:r>
    </w:p>
    <w:p w:rsidR="00D01AFD" w:rsidRDefault="00D01AFD" w:rsidP="00D01AFD">
      <w:pPr>
        <w:numPr>
          <w:ilvl w:val="0"/>
          <w:numId w:val="14"/>
        </w:numPr>
        <w:jc w:val="both"/>
        <w:rPr>
          <w:rFonts w:ascii="Times New Roman" w:hAnsi="Times New Roman"/>
          <w:szCs w:val="24"/>
        </w:rPr>
      </w:pPr>
      <w:r w:rsidRPr="009D7EE1">
        <w:rPr>
          <w:rFonts w:ascii="Times New Roman" w:hAnsi="Times New Roman"/>
          <w:szCs w:val="24"/>
        </w:rPr>
        <w:t>Учить понимать произведения русского поэтического фольклора и произведения худ</w:t>
      </w:r>
      <w:r w:rsidRPr="009D7EE1">
        <w:rPr>
          <w:rFonts w:ascii="Times New Roman" w:hAnsi="Times New Roman"/>
          <w:szCs w:val="24"/>
        </w:rPr>
        <w:t>о</w:t>
      </w:r>
      <w:r w:rsidRPr="009D7EE1">
        <w:rPr>
          <w:rFonts w:ascii="Times New Roman" w:hAnsi="Times New Roman"/>
          <w:szCs w:val="24"/>
        </w:rPr>
        <w:t>жественной литературы.</w:t>
      </w:r>
    </w:p>
    <w:p w:rsidR="00D01AFD" w:rsidRPr="00D01AFD" w:rsidRDefault="00D01AFD" w:rsidP="00D01AFD">
      <w:pPr>
        <w:autoSpaceDE w:val="0"/>
        <w:autoSpaceDN w:val="0"/>
        <w:adjustRightInd w:val="0"/>
        <w:ind w:firstLine="426"/>
        <w:rPr>
          <w:rFonts w:ascii="Times New Roman,BoldItalic" w:eastAsia="Times New Roman,BoldItalic" w:hAnsi="Times New Roman" w:cs="Times New Roman,BoldItalic"/>
          <w:b/>
          <w:bCs/>
          <w:i/>
          <w:iCs/>
          <w:kern w:val="0"/>
          <w:szCs w:val="24"/>
          <w:lang w:eastAsia="en-US"/>
        </w:rPr>
      </w:pPr>
      <w:r w:rsidRPr="00D01AFD">
        <w:rPr>
          <w:rFonts w:ascii="Times New Roman" w:eastAsiaTheme="minorHAnsi" w:hAnsi="Times New Roman"/>
          <w:kern w:val="0"/>
          <w:szCs w:val="24"/>
          <w:lang w:eastAsia="en-US"/>
        </w:rPr>
        <w:t xml:space="preserve">В области речевого развития основными </w:t>
      </w:r>
      <w:r w:rsidRPr="00D01AFD">
        <w:rPr>
          <w:rFonts w:ascii="Times New Roman" w:eastAsia="Times New Roman,BoldItalic" w:hAnsi="Times New Roman"/>
          <w:b/>
          <w:bCs/>
          <w:i/>
          <w:iCs/>
          <w:kern w:val="0"/>
          <w:szCs w:val="24"/>
          <w:lang w:eastAsia="en-US"/>
        </w:rPr>
        <w:t>задачами образовательной деятельности</w:t>
      </w:r>
      <w:r>
        <w:rPr>
          <w:rFonts w:asciiTheme="minorHAnsi" w:eastAsia="Times New Roman,BoldItalic" w:hAnsiTheme="minorHAnsi" w:cs="Times New Roman,BoldItalic"/>
          <w:b/>
          <w:bCs/>
          <w:i/>
          <w:iCs/>
          <w:kern w:val="0"/>
          <w:szCs w:val="24"/>
          <w:lang w:eastAsia="en-US"/>
        </w:rPr>
        <w:t xml:space="preserve"> </w:t>
      </w:r>
      <w:r w:rsidRPr="00D01AFD">
        <w:rPr>
          <w:rFonts w:ascii="Times New Roman" w:eastAsiaTheme="minorHAnsi" w:hAnsi="Times New Roman"/>
          <w:kern w:val="0"/>
          <w:szCs w:val="24"/>
          <w:lang w:eastAsia="en-US"/>
        </w:rPr>
        <w:t>явл</w:t>
      </w:r>
      <w:r w:rsidRPr="00D01AFD">
        <w:rPr>
          <w:rFonts w:ascii="Times New Roman" w:eastAsiaTheme="minorHAnsi" w:hAnsi="Times New Roman"/>
          <w:kern w:val="0"/>
          <w:szCs w:val="24"/>
          <w:lang w:eastAsia="en-US"/>
        </w:rPr>
        <w:t>я</w:t>
      </w:r>
      <w:r w:rsidRPr="00D01AFD">
        <w:rPr>
          <w:rFonts w:ascii="Times New Roman" w:eastAsiaTheme="minorHAnsi" w:hAnsi="Times New Roman"/>
          <w:kern w:val="0"/>
          <w:szCs w:val="24"/>
          <w:lang w:eastAsia="en-US"/>
        </w:rPr>
        <w:t>ются создание условий для:</w:t>
      </w:r>
    </w:p>
    <w:p w:rsidR="00D01AFD" w:rsidRDefault="00D01AFD" w:rsidP="00A765D7">
      <w:pPr>
        <w:pStyle w:val="a8"/>
        <w:numPr>
          <w:ilvl w:val="0"/>
          <w:numId w:val="118"/>
        </w:numPr>
        <w:autoSpaceDE w:val="0"/>
        <w:autoSpaceDN w:val="0"/>
        <w:adjustRightInd w:val="0"/>
        <w:rPr>
          <w:rFonts w:ascii="Times New Roman" w:eastAsiaTheme="minorHAnsi" w:hAnsi="Times New Roman"/>
          <w:kern w:val="0"/>
          <w:szCs w:val="24"/>
          <w:lang w:eastAsia="en-US"/>
        </w:rPr>
      </w:pPr>
      <w:r w:rsidRPr="00D01AFD">
        <w:rPr>
          <w:rFonts w:ascii="Times New Roman" w:eastAsiaTheme="minorHAnsi" w:hAnsi="Times New Roman"/>
          <w:kern w:val="0"/>
          <w:szCs w:val="24"/>
          <w:lang w:eastAsia="en-US"/>
        </w:rPr>
        <w:t>развития речи у детей в повседневной жизни;</w:t>
      </w:r>
    </w:p>
    <w:p w:rsidR="00D01AFD" w:rsidRPr="00D01AFD" w:rsidRDefault="00D01AFD" w:rsidP="00A765D7">
      <w:pPr>
        <w:pStyle w:val="a8"/>
        <w:numPr>
          <w:ilvl w:val="0"/>
          <w:numId w:val="118"/>
        </w:numPr>
        <w:autoSpaceDE w:val="0"/>
        <w:autoSpaceDN w:val="0"/>
        <w:adjustRightInd w:val="0"/>
        <w:rPr>
          <w:rFonts w:ascii="Times New Roman" w:eastAsiaTheme="minorHAnsi" w:hAnsi="Times New Roman"/>
          <w:kern w:val="0"/>
          <w:szCs w:val="24"/>
          <w:lang w:eastAsia="en-US"/>
        </w:rPr>
      </w:pPr>
      <w:r w:rsidRPr="00D01AFD">
        <w:rPr>
          <w:rFonts w:ascii="Times New Roman" w:eastAsiaTheme="minorHAnsi" w:hAnsi="Times New Roman"/>
          <w:kern w:val="0"/>
          <w:szCs w:val="24"/>
          <w:lang w:eastAsia="en-US"/>
        </w:rPr>
        <w:t>развития разных сторон речи в специально организованных играх и занятиях.</w:t>
      </w:r>
    </w:p>
    <w:p w:rsidR="00D01AFD" w:rsidRPr="00D01AFD" w:rsidRDefault="00D01AFD" w:rsidP="00D01AFD">
      <w:pPr>
        <w:autoSpaceDE w:val="0"/>
        <w:autoSpaceDN w:val="0"/>
        <w:adjustRightInd w:val="0"/>
        <w:rPr>
          <w:rFonts w:ascii="Times New Roman" w:eastAsiaTheme="minorHAnsi" w:hAnsi="Times New Roman"/>
          <w:b/>
          <w:iCs/>
          <w:kern w:val="0"/>
          <w:szCs w:val="24"/>
          <w:lang w:eastAsia="en-US"/>
        </w:rPr>
      </w:pPr>
      <w:r w:rsidRPr="00D01AFD">
        <w:rPr>
          <w:rFonts w:ascii="Times New Roman" w:eastAsiaTheme="minorHAnsi" w:hAnsi="Times New Roman"/>
          <w:b/>
          <w:iCs/>
          <w:kern w:val="0"/>
          <w:szCs w:val="24"/>
          <w:lang w:eastAsia="en-US"/>
        </w:rPr>
        <w:t>В сфере развития речи в повседневной жизни</w:t>
      </w:r>
    </w:p>
    <w:p w:rsidR="00D01AFD" w:rsidRPr="00D01AFD" w:rsidRDefault="00D01AFD" w:rsidP="00C863ED">
      <w:pPr>
        <w:autoSpaceDE w:val="0"/>
        <w:autoSpaceDN w:val="0"/>
        <w:adjustRightInd w:val="0"/>
        <w:ind w:firstLine="426"/>
        <w:jc w:val="both"/>
        <w:rPr>
          <w:rFonts w:ascii="Times New Roman" w:eastAsiaTheme="minorHAnsi" w:hAnsi="Times New Roman"/>
          <w:kern w:val="0"/>
          <w:szCs w:val="24"/>
          <w:lang w:eastAsia="en-US"/>
        </w:rPr>
      </w:pPr>
      <w:r w:rsidRPr="00D01AFD">
        <w:rPr>
          <w:rFonts w:ascii="Times New Roman" w:eastAsiaTheme="minorHAnsi" w:hAnsi="Times New Roman"/>
          <w:kern w:val="0"/>
          <w:szCs w:val="24"/>
          <w:lang w:eastAsia="en-US"/>
        </w:rPr>
        <w:t>Взрослые внимательно относятся к выражению детьми своих желаний, чувств, интересов,</w:t>
      </w:r>
      <w:r>
        <w:rPr>
          <w:rFonts w:ascii="Times New Roman" w:eastAsiaTheme="minorHAnsi" w:hAnsi="Times New Roman"/>
          <w:kern w:val="0"/>
          <w:szCs w:val="24"/>
          <w:lang w:eastAsia="en-US"/>
        </w:rPr>
        <w:t xml:space="preserve"> </w:t>
      </w:r>
      <w:r w:rsidRPr="00D01AFD">
        <w:rPr>
          <w:rFonts w:ascii="Times New Roman" w:eastAsiaTheme="minorHAnsi" w:hAnsi="Times New Roman"/>
          <w:kern w:val="0"/>
          <w:szCs w:val="24"/>
          <w:lang w:eastAsia="en-US"/>
        </w:rPr>
        <w:t>вопросов, терпеливо выслушивают детей, стремятся понять, что ребенок хочет сказать,</w:t>
      </w:r>
      <w:r>
        <w:rPr>
          <w:rFonts w:ascii="Times New Roman" w:eastAsiaTheme="minorHAnsi" w:hAnsi="Times New Roman"/>
          <w:kern w:val="0"/>
          <w:szCs w:val="24"/>
          <w:lang w:eastAsia="en-US"/>
        </w:rPr>
        <w:t xml:space="preserve"> </w:t>
      </w:r>
      <w:r w:rsidRPr="00D01AFD">
        <w:rPr>
          <w:rFonts w:ascii="Times New Roman" w:eastAsiaTheme="minorHAnsi" w:hAnsi="Times New Roman"/>
          <w:kern w:val="0"/>
          <w:szCs w:val="24"/>
          <w:lang w:eastAsia="en-US"/>
        </w:rPr>
        <w:t>подде</w:t>
      </w:r>
      <w:r w:rsidRPr="00D01AFD">
        <w:rPr>
          <w:rFonts w:ascii="Times New Roman" w:eastAsiaTheme="minorHAnsi" w:hAnsi="Times New Roman"/>
          <w:kern w:val="0"/>
          <w:szCs w:val="24"/>
          <w:lang w:eastAsia="en-US"/>
        </w:rPr>
        <w:t>р</w:t>
      </w:r>
      <w:r w:rsidRPr="00D01AFD">
        <w:rPr>
          <w:rFonts w:ascii="Times New Roman" w:eastAsiaTheme="minorHAnsi" w:hAnsi="Times New Roman"/>
          <w:kern w:val="0"/>
          <w:szCs w:val="24"/>
          <w:lang w:eastAsia="en-US"/>
        </w:rPr>
        <w:t>живая тем самым активную речь детей. Взрослый не указывает на речевые ошибки</w:t>
      </w:r>
      <w:r>
        <w:rPr>
          <w:rFonts w:ascii="Times New Roman" w:eastAsiaTheme="minorHAnsi" w:hAnsi="Times New Roman"/>
          <w:kern w:val="0"/>
          <w:szCs w:val="24"/>
          <w:lang w:eastAsia="en-US"/>
        </w:rPr>
        <w:t xml:space="preserve"> </w:t>
      </w:r>
      <w:r w:rsidRPr="00D01AFD">
        <w:rPr>
          <w:rFonts w:ascii="Times New Roman" w:eastAsiaTheme="minorHAnsi" w:hAnsi="Times New Roman"/>
          <w:kern w:val="0"/>
          <w:szCs w:val="24"/>
          <w:lang w:eastAsia="en-US"/>
        </w:rPr>
        <w:t>ребенка, но повторяет за ним слова правильно.</w:t>
      </w:r>
    </w:p>
    <w:p w:rsidR="00D01AFD" w:rsidRPr="00D01AFD" w:rsidRDefault="00D01AFD" w:rsidP="00C863ED">
      <w:pPr>
        <w:autoSpaceDE w:val="0"/>
        <w:autoSpaceDN w:val="0"/>
        <w:adjustRightInd w:val="0"/>
        <w:ind w:firstLine="426"/>
        <w:jc w:val="both"/>
        <w:rPr>
          <w:rFonts w:ascii="Times New Roman" w:eastAsiaTheme="minorHAnsi" w:hAnsi="Times New Roman"/>
          <w:kern w:val="0"/>
          <w:szCs w:val="24"/>
          <w:lang w:eastAsia="en-US"/>
        </w:rPr>
      </w:pPr>
      <w:r w:rsidRPr="00D01AFD">
        <w:rPr>
          <w:rFonts w:ascii="Times New Roman" w:eastAsiaTheme="minorHAnsi" w:hAnsi="Times New Roman"/>
          <w:kern w:val="0"/>
          <w:szCs w:val="24"/>
          <w:lang w:eastAsia="en-US"/>
        </w:rPr>
        <w:t>Взрослый использует различные ситуации для диалога с детьми, а также создает условия</w:t>
      </w:r>
    </w:p>
    <w:p w:rsidR="00D01AFD" w:rsidRDefault="00D01AFD" w:rsidP="00C863ED">
      <w:pPr>
        <w:autoSpaceDE w:val="0"/>
        <w:autoSpaceDN w:val="0"/>
        <w:adjustRightInd w:val="0"/>
        <w:jc w:val="both"/>
        <w:rPr>
          <w:rFonts w:ascii="Times New Roman" w:eastAsiaTheme="minorHAnsi" w:hAnsi="Times New Roman"/>
          <w:kern w:val="0"/>
          <w:szCs w:val="24"/>
          <w:lang w:eastAsia="en-US"/>
        </w:rPr>
      </w:pPr>
      <w:r w:rsidRPr="00D01AFD">
        <w:rPr>
          <w:rFonts w:ascii="Times New Roman" w:eastAsiaTheme="minorHAnsi" w:hAnsi="Times New Roman"/>
          <w:kern w:val="0"/>
          <w:szCs w:val="24"/>
          <w:lang w:eastAsia="en-US"/>
        </w:rPr>
        <w:t>для развития общения детей между собой. Он задает открытые вопросы, побуждающие детей к</w:t>
      </w:r>
      <w:r>
        <w:rPr>
          <w:rFonts w:ascii="Times New Roman" w:eastAsiaTheme="minorHAnsi" w:hAnsi="Times New Roman"/>
          <w:kern w:val="0"/>
          <w:szCs w:val="24"/>
          <w:lang w:eastAsia="en-US"/>
        </w:rPr>
        <w:t xml:space="preserve"> </w:t>
      </w:r>
      <w:r w:rsidRPr="00D01AFD">
        <w:rPr>
          <w:rFonts w:ascii="Times New Roman" w:eastAsiaTheme="minorHAnsi" w:hAnsi="Times New Roman"/>
          <w:kern w:val="0"/>
          <w:szCs w:val="24"/>
          <w:lang w:eastAsia="en-US"/>
        </w:rPr>
        <w:t>активной речи; комментирует события и ситуации их повседневной жизни; говорит с ребенком</w:t>
      </w:r>
      <w:r>
        <w:rPr>
          <w:rFonts w:ascii="Times New Roman" w:eastAsiaTheme="minorHAnsi" w:hAnsi="Times New Roman"/>
          <w:kern w:val="0"/>
          <w:szCs w:val="24"/>
          <w:lang w:eastAsia="en-US"/>
        </w:rPr>
        <w:t xml:space="preserve"> </w:t>
      </w:r>
      <w:r w:rsidRPr="00D01AFD">
        <w:rPr>
          <w:rFonts w:ascii="Times New Roman" w:eastAsiaTheme="minorHAnsi" w:hAnsi="Times New Roman"/>
          <w:kern w:val="0"/>
          <w:szCs w:val="24"/>
          <w:lang w:eastAsia="en-US"/>
        </w:rPr>
        <w:t xml:space="preserve">о </w:t>
      </w:r>
      <w:r w:rsidRPr="00D01AFD">
        <w:rPr>
          <w:rFonts w:ascii="Times New Roman" w:eastAsiaTheme="minorHAnsi" w:hAnsi="Times New Roman"/>
          <w:kern w:val="0"/>
          <w:szCs w:val="24"/>
          <w:lang w:eastAsia="en-US"/>
        </w:rPr>
        <w:lastRenderedPageBreak/>
        <w:t>его опыте, событиях из жизни, его интересах; инициирует обмен мнениями и информацией</w:t>
      </w:r>
      <w:r>
        <w:rPr>
          <w:rFonts w:ascii="Times New Roman" w:eastAsiaTheme="minorHAnsi" w:hAnsi="Times New Roman"/>
          <w:kern w:val="0"/>
          <w:szCs w:val="24"/>
          <w:lang w:eastAsia="en-US"/>
        </w:rPr>
        <w:t xml:space="preserve"> </w:t>
      </w:r>
      <w:r w:rsidRPr="00D01AFD">
        <w:rPr>
          <w:rFonts w:ascii="Times New Roman" w:eastAsiaTheme="minorHAnsi" w:hAnsi="Times New Roman"/>
          <w:kern w:val="0"/>
          <w:szCs w:val="24"/>
          <w:lang w:eastAsia="en-US"/>
        </w:rPr>
        <w:t>ме</w:t>
      </w:r>
      <w:r w:rsidRPr="00D01AFD">
        <w:rPr>
          <w:rFonts w:ascii="Times New Roman" w:eastAsiaTheme="minorHAnsi" w:hAnsi="Times New Roman"/>
          <w:kern w:val="0"/>
          <w:szCs w:val="24"/>
          <w:lang w:eastAsia="en-US"/>
        </w:rPr>
        <w:t>ж</w:t>
      </w:r>
      <w:r w:rsidRPr="00D01AFD">
        <w:rPr>
          <w:rFonts w:ascii="Times New Roman" w:eastAsiaTheme="minorHAnsi" w:hAnsi="Times New Roman"/>
          <w:kern w:val="0"/>
          <w:szCs w:val="24"/>
          <w:lang w:eastAsia="en-US"/>
        </w:rPr>
        <w:t>ду детьми.</w:t>
      </w:r>
    </w:p>
    <w:p w:rsidR="00D01AFD" w:rsidRPr="00D01AFD" w:rsidRDefault="00D01AFD" w:rsidP="00C863ED">
      <w:pPr>
        <w:autoSpaceDE w:val="0"/>
        <w:autoSpaceDN w:val="0"/>
        <w:adjustRightInd w:val="0"/>
        <w:jc w:val="both"/>
        <w:rPr>
          <w:rFonts w:ascii="Times New Roman" w:eastAsiaTheme="minorHAnsi" w:hAnsi="Times New Roman"/>
          <w:b/>
          <w:iCs/>
          <w:kern w:val="0"/>
          <w:szCs w:val="24"/>
          <w:lang w:eastAsia="en-US"/>
        </w:rPr>
      </w:pPr>
      <w:r w:rsidRPr="00D01AFD">
        <w:rPr>
          <w:rFonts w:ascii="Times New Roman" w:eastAsiaTheme="minorHAnsi" w:hAnsi="Times New Roman"/>
          <w:b/>
          <w:iCs/>
          <w:kern w:val="0"/>
          <w:szCs w:val="24"/>
          <w:lang w:eastAsia="en-US"/>
        </w:rPr>
        <w:t>В сфере развития разных сторон речи</w:t>
      </w:r>
    </w:p>
    <w:p w:rsidR="00D01AFD" w:rsidRDefault="00D01AFD" w:rsidP="00C863ED">
      <w:pPr>
        <w:autoSpaceDE w:val="0"/>
        <w:autoSpaceDN w:val="0"/>
        <w:adjustRightInd w:val="0"/>
        <w:ind w:firstLine="426"/>
        <w:jc w:val="both"/>
        <w:rPr>
          <w:rFonts w:ascii="Times New Roman" w:eastAsiaTheme="minorHAnsi" w:hAnsi="Times New Roman"/>
          <w:kern w:val="0"/>
          <w:szCs w:val="24"/>
          <w:lang w:eastAsia="en-US"/>
        </w:rPr>
      </w:pPr>
      <w:r>
        <w:rPr>
          <w:rFonts w:ascii="Times New Roman" w:eastAsiaTheme="minorHAnsi" w:hAnsi="Times New Roman"/>
          <w:kern w:val="0"/>
          <w:szCs w:val="24"/>
          <w:lang w:eastAsia="en-US"/>
        </w:rPr>
        <w:t>Взрослые читают детям книги, вместе рассматривают картинки, объясняют, что на них</w:t>
      </w:r>
    </w:p>
    <w:p w:rsidR="00D01AFD" w:rsidRDefault="00D01AFD" w:rsidP="00C863ED">
      <w:pPr>
        <w:autoSpaceDE w:val="0"/>
        <w:autoSpaceDN w:val="0"/>
        <w:adjustRightInd w:val="0"/>
        <w:jc w:val="both"/>
        <w:rPr>
          <w:rFonts w:ascii="Times New Roman" w:eastAsiaTheme="minorHAnsi" w:hAnsi="Times New Roman"/>
          <w:kern w:val="0"/>
          <w:szCs w:val="24"/>
          <w:lang w:eastAsia="en-US"/>
        </w:rPr>
      </w:pPr>
      <w:r>
        <w:rPr>
          <w:rFonts w:ascii="Times New Roman" w:eastAsiaTheme="minorHAnsi" w:hAnsi="Times New Roman"/>
          <w:kern w:val="0"/>
          <w:szCs w:val="24"/>
          <w:lang w:eastAsia="en-US"/>
        </w:rPr>
        <w:t>изображено, поощряют разучивание стихов; организуют речевые игры, стимулируют</w:t>
      </w:r>
    </w:p>
    <w:p w:rsidR="00D01AFD" w:rsidRDefault="00D01AFD" w:rsidP="00C863ED">
      <w:pPr>
        <w:autoSpaceDE w:val="0"/>
        <w:autoSpaceDN w:val="0"/>
        <w:adjustRightInd w:val="0"/>
        <w:jc w:val="both"/>
        <w:rPr>
          <w:rFonts w:ascii="Times New Roman" w:eastAsiaTheme="minorHAnsi" w:hAnsi="Times New Roman"/>
          <w:kern w:val="0"/>
          <w:szCs w:val="24"/>
          <w:lang w:eastAsia="en-US"/>
        </w:rPr>
      </w:pPr>
      <w:r>
        <w:rPr>
          <w:rFonts w:ascii="Times New Roman" w:eastAsiaTheme="minorHAnsi" w:hAnsi="Times New Roman"/>
          <w:kern w:val="0"/>
          <w:szCs w:val="24"/>
          <w:lang w:eastAsia="en-US"/>
        </w:rPr>
        <w:t>словотворчество; проводят специальные игры и занятия, направленные на обогащение</w:t>
      </w:r>
    </w:p>
    <w:p w:rsidR="00D01AFD" w:rsidRDefault="00D01AFD" w:rsidP="00C863ED">
      <w:pPr>
        <w:autoSpaceDE w:val="0"/>
        <w:autoSpaceDN w:val="0"/>
        <w:adjustRightInd w:val="0"/>
        <w:jc w:val="both"/>
        <w:rPr>
          <w:rFonts w:ascii="Times New Roman" w:eastAsiaTheme="minorHAnsi" w:hAnsi="Times New Roman"/>
          <w:kern w:val="0"/>
          <w:szCs w:val="24"/>
          <w:lang w:eastAsia="en-US"/>
        </w:rPr>
      </w:pPr>
      <w:r>
        <w:rPr>
          <w:rFonts w:ascii="Times New Roman" w:eastAsiaTheme="minorHAnsi" w:hAnsi="Times New Roman"/>
          <w:kern w:val="0"/>
          <w:szCs w:val="24"/>
          <w:lang w:eastAsia="en-US"/>
        </w:rPr>
        <w:t>словарного запаса, развитие грамматического и интонационного строя речи, на развитие</w:t>
      </w:r>
    </w:p>
    <w:p w:rsidR="00D01AFD" w:rsidRDefault="00D01AFD" w:rsidP="00C863ED">
      <w:pPr>
        <w:autoSpaceDE w:val="0"/>
        <w:autoSpaceDN w:val="0"/>
        <w:adjustRightInd w:val="0"/>
        <w:jc w:val="both"/>
        <w:rPr>
          <w:rFonts w:ascii="Times New Roman" w:eastAsiaTheme="minorHAnsi" w:hAnsi="Times New Roman"/>
          <w:kern w:val="0"/>
          <w:szCs w:val="24"/>
          <w:lang w:eastAsia="en-US"/>
        </w:rPr>
      </w:pPr>
      <w:r>
        <w:rPr>
          <w:rFonts w:ascii="Times New Roman" w:eastAsiaTheme="minorHAnsi" w:hAnsi="Times New Roman"/>
          <w:kern w:val="0"/>
          <w:szCs w:val="24"/>
          <w:lang w:eastAsia="en-US"/>
        </w:rPr>
        <w:t>планирующей и регулирующей функций речи.</w:t>
      </w:r>
    </w:p>
    <w:p w:rsidR="003A00ED" w:rsidRPr="00D01AFD" w:rsidRDefault="003A00ED" w:rsidP="00C863ED">
      <w:pPr>
        <w:autoSpaceDE w:val="0"/>
        <w:autoSpaceDN w:val="0"/>
        <w:adjustRightInd w:val="0"/>
        <w:jc w:val="both"/>
        <w:rPr>
          <w:rFonts w:ascii="Times New Roman" w:eastAsiaTheme="minorHAnsi" w:hAnsi="Times New Roman"/>
          <w:kern w:val="0"/>
          <w:szCs w:val="24"/>
          <w:lang w:eastAsia="en-US"/>
        </w:rPr>
      </w:pPr>
    </w:p>
    <w:tbl>
      <w:tblPr>
        <w:tblW w:w="9644" w:type="dxa"/>
        <w:tblLayout w:type="fixed"/>
        <w:tblCellMar>
          <w:left w:w="0" w:type="dxa"/>
          <w:right w:w="0" w:type="dxa"/>
        </w:tblCellMar>
        <w:tblLook w:val="0000" w:firstRow="0" w:lastRow="0" w:firstColumn="0" w:lastColumn="0" w:noHBand="0" w:noVBand="0"/>
      </w:tblPr>
      <w:tblGrid>
        <w:gridCol w:w="2840"/>
        <w:gridCol w:w="6804"/>
      </w:tblGrid>
      <w:tr w:rsidR="00D01AFD" w:rsidRPr="009D7EE1" w:rsidTr="00D01AFD">
        <w:trPr>
          <w:trHeight w:val="597"/>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D01AFD" w:rsidRPr="009D7EE1" w:rsidRDefault="00D01AFD" w:rsidP="00D01AFD">
            <w:pPr>
              <w:ind w:left="400"/>
              <w:jc w:val="both"/>
              <w:rPr>
                <w:rFonts w:ascii="Times New Roman" w:hAnsi="Times New Roman"/>
                <w:szCs w:val="24"/>
              </w:rPr>
            </w:pPr>
            <w:r w:rsidRPr="009D7EE1">
              <w:rPr>
                <w:rFonts w:ascii="Times New Roman" w:hAnsi="Times New Roman"/>
                <w:szCs w:val="24"/>
              </w:rPr>
              <w:t>Направление развития</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D01AFD" w:rsidRPr="009D7EE1" w:rsidRDefault="00D01AFD" w:rsidP="00D01AFD">
            <w:pPr>
              <w:jc w:val="both"/>
              <w:rPr>
                <w:rFonts w:ascii="Times New Roman" w:hAnsi="Times New Roman"/>
                <w:szCs w:val="24"/>
              </w:rPr>
            </w:pPr>
            <w:r w:rsidRPr="009D7EE1">
              <w:rPr>
                <w:rFonts w:ascii="Times New Roman" w:hAnsi="Times New Roman"/>
                <w:szCs w:val="24"/>
              </w:rPr>
              <w:t>Перечень программ и технологий</w:t>
            </w:r>
          </w:p>
          <w:p w:rsidR="00D01AFD" w:rsidRPr="009D7EE1" w:rsidRDefault="00D01AFD" w:rsidP="00D01AFD">
            <w:pPr>
              <w:ind w:left="120"/>
              <w:jc w:val="both"/>
              <w:rPr>
                <w:rFonts w:ascii="Times New Roman" w:eastAsiaTheme="minorHAnsi" w:hAnsi="Times New Roman"/>
                <w:kern w:val="0"/>
                <w:szCs w:val="24"/>
                <w:lang w:eastAsia="en-US"/>
              </w:rPr>
            </w:pPr>
            <w:r w:rsidRPr="009D7EE1">
              <w:rPr>
                <w:rFonts w:ascii="Times New Roman" w:eastAsiaTheme="minorHAnsi" w:hAnsi="Times New Roman"/>
                <w:bCs/>
                <w:kern w:val="0"/>
                <w:szCs w:val="24"/>
                <w:lang w:eastAsia="en-US"/>
              </w:rPr>
              <w:t>Дополнительная литература и пособия.</w:t>
            </w:r>
          </w:p>
        </w:tc>
      </w:tr>
      <w:tr w:rsidR="00D01AFD" w:rsidRPr="009D7EE1" w:rsidTr="00D01AFD">
        <w:trPr>
          <w:trHeight w:val="560"/>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D01AFD" w:rsidRPr="005662E1" w:rsidRDefault="005662E1" w:rsidP="005662E1">
            <w:pPr>
              <w:jc w:val="both"/>
              <w:rPr>
                <w:rFonts w:ascii="Times New Roman" w:eastAsiaTheme="minorHAnsi" w:hAnsi="Times New Roman"/>
                <w:b/>
                <w:bCs/>
                <w:kern w:val="0"/>
                <w:szCs w:val="24"/>
                <w:lang w:eastAsia="en-US"/>
              </w:rPr>
            </w:pPr>
            <w:r>
              <w:rPr>
                <w:rFonts w:ascii="Times New Roman" w:eastAsiaTheme="minorHAnsi" w:hAnsi="Times New Roman"/>
                <w:b/>
                <w:bCs/>
                <w:kern w:val="0"/>
                <w:szCs w:val="24"/>
                <w:lang w:eastAsia="en-US"/>
              </w:rPr>
              <w:t>Р</w:t>
            </w:r>
            <w:r w:rsidR="00D01AFD" w:rsidRPr="009D7EE1">
              <w:rPr>
                <w:rFonts w:ascii="Times New Roman" w:eastAsiaTheme="minorHAnsi" w:hAnsi="Times New Roman"/>
                <w:b/>
                <w:bCs/>
                <w:kern w:val="0"/>
                <w:szCs w:val="24"/>
                <w:lang w:eastAsia="en-US"/>
              </w:rPr>
              <w:t>ечевое развитие</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5662E1" w:rsidRDefault="00D01AFD" w:rsidP="00A765D7">
            <w:pPr>
              <w:pStyle w:val="a8"/>
              <w:numPr>
                <w:ilvl w:val="0"/>
                <w:numId w:val="121"/>
              </w:numPr>
              <w:jc w:val="both"/>
              <w:rPr>
                <w:rFonts w:ascii="Times New Roman" w:hAnsi="Times New Roman"/>
                <w:kern w:val="0"/>
                <w:szCs w:val="24"/>
              </w:rPr>
            </w:pPr>
            <w:r w:rsidRPr="005662E1">
              <w:rPr>
                <w:rFonts w:ascii="Times New Roman" w:hAnsi="Times New Roman"/>
                <w:b/>
                <w:szCs w:val="24"/>
              </w:rPr>
              <w:t>Программа «От рождения до школы»</w:t>
            </w:r>
            <w:r w:rsidRPr="005662E1">
              <w:rPr>
                <w:rFonts w:ascii="Times New Roman" w:hAnsi="Times New Roman"/>
                <w:szCs w:val="24"/>
              </w:rPr>
              <w:t xml:space="preserve"> </w:t>
            </w:r>
            <w:r w:rsidRPr="005662E1">
              <w:rPr>
                <w:rFonts w:ascii="Times New Roman" w:hAnsi="Times New Roman"/>
                <w:kern w:val="0"/>
                <w:szCs w:val="24"/>
              </w:rPr>
              <w:t xml:space="preserve">Под ред. </w:t>
            </w:r>
            <w:r w:rsidRPr="005662E1">
              <w:rPr>
                <w:rFonts w:ascii="Times New Roman" w:hAnsi="Times New Roman"/>
              </w:rPr>
              <w:t>Н.Е. Вер</w:t>
            </w:r>
            <w:r w:rsidRPr="005662E1">
              <w:rPr>
                <w:rFonts w:ascii="Times New Roman" w:hAnsi="Times New Roman"/>
              </w:rPr>
              <w:t>а</w:t>
            </w:r>
            <w:r w:rsidRPr="005662E1">
              <w:rPr>
                <w:rFonts w:ascii="Times New Roman" w:hAnsi="Times New Roman"/>
              </w:rPr>
              <w:t>ксы, Т.С. Комаровой, М.А. Васильевой</w:t>
            </w:r>
            <w:r w:rsidRPr="005662E1">
              <w:rPr>
                <w:rFonts w:ascii="Times New Roman" w:hAnsi="Times New Roman"/>
                <w:kern w:val="0"/>
                <w:szCs w:val="24"/>
              </w:rPr>
              <w:t xml:space="preserve"> М.А.. - М.: Мозаика- Син</w:t>
            </w:r>
            <w:r w:rsidR="00A53C47" w:rsidRPr="005662E1">
              <w:rPr>
                <w:rFonts w:ascii="Times New Roman" w:hAnsi="Times New Roman"/>
                <w:kern w:val="0"/>
                <w:szCs w:val="24"/>
              </w:rPr>
              <w:t>тез, 201</w:t>
            </w:r>
            <w:r w:rsidR="005662E1">
              <w:rPr>
                <w:rFonts w:ascii="Times New Roman" w:hAnsi="Times New Roman"/>
                <w:kern w:val="0"/>
                <w:szCs w:val="24"/>
              </w:rPr>
              <w:t>6</w:t>
            </w:r>
          </w:p>
          <w:p w:rsidR="00D01AFD" w:rsidRPr="005662E1" w:rsidRDefault="00D01AFD" w:rsidP="00A765D7">
            <w:pPr>
              <w:pStyle w:val="a8"/>
              <w:numPr>
                <w:ilvl w:val="0"/>
                <w:numId w:val="121"/>
              </w:numPr>
              <w:jc w:val="both"/>
              <w:rPr>
                <w:rFonts w:ascii="Times New Roman" w:hAnsi="Times New Roman"/>
                <w:kern w:val="0"/>
                <w:szCs w:val="24"/>
              </w:rPr>
            </w:pPr>
            <w:r w:rsidRPr="005662E1">
              <w:rPr>
                <w:rFonts w:ascii="Times New Roman" w:eastAsiaTheme="minorHAnsi" w:hAnsi="Times New Roman"/>
                <w:bCs/>
                <w:kern w:val="0"/>
                <w:szCs w:val="24"/>
                <w:lang w:eastAsia="en-US"/>
              </w:rPr>
              <w:t xml:space="preserve">В.В.  Гербова, </w:t>
            </w:r>
            <w:r w:rsidRPr="005662E1">
              <w:rPr>
                <w:rFonts w:ascii="Times New Roman" w:eastAsiaTheme="minorHAnsi" w:hAnsi="Times New Roman"/>
                <w:b/>
                <w:bCs/>
                <w:kern w:val="0"/>
                <w:szCs w:val="24"/>
                <w:lang w:eastAsia="en-US"/>
              </w:rPr>
              <w:t>Развитие речи в детском саду</w:t>
            </w:r>
            <w:r w:rsidR="005662E1" w:rsidRPr="005662E1">
              <w:rPr>
                <w:rFonts w:ascii="Times New Roman" w:eastAsiaTheme="minorHAnsi" w:hAnsi="Times New Roman"/>
                <w:b/>
                <w:bCs/>
                <w:kern w:val="0"/>
                <w:szCs w:val="24"/>
                <w:lang w:eastAsia="en-US"/>
              </w:rPr>
              <w:t xml:space="preserve"> </w:t>
            </w:r>
            <w:r w:rsidR="005662E1" w:rsidRPr="005662E1">
              <w:rPr>
                <w:rFonts w:ascii="Times New Roman" w:eastAsiaTheme="minorHAnsi" w:hAnsi="Times New Roman"/>
                <w:bCs/>
                <w:kern w:val="0"/>
                <w:szCs w:val="24"/>
                <w:lang w:eastAsia="en-US"/>
              </w:rPr>
              <w:t>Вторая группа раннего возраста-М</w:t>
            </w:r>
            <w:r w:rsidRPr="005662E1">
              <w:rPr>
                <w:rFonts w:ascii="Times New Roman" w:eastAsiaTheme="minorHAnsi" w:hAnsi="Times New Roman"/>
                <w:bCs/>
                <w:kern w:val="0"/>
                <w:szCs w:val="24"/>
                <w:lang w:eastAsia="en-US"/>
              </w:rPr>
              <w:t>.,</w:t>
            </w:r>
            <w:r w:rsidR="005662E1" w:rsidRPr="005662E1">
              <w:rPr>
                <w:rFonts w:ascii="Times New Roman" w:eastAsiaTheme="minorHAnsi" w:hAnsi="Times New Roman"/>
                <w:bCs/>
                <w:kern w:val="0"/>
                <w:szCs w:val="24"/>
                <w:lang w:eastAsia="en-US"/>
              </w:rPr>
              <w:t xml:space="preserve"> Мозаика- Синтез, 201</w:t>
            </w:r>
            <w:r w:rsidRPr="005662E1">
              <w:rPr>
                <w:rFonts w:ascii="Times New Roman" w:eastAsiaTheme="minorHAnsi" w:hAnsi="Times New Roman"/>
                <w:bCs/>
                <w:kern w:val="0"/>
                <w:szCs w:val="24"/>
                <w:lang w:eastAsia="en-US"/>
              </w:rPr>
              <w:t>6</w:t>
            </w:r>
          </w:p>
        </w:tc>
      </w:tr>
    </w:tbl>
    <w:p w:rsidR="00CC4006" w:rsidRPr="00CC4006" w:rsidRDefault="00CC4006" w:rsidP="00CC4006">
      <w:pPr>
        <w:pStyle w:val="a8"/>
        <w:ind w:left="0" w:right="354" w:firstLine="426"/>
        <w:jc w:val="both"/>
        <w:rPr>
          <w:rFonts w:ascii="Times New Roman" w:hAnsi="Times New Roman"/>
          <w:bCs/>
          <w:szCs w:val="24"/>
        </w:rPr>
      </w:pPr>
      <w:r w:rsidRPr="009D7EE1">
        <w:rPr>
          <w:rFonts w:ascii="Times New Roman" w:hAnsi="Times New Roman"/>
          <w:bCs/>
          <w:szCs w:val="24"/>
        </w:rPr>
        <w:t xml:space="preserve">С задачами и содержанием психолого-педагогической работы по данным направлениям </w:t>
      </w:r>
      <w:r>
        <w:rPr>
          <w:rFonts w:ascii="Times New Roman" w:hAnsi="Times New Roman"/>
          <w:bCs/>
          <w:szCs w:val="24"/>
        </w:rPr>
        <w:t xml:space="preserve">в </w:t>
      </w:r>
      <w:r w:rsidRPr="009D7EE1">
        <w:rPr>
          <w:rFonts w:ascii="Times New Roman" w:hAnsi="Times New Roman"/>
          <w:bCs/>
          <w:szCs w:val="24"/>
        </w:rPr>
        <w:t>области</w:t>
      </w:r>
      <w:r w:rsidRPr="00CC4006">
        <w:rPr>
          <w:rFonts w:ascii="Times New Roman" w:hAnsi="Times New Roman"/>
          <w:bCs/>
          <w:szCs w:val="24"/>
        </w:rPr>
        <w:t xml:space="preserve"> </w:t>
      </w:r>
      <w:r>
        <w:rPr>
          <w:rFonts w:ascii="Times New Roman" w:hAnsi="Times New Roman"/>
          <w:bCs/>
          <w:szCs w:val="24"/>
        </w:rPr>
        <w:t>речевого развития</w:t>
      </w:r>
      <w:r w:rsidRPr="009D7EE1">
        <w:rPr>
          <w:rFonts w:ascii="Times New Roman" w:hAnsi="Times New Roman"/>
          <w:bCs/>
          <w:szCs w:val="24"/>
        </w:rPr>
        <w:t xml:space="preserve">  в </w:t>
      </w:r>
      <w:r>
        <w:rPr>
          <w:rFonts w:ascii="Times New Roman" w:hAnsi="Times New Roman"/>
          <w:bCs/>
          <w:szCs w:val="24"/>
        </w:rPr>
        <w:t xml:space="preserve">раннем возрасте </w:t>
      </w:r>
      <w:r w:rsidRPr="009D7EE1">
        <w:rPr>
          <w:rFonts w:ascii="Times New Roman" w:hAnsi="Times New Roman"/>
          <w:bCs/>
          <w:szCs w:val="24"/>
        </w:rPr>
        <w:t xml:space="preserve"> можно ознакомиться в программе «</w:t>
      </w:r>
      <w:r>
        <w:rPr>
          <w:rFonts w:ascii="Times New Roman" w:hAnsi="Times New Roman"/>
          <w:bCs/>
          <w:szCs w:val="24"/>
        </w:rPr>
        <w:t>От рожд</w:t>
      </w:r>
      <w:r>
        <w:rPr>
          <w:rFonts w:ascii="Times New Roman" w:hAnsi="Times New Roman"/>
          <w:bCs/>
          <w:szCs w:val="24"/>
        </w:rPr>
        <w:t>е</w:t>
      </w:r>
      <w:r>
        <w:rPr>
          <w:rFonts w:ascii="Times New Roman" w:hAnsi="Times New Roman"/>
          <w:bCs/>
          <w:szCs w:val="24"/>
        </w:rPr>
        <w:t>ния до школы</w:t>
      </w:r>
      <w:r w:rsidRPr="009D7EE1">
        <w:rPr>
          <w:rFonts w:ascii="Times New Roman" w:hAnsi="Times New Roman"/>
          <w:bCs/>
          <w:szCs w:val="24"/>
        </w:rPr>
        <w:t>» под редакцией</w:t>
      </w:r>
      <w:r w:rsidRPr="00CC4006">
        <w:rPr>
          <w:rFonts w:ascii="Times New Roman" w:hAnsi="Times New Roman"/>
        </w:rPr>
        <w:t xml:space="preserve"> </w:t>
      </w:r>
      <w:r w:rsidRPr="00734F8F">
        <w:rPr>
          <w:rFonts w:ascii="Times New Roman" w:hAnsi="Times New Roman"/>
        </w:rPr>
        <w:t xml:space="preserve">Н.Е. Вераксы, Т.С. Комаровой, М.А. </w:t>
      </w:r>
      <w:r w:rsidRPr="009D7EE1">
        <w:rPr>
          <w:rFonts w:ascii="Times New Roman" w:hAnsi="Times New Roman"/>
          <w:bCs/>
          <w:szCs w:val="24"/>
        </w:rPr>
        <w:t xml:space="preserve"> М.А. Васильевой.</w:t>
      </w:r>
    </w:p>
    <w:p w:rsidR="008534FC" w:rsidRPr="00CC4006" w:rsidRDefault="008534FC" w:rsidP="006F64DE">
      <w:pPr>
        <w:jc w:val="both"/>
        <w:rPr>
          <w:rFonts w:ascii="Times New Roman" w:hAnsi="Times New Roman"/>
          <w:szCs w:val="24"/>
        </w:rPr>
      </w:pPr>
      <w:r w:rsidRPr="009D7EE1">
        <w:rPr>
          <w:rFonts w:ascii="Times New Roman" w:hAnsi="Times New Roman"/>
          <w:b/>
          <w:i/>
          <w:szCs w:val="24"/>
          <w:u w:val="single"/>
        </w:rPr>
        <w:t>4.  Художественно-эстетическое развитие</w:t>
      </w:r>
    </w:p>
    <w:p w:rsidR="008534FC" w:rsidRPr="009D7EE1" w:rsidRDefault="008534FC" w:rsidP="006F64DE">
      <w:pPr>
        <w:jc w:val="both"/>
        <w:rPr>
          <w:rFonts w:ascii="Times New Roman" w:hAnsi="Times New Roman"/>
          <w:szCs w:val="24"/>
        </w:rPr>
      </w:pPr>
      <w:r w:rsidRPr="009D7EE1">
        <w:rPr>
          <w:rFonts w:ascii="Times New Roman" w:hAnsi="Times New Roman"/>
          <w:szCs w:val="24"/>
        </w:rPr>
        <w:t xml:space="preserve">Художественно-эстетическое развитие предполагает: </w:t>
      </w:r>
    </w:p>
    <w:p w:rsidR="008534FC" w:rsidRPr="009D7EE1" w:rsidRDefault="008534FC" w:rsidP="00A765D7">
      <w:pPr>
        <w:numPr>
          <w:ilvl w:val="0"/>
          <w:numId w:val="16"/>
        </w:numPr>
        <w:jc w:val="both"/>
        <w:rPr>
          <w:rFonts w:ascii="Times New Roman" w:hAnsi="Times New Roman"/>
          <w:szCs w:val="24"/>
        </w:rPr>
      </w:pPr>
      <w:r w:rsidRPr="009D7EE1">
        <w:rPr>
          <w:rFonts w:ascii="Times New Roman" w:hAnsi="Times New Roman"/>
          <w:szCs w:val="24"/>
        </w:rPr>
        <w:t>развитие предпосылок ценностно-смыслового восприятия и понимания произведений и</w:t>
      </w:r>
      <w:r w:rsidRPr="009D7EE1">
        <w:rPr>
          <w:rFonts w:ascii="Times New Roman" w:hAnsi="Times New Roman"/>
          <w:szCs w:val="24"/>
        </w:rPr>
        <w:t>с</w:t>
      </w:r>
      <w:r w:rsidRPr="009D7EE1">
        <w:rPr>
          <w:rFonts w:ascii="Times New Roman" w:hAnsi="Times New Roman"/>
          <w:szCs w:val="24"/>
        </w:rPr>
        <w:t xml:space="preserve">кусства (словесного, музыкального, изобразительного), мира природы; </w:t>
      </w:r>
    </w:p>
    <w:p w:rsidR="008534FC" w:rsidRPr="009D7EE1" w:rsidRDefault="008534FC" w:rsidP="00A765D7">
      <w:pPr>
        <w:numPr>
          <w:ilvl w:val="0"/>
          <w:numId w:val="16"/>
        </w:numPr>
        <w:jc w:val="both"/>
        <w:rPr>
          <w:rFonts w:ascii="Times New Roman" w:hAnsi="Times New Roman"/>
          <w:szCs w:val="24"/>
        </w:rPr>
      </w:pPr>
      <w:r w:rsidRPr="009D7EE1">
        <w:rPr>
          <w:rFonts w:ascii="Times New Roman" w:hAnsi="Times New Roman"/>
          <w:szCs w:val="24"/>
        </w:rPr>
        <w:t xml:space="preserve">Становление эстетического отношения к окружающему миру; </w:t>
      </w:r>
    </w:p>
    <w:p w:rsidR="008534FC" w:rsidRPr="009D7EE1" w:rsidRDefault="008534FC" w:rsidP="00A765D7">
      <w:pPr>
        <w:numPr>
          <w:ilvl w:val="0"/>
          <w:numId w:val="16"/>
        </w:numPr>
        <w:jc w:val="both"/>
        <w:rPr>
          <w:rFonts w:ascii="Times New Roman" w:hAnsi="Times New Roman"/>
          <w:szCs w:val="24"/>
        </w:rPr>
      </w:pPr>
      <w:r w:rsidRPr="009D7EE1">
        <w:rPr>
          <w:rFonts w:ascii="Times New Roman" w:hAnsi="Times New Roman"/>
          <w:szCs w:val="24"/>
        </w:rPr>
        <w:t xml:space="preserve">восприятие музыки, художественной литературы, фольклора; </w:t>
      </w:r>
    </w:p>
    <w:p w:rsidR="008534FC" w:rsidRPr="009D7EE1" w:rsidRDefault="008534FC" w:rsidP="00A765D7">
      <w:pPr>
        <w:numPr>
          <w:ilvl w:val="0"/>
          <w:numId w:val="16"/>
        </w:numPr>
        <w:jc w:val="both"/>
        <w:rPr>
          <w:rFonts w:ascii="Times New Roman" w:hAnsi="Times New Roman"/>
          <w:szCs w:val="24"/>
        </w:rPr>
      </w:pPr>
      <w:r w:rsidRPr="009D7EE1">
        <w:rPr>
          <w:rFonts w:ascii="Times New Roman" w:hAnsi="Times New Roman"/>
          <w:szCs w:val="24"/>
        </w:rPr>
        <w:t xml:space="preserve">стимулирование сопереживания персонажам художественных произведений; </w:t>
      </w:r>
    </w:p>
    <w:p w:rsidR="008534FC" w:rsidRPr="009D7EE1" w:rsidRDefault="008534FC" w:rsidP="00A765D7">
      <w:pPr>
        <w:numPr>
          <w:ilvl w:val="0"/>
          <w:numId w:val="16"/>
        </w:numPr>
        <w:jc w:val="both"/>
        <w:rPr>
          <w:rFonts w:ascii="Times New Roman" w:hAnsi="Times New Roman"/>
          <w:szCs w:val="24"/>
        </w:rPr>
      </w:pPr>
      <w:r w:rsidRPr="009D7EE1">
        <w:rPr>
          <w:rFonts w:ascii="Times New Roman" w:hAnsi="Times New Roman"/>
          <w:szCs w:val="24"/>
        </w:rPr>
        <w:t>реализацию самостоятельной творческой деятельности детей</w:t>
      </w:r>
    </w:p>
    <w:p w:rsidR="00D01AFD" w:rsidRDefault="008534FC" w:rsidP="00D01AFD">
      <w:pPr>
        <w:ind w:left="360"/>
        <w:jc w:val="both"/>
        <w:rPr>
          <w:rFonts w:ascii="Times New Roman" w:hAnsi="Times New Roman"/>
          <w:szCs w:val="24"/>
        </w:rPr>
      </w:pPr>
      <w:r w:rsidRPr="009D7EE1">
        <w:rPr>
          <w:rFonts w:ascii="Times New Roman" w:hAnsi="Times New Roman"/>
          <w:szCs w:val="24"/>
        </w:rPr>
        <w:t>(изобразительной, конструктивно-модельной, музыкальной и др.).</w:t>
      </w:r>
    </w:p>
    <w:p w:rsidR="00D01AFD" w:rsidRPr="00D01AFD" w:rsidRDefault="00D01AFD" w:rsidP="00D01AFD">
      <w:pPr>
        <w:autoSpaceDE w:val="0"/>
        <w:autoSpaceDN w:val="0"/>
        <w:adjustRightInd w:val="0"/>
        <w:rPr>
          <w:rFonts w:ascii="Times New Roman" w:eastAsia="Times New Roman,BoldItalic" w:hAnsi="Times New Roman"/>
          <w:b/>
          <w:bCs/>
          <w:iCs/>
          <w:kern w:val="0"/>
          <w:szCs w:val="24"/>
          <w:lang w:eastAsia="en-US"/>
        </w:rPr>
      </w:pPr>
      <w:r>
        <w:rPr>
          <w:rFonts w:ascii="Times New Roman" w:eastAsiaTheme="minorHAnsi" w:hAnsi="Times New Roman"/>
          <w:kern w:val="0"/>
          <w:szCs w:val="24"/>
          <w:lang w:eastAsia="en-US"/>
        </w:rPr>
        <w:t xml:space="preserve">В области художественно-эстетического развития основными </w:t>
      </w:r>
      <w:r w:rsidRPr="00D01AFD">
        <w:rPr>
          <w:rFonts w:ascii="Times New Roman" w:eastAsia="Times New Roman,BoldItalic" w:hAnsi="Times New Roman"/>
          <w:b/>
          <w:bCs/>
          <w:iCs/>
          <w:kern w:val="0"/>
          <w:szCs w:val="24"/>
          <w:lang w:eastAsia="en-US"/>
        </w:rPr>
        <w:t>задачами образовательной</w:t>
      </w:r>
    </w:p>
    <w:p w:rsidR="00D01AFD" w:rsidRDefault="00D01AFD" w:rsidP="00D01AFD">
      <w:pPr>
        <w:autoSpaceDE w:val="0"/>
        <w:autoSpaceDN w:val="0"/>
        <w:adjustRightInd w:val="0"/>
        <w:rPr>
          <w:rFonts w:ascii="Times New Roman" w:eastAsiaTheme="minorHAnsi" w:hAnsi="Times New Roman"/>
          <w:kern w:val="0"/>
          <w:szCs w:val="24"/>
          <w:lang w:eastAsia="en-US"/>
        </w:rPr>
      </w:pPr>
      <w:r w:rsidRPr="00D01AFD">
        <w:rPr>
          <w:rFonts w:ascii="Times New Roman" w:eastAsia="Times New Roman,BoldItalic" w:hAnsi="Times New Roman"/>
          <w:b/>
          <w:bCs/>
          <w:iCs/>
          <w:kern w:val="0"/>
          <w:szCs w:val="24"/>
          <w:lang w:eastAsia="en-US"/>
        </w:rPr>
        <w:t xml:space="preserve">деятельности </w:t>
      </w:r>
      <w:r>
        <w:rPr>
          <w:rFonts w:ascii="Times New Roman" w:eastAsiaTheme="minorHAnsi" w:hAnsi="Times New Roman"/>
          <w:kern w:val="0"/>
          <w:szCs w:val="24"/>
          <w:lang w:eastAsia="en-US"/>
        </w:rPr>
        <w:t>являются создание условий для:</w:t>
      </w:r>
    </w:p>
    <w:p w:rsidR="00D01AFD" w:rsidRDefault="00D01AFD" w:rsidP="00A765D7">
      <w:pPr>
        <w:pStyle w:val="a8"/>
        <w:numPr>
          <w:ilvl w:val="0"/>
          <w:numId w:val="119"/>
        </w:numPr>
        <w:autoSpaceDE w:val="0"/>
        <w:autoSpaceDN w:val="0"/>
        <w:adjustRightInd w:val="0"/>
        <w:rPr>
          <w:rFonts w:ascii="Times New Roman" w:eastAsiaTheme="minorHAnsi" w:hAnsi="Times New Roman"/>
          <w:kern w:val="0"/>
          <w:szCs w:val="24"/>
          <w:lang w:eastAsia="en-US"/>
        </w:rPr>
      </w:pPr>
      <w:r w:rsidRPr="00D01AFD">
        <w:rPr>
          <w:rFonts w:ascii="Times New Roman" w:eastAsiaTheme="minorHAnsi" w:hAnsi="Times New Roman"/>
          <w:kern w:val="0"/>
          <w:szCs w:val="24"/>
          <w:lang w:eastAsia="en-US"/>
        </w:rPr>
        <w:t>развития у детей эстетического отношения к окружающему миру;</w:t>
      </w:r>
    </w:p>
    <w:p w:rsidR="00D01AFD" w:rsidRDefault="00D01AFD" w:rsidP="00A765D7">
      <w:pPr>
        <w:pStyle w:val="a8"/>
        <w:numPr>
          <w:ilvl w:val="0"/>
          <w:numId w:val="119"/>
        </w:numPr>
        <w:autoSpaceDE w:val="0"/>
        <w:autoSpaceDN w:val="0"/>
        <w:adjustRightInd w:val="0"/>
        <w:rPr>
          <w:rFonts w:ascii="Times New Roman" w:eastAsiaTheme="minorHAnsi" w:hAnsi="Times New Roman"/>
          <w:kern w:val="0"/>
          <w:szCs w:val="24"/>
          <w:lang w:eastAsia="en-US"/>
        </w:rPr>
      </w:pPr>
      <w:r w:rsidRPr="00D01AFD">
        <w:rPr>
          <w:rFonts w:ascii="Times New Roman" w:eastAsiaTheme="minorHAnsi" w:hAnsi="Times New Roman"/>
          <w:kern w:val="0"/>
          <w:szCs w:val="24"/>
          <w:lang w:eastAsia="en-US"/>
        </w:rPr>
        <w:t>приобщения к изобразительным видам деятельности;</w:t>
      </w:r>
    </w:p>
    <w:p w:rsidR="00D01AFD" w:rsidRDefault="00D01AFD" w:rsidP="00A765D7">
      <w:pPr>
        <w:pStyle w:val="a8"/>
        <w:numPr>
          <w:ilvl w:val="0"/>
          <w:numId w:val="119"/>
        </w:numPr>
        <w:autoSpaceDE w:val="0"/>
        <w:autoSpaceDN w:val="0"/>
        <w:adjustRightInd w:val="0"/>
        <w:rPr>
          <w:rFonts w:ascii="Times New Roman" w:eastAsiaTheme="minorHAnsi" w:hAnsi="Times New Roman"/>
          <w:kern w:val="0"/>
          <w:szCs w:val="24"/>
          <w:lang w:eastAsia="en-US"/>
        </w:rPr>
      </w:pPr>
      <w:r w:rsidRPr="00D01AFD">
        <w:rPr>
          <w:rFonts w:ascii="Times New Roman" w:eastAsiaTheme="minorHAnsi" w:hAnsi="Times New Roman"/>
          <w:kern w:val="0"/>
          <w:szCs w:val="24"/>
          <w:lang w:eastAsia="en-US"/>
        </w:rPr>
        <w:t xml:space="preserve"> приобщения к музыкальной культуре;</w:t>
      </w:r>
    </w:p>
    <w:p w:rsidR="00D01AFD" w:rsidRPr="00D01AFD" w:rsidRDefault="00D01AFD" w:rsidP="00A765D7">
      <w:pPr>
        <w:pStyle w:val="a8"/>
        <w:numPr>
          <w:ilvl w:val="0"/>
          <w:numId w:val="119"/>
        </w:numPr>
        <w:autoSpaceDE w:val="0"/>
        <w:autoSpaceDN w:val="0"/>
        <w:adjustRightInd w:val="0"/>
        <w:rPr>
          <w:rFonts w:ascii="Times New Roman" w:eastAsiaTheme="minorHAnsi" w:hAnsi="Times New Roman"/>
          <w:kern w:val="0"/>
          <w:szCs w:val="24"/>
          <w:lang w:eastAsia="en-US"/>
        </w:rPr>
      </w:pPr>
      <w:r w:rsidRPr="00D01AFD">
        <w:rPr>
          <w:rFonts w:ascii="Times New Roman" w:eastAsiaTheme="minorHAnsi" w:hAnsi="Times New Roman"/>
          <w:kern w:val="0"/>
          <w:szCs w:val="24"/>
          <w:lang w:eastAsia="en-US"/>
        </w:rPr>
        <w:t xml:space="preserve"> приобщения к театрализованной деятельности.</w:t>
      </w:r>
    </w:p>
    <w:p w:rsidR="00D01AFD" w:rsidRPr="00D01AFD" w:rsidRDefault="00D01AFD" w:rsidP="00D01AFD">
      <w:pPr>
        <w:autoSpaceDE w:val="0"/>
        <w:autoSpaceDN w:val="0"/>
        <w:adjustRightInd w:val="0"/>
        <w:rPr>
          <w:rFonts w:ascii="Times New Roman" w:eastAsiaTheme="minorHAnsi" w:hAnsi="Times New Roman"/>
          <w:b/>
          <w:iCs/>
          <w:kern w:val="0"/>
          <w:szCs w:val="24"/>
          <w:lang w:eastAsia="en-US"/>
        </w:rPr>
      </w:pPr>
      <w:r w:rsidRPr="00D01AFD">
        <w:rPr>
          <w:rFonts w:ascii="Times New Roman" w:eastAsiaTheme="minorHAnsi" w:hAnsi="Times New Roman"/>
          <w:b/>
          <w:iCs/>
          <w:kern w:val="0"/>
          <w:szCs w:val="24"/>
          <w:lang w:eastAsia="en-US"/>
        </w:rPr>
        <w:t>В сфере развития у детей эстетического отношения к окружающему миру</w:t>
      </w:r>
    </w:p>
    <w:p w:rsidR="00D01AFD" w:rsidRDefault="00D01AFD" w:rsidP="00D01AFD">
      <w:pPr>
        <w:autoSpaceDE w:val="0"/>
        <w:autoSpaceDN w:val="0"/>
        <w:adjustRightInd w:val="0"/>
        <w:ind w:firstLine="426"/>
        <w:rPr>
          <w:rFonts w:ascii="Times New Roman" w:eastAsiaTheme="minorHAnsi" w:hAnsi="Times New Roman"/>
          <w:kern w:val="0"/>
          <w:szCs w:val="24"/>
          <w:lang w:eastAsia="en-US"/>
        </w:rPr>
      </w:pPr>
      <w:r>
        <w:rPr>
          <w:rFonts w:ascii="Times New Roman" w:eastAsiaTheme="minorHAnsi" w:hAnsi="Times New Roman"/>
          <w:kern w:val="0"/>
          <w:szCs w:val="24"/>
          <w:lang w:eastAsia="en-US"/>
        </w:rPr>
        <w:t>Взрослые привлекают внимание детей к красивым вещам, красоте природы,</w:t>
      </w:r>
    </w:p>
    <w:p w:rsidR="00D01AFD" w:rsidRDefault="00D01AFD" w:rsidP="00D01AFD">
      <w:pPr>
        <w:autoSpaceDE w:val="0"/>
        <w:autoSpaceDN w:val="0"/>
        <w:adjustRightInd w:val="0"/>
        <w:rPr>
          <w:rFonts w:ascii="Times New Roman" w:eastAsiaTheme="minorHAnsi" w:hAnsi="Times New Roman"/>
          <w:kern w:val="0"/>
          <w:szCs w:val="24"/>
          <w:lang w:eastAsia="en-US"/>
        </w:rPr>
      </w:pPr>
      <w:r>
        <w:rPr>
          <w:rFonts w:ascii="Times New Roman" w:eastAsiaTheme="minorHAnsi" w:hAnsi="Times New Roman"/>
          <w:kern w:val="0"/>
          <w:szCs w:val="24"/>
          <w:lang w:eastAsia="en-US"/>
        </w:rPr>
        <w:t>произведениям искусства, вовлекают их в процесс сопереживания по поводу воспринятого,</w:t>
      </w:r>
    </w:p>
    <w:p w:rsidR="00D01AFD" w:rsidRDefault="00D01AFD" w:rsidP="00D01AFD">
      <w:pPr>
        <w:autoSpaceDE w:val="0"/>
        <w:autoSpaceDN w:val="0"/>
        <w:adjustRightInd w:val="0"/>
        <w:rPr>
          <w:rFonts w:ascii="Times New Roman" w:eastAsiaTheme="minorHAnsi" w:hAnsi="Times New Roman"/>
          <w:kern w:val="0"/>
          <w:szCs w:val="24"/>
          <w:lang w:eastAsia="en-US"/>
        </w:rPr>
      </w:pPr>
      <w:r>
        <w:rPr>
          <w:rFonts w:ascii="Times New Roman" w:eastAsiaTheme="minorHAnsi" w:hAnsi="Times New Roman"/>
          <w:kern w:val="0"/>
          <w:szCs w:val="24"/>
          <w:lang w:eastAsia="en-US"/>
        </w:rPr>
        <w:t>поддерживают выражение эстетических переживаний ребенка.</w:t>
      </w:r>
    </w:p>
    <w:p w:rsidR="00D01AFD" w:rsidRDefault="00D01AFD" w:rsidP="00D01AFD">
      <w:pPr>
        <w:ind w:left="360"/>
        <w:jc w:val="both"/>
        <w:rPr>
          <w:rFonts w:ascii="Times New Roman" w:eastAsiaTheme="minorHAnsi" w:hAnsi="Times New Roman"/>
          <w:b/>
          <w:iCs/>
          <w:kern w:val="0"/>
          <w:szCs w:val="24"/>
          <w:lang w:eastAsia="en-US"/>
        </w:rPr>
      </w:pPr>
      <w:r w:rsidRPr="00D01AFD">
        <w:rPr>
          <w:rFonts w:ascii="Times New Roman" w:eastAsiaTheme="minorHAnsi" w:hAnsi="Times New Roman"/>
          <w:b/>
          <w:iCs/>
          <w:kern w:val="0"/>
          <w:szCs w:val="24"/>
          <w:lang w:eastAsia="en-US"/>
        </w:rPr>
        <w:t>В сфере приобщения к изобразительным видам деятельности</w:t>
      </w:r>
    </w:p>
    <w:p w:rsidR="00D01AFD" w:rsidRDefault="00D01AFD" w:rsidP="00D01AFD">
      <w:pPr>
        <w:autoSpaceDE w:val="0"/>
        <w:autoSpaceDN w:val="0"/>
        <w:adjustRightInd w:val="0"/>
        <w:ind w:firstLine="426"/>
        <w:rPr>
          <w:rFonts w:ascii="Times New Roman" w:eastAsiaTheme="minorHAnsi" w:hAnsi="Times New Roman"/>
          <w:kern w:val="0"/>
          <w:szCs w:val="24"/>
          <w:lang w:eastAsia="en-US"/>
        </w:rPr>
      </w:pPr>
      <w:r>
        <w:rPr>
          <w:rFonts w:ascii="Times New Roman" w:eastAsiaTheme="minorHAnsi" w:hAnsi="Times New Roman"/>
          <w:kern w:val="0"/>
          <w:szCs w:val="24"/>
          <w:lang w:eastAsia="en-US"/>
        </w:rPr>
        <w:t>Взрослые предоставляют детям широкие возможности для экспериментирования с</w:t>
      </w:r>
    </w:p>
    <w:p w:rsidR="00D01AFD" w:rsidRDefault="00D01AFD" w:rsidP="00D01AFD">
      <w:pPr>
        <w:autoSpaceDE w:val="0"/>
        <w:autoSpaceDN w:val="0"/>
        <w:adjustRightInd w:val="0"/>
        <w:rPr>
          <w:rFonts w:ascii="Times New Roman" w:eastAsiaTheme="minorHAnsi" w:hAnsi="Times New Roman"/>
          <w:kern w:val="0"/>
          <w:szCs w:val="24"/>
          <w:lang w:eastAsia="en-US"/>
        </w:rPr>
      </w:pPr>
      <w:r>
        <w:rPr>
          <w:rFonts w:ascii="Times New Roman" w:eastAsiaTheme="minorHAnsi" w:hAnsi="Times New Roman"/>
          <w:kern w:val="0"/>
          <w:szCs w:val="24"/>
          <w:lang w:eastAsia="en-US"/>
        </w:rPr>
        <w:t>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D01AFD" w:rsidRPr="00D01AFD" w:rsidRDefault="00D01AFD" w:rsidP="00D01AFD">
      <w:pPr>
        <w:autoSpaceDE w:val="0"/>
        <w:autoSpaceDN w:val="0"/>
        <w:adjustRightInd w:val="0"/>
        <w:rPr>
          <w:rFonts w:ascii="Times New Roman" w:eastAsiaTheme="minorHAnsi" w:hAnsi="Times New Roman"/>
          <w:b/>
          <w:iCs/>
          <w:kern w:val="0"/>
          <w:szCs w:val="24"/>
          <w:lang w:eastAsia="en-US"/>
        </w:rPr>
      </w:pPr>
      <w:r w:rsidRPr="00D01AFD">
        <w:rPr>
          <w:rFonts w:ascii="Times New Roman" w:eastAsiaTheme="minorHAnsi" w:hAnsi="Times New Roman"/>
          <w:b/>
          <w:iCs/>
          <w:kern w:val="0"/>
          <w:szCs w:val="24"/>
          <w:lang w:eastAsia="en-US"/>
        </w:rPr>
        <w:t>В сфере приобщения к музыкальной культуре</w:t>
      </w:r>
    </w:p>
    <w:p w:rsidR="00D01AFD" w:rsidRDefault="00D01AFD" w:rsidP="00D01AFD">
      <w:pPr>
        <w:autoSpaceDE w:val="0"/>
        <w:autoSpaceDN w:val="0"/>
        <w:adjustRightInd w:val="0"/>
        <w:ind w:firstLine="426"/>
        <w:rPr>
          <w:rFonts w:ascii="Times New Roman" w:eastAsiaTheme="minorHAnsi" w:hAnsi="Times New Roman"/>
          <w:kern w:val="0"/>
          <w:szCs w:val="24"/>
          <w:lang w:eastAsia="en-US"/>
        </w:rPr>
      </w:pPr>
      <w:r>
        <w:rPr>
          <w:rFonts w:ascii="Times New Roman" w:eastAsiaTheme="minorHAnsi" w:hAnsi="Times New Roman"/>
          <w:kern w:val="0"/>
          <w:szCs w:val="24"/>
          <w:lang w:eastAsia="en-US"/>
        </w:rPr>
        <w:t>Взрослые создают в Организации и в групповых помещениях музыкальную среду,</w:t>
      </w:r>
    </w:p>
    <w:p w:rsidR="00D01AFD" w:rsidRDefault="00D01AFD" w:rsidP="00D01AFD">
      <w:pPr>
        <w:autoSpaceDE w:val="0"/>
        <w:autoSpaceDN w:val="0"/>
        <w:adjustRightInd w:val="0"/>
        <w:rPr>
          <w:rFonts w:ascii="Times New Roman" w:eastAsiaTheme="minorHAnsi" w:hAnsi="Times New Roman"/>
          <w:kern w:val="0"/>
          <w:szCs w:val="24"/>
          <w:lang w:eastAsia="en-US"/>
        </w:rPr>
      </w:pPr>
      <w:r>
        <w:rPr>
          <w:rFonts w:ascii="Times New Roman" w:eastAsiaTheme="minorHAnsi" w:hAnsi="Times New Roman"/>
          <w:kern w:val="0"/>
          <w:szCs w:val="24"/>
          <w:lang w:eastAsia="en-US"/>
        </w:rPr>
        <w:t>органично включая музыку в повседневную жизнь. Предоставляют детям возможность</w:t>
      </w:r>
    </w:p>
    <w:p w:rsidR="00D01AFD" w:rsidRDefault="00D01AFD" w:rsidP="00D01AFD">
      <w:pPr>
        <w:autoSpaceDE w:val="0"/>
        <w:autoSpaceDN w:val="0"/>
        <w:adjustRightInd w:val="0"/>
        <w:rPr>
          <w:rFonts w:ascii="Times New Roman" w:eastAsiaTheme="minorHAnsi" w:hAnsi="Times New Roman"/>
          <w:kern w:val="0"/>
          <w:szCs w:val="24"/>
          <w:lang w:eastAsia="en-US"/>
        </w:rPr>
      </w:pPr>
      <w:r>
        <w:rPr>
          <w:rFonts w:ascii="Times New Roman" w:eastAsiaTheme="minorHAnsi" w:hAnsi="Times New Roman"/>
          <w:kern w:val="0"/>
          <w:szCs w:val="24"/>
          <w:lang w:eastAsia="en-US"/>
        </w:rPr>
        <w:t>прослушивать фрагменты музыкальных произведений, звучание различных, в том числе</w:t>
      </w:r>
    </w:p>
    <w:p w:rsidR="00D01AFD" w:rsidRDefault="00D01AFD" w:rsidP="00D01AFD">
      <w:pPr>
        <w:autoSpaceDE w:val="0"/>
        <w:autoSpaceDN w:val="0"/>
        <w:adjustRightInd w:val="0"/>
        <w:rPr>
          <w:rFonts w:ascii="Times New Roman" w:eastAsiaTheme="minorHAnsi" w:hAnsi="Times New Roman"/>
          <w:kern w:val="0"/>
          <w:szCs w:val="24"/>
          <w:lang w:eastAsia="en-US"/>
        </w:rPr>
      </w:pPr>
      <w:r>
        <w:rPr>
          <w:rFonts w:ascii="Times New Roman" w:eastAsiaTheme="minorHAnsi" w:hAnsi="Times New Roman"/>
          <w:kern w:val="0"/>
          <w:szCs w:val="24"/>
          <w:lang w:eastAsia="en-US"/>
        </w:rPr>
        <w:t>детских музыкальных инструментов, экспериментировать с инструментами и звучащими</w:t>
      </w:r>
    </w:p>
    <w:p w:rsidR="00D01AFD" w:rsidRDefault="00D01AFD" w:rsidP="00D01AFD">
      <w:pPr>
        <w:autoSpaceDE w:val="0"/>
        <w:autoSpaceDN w:val="0"/>
        <w:adjustRightInd w:val="0"/>
        <w:rPr>
          <w:rFonts w:ascii="Times New Roman" w:eastAsiaTheme="minorHAnsi" w:hAnsi="Times New Roman"/>
          <w:kern w:val="0"/>
          <w:szCs w:val="24"/>
          <w:lang w:eastAsia="en-US"/>
        </w:rPr>
      </w:pPr>
      <w:r>
        <w:rPr>
          <w:rFonts w:ascii="Times New Roman" w:eastAsiaTheme="minorHAnsi" w:hAnsi="Times New Roman"/>
          <w:kern w:val="0"/>
          <w:szCs w:val="24"/>
          <w:lang w:eastAsia="en-US"/>
        </w:rPr>
        <w:t>предметами. Поют вместе с детьми песни, побуждают ритмично двигаться под музыку;</w:t>
      </w:r>
    </w:p>
    <w:p w:rsidR="00D01AFD" w:rsidRDefault="00D01AFD" w:rsidP="00CC4006">
      <w:pPr>
        <w:jc w:val="both"/>
        <w:rPr>
          <w:rFonts w:ascii="Times New Roman" w:eastAsiaTheme="minorHAnsi" w:hAnsi="Times New Roman"/>
          <w:kern w:val="0"/>
          <w:szCs w:val="24"/>
          <w:lang w:eastAsia="en-US"/>
        </w:rPr>
      </w:pPr>
      <w:r>
        <w:rPr>
          <w:rFonts w:ascii="Times New Roman" w:eastAsiaTheme="minorHAnsi" w:hAnsi="Times New Roman"/>
          <w:kern w:val="0"/>
          <w:szCs w:val="24"/>
          <w:lang w:eastAsia="en-US"/>
        </w:rPr>
        <w:lastRenderedPageBreak/>
        <w:t>поощряют проявления эмоционального отклика ребенка на музыку.</w:t>
      </w:r>
    </w:p>
    <w:p w:rsidR="00CC4006" w:rsidRPr="00CC4006" w:rsidRDefault="00CC4006" w:rsidP="00CC4006">
      <w:pPr>
        <w:autoSpaceDE w:val="0"/>
        <w:autoSpaceDN w:val="0"/>
        <w:adjustRightInd w:val="0"/>
        <w:rPr>
          <w:rFonts w:ascii="Times New Roman" w:eastAsiaTheme="minorHAnsi" w:hAnsi="Times New Roman"/>
          <w:b/>
          <w:iCs/>
          <w:kern w:val="0"/>
          <w:szCs w:val="24"/>
          <w:lang w:eastAsia="en-US"/>
        </w:rPr>
      </w:pPr>
      <w:r w:rsidRPr="00CC4006">
        <w:rPr>
          <w:rFonts w:ascii="Times New Roman" w:eastAsiaTheme="minorHAnsi" w:hAnsi="Times New Roman"/>
          <w:b/>
          <w:iCs/>
          <w:kern w:val="0"/>
          <w:szCs w:val="24"/>
          <w:lang w:eastAsia="en-US"/>
        </w:rPr>
        <w:t>В сфере приобщения детей к театрализованной деятельности</w:t>
      </w:r>
    </w:p>
    <w:p w:rsidR="00CC4006" w:rsidRDefault="00CC4006" w:rsidP="00CC4006">
      <w:pPr>
        <w:autoSpaceDE w:val="0"/>
        <w:autoSpaceDN w:val="0"/>
        <w:adjustRightInd w:val="0"/>
        <w:ind w:firstLine="426"/>
        <w:rPr>
          <w:rFonts w:ascii="Times New Roman" w:eastAsiaTheme="minorHAnsi" w:hAnsi="Times New Roman"/>
          <w:kern w:val="0"/>
          <w:szCs w:val="24"/>
          <w:lang w:eastAsia="en-US"/>
        </w:rPr>
      </w:pPr>
      <w:r>
        <w:rPr>
          <w:rFonts w:ascii="Times New Roman" w:eastAsiaTheme="minorHAnsi" w:hAnsi="Times New Roman"/>
          <w:kern w:val="0"/>
          <w:szCs w:val="24"/>
          <w:lang w:eastAsia="en-US"/>
        </w:rPr>
        <w:t>Взрослые знакомят детей с театрализованными действиями в ходе разнообразных игр,</w:t>
      </w:r>
    </w:p>
    <w:p w:rsidR="00CC4006" w:rsidRDefault="00CC4006" w:rsidP="00CC4006">
      <w:pPr>
        <w:autoSpaceDE w:val="0"/>
        <w:autoSpaceDN w:val="0"/>
        <w:adjustRightInd w:val="0"/>
        <w:rPr>
          <w:rFonts w:ascii="Times New Roman" w:eastAsiaTheme="minorHAnsi" w:hAnsi="Times New Roman"/>
          <w:kern w:val="0"/>
          <w:szCs w:val="24"/>
          <w:lang w:eastAsia="en-US"/>
        </w:rPr>
      </w:pPr>
      <w:r>
        <w:rPr>
          <w:rFonts w:ascii="Times New Roman" w:eastAsiaTheme="minorHAnsi" w:hAnsi="Times New Roman"/>
          <w:kern w:val="0"/>
          <w:szCs w:val="24"/>
          <w:lang w:eastAsia="en-US"/>
        </w:rPr>
        <w:t>инсценируют знакомые детям сказки, стихи, организуют просмотры театрализованных</w:t>
      </w:r>
    </w:p>
    <w:p w:rsidR="00CC4006" w:rsidRDefault="00CC4006" w:rsidP="00CC4006">
      <w:pPr>
        <w:autoSpaceDE w:val="0"/>
        <w:autoSpaceDN w:val="0"/>
        <w:adjustRightInd w:val="0"/>
        <w:rPr>
          <w:rFonts w:ascii="Times New Roman" w:eastAsiaTheme="minorHAnsi" w:hAnsi="Times New Roman"/>
          <w:kern w:val="0"/>
          <w:szCs w:val="24"/>
          <w:lang w:eastAsia="en-US"/>
        </w:rPr>
      </w:pPr>
      <w:r>
        <w:rPr>
          <w:rFonts w:ascii="Times New Roman" w:eastAsiaTheme="minorHAnsi" w:hAnsi="Times New Roman"/>
          <w:kern w:val="0"/>
          <w:szCs w:val="24"/>
          <w:lang w:eastAsia="en-US"/>
        </w:rPr>
        <w:t>представлений. Побуждают детей принимать посильное участие в инсценировках, беседуют с ними по поводу увиденного.</w:t>
      </w:r>
    </w:p>
    <w:p w:rsidR="003A00ED" w:rsidRPr="00CC4006" w:rsidRDefault="003A00ED" w:rsidP="00CC4006">
      <w:pPr>
        <w:autoSpaceDE w:val="0"/>
        <w:autoSpaceDN w:val="0"/>
        <w:adjustRightInd w:val="0"/>
        <w:rPr>
          <w:rFonts w:ascii="Times New Roman" w:eastAsiaTheme="minorHAnsi" w:hAnsi="Times New Roman"/>
          <w:kern w:val="0"/>
          <w:szCs w:val="24"/>
          <w:lang w:eastAsia="en-US"/>
        </w:rPr>
      </w:pPr>
    </w:p>
    <w:tbl>
      <w:tblPr>
        <w:tblW w:w="9580" w:type="dxa"/>
        <w:tblLayout w:type="fixed"/>
        <w:tblCellMar>
          <w:left w:w="0" w:type="dxa"/>
          <w:right w:w="0" w:type="dxa"/>
        </w:tblCellMar>
        <w:tblLook w:val="0000" w:firstRow="0" w:lastRow="0" w:firstColumn="0" w:lastColumn="0" w:noHBand="0" w:noVBand="0"/>
      </w:tblPr>
      <w:tblGrid>
        <w:gridCol w:w="3374"/>
        <w:gridCol w:w="6206"/>
      </w:tblGrid>
      <w:tr w:rsidR="00083DB6" w:rsidRPr="009D7EE1" w:rsidTr="00083DB6">
        <w:trPr>
          <w:trHeight w:val="595"/>
        </w:trPr>
        <w:tc>
          <w:tcPr>
            <w:tcW w:w="3374" w:type="dxa"/>
            <w:tcBorders>
              <w:top w:val="single" w:sz="4" w:space="0" w:color="auto"/>
              <w:left w:val="single" w:sz="4" w:space="0" w:color="auto"/>
              <w:bottom w:val="single" w:sz="4" w:space="0" w:color="auto"/>
              <w:right w:val="single" w:sz="4" w:space="0" w:color="auto"/>
            </w:tcBorders>
            <w:shd w:val="clear" w:color="auto" w:fill="FFFFFF"/>
          </w:tcPr>
          <w:p w:rsidR="00083DB6" w:rsidRPr="009D7EE1" w:rsidRDefault="00083DB6" w:rsidP="006F64DE">
            <w:pPr>
              <w:ind w:left="400"/>
              <w:jc w:val="both"/>
              <w:rPr>
                <w:rFonts w:ascii="Times New Roman" w:hAnsi="Times New Roman"/>
                <w:szCs w:val="24"/>
              </w:rPr>
            </w:pPr>
            <w:r w:rsidRPr="009D7EE1">
              <w:rPr>
                <w:rFonts w:ascii="Times New Roman" w:hAnsi="Times New Roman"/>
                <w:szCs w:val="24"/>
              </w:rPr>
              <w:t>Направление развития</w:t>
            </w:r>
          </w:p>
        </w:tc>
        <w:tc>
          <w:tcPr>
            <w:tcW w:w="6206" w:type="dxa"/>
            <w:tcBorders>
              <w:top w:val="single" w:sz="4" w:space="0" w:color="auto"/>
              <w:left w:val="single" w:sz="4" w:space="0" w:color="auto"/>
              <w:bottom w:val="single" w:sz="4" w:space="0" w:color="auto"/>
              <w:right w:val="single" w:sz="4" w:space="0" w:color="auto"/>
            </w:tcBorders>
            <w:shd w:val="clear" w:color="auto" w:fill="FFFFFF"/>
          </w:tcPr>
          <w:p w:rsidR="00083DB6" w:rsidRPr="009D7EE1" w:rsidRDefault="00083DB6" w:rsidP="006F64DE">
            <w:pPr>
              <w:jc w:val="both"/>
              <w:rPr>
                <w:rFonts w:ascii="Times New Roman" w:hAnsi="Times New Roman"/>
                <w:szCs w:val="24"/>
              </w:rPr>
            </w:pPr>
            <w:r w:rsidRPr="009D7EE1">
              <w:rPr>
                <w:rFonts w:ascii="Times New Roman" w:hAnsi="Times New Roman"/>
                <w:szCs w:val="24"/>
              </w:rPr>
              <w:t>Перечень программ и технологий</w:t>
            </w:r>
          </w:p>
          <w:p w:rsidR="00083DB6" w:rsidRPr="009D7EE1" w:rsidRDefault="00083DB6" w:rsidP="006F64DE">
            <w:pPr>
              <w:shd w:val="clear" w:color="auto" w:fill="FFFFFF"/>
              <w:jc w:val="both"/>
              <w:rPr>
                <w:rFonts w:ascii="Times New Roman" w:eastAsiaTheme="minorHAnsi" w:hAnsi="Times New Roman"/>
                <w:b/>
                <w:bCs/>
                <w:kern w:val="0"/>
                <w:szCs w:val="24"/>
                <w:lang w:eastAsia="en-US"/>
              </w:rPr>
            </w:pPr>
            <w:r w:rsidRPr="009D7EE1">
              <w:rPr>
                <w:rFonts w:ascii="Times New Roman" w:eastAsiaTheme="minorHAnsi" w:hAnsi="Times New Roman"/>
                <w:bCs/>
                <w:kern w:val="0"/>
                <w:szCs w:val="24"/>
                <w:lang w:eastAsia="en-US"/>
              </w:rPr>
              <w:t>Дополнительная литература и пособия.</w:t>
            </w:r>
          </w:p>
        </w:tc>
      </w:tr>
      <w:tr w:rsidR="00083DB6" w:rsidRPr="009D7EE1" w:rsidTr="00083DB6">
        <w:trPr>
          <w:trHeight w:val="349"/>
        </w:trPr>
        <w:tc>
          <w:tcPr>
            <w:tcW w:w="3374" w:type="dxa"/>
            <w:tcBorders>
              <w:top w:val="single" w:sz="4" w:space="0" w:color="auto"/>
              <w:left w:val="single" w:sz="4" w:space="0" w:color="auto"/>
              <w:bottom w:val="single" w:sz="4" w:space="0" w:color="auto"/>
              <w:right w:val="single" w:sz="4" w:space="0" w:color="auto"/>
            </w:tcBorders>
            <w:shd w:val="clear" w:color="auto" w:fill="FFFFFF"/>
          </w:tcPr>
          <w:p w:rsidR="00083DB6" w:rsidRPr="009D7EE1" w:rsidRDefault="00083DB6" w:rsidP="006F64DE">
            <w:pPr>
              <w:shd w:val="clear" w:color="auto" w:fill="FFFFFF"/>
              <w:ind w:left="120"/>
              <w:jc w:val="both"/>
              <w:rPr>
                <w:rFonts w:ascii="Times New Roman" w:eastAsiaTheme="minorHAnsi" w:hAnsi="Times New Roman"/>
                <w:b/>
                <w:bCs/>
                <w:kern w:val="0"/>
                <w:szCs w:val="24"/>
                <w:lang w:eastAsia="en-US"/>
              </w:rPr>
            </w:pPr>
            <w:r w:rsidRPr="009D7EE1">
              <w:rPr>
                <w:rFonts w:ascii="Times New Roman" w:eastAsiaTheme="minorHAnsi" w:hAnsi="Times New Roman"/>
                <w:b/>
                <w:bCs/>
                <w:kern w:val="0"/>
                <w:szCs w:val="24"/>
                <w:lang w:eastAsia="en-US"/>
              </w:rPr>
              <w:t>4. Художественно- эстетич</w:t>
            </w:r>
            <w:r w:rsidRPr="009D7EE1">
              <w:rPr>
                <w:rFonts w:ascii="Times New Roman" w:eastAsiaTheme="minorHAnsi" w:hAnsi="Times New Roman"/>
                <w:b/>
                <w:bCs/>
                <w:kern w:val="0"/>
                <w:szCs w:val="24"/>
                <w:lang w:eastAsia="en-US"/>
              </w:rPr>
              <w:t>е</w:t>
            </w:r>
            <w:r w:rsidRPr="009D7EE1">
              <w:rPr>
                <w:rFonts w:ascii="Times New Roman" w:eastAsiaTheme="minorHAnsi" w:hAnsi="Times New Roman"/>
                <w:b/>
                <w:bCs/>
                <w:kern w:val="0"/>
                <w:szCs w:val="24"/>
                <w:lang w:eastAsia="en-US"/>
              </w:rPr>
              <w:t>ское развитие:</w:t>
            </w:r>
          </w:p>
          <w:p w:rsidR="00083DB6" w:rsidRPr="009D7EE1" w:rsidRDefault="00083DB6" w:rsidP="006F64DE">
            <w:pPr>
              <w:tabs>
                <w:tab w:val="left" w:pos="383"/>
              </w:tabs>
              <w:jc w:val="both"/>
              <w:rPr>
                <w:rFonts w:ascii="Times New Roman" w:hAnsi="Times New Roman"/>
                <w:b/>
                <w:bCs/>
                <w:kern w:val="0"/>
                <w:szCs w:val="24"/>
              </w:rPr>
            </w:pPr>
          </w:p>
        </w:tc>
        <w:tc>
          <w:tcPr>
            <w:tcW w:w="6206" w:type="dxa"/>
            <w:tcBorders>
              <w:top w:val="single" w:sz="4" w:space="0" w:color="auto"/>
              <w:left w:val="single" w:sz="4" w:space="0" w:color="auto"/>
              <w:bottom w:val="single" w:sz="4" w:space="0" w:color="auto"/>
              <w:right w:val="single" w:sz="4" w:space="0" w:color="auto"/>
            </w:tcBorders>
            <w:shd w:val="clear" w:color="auto" w:fill="FFFFFF"/>
          </w:tcPr>
          <w:p w:rsidR="00083DB6" w:rsidRPr="00CC4006" w:rsidRDefault="00083DB6" w:rsidP="00CC4006">
            <w:pPr>
              <w:ind w:left="120"/>
              <w:jc w:val="both"/>
              <w:rPr>
                <w:rFonts w:ascii="Times New Roman" w:hAnsi="Times New Roman"/>
                <w:kern w:val="0"/>
                <w:szCs w:val="24"/>
              </w:rPr>
            </w:pPr>
            <w:r w:rsidRPr="009D7EE1">
              <w:rPr>
                <w:rFonts w:ascii="Times New Roman" w:eastAsiaTheme="minorHAnsi" w:hAnsi="Times New Roman"/>
                <w:bCs/>
                <w:kern w:val="0"/>
                <w:szCs w:val="24"/>
                <w:lang w:eastAsia="en-US"/>
              </w:rPr>
              <w:t>1.</w:t>
            </w:r>
            <w:r w:rsidRPr="009D7EE1">
              <w:rPr>
                <w:rFonts w:ascii="Times New Roman" w:eastAsiaTheme="minorHAnsi" w:hAnsi="Times New Roman"/>
                <w:b/>
                <w:bCs/>
                <w:kern w:val="0"/>
                <w:szCs w:val="24"/>
                <w:lang w:eastAsia="en-US"/>
              </w:rPr>
              <w:t xml:space="preserve"> </w:t>
            </w:r>
            <w:r w:rsidR="00CC4006" w:rsidRPr="00D208C6">
              <w:rPr>
                <w:rFonts w:ascii="Times New Roman" w:hAnsi="Times New Roman"/>
                <w:b/>
                <w:szCs w:val="24"/>
              </w:rPr>
              <w:t>Программа «От рождения до школы»</w:t>
            </w:r>
            <w:r w:rsidR="00CC4006">
              <w:rPr>
                <w:rFonts w:ascii="Times New Roman" w:hAnsi="Times New Roman"/>
                <w:szCs w:val="24"/>
              </w:rPr>
              <w:t xml:space="preserve"> </w:t>
            </w:r>
            <w:r w:rsidR="00CC4006" w:rsidRPr="009D7EE1">
              <w:rPr>
                <w:rFonts w:ascii="Times New Roman" w:hAnsi="Times New Roman"/>
                <w:kern w:val="0"/>
                <w:szCs w:val="24"/>
              </w:rPr>
              <w:t xml:space="preserve">Под ред. </w:t>
            </w:r>
            <w:r w:rsidR="00CC4006" w:rsidRPr="00734F8F">
              <w:rPr>
                <w:rFonts w:ascii="Times New Roman" w:hAnsi="Times New Roman"/>
              </w:rPr>
              <w:t>Н.Е. Вераксы, Т.С. Комаровой, М.А. Васильевой</w:t>
            </w:r>
            <w:r w:rsidR="00CC4006" w:rsidRPr="00734F8F">
              <w:rPr>
                <w:rFonts w:ascii="Times New Roman" w:hAnsi="Times New Roman"/>
                <w:kern w:val="0"/>
                <w:szCs w:val="24"/>
              </w:rPr>
              <w:t xml:space="preserve"> М.А</w:t>
            </w:r>
            <w:r w:rsidR="00CC4006" w:rsidRPr="009D7EE1">
              <w:rPr>
                <w:rFonts w:ascii="Times New Roman" w:hAnsi="Times New Roman"/>
                <w:kern w:val="0"/>
                <w:szCs w:val="24"/>
              </w:rPr>
              <w:t>.. - М.: Мо</w:t>
            </w:r>
            <w:r w:rsidR="00CC4006">
              <w:rPr>
                <w:rFonts w:ascii="Times New Roman" w:hAnsi="Times New Roman"/>
                <w:kern w:val="0"/>
                <w:szCs w:val="24"/>
              </w:rPr>
              <w:t>заика- Син</w:t>
            </w:r>
            <w:r w:rsidR="005662E1">
              <w:rPr>
                <w:rFonts w:ascii="Times New Roman" w:hAnsi="Times New Roman"/>
                <w:kern w:val="0"/>
                <w:szCs w:val="24"/>
              </w:rPr>
              <w:t>тез, 2016</w:t>
            </w:r>
            <w:r w:rsidR="00CC4006" w:rsidRPr="009D7EE1">
              <w:rPr>
                <w:rFonts w:ascii="Times New Roman" w:hAnsi="Times New Roman"/>
                <w:kern w:val="0"/>
                <w:szCs w:val="24"/>
              </w:rPr>
              <w:t xml:space="preserve"> </w:t>
            </w:r>
          </w:p>
          <w:p w:rsidR="00083DB6" w:rsidRPr="009D7EE1" w:rsidRDefault="00083DB6" w:rsidP="006F64DE">
            <w:pPr>
              <w:shd w:val="clear" w:color="auto" w:fill="FFFFFF"/>
              <w:jc w:val="both"/>
              <w:rPr>
                <w:rFonts w:ascii="Times New Roman" w:eastAsiaTheme="minorHAnsi" w:hAnsi="Times New Roman"/>
                <w:bCs/>
                <w:kern w:val="0"/>
                <w:szCs w:val="24"/>
                <w:lang w:eastAsia="en-US"/>
              </w:rPr>
            </w:pPr>
            <w:r w:rsidRPr="009D7EE1">
              <w:rPr>
                <w:rFonts w:ascii="Times New Roman" w:eastAsiaTheme="minorHAnsi" w:hAnsi="Times New Roman"/>
                <w:bCs/>
                <w:kern w:val="0"/>
                <w:szCs w:val="24"/>
                <w:lang w:eastAsia="en-US"/>
              </w:rPr>
              <w:t xml:space="preserve"> </w:t>
            </w:r>
            <w:r w:rsidR="00C22E0B">
              <w:rPr>
                <w:rFonts w:ascii="Times New Roman" w:eastAsiaTheme="minorHAnsi" w:hAnsi="Times New Roman"/>
                <w:b/>
                <w:bCs/>
                <w:kern w:val="0"/>
                <w:szCs w:val="24"/>
                <w:lang w:eastAsia="en-US"/>
              </w:rPr>
              <w:t xml:space="preserve"> 2</w:t>
            </w:r>
            <w:r w:rsidRPr="009D7EE1">
              <w:rPr>
                <w:rFonts w:ascii="Times New Roman" w:eastAsiaTheme="minorHAnsi" w:hAnsi="Times New Roman"/>
                <w:b/>
                <w:bCs/>
                <w:kern w:val="0"/>
                <w:szCs w:val="24"/>
                <w:lang w:eastAsia="en-US"/>
              </w:rPr>
              <w:t xml:space="preserve">. </w:t>
            </w:r>
            <w:r w:rsidRPr="005662E1">
              <w:rPr>
                <w:rFonts w:ascii="Times New Roman" w:eastAsiaTheme="minorHAnsi" w:hAnsi="Times New Roman"/>
                <w:bCs/>
                <w:kern w:val="0"/>
                <w:szCs w:val="24"/>
                <w:lang w:eastAsia="en-US"/>
              </w:rPr>
              <w:t>Т.С. Комарова,</w:t>
            </w:r>
            <w:r w:rsidR="00C22E0B">
              <w:rPr>
                <w:rFonts w:ascii="Times New Roman" w:eastAsiaTheme="minorHAnsi" w:hAnsi="Times New Roman"/>
                <w:b/>
                <w:bCs/>
                <w:kern w:val="0"/>
                <w:szCs w:val="24"/>
                <w:lang w:eastAsia="en-US"/>
              </w:rPr>
              <w:t xml:space="preserve"> </w:t>
            </w:r>
            <w:r w:rsidRPr="009D7EE1">
              <w:rPr>
                <w:rFonts w:ascii="Times New Roman" w:eastAsiaTheme="minorHAnsi" w:hAnsi="Times New Roman"/>
                <w:b/>
                <w:kern w:val="0"/>
                <w:szCs w:val="24"/>
                <w:shd w:val="clear" w:color="auto" w:fill="FFFFFF"/>
                <w:lang w:eastAsia="en-US"/>
              </w:rPr>
              <w:t>Детское художественное творчество-</w:t>
            </w:r>
            <w:r w:rsidR="005662E1">
              <w:rPr>
                <w:rFonts w:ascii="Times New Roman" w:eastAsiaTheme="minorHAnsi" w:hAnsi="Times New Roman"/>
                <w:bCs/>
                <w:kern w:val="0"/>
                <w:szCs w:val="24"/>
                <w:lang w:eastAsia="en-US"/>
              </w:rPr>
              <w:t>М., Мозаика- Синтез, 2015</w:t>
            </w:r>
          </w:p>
          <w:p w:rsidR="00083DB6" w:rsidRPr="009D7EE1" w:rsidRDefault="00C22E0B" w:rsidP="006F64DE">
            <w:pPr>
              <w:shd w:val="clear" w:color="auto" w:fill="FFFFFF"/>
              <w:jc w:val="both"/>
              <w:rPr>
                <w:rFonts w:ascii="Times New Roman" w:eastAsiaTheme="minorHAnsi" w:hAnsi="Times New Roman"/>
                <w:b/>
                <w:bCs/>
                <w:kern w:val="0"/>
                <w:szCs w:val="24"/>
                <w:lang w:eastAsia="en-US"/>
              </w:rPr>
            </w:pPr>
            <w:r>
              <w:rPr>
                <w:rFonts w:ascii="Times New Roman" w:eastAsiaTheme="minorHAnsi" w:hAnsi="Times New Roman"/>
                <w:bCs/>
                <w:kern w:val="0"/>
                <w:szCs w:val="24"/>
                <w:lang w:eastAsia="en-US"/>
              </w:rPr>
              <w:t>3</w:t>
            </w:r>
            <w:r w:rsidR="00083DB6" w:rsidRPr="009D7EE1">
              <w:rPr>
                <w:rFonts w:ascii="Times New Roman" w:eastAsiaTheme="minorHAnsi" w:hAnsi="Times New Roman"/>
                <w:bCs/>
                <w:kern w:val="0"/>
                <w:szCs w:val="24"/>
                <w:lang w:eastAsia="en-US"/>
              </w:rPr>
              <w:t>.</w:t>
            </w:r>
            <w:r w:rsidR="00083DB6" w:rsidRPr="009D7EE1">
              <w:rPr>
                <w:rFonts w:ascii="Times New Roman" w:eastAsiaTheme="minorHAnsi" w:hAnsi="Times New Roman"/>
                <w:b/>
                <w:bCs/>
                <w:kern w:val="0"/>
                <w:szCs w:val="24"/>
                <w:lang w:eastAsia="en-US"/>
              </w:rPr>
              <w:t xml:space="preserve"> </w:t>
            </w:r>
            <w:r w:rsidR="00083DB6" w:rsidRPr="005662E1">
              <w:rPr>
                <w:rFonts w:ascii="Times New Roman" w:eastAsiaTheme="minorHAnsi" w:hAnsi="Times New Roman"/>
                <w:bCs/>
                <w:kern w:val="0"/>
                <w:szCs w:val="24"/>
                <w:lang w:eastAsia="en-US"/>
              </w:rPr>
              <w:t>М.Б. Зацепина,</w:t>
            </w:r>
            <w:r w:rsidR="00083DB6" w:rsidRPr="009D7EE1">
              <w:rPr>
                <w:rFonts w:ascii="Times New Roman" w:eastAsiaTheme="minorHAnsi" w:hAnsi="Times New Roman"/>
                <w:b/>
                <w:bCs/>
                <w:kern w:val="0"/>
                <w:szCs w:val="24"/>
                <w:lang w:eastAsia="en-US"/>
              </w:rPr>
              <w:t xml:space="preserve"> </w:t>
            </w:r>
            <w:r w:rsidR="00083DB6" w:rsidRPr="009D7EE1">
              <w:rPr>
                <w:rFonts w:ascii="Times New Roman" w:eastAsiaTheme="minorHAnsi" w:hAnsi="Times New Roman"/>
                <w:b/>
                <w:kern w:val="0"/>
                <w:szCs w:val="24"/>
                <w:shd w:val="clear" w:color="auto" w:fill="FFFFFF"/>
                <w:lang w:eastAsia="en-US"/>
              </w:rPr>
              <w:t>Музыкальное воспитание в детском саду,-</w:t>
            </w:r>
            <w:r w:rsidR="005662E1">
              <w:rPr>
                <w:rFonts w:ascii="Times New Roman" w:eastAsiaTheme="minorHAnsi" w:hAnsi="Times New Roman"/>
                <w:bCs/>
                <w:kern w:val="0"/>
                <w:szCs w:val="24"/>
                <w:lang w:eastAsia="en-US"/>
              </w:rPr>
              <w:t>М.: Мозаика-Синтез, 2016</w:t>
            </w:r>
            <w:r w:rsidR="00083DB6" w:rsidRPr="009D7EE1">
              <w:rPr>
                <w:rFonts w:ascii="Times New Roman" w:eastAsiaTheme="minorHAnsi" w:hAnsi="Times New Roman"/>
                <w:bCs/>
                <w:kern w:val="0"/>
                <w:szCs w:val="24"/>
                <w:lang w:eastAsia="en-US"/>
              </w:rPr>
              <w:t>г</w:t>
            </w:r>
            <w:r w:rsidR="00083DB6" w:rsidRPr="009D7EE1">
              <w:rPr>
                <w:rFonts w:ascii="Times New Roman" w:eastAsiaTheme="minorHAnsi" w:hAnsi="Times New Roman"/>
                <w:b/>
                <w:bCs/>
                <w:kern w:val="0"/>
                <w:szCs w:val="24"/>
                <w:lang w:eastAsia="en-US"/>
              </w:rPr>
              <w:t xml:space="preserve">. </w:t>
            </w:r>
          </w:p>
          <w:p w:rsidR="00083DB6" w:rsidRPr="007F424D" w:rsidRDefault="005662E1" w:rsidP="007F424D">
            <w:pPr>
              <w:shd w:val="clear" w:color="auto" w:fill="FFFFFF"/>
              <w:jc w:val="both"/>
              <w:rPr>
                <w:rFonts w:ascii="Times New Roman" w:eastAsiaTheme="minorHAnsi" w:hAnsi="Times New Roman"/>
                <w:bCs/>
                <w:kern w:val="0"/>
                <w:szCs w:val="24"/>
                <w:lang w:eastAsia="en-US"/>
              </w:rPr>
            </w:pPr>
            <w:r>
              <w:rPr>
                <w:rFonts w:ascii="Times New Roman" w:eastAsiaTheme="minorHAnsi" w:hAnsi="Times New Roman"/>
                <w:bCs/>
                <w:kern w:val="0"/>
                <w:szCs w:val="24"/>
                <w:lang w:eastAsia="en-US"/>
              </w:rPr>
              <w:t xml:space="preserve">4. Т.С. Комарова, М.Б. Зацепина, </w:t>
            </w:r>
            <w:r>
              <w:rPr>
                <w:rFonts w:ascii="Times New Roman" w:eastAsiaTheme="minorHAnsi" w:hAnsi="Times New Roman"/>
                <w:b/>
                <w:bCs/>
                <w:kern w:val="0"/>
                <w:szCs w:val="24"/>
                <w:lang w:eastAsia="en-US"/>
              </w:rPr>
              <w:t>Интеграция в воспит</w:t>
            </w:r>
            <w:r>
              <w:rPr>
                <w:rFonts w:ascii="Times New Roman" w:eastAsiaTheme="minorHAnsi" w:hAnsi="Times New Roman"/>
                <w:b/>
                <w:bCs/>
                <w:kern w:val="0"/>
                <w:szCs w:val="24"/>
                <w:lang w:eastAsia="en-US"/>
              </w:rPr>
              <w:t>а</w:t>
            </w:r>
            <w:r>
              <w:rPr>
                <w:rFonts w:ascii="Times New Roman" w:eastAsiaTheme="minorHAnsi" w:hAnsi="Times New Roman"/>
                <w:b/>
                <w:bCs/>
                <w:kern w:val="0"/>
                <w:szCs w:val="24"/>
                <w:lang w:eastAsia="en-US"/>
              </w:rPr>
              <w:t xml:space="preserve">тельно-образовательной работе детского </w:t>
            </w:r>
            <w:r w:rsidRPr="005662E1">
              <w:rPr>
                <w:rFonts w:ascii="Times New Roman" w:eastAsiaTheme="minorHAnsi" w:hAnsi="Times New Roman"/>
                <w:bCs/>
                <w:kern w:val="0"/>
                <w:szCs w:val="24"/>
                <w:lang w:eastAsia="en-US"/>
              </w:rPr>
              <w:t>сада- М., Моз</w:t>
            </w:r>
            <w:r w:rsidRPr="005662E1">
              <w:rPr>
                <w:rFonts w:ascii="Times New Roman" w:eastAsiaTheme="minorHAnsi" w:hAnsi="Times New Roman"/>
                <w:bCs/>
                <w:kern w:val="0"/>
                <w:szCs w:val="24"/>
                <w:lang w:eastAsia="en-US"/>
              </w:rPr>
              <w:t>а</w:t>
            </w:r>
            <w:r w:rsidRPr="005662E1">
              <w:rPr>
                <w:rFonts w:ascii="Times New Roman" w:eastAsiaTheme="minorHAnsi" w:hAnsi="Times New Roman"/>
                <w:bCs/>
                <w:kern w:val="0"/>
                <w:szCs w:val="24"/>
                <w:lang w:eastAsia="en-US"/>
              </w:rPr>
              <w:t>ика-Синтез, 2016</w:t>
            </w:r>
          </w:p>
        </w:tc>
      </w:tr>
    </w:tbl>
    <w:p w:rsidR="00A1260D" w:rsidRPr="00CC4006" w:rsidRDefault="00CC4006" w:rsidP="00CC4006">
      <w:pPr>
        <w:pStyle w:val="a8"/>
        <w:ind w:left="0" w:right="354" w:firstLine="426"/>
        <w:jc w:val="both"/>
        <w:rPr>
          <w:rFonts w:ascii="Times New Roman" w:hAnsi="Times New Roman"/>
          <w:bCs/>
          <w:szCs w:val="24"/>
        </w:rPr>
      </w:pPr>
      <w:r w:rsidRPr="009D7EE1">
        <w:rPr>
          <w:rFonts w:ascii="Times New Roman" w:hAnsi="Times New Roman"/>
          <w:bCs/>
          <w:szCs w:val="24"/>
        </w:rPr>
        <w:t xml:space="preserve">С задачами и содержанием психолого-педагогической работы по данным направлениям </w:t>
      </w:r>
      <w:r>
        <w:rPr>
          <w:rFonts w:ascii="Times New Roman" w:hAnsi="Times New Roman"/>
          <w:bCs/>
          <w:szCs w:val="24"/>
        </w:rPr>
        <w:t xml:space="preserve">в </w:t>
      </w:r>
      <w:r w:rsidRPr="009D7EE1">
        <w:rPr>
          <w:rFonts w:ascii="Times New Roman" w:hAnsi="Times New Roman"/>
          <w:bCs/>
          <w:szCs w:val="24"/>
        </w:rPr>
        <w:t>области</w:t>
      </w:r>
      <w:r w:rsidRPr="00CC4006">
        <w:rPr>
          <w:rFonts w:ascii="Times New Roman" w:hAnsi="Times New Roman"/>
          <w:bCs/>
          <w:szCs w:val="24"/>
        </w:rPr>
        <w:t xml:space="preserve"> </w:t>
      </w:r>
      <w:r>
        <w:rPr>
          <w:rFonts w:ascii="Times New Roman" w:hAnsi="Times New Roman"/>
          <w:bCs/>
          <w:szCs w:val="24"/>
        </w:rPr>
        <w:t>художественного  развития</w:t>
      </w:r>
      <w:r w:rsidRPr="009D7EE1">
        <w:rPr>
          <w:rFonts w:ascii="Times New Roman" w:hAnsi="Times New Roman"/>
          <w:bCs/>
          <w:szCs w:val="24"/>
        </w:rPr>
        <w:t xml:space="preserve">  в </w:t>
      </w:r>
      <w:r>
        <w:rPr>
          <w:rFonts w:ascii="Times New Roman" w:hAnsi="Times New Roman"/>
          <w:bCs/>
          <w:szCs w:val="24"/>
        </w:rPr>
        <w:t xml:space="preserve">раннем возрасте </w:t>
      </w:r>
      <w:r w:rsidRPr="009D7EE1">
        <w:rPr>
          <w:rFonts w:ascii="Times New Roman" w:hAnsi="Times New Roman"/>
          <w:bCs/>
          <w:szCs w:val="24"/>
        </w:rPr>
        <w:t xml:space="preserve"> можно ознакомиться в программе «</w:t>
      </w:r>
      <w:r>
        <w:rPr>
          <w:rFonts w:ascii="Times New Roman" w:hAnsi="Times New Roman"/>
          <w:bCs/>
          <w:szCs w:val="24"/>
        </w:rPr>
        <w:t>От рождения до школы</w:t>
      </w:r>
      <w:r w:rsidRPr="009D7EE1">
        <w:rPr>
          <w:rFonts w:ascii="Times New Roman" w:hAnsi="Times New Roman"/>
          <w:bCs/>
          <w:szCs w:val="24"/>
        </w:rPr>
        <w:t>» под редакцией</w:t>
      </w:r>
      <w:r w:rsidRPr="00CC4006">
        <w:rPr>
          <w:rFonts w:ascii="Times New Roman" w:hAnsi="Times New Roman"/>
        </w:rPr>
        <w:t xml:space="preserve"> </w:t>
      </w:r>
      <w:r w:rsidRPr="00734F8F">
        <w:rPr>
          <w:rFonts w:ascii="Times New Roman" w:hAnsi="Times New Roman"/>
        </w:rPr>
        <w:t xml:space="preserve">Н.Е. Вераксы, Т.С. Комаровой, М.А. </w:t>
      </w:r>
      <w:r w:rsidRPr="009D7EE1">
        <w:rPr>
          <w:rFonts w:ascii="Times New Roman" w:hAnsi="Times New Roman"/>
          <w:bCs/>
          <w:szCs w:val="24"/>
        </w:rPr>
        <w:t xml:space="preserve"> М.А. Васильевой.</w:t>
      </w:r>
    </w:p>
    <w:p w:rsidR="00CC4006" w:rsidRPr="009D7EE1" w:rsidRDefault="00CC4006" w:rsidP="00CC4006">
      <w:pPr>
        <w:jc w:val="both"/>
        <w:rPr>
          <w:rFonts w:ascii="Times New Roman" w:hAnsi="Times New Roman"/>
          <w:b/>
          <w:i/>
          <w:szCs w:val="24"/>
          <w:u w:val="single"/>
        </w:rPr>
      </w:pPr>
      <w:r>
        <w:rPr>
          <w:rFonts w:ascii="Times New Roman" w:hAnsi="Times New Roman"/>
          <w:b/>
          <w:i/>
          <w:szCs w:val="24"/>
          <w:u w:val="single"/>
        </w:rPr>
        <w:t xml:space="preserve">5. </w:t>
      </w:r>
      <w:r w:rsidRPr="009D7EE1">
        <w:rPr>
          <w:rFonts w:ascii="Times New Roman" w:hAnsi="Times New Roman"/>
          <w:b/>
          <w:i/>
          <w:szCs w:val="24"/>
          <w:u w:val="single"/>
        </w:rPr>
        <w:t>Физическое развитие</w:t>
      </w:r>
    </w:p>
    <w:p w:rsidR="00CC4006" w:rsidRPr="009D7EE1" w:rsidRDefault="00CC4006" w:rsidP="00CC4006">
      <w:pPr>
        <w:ind w:left="360"/>
        <w:jc w:val="both"/>
        <w:rPr>
          <w:rFonts w:ascii="Times New Roman" w:hAnsi="Times New Roman"/>
          <w:szCs w:val="24"/>
        </w:rPr>
      </w:pPr>
      <w:r w:rsidRPr="009D7EE1">
        <w:rPr>
          <w:rFonts w:ascii="Times New Roman" w:hAnsi="Times New Roman"/>
          <w:szCs w:val="24"/>
        </w:rPr>
        <w:t xml:space="preserve">Физическое развитие включает приобретение опыта в следующих видах деятельности детей: </w:t>
      </w:r>
    </w:p>
    <w:p w:rsidR="00CC4006" w:rsidRPr="009D7EE1" w:rsidRDefault="00CC4006" w:rsidP="00CC4006">
      <w:pPr>
        <w:numPr>
          <w:ilvl w:val="0"/>
          <w:numId w:val="12"/>
        </w:numPr>
        <w:jc w:val="both"/>
        <w:rPr>
          <w:rFonts w:ascii="Times New Roman" w:hAnsi="Times New Roman"/>
          <w:szCs w:val="24"/>
        </w:rPr>
      </w:pPr>
      <w:r w:rsidRPr="009D7EE1">
        <w:rPr>
          <w:rFonts w:ascii="Times New Roman" w:hAnsi="Times New Roman"/>
          <w:szCs w:val="24"/>
        </w:rPr>
        <w:t>Совершенствование опорно – двигательного аппарата.</w:t>
      </w:r>
    </w:p>
    <w:p w:rsidR="00CC4006" w:rsidRPr="009D7EE1" w:rsidRDefault="00CC4006" w:rsidP="00CC4006">
      <w:pPr>
        <w:numPr>
          <w:ilvl w:val="0"/>
          <w:numId w:val="12"/>
        </w:numPr>
        <w:jc w:val="both"/>
        <w:rPr>
          <w:rFonts w:ascii="Times New Roman" w:hAnsi="Times New Roman"/>
          <w:szCs w:val="24"/>
        </w:rPr>
      </w:pPr>
      <w:r w:rsidRPr="009D7EE1">
        <w:rPr>
          <w:rFonts w:ascii="Times New Roman" w:hAnsi="Times New Roman"/>
          <w:szCs w:val="24"/>
        </w:rPr>
        <w:t>Формирование правильной осанки.</w:t>
      </w:r>
    </w:p>
    <w:p w:rsidR="00CC4006" w:rsidRPr="009D7EE1" w:rsidRDefault="00CC4006" w:rsidP="00CC4006">
      <w:pPr>
        <w:numPr>
          <w:ilvl w:val="0"/>
          <w:numId w:val="12"/>
        </w:numPr>
        <w:jc w:val="both"/>
        <w:rPr>
          <w:rFonts w:ascii="Times New Roman" w:hAnsi="Times New Roman"/>
          <w:szCs w:val="24"/>
        </w:rPr>
      </w:pPr>
      <w:r w:rsidRPr="009D7EE1">
        <w:rPr>
          <w:rFonts w:ascii="Times New Roman" w:hAnsi="Times New Roman"/>
          <w:szCs w:val="24"/>
        </w:rPr>
        <w:t>Становление у детей ценностей здорового образа жизни: бережное отношение к своему организму, представление о том, что полезно, что вредно для здоровья, овладение необх</w:t>
      </w:r>
      <w:r w:rsidRPr="009D7EE1">
        <w:rPr>
          <w:rFonts w:ascii="Times New Roman" w:hAnsi="Times New Roman"/>
          <w:szCs w:val="24"/>
        </w:rPr>
        <w:t>о</w:t>
      </w:r>
      <w:r w:rsidRPr="009D7EE1">
        <w:rPr>
          <w:rFonts w:ascii="Times New Roman" w:hAnsi="Times New Roman"/>
          <w:szCs w:val="24"/>
        </w:rPr>
        <w:t>димыми гигиеническими навыками.</w:t>
      </w:r>
    </w:p>
    <w:p w:rsidR="00CC4006" w:rsidRPr="009D7EE1" w:rsidRDefault="00CC4006" w:rsidP="00CC4006">
      <w:pPr>
        <w:numPr>
          <w:ilvl w:val="0"/>
          <w:numId w:val="12"/>
        </w:numPr>
        <w:jc w:val="both"/>
        <w:rPr>
          <w:rFonts w:ascii="Times New Roman" w:hAnsi="Times New Roman"/>
          <w:szCs w:val="24"/>
        </w:rPr>
      </w:pPr>
      <w:r w:rsidRPr="009D7EE1">
        <w:rPr>
          <w:rFonts w:ascii="Times New Roman" w:hAnsi="Times New Roman"/>
          <w:szCs w:val="24"/>
        </w:rPr>
        <w:t>Формирование двигательных умений и навыков (координация движений, функция равн</w:t>
      </w:r>
      <w:r w:rsidRPr="009D7EE1">
        <w:rPr>
          <w:rFonts w:ascii="Times New Roman" w:hAnsi="Times New Roman"/>
          <w:szCs w:val="24"/>
        </w:rPr>
        <w:t>о</w:t>
      </w:r>
      <w:r w:rsidRPr="009D7EE1">
        <w:rPr>
          <w:rFonts w:ascii="Times New Roman" w:hAnsi="Times New Roman"/>
          <w:szCs w:val="24"/>
        </w:rPr>
        <w:t>весия).</w:t>
      </w:r>
    </w:p>
    <w:p w:rsidR="00CC4006" w:rsidRPr="009D7EE1" w:rsidRDefault="00CC4006" w:rsidP="00CC4006">
      <w:pPr>
        <w:numPr>
          <w:ilvl w:val="0"/>
          <w:numId w:val="12"/>
        </w:numPr>
        <w:jc w:val="both"/>
        <w:rPr>
          <w:rFonts w:ascii="Times New Roman" w:hAnsi="Times New Roman"/>
          <w:szCs w:val="24"/>
        </w:rPr>
      </w:pPr>
      <w:r w:rsidRPr="009D7EE1">
        <w:rPr>
          <w:rFonts w:ascii="Times New Roman" w:hAnsi="Times New Roman"/>
          <w:szCs w:val="24"/>
        </w:rPr>
        <w:t>Выполнение основных движений (ходьба, бег, прыжки и т.д.)</w:t>
      </w:r>
    </w:p>
    <w:p w:rsidR="00CC4006" w:rsidRPr="009D7EE1" w:rsidRDefault="00CC4006" w:rsidP="00CC4006">
      <w:pPr>
        <w:numPr>
          <w:ilvl w:val="0"/>
          <w:numId w:val="12"/>
        </w:numPr>
        <w:jc w:val="both"/>
        <w:rPr>
          <w:rFonts w:ascii="Times New Roman" w:hAnsi="Times New Roman"/>
          <w:szCs w:val="24"/>
        </w:rPr>
      </w:pPr>
      <w:r w:rsidRPr="009D7EE1">
        <w:rPr>
          <w:rFonts w:ascii="Times New Roman" w:hAnsi="Times New Roman"/>
          <w:szCs w:val="24"/>
        </w:rPr>
        <w:t>Развитие физических качеств: ловкость, быстрота, гибкость, выносливость, сила и т.д.)</w:t>
      </w:r>
    </w:p>
    <w:p w:rsidR="00CC4006" w:rsidRPr="009D7EE1" w:rsidRDefault="00CC4006" w:rsidP="00CC4006">
      <w:pPr>
        <w:numPr>
          <w:ilvl w:val="0"/>
          <w:numId w:val="12"/>
        </w:numPr>
        <w:jc w:val="both"/>
        <w:rPr>
          <w:rFonts w:ascii="Times New Roman" w:hAnsi="Times New Roman"/>
          <w:szCs w:val="24"/>
        </w:rPr>
      </w:pPr>
      <w:r w:rsidRPr="009D7EE1">
        <w:rPr>
          <w:rFonts w:ascii="Times New Roman" w:hAnsi="Times New Roman"/>
          <w:szCs w:val="24"/>
        </w:rPr>
        <w:t>Овладение ребенком элементарными знаниями о своем организме, способах укрепления собственного здоровья.</w:t>
      </w:r>
    </w:p>
    <w:p w:rsidR="00CC4006" w:rsidRPr="009D7EE1" w:rsidRDefault="00CC4006" w:rsidP="00CC4006">
      <w:pPr>
        <w:numPr>
          <w:ilvl w:val="0"/>
          <w:numId w:val="12"/>
        </w:numPr>
        <w:jc w:val="both"/>
        <w:rPr>
          <w:rFonts w:ascii="Times New Roman" w:hAnsi="Times New Roman"/>
          <w:szCs w:val="24"/>
        </w:rPr>
      </w:pPr>
      <w:r w:rsidRPr="009D7EE1">
        <w:rPr>
          <w:rFonts w:ascii="Times New Roman" w:hAnsi="Times New Roman"/>
          <w:szCs w:val="24"/>
        </w:rPr>
        <w:t>Формирование интереса и потребности в занятиях физическими упражнениями.</w:t>
      </w:r>
    </w:p>
    <w:p w:rsidR="00CC4006" w:rsidRPr="009D7EE1" w:rsidRDefault="00CC4006" w:rsidP="00CC4006">
      <w:pPr>
        <w:numPr>
          <w:ilvl w:val="0"/>
          <w:numId w:val="12"/>
        </w:numPr>
        <w:jc w:val="both"/>
        <w:rPr>
          <w:rFonts w:ascii="Times New Roman" w:hAnsi="Times New Roman"/>
          <w:szCs w:val="24"/>
        </w:rPr>
      </w:pPr>
      <w:r w:rsidRPr="009D7EE1">
        <w:rPr>
          <w:rFonts w:ascii="Times New Roman" w:hAnsi="Times New Roman"/>
          <w:szCs w:val="24"/>
        </w:rPr>
        <w:t>Стимулирование самостоятельной двигательной деятельности детей.</w:t>
      </w:r>
    </w:p>
    <w:p w:rsidR="00CC4006" w:rsidRPr="009D7EE1" w:rsidRDefault="00CC4006" w:rsidP="00CC4006">
      <w:pPr>
        <w:numPr>
          <w:ilvl w:val="0"/>
          <w:numId w:val="12"/>
        </w:numPr>
        <w:jc w:val="both"/>
        <w:rPr>
          <w:rFonts w:ascii="Times New Roman" w:hAnsi="Times New Roman"/>
          <w:szCs w:val="24"/>
        </w:rPr>
      </w:pPr>
      <w:r w:rsidRPr="009D7EE1">
        <w:rPr>
          <w:rFonts w:ascii="Times New Roman" w:hAnsi="Times New Roman"/>
          <w:szCs w:val="24"/>
        </w:rPr>
        <w:t>Воспитание гигиенических навыков, привычки к самообслуживанию.</w:t>
      </w:r>
    </w:p>
    <w:p w:rsidR="00CC4006" w:rsidRDefault="00CC4006" w:rsidP="00CC4006">
      <w:pPr>
        <w:numPr>
          <w:ilvl w:val="0"/>
          <w:numId w:val="12"/>
        </w:numPr>
        <w:jc w:val="both"/>
        <w:rPr>
          <w:rFonts w:ascii="Times New Roman" w:hAnsi="Times New Roman"/>
          <w:szCs w:val="24"/>
        </w:rPr>
      </w:pPr>
      <w:r w:rsidRPr="009D7EE1">
        <w:rPr>
          <w:rFonts w:ascii="Times New Roman" w:hAnsi="Times New Roman"/>
          <w:szCs w:val="24"/>
        </w:rPr>
        <w:t>Воспитание нравственно – волевых качеств: смелость, настойчивость, дружелюбие, вза</w:t>
      </w:r>
      <w:r w:rsidRPr="009D7EE1">
        <w:rPr>
          <w:rFonts w:ascii="Times New Roman" w:hAnsi="Times New Roman"/>
          <w:szCs w:val="24"/>
        </w:rPr>
        <w:t>и</w:t>
      </w:r>
      <w:r w:rsidRPr="009D7EE1">
        <w:rPr>
          <w:rFonts w:ascii="Times New Roman" w:hAnsi="Times New Roman"/>
          <w:szCs w:val="24"/>
        </w:rPr>
        <w:t>мопомощь.</w:t>
      </w:r>
    </w:p>
    <w:p w:rsidR="00CC4006" w:rsidRPr="00CC4006" w:rsidRDefault="00CC4006" w:rsidP="00CC4006">
      <w:pPr>
        <w:autoSpaceDE w:val="0"/>
        <w:autoSpaceDN w:val="0"/>
        <w:adjustRightInd w:val="0"/>
        <w:ind w:left="360"/>
        <w:rPr>
          <w:rFonts w:ascii="Times New Roman,BoldItalic" w:eastAsia="Times New Roman,BoldItalic" w:hAnsi="Times New Roman" w:cs="Times New Roman,BoldItalic"/>
          <w:b/>
          <w:bCs/>
          <w:i/>
          <w:iCs/>
          <w:kern w:val="0"/>
          <w:szCs w:val="24"/>
          <w:lang w:eastAsia="en-US"/>
        </w:rPr>
      </w:pPr>
      <w:r w:rsidRPr="00CC4006">
        <w:rPr>
          <w:rFonts w:ascii="Times New Roman" w:eastAsiaTheme="minorHAnsi" w:hAnsi="Times New Roman"/>
          <w:kern w:val="0"/>
          <w:szCs w:val="24"/>
          <w:lang w:eastAsia="en-US"/>
        </w:rPr>
        <w:t xml:space="preserve">В области физического развития основными </w:t>
      </w:r>
      <w:r w:rsidRPr="00CC4006">
        <w:rPr>
          <w:rFonts w:ascii="Times New Roman" w:eastAsia="Times New Roman,BoldItalic" w:hAnsi="Times New Roman"/>
          <w:b/>
          <w:bCs/>
          <w:iCs/>
          <w:kern w:val="0"/>
          <w:szCs w:val="24"/>
          <w:lang w:eastAsia="en-US"/>
        </w:rPr>
        <w:t>задачами образовательной деятельности</w:t>
      </w:r>
    </w:p>
    <w:p w:rsidR="00CC4006" w:rsidRPr="00CC4006" w:rsidRDefault="00CC4006" w:rsidP="00CC4006">
      <w:pPr>
        <w:autoSpaceDE w:val="0"/>
        <w:autoSpaceDN w:val="0"/>
        <w:adjustRightInd w:val="0"/>
        <w:rPr>
          <w:rFonts w:ascii="Times New Roman" w:eastAsiaTheme="minorHAnsi" w:hAnsi="Times New Roman"/>
          <w:kern w:val="0"/>
          <w:szCs w:val="24"/>
          <w:lang w:eastAsia="en-US"/>
        </w:rPr>
      </w:pPr>
      <w:r>
        <w:rPr>
          <w:rFonts w:ascii="Times New Roman" w:eastAsiaTheme="minorHAnsi" w:hAnsi="Times New Roman"/>
          <w:kern w:val="0"/>
          <w:szCs w:val="24"/>
          <w:lang w:eastAsia="en-US"/>
        </w:rPr>
        <w:t xml:space="preserve">    </w:t>
      </w:r>
      <w:r w:rsidRPr="00CC4006">
        <w:rPr>
          <w:rFonts w:ascii="Times New Roman" w:eastAsiaTheme="minorHAnsi" w:hAnsi="Times New Roman"/>
          <w:kern w:val="0"/>
          <w:szCs w:val="24"/>
          <w:lang w:eastAsia="en-US"/>
        </w:rPr>
        <w:t>являются создание условий для:</w:t>
      </w:r>
    </w:p>
    <w:p w:rsidR="00CC4006" w:rsidRDefault="00CC4006" w:rsidP="00A765D7">
      <w:pPr>
        <w:pStyle w:val="a8"/>
        <w:numPr>
          <w:ilvl w:val="0"/>
          <w:numId w:val="120"/>
        </w:numPr>
        <w:autoSpaceDE w:val="0"/>
        <w:autoSpaceDN w:val="0"/>
        <w:adjustRightInd w:val="0"/>
        <w:rPr>
          <w:rFonts w:ascii="Times New Roman" w:eastAsiaTheme="minorHAnsi" w:hAnsi="Times New Roman"/>
          <w:kern w:val="0"/>
          <w:szCs w:val="24"/>
          <w:lang w:eastAsia="en-US"/>
        </w:rPr>
      </w:pPr>
      <w:r w:rsidRPr="00CC4006">
        <w:rPr>
          <w:rFonts w:ascii="Times New Roman" w:eastAsiaTheme="minorHAnsi" w:hAnsi="Times New Roman"/>
          <w:kern w:val="0"/>
          <w:szCs w:val="24"/>
          <w:lang w:eastAsia="en-US"/>
        </w:rPr>
        <w:t>укрепления здоровья детей, становления ценностей здорового образа жизни;</w:t>
      </w:r>
    </w:p>
    <w:p w:rsidR="00CC4006" w:rsidRDefault="00CC4006" w:rsidP="00A765D7">
      <w:pPr>
        <w:pStyle w:val="a8"/>
        <w:numPr>
          <w:ilvl w:val="0"/>
          <w:numId w:val="120"/>
        </w:numPr>
        <w:autoSpaceDE w:val="0"/>
        <w:autoSpaceDN w:val="0"/>
        <w:adjustRightInd w:val="0"/>
        <w:rPr>
          <w:rFonts w:ascii="Times New Roman" w:eastAsiaTheme="minorHAnsi" w:hAnsi="Times New Roman"/>
          <w:kern w:val="0"/>
          <w:szCs w:val="24"/>
          <w:lang w:eastAsia="en-US"/>
        </w:rPr>
      </w:pPr>
      <w:r w:rsidRPr="00CC4006">
        <w:rPr>
          <w:rFonts w:ascii="Times New Roman" w:eastAsiaTheme="minorHAnsi" w:hAnsi="Times New Roman"/>
          <w:kern w:val="0"/>
          <w:szCs w:val="24"/>
          <w:lang w:eastAsia="en-US"/>
        </w:rPr>
        <w:t>развития различных видов двигательной активности;</w:t>
      </w:r>
    </w:p>
    <w:p w:rsidR="00CC4006" w:rsidRPr="00CC4006" w:rsidRDefault="00CC4006" w:rsidP="00A765D7">
      <w:pPr>
        <w:pStyle w:val="a8"/>
        <w:numPr>
          <w:ilvl w:val="0"/>
          <w:numId w:val="120"/>
        </w:numPr>
        <w:autoSpaceDE w:val="0"/>
        <w:autoSpaceDN w:val="0"/>
        <w:adjustRightInd w:val="0"/>
        <w:rPr>
          <w:rFonts w:ascii="Times New Roman" w:eastAsiaTheme="minorHAnsi" w:hAnsi="Times New Roman"/>
          <w:kern w:val="0"/>
          <w:szCs w:val="24"/>
          <w:lang w:eastAsia="en-US"/>
        </w:rPr>
      </w:pPr>
      <w:r w:rsidRPr="00CC4006">
        <w:rPr>
          <w:rFonts w:ascii="Times New Roman" w:eastAsiaTheme="minorHAnsi" w:hAnsi="Times New Roman"/>
          <w:kern w:val="0"/>
          <w:szCs w:val="24"/>
          <w:lang w:eastAsia="en-US"/>
        </w:rPr>
        <w:t xml:space="preserve"> формирования навыков безопасного поведения.</w:t>
      </w:r>
    </w:p>
    <w:p w:rsidR="00CC4006" w:rsidRDefault="00CC4006" w:rsidP="00CC4006">
      <w:pPr>
        <w:ind w:left="360"/>
        <w:jc w:val="both"/>
        <w:rPr>
          <w:rFonts w:ascii="Times New Roman" w:eastAsiaTheme="minorHAnsi" w:hAnsi="Times New Roman"/>
          <w:b/>
          <w:iCs/>
          <w:kern w:val="0"/>
          <w:szCs w:val="24"/>
          <w:lang w:eastAsia="en-US"/>
        </w:rPr>
      </w:pPr>
      <w:r w:rsidRPr="00CC4006">
        <w:rPr>
          <w:rFonts w:ascii="Times New Roman" w:eastAsiaTheme="minorHAnsi" w:hAnsi="Times New Roman"/>
          <w:b/>
          <w:iCs/>
          <w:kern w:val="0"/>
          <w:szCs w:val="24"/>
          <w:lang w:eastAsia="en-US"/>
        </w:rPr>
        <w:t>В сфере укрепления здоровья детей, становления ценностей здорового образа жизни</w:t>
      </w:r>
    </w:p>
    <w:p w:rsidR="00CC4006" w:rsidRDefault="00CC4006" w:rsidP="00CC4006">
      <w:pPr>
        <w:autoSpaceDE w:val="0"/>
        <w:autoSpaceDN w:val="0"/>
        <w:adjustRightInd w:val="0"/>
        <w:ind w:firstLine="426"/>
        <w:rPr>
          <w:rFonts w:ascii="Times New Roman" w:eastAsiaTheme="minorHAnsi" w:hAnsi="Times New Roman"/>
          <w:kern w:val="0"/>
          <w:szCs w:val="24"/>
          <w:lang w:eastAsia="en-US"/>
        </w:rPr>
      </w:pPr>
      <w:r>
        <w:rPr>
          <w:rFonts w:ascii="Times New Roman" w:eastAsiaTheme="minorHAnsi" w:hAnsi="Times New Roman"/>
          <w:kern w:val="0"/>
          <w:szCs w:val="24"/>
          <w:lang w:eastAsia="en-US"/>
        </w:rPr>
        <w:t>Взрослые организуют правильный режим дня, приучают детей к соблюдению правил</w:t>
      </w:r>
    </w:p>
    <w:p w:rsidR="00CC4006" w:rsidRDefault="00CC4006" w:rsidP="00CC4006">
      <w:pPr>
        <w:autoSpaceDE w:val="0"/>
        <w:autoSpaceDN w:val="0"/>
        <w:adjustRightInd w:val="0"/>
        <w:rPr>
          <w:rFonts w:ascii="Times New Roman" w:eastAsiaTheme="minorHAnsi" w:hAnsi="Times New Roman"/>
          <w:kern w:val="0"/>
          <w:szCs w:val="24"/>
          <w:lang w:eastAsia="en-US"/>
        </w:rPr>
      </w:pPr>
      <w:r>
        <w:rPr>
          <w:rFonts w:ascii="Times New Roman" w:eastAsiaTheme="minorHAnsi" w:hAnsi="Times New Roman"/>
          <w:kern w:val="0"/>
          <w:szCs w:val="24"/>
          <w:lang w:eastAsia="en-US"/>
        </w:rPr>
        <w:t>личной гигиены, в доступной форме объясняют, что полезно и что вредно для здоровья.</w:t>
      </w:r>
    </w:p>
    <w:p w:rsidR="00CC4006" w:rsidRPr="00CC4006" w:rsidRDefault="00CC4006" w:rsidP="00CC4006">
      <w:pPr>
        <w:autoSpaceDE w:val="0"/>
        <w:autoSpaceDN w:val="0"/>
        <w:adjustRightInd w:val="0"/>
        <w:rPr>
          <w:rFonts w:ascii="Times New Roman" w:eastAsiaTheme="minorHAnsi" w:hAnsi="Times New Roman"/>
          <w:b/>
          <w:iCs/>
          <w:kern w:val="0"/>
          <w:szCs w:val="24"/>
          <w:lang w:eastAsia="en-US"/>
        </w:rPr>
      </w:pPr>
      <w:r w:rsidRPr="00CC4006">
        <w:rPr>
          <w:rFonts w:ascii="Times New Roman" w:eastAsiaTheme="minorHAnsi" w:hAnsi="Times New Roman"/>
          <w:b/>
          <w:iCs/>
          <w:kern w:val="0"/>
          <w:szCs w:val="24"/>
          <w:lang w:eastAsia="en-US"/>
        </w:rPr>
        <w:t>В сфере развития различных видов двигательной активности</w:t>
      </w:r>
    </w:p>
    <w:p w:rsidR="00CC4006" w:rsidRDefault="00CC4006" w:rsidP="00CC4006">
      <w:pPr>
        <w:autoSpaceDE w:val="0"/>
        <w:autoSpaceDN w:val="0"/>
        <w:adjustRightInd w:val="0"/>
        <w:ind w:firstLine="426"/>
        <w:rPr>
          <w:rFonts w:ascii="Times New Roman" w:eastAsiaTheme="minorHAnsi" w:hAnsi="Times New Roman"/>
          <w:kern w:val="0"/>
          <w:szCs w:val="24"/>
          <w:lang w:eastAsia="en-US"/>
        </w:rPr>
      </w:pPr>
      <w:r>
        <w:rPr>
          <w:rFonts w:ascii="Times New Roman" w:eastAsiaTheme="minorHAnsi" w:hAnsi="Times New Roman"/>
          <w:kern w:val="0"/>
          <w:szCs w:val="24"/>
          <w:lang w:eastAsia="en-US"/>
        </w:rPr>
        <w:lastRenderedPageBreak/>
        <w:t>Взрослые организую пространственную среду с соответствующим оборудованием – как</w:t>
      </w:r>
    </w:p>
    <w:p w:rsidR="00CC4006" w:rsidRDefault="00CC4006" w:rsidP="00CC4006">
      <w:pPr>
        <w:autoSpaceDE w:val="0"/>
        <w:autoSpaceDN w:val="0"/>
        <w:adjustRightInd w:val="0"/>
        <w:rPr>
          <w:rFonts w:ascii="Times New Roman" w:eastAsiaTheme="minorHAnsi" w:hAnsi="Times New Roman"/>
          <w:kern w:val="0"/>
          <w:szCs w:val="24"/>
          <w:lang w:eastAsia="en-US"/>
        </w:rPr>
      </w:pPr>
      <w:r>
        <w:rPr>
          <w:rFonts w:ascii="Times New Roman" w:eastAsiaTheme="minorHAnsi" w:hAnsi="Times New Roman"/>
          <w:kern w:val="0"/>
          <w:szCs w:val="24"/>
          <w:lang w:eastAsia="en-US"/>
        </w:rPr>
        <w:t>внутри помещений Организации, так и на внешней ее территории (горки, качели и т. п.) для</w:t>
      </w:r>
    </w:p>
    <w:p w:rsidR="00CC4006" w:rsidRDefault="00CC4006" w:rsidP="00CC4006">
      <w:pPr>
        <w:autoSpaceDE w:val="0"/>
        <w:autoSpaceDN w:val="0"/>
        <w:adjustRightInd w:val="0"/>
        <w:rPr>
          <w:rFonts w:ascii="Times New Roman" w:eastAsiaTheme="minorHAnsi" w:hAnsi="Times New Roman"/>
          <w:kern w:val="0"/>
          <w:szCs w:val="24"/>
          <w:lang w:eastAsia="en-US"/>
        </w:rPr>
      </w:pPr>
      <w:r>
        <w:rPr>
          <w:rFonts w:ascii="Times New Roman" w:eastAsiaTheme="minorHAnsi" w:hAnsi="Times New Roman"/>
          <w:kern w:val="0"/>
          <w:szCs w:val="24"/>
          <w:lang w:eastAsia="en-US"/>
        </w:rPr>
        <w:t>удовлетворения естественной потребности детей в движении, для развития ловкости, силы,</w:t>
      </w:r>
    </w:p>
    <w:p w:rsidR="00CC4006" w:rsidRDefault="00CC4006" w:rsidP="00CC4006">
      <w:pPr>
        <w:autoSpaceDE w:val="0"/>
        <w:autoSpaceDN w:val="0"/>
        <w:adjustRightInd w:val="0"/>
        <w:rPr>
          <w:rFonts w:ascii="Times New Roman" w:eastAsiaTheme="minorHAnsi" w:hAnsi="Times New Roman"/>
          <w:kern w:val="0"/>
          <w:szCs w:val="24"/>
          <w:lang w:eastAsia="en-US"/>
        </w:rPr>
      </w:pPr>
      <w:r>
        <w:rPr>
          <w:rFonts w:ascii="Times New Roman" w:eastAsiaTheme="minorHAnsi" w:hAnsi="Times New Roman"/>
          <w:kern w:val="0"/>
          <w:szCs w:val="24"/>
          <w:lang w:eastAsia="en-US"/>
        </w:rPr>
        <w:t>координации и т. п. Проводят подвижные игры, способствуя получению детьми радости от</w:t>
      </w:r>
    </w:p>
    <w:p w:rsidR="00CC4006" w:rsidRDefault="00CC4006" w:rsidP="00CC4006">
      <w:pPr>
        <w:autoSpaceDE w:val="0"/>
        <w:autoSpaceDN w:val="0"/>
        <w:adjustRightInd w:val="0"/>
        <w:rPr>
          <w:rFonts w:ascii="Times New Roman" w:eastAsiaTheme="minorHAnsi" w:hAnsi="Times New Roman"/>
          <w:kern w:val="0"/>
          <w:szCs w:val="24"/>
          <w:lang w:eastAsia="en-US"/>
        </w:rPr>
      </w:pPr>
      <w:r>
        <w:rPr>
          <w:rFonts w:ascii="Times New Roman" w:eastAsiaTheme="minorHAnsi" w:hAnsi="Times New Roman"/>
          <w:kern w:val="0"/>
          <w:szCs w:val="24"/>
          <w:lang w:eastAsia="en-US"/>
        </w:rPr>
        <w:t>двигательной активности, развитию ловкости, координации движений, правильной осанки.</w:t>
      </w:r>
    </w:p>
    <w:p w:rsidR="00CC4006" w:rsidRDefault="00CC4006" w:rsidP="00CC4006">
      <w:pPr>
        <w:autoSpaceDE w:val="0"/>
        <w:autoSpaceDN w:val="0"/>
        <w:adjustRightInd w:val="0"/>
        <w:rPr>
          <w:rFonts w:ascii="Times New Roman" w:eastAsiaTheme="minorHAnsi" w:hAnsi="Times New Roman"/>
          <w:kern w:val="0"/>
          <w:szCs w:val="24"/>
          <w:lang w:eastAsia="en-US"/>
        </w:rPr>
      </w:pPr>
      <w:r>
        <w:rPr>
          <w:rFonts w:ascii="Times New Roman" w:eastAsiaTheme="minorHAnsi" w:hAnsi="Times New Roman"/>
          <w:kern w:val="0"/>
          <w:szCs w:val="24"/>
          <w:lang w:eastAsia="en-US"/>
        </w:rPr>
        <w:t>Вовлекают детей в игры с предметами, стимулирующие развитие мелкой моторики.</w:t>
      </w:r>
    </w:p>
    <w:p w:rsidR="003A00ED" w:rsidRDefault="003A00ED" w:rsidP="00CC4006">
      <w:pPr>
        <w:autoSpaceDE w:val="0"/>
        <w:autoSpaceDN w:val="0"/>
        <w:adjustRightInd w:val="0"/>
        <w:rPr>
          <w:rFonts w:ascii="Times New Roman" w:eastAsiaTheme="minorHAnsi" w:hAnsi="Times New Roman"/>
          <w:b/>
          <w:iCs/>
          <w:kern w:val="0"/>
          <w:szCs w:val="24"/>
          <w:lang w:eastAsia="en-US"/>
        </w:rPr>
      </w:pPr>
    </w:p>
    <w:p w:rsidR="00CC4006" w:rsidRPr="00CC4006" w:rsidRDefault="00CC4006" w:rsidP="00CC4006">
      <w:pPr>
        <w:autoSpaceDE w:val="0"/>
        <w:autoSpaceDN w:val="0"/>
        <w:adjustRightInd w:val="0"/>
        <w:rPr>
          <w:rFonts w:ascii="Times New Roman" w:eastAsiaTheme="minorHAnsi" w:hAnsi="Times New Roman"/>
          <w:b/>
          <w:iCs/>
          <w:kern w:val="0"/>
          <w:szCs w:val="24"/>
          <w:lang w:eastAsia="en-US"/>
        </w:rPr>
      </w:pPr>
      <w:r w:rsidRPr="00CC4006">
        <w:rPr>
          <w:rFonts w:ascii="Times New Roman" w:eastAsiaTheme="minorHAnsi" w:hAnsi="Times New Roman"/>
          <w:b/>
          <w:iCs/>
          <w:kern w:val="0"/>
          <w:szCs w:val="24"/>
          <w:lang w:eastAsia="en-US"/>
        </w:rPr>
        <w:t>В сфере формирования навыков безопасного поведения</w:t>
      </w:r>
    </w:p>
    <w:p w:rsidR="00CC4006" w:rsidRDefault="00CC4006" w:rsidP="00CC4006">
      <w:pPr>
        <w:autoSpaceDE w:val="0"/>
        <w:autoSpaceDN w:val="0"/>
        <w:adjustRightInd w:val="0"/>
        <w:ind w:firstLine="426"/>
        <w:rPr>
          <w:rFonts w:ascii="Times New Roman" w:eastAsiaTheme="minorHAnsi" w:hAnsi="Times New Roman"/>
          <w:kern w:val="0"/>
          <w:szCs w:val="24"/>
          <w:lang w:eastAsia="en-US"/>
        </w:rPr>
      </w:pPr>
      <w:r>
        <w:rPr>
          <w:rFonts w:ascii="Times New Roman" w:eastAsiaTheme="minorHAnsi" w:hAnsi="Times New Roman"/>
          <w:kern w:val="0"/>
          <w:szCs w:val="24"/>
          <w:lang w:eastAsia="en-US"/>
        </w:rPr>
        <w:t>Взрослые создают в Организации безопасную среду, а также предостерегают детей от</w:t>
      </w:r>
    </w:p>
    <w:p w:rsidR="00CC4006" w:rsidRDefault="00CC4006" w:rsidP="00CC4006">
      <w:pPr>
        <w:autoSpaceDE w:val="0"/>
        <w:autoSpaceDN w:val="0"/>
        <w:adjustRightInd w:val="0"/>
        <w:rPr>
          <w:rFonts w:ascii="Times New Roman" w:eastAsiaTheme="minorHAnsi" w:hAnsi="Times New Roman"/>
          <w:kern w:val="0"/>
          <w:szCs w:val="24"/>
          <w:lang w:eastAsia="en-US"/>
        </w:rPr>
      </w:pPr>
      <w:r>
        <w:rPr>
          <w:rFonts w:ascii="Times New Roman" w:eastAsiaTheme="minorHAnsi" w:hAnsi="Times New Roman"/>
          <w:kern w:val="0"/>
          <w:szCs w:val="24"/>
          <w:lang w:eastAsia="en-US"/>
        </w:rPr>
        <w:t>поступков, угрожающих их жизни и здоровью. Требования безопасности не должны</w:t>
      </w:r>
    </w:p>
    <w:p w:rsidR="00CC4006" w:rsidRDefault="00CC4006" w:rsidP="00CC4006">
      <w:pPr>
        <w:autoSpaceDE w:val="0"/>
        <w:autoSpaceDN w:val="0"/>
        <w:adjustRightInd w:val="0"/>
        <w:rPr>
          <w:rFonts w:ascii="Times New Roman" w:eastAsiaTheme="minorHAnsi" w:hAnsi="Times New Roman"/>
          <w:kern w:val="0"/>
          <w:szCs w:val="24"/>
          <w:lang w:eastAsia="en-US"/>
        </w:rPr>
      </w:pPr>
      <w:r>
        <w:rPr>
          <w:rFonts w:ascii="Times New Roman" w:eastAsiaTheme="minorHAnsi" w:hAnsi="Times New Roman"/>
          <w:kern w:val="0"/>
          <w:szCs w:val="24"/>
          <w:lang w:eastAsia="en-US"/>
        </w:rPr>
        <w:t>реализовываться за счет подавления детской активности и препятствования деятельному</w:t>
      </w:r>
    </w:p>
    <w:p w:rsidR="00CC4006" w:rsidRPr="00CC4006" w:rsidRDefault="00CC4006" w:rsidP="00CC4006">
      <w:pPr>
        <w:jc w:val="both"/>
        <w:rPr>
          <w:rFonts w:ascii="Times New Roman" w:hAnsi="Times New Roman"/>
          <w:b/>
          <w:szCs w:val="24"/>
        </w:rPr>
      </w:pPr>
      <w:r>
        <w:rPr>
          <w:rFonts w:ascii="Times New Roman" w:eastAsiaTheme="minorHAnsi" w:hAnsi="Times New Roman"/>
          <w:kern w:val="0"/>
          <w:szCs w:val="24"/>
          <w:lang w:eastAsia="en-US"/>
        </w:rPr>
        <w:t>исследованию мира.</w:t>
      </w:r>
    </w:p>
    <w:tbl>
      <w:tblPr>
        <w:tblW w:w="9786" w:type="dxa"/>
        <w:tblLayout w:type="fixed"/>
        <w:tblCellMar>
          <w:left w:w="0" w:type="dxa"/>
          <w:right w:w="0" w:type="dxa"/>
        </w:tblCellMar>
        <w:tblLook w:val="0000" w:firstRow="0" w:lastRow="0" w:firstColumn="0" w:lastColumn="0" w:noHBand="0" w:noVBand="0"/>
      </w:tblPr>
      <w:tblGrid>
        <w:gridCol w:w="3374"/>
        <w:gridCol w:w="6412"/>
      </w:tblGrid>
      <w:tr w:rsidR="00CC4006" w:rsidRPr="009D7EE1" w:rsidTr="007F424D">
        <w:trPr>
          <w:trHeight w:val="701"/>
        </w:trPr>
        <w:tc>
          <w:tcPr>
            <w:tcW w:w="3374" w:type="dxa"/>
            <w:tcBorders>
              <w:top w:val="single" w:sz="4" w:space="0" w:color="auto"/>
              <w:left w:val="single" w:sz="4" w:space="0" w:color="auto"/>
              <w:bottom w:val="single" w:sz="4" w:space="0" w:color="auto"/>
              <w:right w:val="single" w:sz="4" w:space="0" w:color="auto"/>
            </w:tcBorders>
            <w:shd w:val="clear" w:color="auto" w:fill="FFFFFF"/>
          </w:tcPr>
          <w:p w:rsidR="00CC4006" w:rsidRPr="009D7EE1" w:rsidRDefault="00CC4006" w:rsidP="00C22E0B">
            <w:pPr>
              <w:ind w:left="400"/>
              <w:jc w:val="both"/>
              <w:rPr>
                <w:rFonts w:ascii="Times New Roman" w:hAnsi="Times New Roman"/>
                <w:szCs w:val="24"/>
              </w:rPr>
            </w:pPr>
            <w:r w:rsidRPr="009D7EE1">
              <w:rPr>
                <w:rFonts w:ascii="Times New Roman" w:hAnsi="Times New Roman"/>
                <w:szCs w:val="24"/>
              </w:rPr>
              <w:t>Направление развития</w:t>
            </w:r>
          </w:p>
        </w:tc>
        <w:tc>
          <w:tcPr>
            <w:tcW w:w="6412" w:type="dxa"/>
            <w:tcBorders>
              <w:top w:val="single" w:sz="4" w:space="0" w:color="auto"/>
              <w:left w:val="single" w:sz="4" w:space="0" w:color="auto"/>
              <w:bottom w:val="single" w:sz="4" w:space="0" w:color="auto"/>
              <w:right w:val="single" w:sz="4" w:space="0" w:color="auto"/>
            </w:tcBorders>
            <w:shd w:val="clear" w:color="auto" w:fill="FFFFFF"/>
          </w:tcPr>
          <w:p w:rsidR="00CC4006" w:rsidRPr="009D7EE1" w:rsidRDefault="00CC4006" w:rsidP="00C22E0B">
            <w:pPr>
              <w:jc w:val="both"/>
              <w:rPr>
                <w:rFonts w:ascii="Times New Roman" w:hAnsi="Times New Roman"/>
                <w:szCs w:val="24"/>
              </w:rPr>
            </w:pPr>
            <w:r w:rsidRPr="009D7EE1">
              <w:rPr>
                <w:rFonts w:ascii="Times New Roman" w:hAnsi="Times New Roman"/>
                <w:szCs w:val="24"/>
              </w:rPr>
              <w:t xml:space="preserve">  Перечень программ и технологий</w:t>
            </w:r>
          </w:p>
          <w:p w:rsidR="00CC4006" w:rsidRPr="009D7EE1" w:rsidRDefault="00CC4006" w:rsidP="00C22E0B">
            <w:pPr>
              <w:ind w:left="120"/>
              <w:jc w:val="both"/>
              <w:rPr>
                <w:rFonts w:ascii="Times New Roman" w:hAnsi="Times New Roman"/>
                <w:kern w:val="0"/>
                <w:szCs w:val="24"/>
              </w:rPr>
            </w:pPr>
            <w:r w:rsidRPr="009D7EE1">
              <w:rPr>
                <w:rFonts w:ascii="Times New Roman" w:hAnsi="Times New Roman"/>
                <w:kern w:val="0"/>
                <w:szCs w:val="24"/>
              </w:rPr>
              <w:t>Дополнительная литература и пособия.</w:t>
            </w:r>
          </w:p>
        </w:tc>
      </w:tr>
      <w:tr w:rsidR="00CC4006" w:rsidRPr="009D7EE1" w:rsidTr="007F424D">
        <w:trPr>
          <w:trHeight w:val="416"/>
        </w:trPr>
        <w:tc>
          <w:tcPr>
            <w:tcW w:w="3374" w:type="dxa"/>
            <w:tcBorders>
              <w:top w:val="single" w:sz="4" w:space="0" w:color="auto"/>
              <w:left w:val="single" w:sz="4" w:space="0" w:color="auto"/>
              <w:bottom w:val="single" w:sz="4" w:space="0" w:color="auto"/>
              <w:right w:val="single" w:sz="4" w:space="0" w:color="auto"/>
            </w:tcBorders>
            <w:shd w:val="clear" w:color="auto" w:fill="FFFFFF"/>
          </w:tcPr>
          <w:p w:rsidR="00CC4006" w:rsidRPr="009D7EE1" w:rsidRDefault="00CC4006" w:rsidP="00C22E0B">
            <w:pPr>
              <w:ind w:left="120"/>
              <w:jc w:val="both"/>
              <w:rPr>
                <w:rFonts w:ascii="Times New Roman" w:eastAsiaTheme="minorHAnsi" w:hAnsi="Times New Roman"/>
                <w:b/>
                <w:bCs/>
                <w:kern w:val="0"/>
                <w:szCs w:val="24"/>
                <w:lang w:eastAsia="en-US"/>
              </w:rPr>
            </w:pPr>
            <w:r w:rsidRPr="009D7EE1">
              <w:rPr>
                <w:rFonts w:ascii="Times New Roman" w:eastAsiaTheme="minorHAnsi" w:hAnsi="Times New Roman"/>
                <w:b/>
                <w:bCs/>
                <w:kern w:val="0"/>
                <w:szCs w:val="24"/>
                <w:lang w:eastAsia="en-US"/>
              </w:rPr>
              <w:t>1.Физическое воспитание:</w:t>
            </w:r>
          </w:p>
          <w:p w:rsidR="00CC4006" w:rsidRPr="009D7EE1" w:rsidRDefault="00CC4006" w:rsidP="00CC4006">
            <w:pPr>
              <w:tabs>
                <w:tab w:val="left" w:pos="508"/>
              </w:tabs>
              <w:jc w:val="both"/>
              <w:rPr>
                <w:rFonts w:ascii="Times New Roman" w:hAnsi="Times New Roman"/>
                <w:kern w:val="0"/>
                <w:szCs w:val="24"/>
              </w:rPr>
            </w:pPr>
          </w:p>
        </w:tc>
        <w:tc>
          <w:tcPr>
            <w:tcW w:w="6412" w:type="dxa"/>
            <w:tcBorders>
              <w:top w:val="single" w:sz="4" w:space="0" w:color="auto"/>
              <w:left w:val="single" w:sz="4" w:space="0" w:color="auto"/>
              <w:bottom w:val="single" w:sz="4" w:space="0" w:color="auto"/>
              <w:right w:val="single" w:sz="4" w:space="0" w:color="auto"/>
            </w:tcBorders>
            <w:shd w:val="clear" w:color="auto" w:fill="FFFFFF"/>
          </w:tcPr>
          <w:p w:rsidR="00CC4006" w:rsidRDefault="00CC4006" w:rsidP="00C22E0B">
            <w:pPr>
              <w:ind w:left="120"/>
              <w:jc w:val="both"/>
              <w:rPr>
                <w:rFonts w:ascii="Times New Roman" w:hAnsi="Times New Roman"/>
                <w:kern w:val="0"/>
                <w:szCs w:val="24"/>
              </w:rPr>
            </w:pPr>
            <w:r w:rsidRPr="009D7EE1">
              <w:rPr>
                <w:rFonts w:ascii="Times New Roman" w:eastAsiaTheme="minorHAnsi" w:hAnsi="Times New Roman"/>
                <w:bCs/>
                <w:kern w:val="0"/>
                <w:szCs w:val="24"/>
                <w:lang w:eastAsia="en-US"/>
              </w:rPr>
              <w:t>1</w:t>
            </w:r>
            <w:r w:rsidRPr="009D7EE1">
              <w:rPr>
                <w:rFonts w:ascii="Times New Roman" w:hAnsi="Times New Roman"/>
                <w:kern w:val="0"/>
                <w:szCs w:val="24"/>
              </w:rPr>
              <w:t xml:space="preserve"> </w:t>
            </w:r>
            <w:r w:rsidRPr="00D208C6">
              <w:rPr>
                <w:rFonts w:ascii="Times New Roman" w:hAnsi="Times New Roman"/>
                <w:b/>
                <w:szCs w:val="24"/>
              </w:rPr>
              <w:t>. Программа «От рождения до школы»</w:t>
            </w:r>
            <w:r>
              <w:rPr>
                <w:rFonts w:ascii="Times New Roman" w:hAnsi="Times New Roman"/>
                <w:szCs w:val="24"/>
              </w:rPr>
              <w:t xml:space="preserve"> </w:t>
            </w:r>
            <w:r w:rsidRPr="009D7EE1">
              <w:rPr>
                <w:rFonts w:ascii="Times New Roman" w:hAnsi="Times New Roman"/>
                <w:kern w:val="0"/>
                <w:szCs w:val="24"/>
              </w:rPr>
              <w:t xml:space="preserve">Под ред. </w:t>
            </w:r>
            <w:r w:rsidRPr="00734F8F">
              <w:rPr>
                <w:rFonts w:ascii="Times New Roman" w:hAnsi="Times New Roman"/>
              </w:rPr>
              <w:t>Н.Е. Вераксы, Т.С. Комаровой, М.А. Васильевой</w:t>
            </w:r>
            <w:r w:rsidRPr="00734F8F">
              <w:rPr>
                <w:rFonts w:ascii="Times New Roman" w:hAnsi="Times New Roman"/>
                <w:kern w:val="0"/>
                <w:szCs w:val="24"/>
              </w:rPr>
              <w:t xml:space="preserve"> М.А</w:t>
            </w:r>
            <w:r w:rsidRPr="009D7EE1">
              <w:rPr>
                <w:rFonts w:ascii="Times New Roman" w:hAnsi="Times New Roman"/>
                <w:kern w:val="0"/>
                <w:szCs w:val="24"/>
              </w:rPr>
              <w:t>.. - М.: М</w:t>
            </w:r>
            <w:r w:rsidRPr="009D7EE1">
              <w:rPr>
                <w:rFonts w:ascii="Times New Roman" w:hAnsi="Times New Roman"/>
                <w:kern w:val="0"/>
                <w:szCs w:val="24"/>
              </w:rPr>
              <w:t>о</w:t>
            </w:r>
            <w:r w:rsidR="007F424D">
              <w:rPr>
                <w:rFonts w:ascii="Times New Roman" w:hAnsi="Times New Roman"/>
                <w:kern w:val="0"/>
                <w:szCs w:val="24"/>
              </w:rPr>
              <w:t>заика- Синтез, 2016</w:t>
            </w:r>
          </w:p>
          <w:p w:rsidR="00A53C47" w:rsidRPr="009D7EE1" w:rsidRDefault="007F424D" w:rsidP="00C22E0B">
            <w:pPr>
              <w:ind w:left="120"/>
              <w:jc w:val="both"/>
              <w:rPr>
                <w:rFonts w:ascii="Times New Roman" w:hAnsi="Times New Roman"/>
                <w:kern w:val="0"/>
                <w:szCs w:val="24"/>
              </w:rPr>
            </w:pPr>
            <w:r>
              <w:rPr>
                <w:rFonts w:ascii="Times New Roman" w:hAnsi="Times New Roman"/>
                <w:szCs w:val="28"/>
              </w:rPr>
              <w:t xml:space="preserve">2. </w:t>
            </w:r>
            <w:r w:rsidR="00A53C47">
              <w:rPr>
                <w:rFonts w:ascii="Times New Roman" w:hAnsi="Times New Roman"/>
                <w:szCs w:val="28"/>
              </w:rPr>
              <w:t xml:space="preserve">С.Н. Теплюк </w:t>
            </w:r>
            <w:r w:rsidR="00A53C47">
              <w:rPr>
                <w:rFonts w:ascii="Times New Roman" w:hAnsi="Times New Roman"/>
                <w:b/>
                <w:szCs w:val="28"/>
              </w:rPr>
              <w:t>Игры-занятия на прогулке с малышами</w:t>
            </w:r>
            <w:r w:rsidRPr="009D7EE1">
              <w:rPr>
                <w:rFonts w:ascii="Times New Roman" w:hAnsi="Times New Roman"/>
                <w:kern w:val="0"/>
                <w:szCs w:val="24"/>
              </w:rPr>
              <w:t xml:space="preserve"> </w:t>
            </w:r>
            <w:r>
              <w:rPr>
                <w:rFonts w:ascii="Times New Roman" w:hAnsi="Times New Roman"/>
                <w:kern w:val="0"/>
                <w:szCs w:val="24"/>
              </w:rPr>
              <w:t>М.: «Мозаика- Синтез», 201</w:t>
            </w:r>
            <w:r w:rsidRPr="009D7EE1">
              <w:rPr>
                <w:rFonts w:ascii="Times New Roman" w:hAnsi="Times New Roman"/>
                <w:kern w:val="0"/>
                <w:szCs w:val="24"/>
              </w:rPr>
              <w:t>6г.</w:t>
            </w:r>
            <w:r>
              <w:rPr>
                <w:rFonts w:ascii="Times New Roman" w:hAnsi="Times New Roman"/>
                <w:b/>
                <w:szCs w:val="28"/>
              </w:rPr>
              <w:t xml:space="preserve">, </w:t>
            </w:r>
          </w:p>
          <w:p w:rsidR="00CC4006" w:rsidRPr="007F424D" w:rsidRDefault="007F424D" w:rsidP="007F424D">
            <w:pPr>
              <w:ind w:left="120"/>
              <w:jc w:val="both"/>
              <w:rPr>
                <w:rFonts w:ascii="Times New Roman" w:hAnsi="Times New Roman"/>
                <w:kern w:val="0"/>
                <w:szCs w:val="24"/>
              </w:rPr>
            </w:pPr>
            <w:r>
              <w:rPr>
                <w:rFonts w:ascii="Times New Roman" w:hAnsi="Times New Roman"/>
                <w:kern w:val="0"/>
                <w:szCs w:val="24"/>
              </w:rPr>
              <w:t xml:space="preserve">3. Э.Я. Степаненкова, </w:t>
            </w:r>
            <w:r>
              <w:rPr>
                <w:rFonts w:ascii="Times New Roman" w:hAnsi="Times New Roman"/>
                <w:b/>
                <w:kern w:val="0"/>
                <w:szCs w:val="24"/>
              </w:rPr>
              <w:t>Сборник подвижных игр-</w:t>
            </w:r>
            <w:r>
              <w:rPr>
                <w:rFonts w:ascii="Times New Roman" w:hAnsi="Times New Roman"/>
                <w:kern w:val="0"/>
                <w:szCs w:val="24"/>
              </w:rPr>
              <w:t xml:space="preserve"> М.: «М</w:t>
            </w:r>
            <w:r>
              <w:rPr>
                <w:rFonts w:ascii="Times New Roman" w:hAnsi="Times New Roman"/>
                <w:kern w:val="0"/>
                <w:szCs w:val="24"/>
              </w:rPr>
              <w:t>о</w:t>
            </w:r>
            <w:r>
              <w:rPr>
                <w:rFonts w:ascii="Times New Roman" w:hAnsi="Times New Roman"/>
                <w:kern w:val="0"/>
                <w:szCs w:val="24"/>
              </w:rPr>
              <w:t>заика- Синтез», 201</w:t>
            </w:r>
            <w:r w:rsidRPr="009D7EE1">
              <w:rPr>
                <w:rFonts w:ascii="Times New Roman" w:hAnsi="Times New Roman"/>
                <w:kern w:val="0"/>
                <w:szCs w:val="24"/>
              </w:rPr>
              <w:t>6г.</w:t>
            </w:r>
            <w:r>
              <w:rPr>
                <w:rFonts w:ascii="Times New Roman" w:hAnsi="Times New Roman"/>
                <w:b/>
                <w:szCs w:val="28"/>
              </w:rPr>
              <w:t xml:space="preserve">, </w:t>
            </w:r>
          </w:p>
        </w:tc>
      </w:tr>
    </w:tbl>
    <w:p w:rsidR="00A1260D" w:rsidRPr="00CC4006" w:rsidRDefault="00CC4006" w:rsidP="00CC4006">
      <w:pPr>
        <w:pStyle w:val="a8"/>
        <w:ind w:left="0" w:right="354" w:firstLine="426"/>
        <w:jc w:val="both"/>
        <w:rPr>
          <w:rFonts w:ascii="Times New Roman" w:hAnsi="Times New Roman"/>
          <w:bCs/>
          <w:szCs w:val="24"/>
        </w:rPr>
      </w:pPr>
      <w:r w:rsidRPr="009D7EE1">
        <w:rPr>
          <w:rFonts w:ascii="Times New Roman" w:hAnsi="Times New Roman"/>
          <w:bCs/>
          <w:szCs w:val="24"/>
        </w:rPr>
        <w:t xml:space="preserve">С задачами и содержанием психолого-педагогической работы по данным направлениям </w:t>
      </w:r>
      <w:r>
        <w:rPr>
          <w:rFonts w:ascii="Times New Roman" w:hAnsi="Times New Roman"/>
          <w:bCs/>
          <w:szCs w:val="24"/>
        </w:rPr>
        <w:t xml:space="preserve">в </w:t>
      </w:r>
      <w:r w:rsidRPr="009D7EE1">
        <w:rPr>
          <w:rFonts w:ascii="Times New Roman" w:hAnsi="Times New Roman"/>
          <w:bCs/>
          <w:szCs w:val="24"/>
        </w:rPr>
        <w:t>области</w:t>
      </w:r>
      <w:r w:rsidRPr="00CC4006">
        <w:rPr>
          <w:rFonts w:ascii="Times New Roman" w:hAnsi="Times New Roman"/>
          <w:bCs/>
          <w:szCs w:val="24"/>
        </w:rPr>
        <w:t xml:space="preserve"> </w:t>
      </w:r>
      <w:r>
        <w:rPr>
          <w:rFonts w:ascii="Times New Roman" w:hAnsi="Times New Roman"/>
          <w:bCs/>
          <w:szCs w:val="24"/>
        </w:rPr>
        <w:t>физического развития</w:t>
      </w:r>
      <w:r w:rsidRPr="009D7EE1">
        <w:rPr>
          <w:rFonts w:ascii="Times New Roman" w:hAnsi="Times New Roman"/>
          <w:bCs/>
          <w:szCs w:val="24"/>
        </w:rPr>
        <w:t xml:space="preserve">  в </w:t>
      </w:r>
      <w:r>
        <w:rPr>
          <w:rFonts w:ascii="Times New Roman" w:hAnsi="Times New Roman"/>
          <w:bCs/>
          <w:szCs w:val="24"/>
        </w:rPr>
        <w:t xml:space="preserve">раннем возрасте </w:t>
      </w:r>
      <w:r w:rsidRPr="009D7EE1">
        <w:rPr>
          <w:rFonts w:ascii="Times New Roman" w:hAnsi="Times New Roman"/>
          <w:bCs/>
          <w:szCs w:val="24"/>
        </w:rPr>
        <w:t xml:space="preserve"> можно ознакомиться в программе «</w:t>
      </w:r>
      <w:r>
        <w:rPr>
          <w:rFonts w:ascii="Times New Roman" w:hAnsi="Times New Roman"/>
          <w:bCs/>
          <w:szCs w:val="24"/>
        </w:rPr>
        <w:t>От ро</w:t>
      </w:r>
      <w:r>
        <w:rPr>
          <w:rFonts w:ascii="Times New Roman" w:hAnsi="Times New Roman"/>
          <w:bCs/>
          <w:szCs w:val="24"/>
        </w:rPr>
        <w:t>ж</w:t>
      </w:r>
      <w:r>
        <w:rPr>
          <w:rFonts w:ascii="Times New Roman" w:hAnsi="Times New Roman"/>
          <w:bCs/>
          <w:szCs w:val="24"/>
        </w:rPr>
        <w:t>дения до школы</w:t>
      </w:r>
      <w:r w:rsidRPr="009D7EE1">
        <w:rPr>
          <w:rFonts w:ascii="Times New Roman" w:hAnsi="Times New Roman"/>
          <w:bCs/>
          <w:szCs w:val="24"/>
        </w:rPr>
        <w:t>» под редакцией</w:t>
      </w:r>
      <w:r w:rsidRPr="00CC4006">
        <w:rPr>
          <w:rFonts w:ascii="Times New Roman" w:hAnsi="Times New Roman"/>
        </w:rPr>
        <w:t xml:space="preserve"> </w:t>
      </w:r>
      <w:r w:rsidRPr="00734F8F">
        <w:rPr>
          <w:rFonts w:ascii="Times New Roman" w:hAnsi="Times New Roman"/>
        </w:rPr>
        <w:t xml:space="preserve">Н.Е. Вераксы, Т.С. Комаровой, М.А. </w:t>
      </w:r>
      <w:r w:rsidRPr="009D7EE1">
        <w:rPr>
          <w:rFonts w:ascii="Times New Roman" w:hAnsi="Times New Roman"/>
          <w:bCs/>
          <w:szCs w:val="24"/>
        </w:rPr>
        <w:t xml:space="preserve"> М.А. Васильевой.</w:t>
      </w:r>
    </w:p>
    <w:p w:rsidR="00E80D75" w:rsidRDefault="00E80D75" w:rsidP="006F64DE">
      <w:pPr>
        <w:jc w:val="both"/>
        <w:rPr>
          <w:rFonts w:ascii="Times New Roman" w:hAnsi="Times New Roman"/>
          <w:b/>
          <w:szCs w:val="24"/>
        </w:rPr>
      </w:pPr>
    </w:p>
    <w:p w:rsidR="00083DB6" w:rsidRPr="009D7EE1" w:rsidRDefault="00083DB6" w:rsidP="006F64DE">
      <w:pPr>
        <w:jc w:val="both"/>
        <w:rPr>
          <w:rFonts w:ascii="Times New Roman" w:hAnsi="Times New Roman"/>
          <w:b/>
          <w:szCs w:val="24"/>
        </w:rPr>
      </w:pPr>
      <w:r w:rsidRPr="009D7EE1">
        <w:rPr>
          <w:rFonts w:ascii="Times New Roman" w:hAnsi="Times New Roman"/>
          <w:b/>
          <w:szCs w:val="24"/>
        </w:rPr>
        <w:t>2.2.Содержание психолого-педагогической работы по освоению образовательных областей в дошкольном возрасте</w:t>
      </w:r>
    </w:p>
    <w:p w:rsidR="00083DB6" w:rsidRPr="009D7EE1" w:rsidRDefault="00083DB6" w:rsidP="006F64DE">
      <w:pPr>
        <w:jc w:val="both"/>
        <w:rPr>
          <w:rFonts w:ascii="Times New Roman" w:hAnsi="Times New Roman"/>
          <w:b/>
          <w:szCs w:val="24"/>
        </w:rPr>
      </w:pPr>
      <w:r w:rsidRPr="009D7EE1">
        <w:rPr>
          <w:rFonts w:ascii="Times New Roman" w:hAnsi="Times New Roman"/>
          <w:b/>
          <w:szCs w:val="24"/>
        </w:rPr>
        <w:t>Перечень комплексных программ</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380"/>
      </w:tblGrid>
      <w:tr w:rsidR="00083DB6" w:rsidRPr="009D7EE1" w:rsidTr="00083DB6">
        <w:tc>
          <w:tcPr>
            <w:tcW w:w="2808" w:type="dxa"/>
          </w:tcPr>
          <w:p w:rsidR="00083DB6" w:rsidRPr="009D7EE1" w:rsidRDefault="00083DB6" w:rsidP="006F64DE">
            <w:pPr>
              <w:jc w:val="both"/>
              <w:rPr>
                <w:rFonts w:ascii="Times New Roman" w:hAnsi="Times New Roman"/>
                <w:szCs w:val="24"/>
              </w:rPr>
            </w:pPr>
            <w:r w:rsidRPr="009D7EE1">
              <w:rPr>
                <w:rFonts w:ascii="Times New Roman" w:hAnsi="Times New Roman"/>
                <w:szCs w:val="24"/>
              </w:rPr>
              <w:t xml:space="preserve">Перечень комплексных программ </w:t>
            </w:r>
          </w:p>
        </w:tc>
        <w:tc>
          <w:tcPr>
            <w:tcW w:w="7380" w:type="dxa"/>
          </w:tcPr>
          <w:p w:rsidR="00083DB6" w:rsidRPr="009D7EE1" w:rsidRDefault="00083DB6" w:rsidP="006F64DE">
            <w:pPr>
              <w:ind w:left="644"/>
              <w:jc w:val="both"/>
              <w:rPr>
                <w:rFonts w:ascii="Times New Roman" w:hAnsi="Times New Roman"/>
                <w:b/>
                <w:szCs w:val="24"/>
              </w:rPr>
            </w:pPr>
            <w:r w:rsidRPr="009D7EE1">
              <w:rPr>
                <w:rFonts w:ascii="Times New Roman" w:hAnsi="Times New Roman"/>
                <w:b/>
                <w:szCs w:val="24"/>
              </w:rPr>
              <w:t>Программы:</w:t>
            </w:r>
          </w:p>
          <w:p w:rsidR="005B450F" w:rsidRPr="005B450F" w:rsidRDefault="005B450F" w:rsidP="00A765D7">
            <w:pPr>
              <w:pStyle w:val="a8"/>
              <w:numPr>
                <w:ilvl w:val="0"/>
                <w:numId w:val="17"/>
              </w:numPr>
              <w:ind w:left="311" w:hanging="284"/>
              <w:jc w:val="both"/>
              <w:rPr>
                <w:rFonts w:ascii="Times New Roman" w:hAnsi="Times New Roman"/>
                <w:kern w:val="0"/>
                <w:szCs w:val="24"/>
              </w:rPr>
            </w:pPr>
            <w:r w:rsidRPr="005B450F">
              <w:rPr>
                <w:rFonts w:ascii="Times New Roman" w:hAnsi="Times New Roman"/>
                <w:b/>
                <w:szCs w:val="24"/>
              </w:rPr>
              <w:t>Программа «От рождения до школы»</w:t>
            </w:r>
            <w:r w:rsidRPr="005B450F">
              <w:rPr>
                <w:rFonts w:ascii="Times New Roman" w:hAnsi="Times New Roman"/>
                <w:szCs w:val="24"/>
              </w:rPr>
              <w:t xml:space="preserve"> </w:t>
            </w:r>
            <w:r w:rsidRPr="005B450F">
              <w:rPr>
                <w:rFonts w:ascii="Times New Roman" w:hAnsi="Times New Roman"/>
                <w:kern w:val="0"/>
                <w:szCs w:val="24"/>
              </w:rPr>
              <w:t xml:space="preserve">Под ред. </w:t>
            </w:r>
            <w:r w:rsidRPr="005B450F">
              <w:rPr>
                <w:rFonts w:ascii="Times New Roman" w:hAnsi="Times New Roman"/>
              </w:rPr>
              <w:t>Н.Е. Вераксы, Т.С. Комаровой, М.А. Васильевой</w:t>
            </w:r>
            <w:r w:rsidRPr="005B450F">
              <w:rPr>
                <w:rFonts w:ascii="Times New Roman" w:hAnsi="Times New Roman"/>
                <w:kern w:val="0"/>
                <w:szCs w:val="24"/>
              </w:rPr>
              <w:t xml:space="preserve"> М.А.. - М.: Мозаика- Синтез, 2015 </w:t>
            </w:r>
          </w:p>
          <w:p w:rsidR="007F424D" w:rsidRPr="007F424D" w:rsidRDefault="007F424D" w:rsidP="00A765D7">
            <w:pPr>
              <w:pStyle w:val="a8"/>
              <w:numPr>
                <w:ilvl w:val="0"/>
                <w:numId w:val="17"/>
              </w:numPr>
              <w:ind w:left="311" w:hanging="284"/>
              <w:jc w:val="both"/>
              <w:rPr>
                <w:rFonts w:ascii="Times New Roman" w:hAnsi="Times New Roman"/>
                <w:kern w:val="0"/>
                <w:szCs w:val="24"/>
              </w:rPr>
            </w:pPr>
            <w:r w:rsidRPr="007F424D">
              <w:rPr>
                <w:rFonts w:ascii="Times New Roman" w:hAnsi="Times New Roman"/>
                <w:b/>
                <w:szCs w:val="28"/>
              </w:rPr>
              <w:t>Примерное  комплексно-тематическое  планирование  к  пр</w:t>
            </w:r>
            <w:r w:rsidRPr="007F424D">
              <w:rPr>
                <w:rFonts w:ascii="Times New Roman" w:hAnsi="Times New Roman"/>
                <w:b/>
                <w:szCs w:val="28"/>
              </w:rPr>
              <w:t>о</w:t>
            </w:r>
            <w:r w:rsidRPr="007F424D">
              <w:rPr>
                <w:rFonts w:ascii="Times New Roman" w:hAnsi="Times New Roman"/>
                <w:b/>
                <w:szCs w:val="28"/>
              </w:rPr>
              <w:t>грамме «От рождения до школы»: Младшая группа (3–4 года) /</w:t>
            </w:r>
            <w:r w:rsidRPr="007F424D">
              <w:rPr>
                <w:rFonts w:ascii="Times New Roman" w:hAnsi="Times New Roman"/>
                <w:szCs w:val="28"/>
              </w:rPr>
              <w:t xml:space="preserve"> Ред.-сост. В.А. Вилюнова, В.В. Гербова, Н.Ф.Губанова</w:t>
            </w:r>
            <w:r>
              <w:rPr>
                <w:rFonts w:ascii="Times New Roman" w:hAnsi="Times New Roman"/>
                <w:szCs w:val="28"/>
              </w:rPr>
              <w:t>, О.В.Дыбина и др. – М.: Мозаика-Синтез 2015</w:t>
            </w:r>
            <w:r w:rsidRPr="007F424D">
              <w:rPr>
                <w:rFonts w:ascii="Times New Roman" w:hAnsi="Times New Roman"/>
                <w:szCs w:val="28"/>
              </w:rPr>
              <w:t>.</w:t>
            </w:r>
          </w:p>
          <w:p w:rsidR="007F424D" w:rsidRPr="007F424D" w:rsidRDefault="007F424D" w:rsidP="00A765D7">
            <w:pPr>
              <w:pStyle w:val="a8"/>
              <w:numPr>
                <w:ilvl w:val="0"/>
                <w:numId w:val="17"/>
              </w:numPr>
              <w:ind w:left="311" w:hanging="284"/>
              <w:jc w:val="both"/>
              <w:rPr>
                <w:rFonts w:ascii="Times New Roman" w:hAnsi="Times New Roman"/>
                <w:kern w:val="0"/>
                <w:szCs w:val="24"/>
              </w:rPr>
            </w:pPr>
            <w:r w:rsidRPr="007F424D">
              <w:rPr>
                <w:rFonts w:ascii="Times New Roman" w:hAnsi="Times New Roman"/>
                <w:b/>
                <w:szCs w:val="28"/>
              </w:rPr>
              <w:t>Примерное  комплексно-тематическое  планирование  к  пр</w:t>
            </w:r>
            <w:r w:rsidRPr="007F424D">
              <w:rPr>
                <w:rFonts w:ascii="Times New Roman" w:hAnsi="Times New Roman"/>
                <w:b/>
                <w:szCs w:val="28"/>
              </w:rPr>
              <w:t>о</w:t>
            </w:r>
            <w:r w:rsidRPr="007F424D">
              <w:rPr>
                <w:rFonts w:ascii="Times New Roman" w:hAnsi="Times New Roman"/>
                <w:b/>
                <w:szCs w:val="28"/>
              </w:rPr>
              <w:t>грамме «От рождения до школы»: Средняя группа (4–5 лет)</w:t>
            </w:r>
            <w:r w:rsidRPr="007F424D">
              <w:rPr>
                <w:rFonts w:ascii="Times New Roman" w:hAnsi="Times New Roman"/>
                <w:szCs w:val="28"/>
              </w:rPr>
              <w:t xml:space="preserve"> / Ред.-сост. Бывшева. В.В.Гербова, Н.Ф. Губанова, О.В. Дыбина и др</w:t>
            </w:r>
            <w:r>
              <w:rPr>
                <w:rFonts w:ascii="Times New Roman" w:hAnsi="Times New Roman"/>
                <w:szCs w:val="28"/>
              </w:rPr>
              <w:t>.-М.: МОЗАИКА-СИНТЕЗ. 2015.</w:t>
            </w:r>
          </w:p>
          <w:p w:rsidR="007F424D" w:rsidRPr="007F424D" w:rsidRDefault="007F424D" w:rsidP="00A765D7">
            <w:pPr>
              <w:pStyle w:val="a8"/>
              <w:numPr>
                <w:ilvl w:val="0"/>
                <w:numId w:val="17"/>
              </w:numPr>
              <w:ind w:left="311" w:hanging="284"/>
              <w:jc w:val="both"/>
              <w:rPr>
                <w:rFonts w:ascii="Times New Roman" w:hAnsi="Times New Roman"/>
                <w:kern w:val="0"/>
                <w:szCs w:val="24"/>
              </w:rPr>
            </w:pPr>
            <w:r w:rsidRPr="007F424D">
              <w:rPr>
                <w:rFonts w:ascii="Times New Roman" w:hAnsi="Times New Roman"/>
                <w:b/>
                <w:szCs w:val="28"/>
              </w:rPr>
              <w:t>Примерное  комплексно-тематическое  планирование  к  пр</w:t>
            </w:r>
            <w:r w:rsidRPr="007F424D">
              <w:rPr>
                <w:rFonts w:ascii="Times New Roman" w:hAnsi="Times New Roman"/>
                <w:b/>
                <w:szCs w:val="28"/>
              </w:rPr>
              <w:t>о</w:t>
            </w:r>
            <w:r w:rsidRPr="007F424D">
              <w:rPr>
                <w:rFonts w:ascii="Times New Roman" w:hAnsi="Times New Roman"/>
                <w:b/>
                <w:szCs w:val="28"/>
              </w:rPr>
              <w:t>грамме «От рождения до школы»: Средняя группа (4–5 лет)</w:t>
            </w:r>
            <w:r w:rsidRPr="007F424D">
              <w:rPr>
                <w:rFonts w:ascii="Times New Roman" w:hAnsi="Times New Roman"/>
                <w:szCs w:val="28"/>
              </w:rPr>
              <w:t xml:space="preserve"> / Ред.-сост. Бывшева. В.В.Гербова, Н.Ф. Губанова, О.В. Дыбина и др.-М.: МОЗАИКА-СИНТЕЗ. 2015.</w:t>
            </w:r>
          </w:p>
          <w:p w:rsidR="007F424D" w:rsidRPr="004578DD" w:rsidRDefault="007F424D" w:rsidP="00A765D7">
            <w:pPr>
              <w:pStyle w:val="a8"/>
              <w:numPr>
                <w:ilvl w:val="0"/>
                <w:numId w:val="17"/>
              </w:numPr>
              <w:ind w:left="311" w:hanging="284"/>
              <w:jc w:val="both"/>
              <w:rPr>
                <w:rFonts w:ascii="Times New Roman" w:hAnsi="Times New Roman"/>
                <w:kern w:val="0"/>
                <w:szCs w:val="24"/>
              </w:rPr>
            </w:pPr>
            <w:r w:rsidRPr="007F424D">
              <w:rPr>
                <w:rFonts w:ascii="Times New Roman" w:hAnsi="Times New Roman"/>
                <w:b/>
                <w:szCs w:val="28"/>
              </w:rPr>
              <w:t>Примерное  комплексно-тематическое  планирование  к  пр</w:t>
            </w:r>
            <w:r w:rsidRPr="007F424D">
              <w:rPr>
                <w:rFonts w:ascii="Times New Roman" w:hAnsi="Times New Roman"/>
                <w:b/>
                <w:szCs w:val="28"/>
              </w:rPr>
              <w:t>о</w:t>
            </w:r>
            <w:r w:rsidRPr="007F424D">
              <w:rPr>
                <w:rFonts w:ascii="Times New Roman" w:hAnsi="Times New Roman"/>
                <w:b/>
                <w:szCs w:val="28"/>
              </w:rPr>
              <w:t>грамме «От рождения до школы»: Подготовительная к школе группа (6–7 лет)/</w:t>
            </w:r>
            <w:r w:rsidRPr="007F424D">
              <w:rPr>
                <w:rFonts w:ascii="Times New Roman" w:hAnsi="Times New Roman"/>
                <w:szCs w:val="28"/>
              </w:rPr>
              <w:t>Ред.-сост. В. А. Вилюнов, В.В. Гербова, Н.Ф. Г</w:t>
            </w:r>
            <w:r w:rsidRPr="007F424D">
              <w:rPr>
                <w:rFonts w:ascii="Times New Roman" w:hAnsi="Times New Roman"/>
                <w:szCs w:val="28"/>
              </w:rPr>
              <w:t>у</w:t>
            </w:r>
            <w:r w:rsidRPr="007F424D">
              <w:rPr>
                <w:rFonts w:ascii="Times New Roman" w:hAnsi="Times New Roman"/>
                <w:szCs w:val="28"/>
              </w:rPr>
              <w:t>банова, О.В.Дыбина и др.-М.: МОЗАИКА-СИНТЕЗ. 2016.</w:t>
            </w:r>
          </w:p>
          <w:p w:rsidR="004578DD" w:rsidRPr="004578DD" w:rsidRDefault="004578DD" w:rsidP="00A765D7">
            <w:pPr>
              <w:pStyle w:val="a8"/>
              <w:numPr>
                <w:ilvl w:val="0"/>
                <w:numId w:val="17"/>
              </w:numPr>
              <w:ind w:left="311" w:hanging="284"/>
              <w:jc w:val="both"/>
              <w:rPr>
                <w:rFonts w:ascii="Times New Roman" w:hAnsi="Times New Roman"/>
                <w:kern w:val="0"/>
                <w:szCs w:val="24"/>
              </w:rPr>
            </w:pPr>
            <w:r w:rsidRPr="004578DD">
              <w:rPr>
                <w:rFonts w:ascii="Times New Roman" w:hAnsi="Times New Roman"/>
                <w:b/>
                <w:szCs w:val="28"/>
              </w:rPr>
              <w:lastRenderedPageBreak/>
              <w:t xml:space="preserve">Комплексные занятия по программе «От рождения до школы» </w:t>
            </w:r>
            <w:r w:rsidRPr="004578DD">
              <w:rPr>
                <w:rFonts w:ascii="Times New Roman" w:hAnsi="Times New Roman"/>
                <w:szCs w:val="28"/>
              </w:rPr>
              <w:t>под редакцией Н.Е. Вераксы, Т.С. Комаровой, М.А. Васильевой. Младшая группа (от 3 до 4 лет) /авт.-сост. Т.В. Ковригина, М.В. Косьяненко, О.В. Павлова.-Волгоград : Учитель, 2016.</w:t>
            </w:r>
          </w:p>
          <w:p w:rsidR="004578DD" w:rsidRPr="004578DD" w:rsidRDefault="004578DD" w:rsidP="00A765D7">
            <w:pPr>
              <w:pStyle w:val="a8"/>
              <w:numPr>
                <w:ilvl w:val="0"/>
                <w:numId w:val="17"/>
              </w:numPr>
              <w:ind w:left="311" w:hanging="284"/>
              <w:jc w:val="both"/>
              <w:rPr>
                <w:rFonts w:ascii="Times New Roman" w:hAnsi="Times New Roman"/>
                <w:kern w:val="0"/>
                <w:szCs w:val="24"/>
              </w:rPr>
            </w:pPr>
            <w:r w:rsidRPr="004578DD">
              <w:rPr>
                <w:rFonts w:ascii="Times New Roman" w:hAnsi="Times New Roman"/>
                <w:b/>
                <w:szCs w:val="28"/>
              </w:rPr>
              <w:t xml:space="preserve">Комплексные занятия по программе «От рождения до школы» </w:t>
            </w:r>
            <w:r w:rsidRPr="004578DD">
              <w:rPr>
                <w:rFonts w:ascii="Times New Roman" w:hAnsi="Times New Roman"/>
                <w:szCs w:val="28"/>
              </w:rPr>
              <w:t>под редакцией Н.Е. Вераксы, Т.С. Комаровой, М.А. Васильевой. Средняя группа /авт.-сост. З.А. Ефанова.-Волгоград : Учитель, 2016.</w:t>
            </w:r>
          </w:p>
          <w:p w:rsidR="004578DD" w:rsidRPr="004578DD" w:rsidRDefault="004578DD" w:rsidP="00A765D7">
            <w:pPr>
              <w:pStyle w:val="a8"/>
              <w:numPr>
                <w:ilvl w:val="0"/>
                <w:numId w:val="17"/>
              </w:numPr>
              <w:ind w:left="311" w:hanging="284"/>
              <w:jc w:val="both"/>
              <w:rPr>
                <w:rFonts w:ascii="Times New Roman" w:hAnsi="Times New Roman"/>
                <w:kern w:val="0"/>
                <w:szCs w:val="24"/>
              </w:rPr>
            </w:pPr>
            <w:r w:rsidRPr="004578DD">
              <w:rPr>
                <w:rFonts w:ascii="Times New Roman" w:hAnsi="Times New Roman"/>
                <w:b/>
                <w:szCs w:val="28"/>
              </w:rPr>
              <w:t>Комплексные занятия по программе «От рождения до школы»</w:t>
            </w:r>
            <w:r w:rsidRPr="004578DD">
              <w:rPr>
                <w:rFonts w:ascii="Times New Roman" w:hAnsi="Times New Roman"/>
                <w:szCs w:val="28"/>
              </w:rPr>
              <w:t xml:space="preserve"> под редакцией Н.Е. Вераксы, Т.С. Комаровой, М.А. Васильевой. Старшая группа /авт.-сост. Н.В. Лободина.-Волгоград : Учитель, 2015.</w:t>
            </w:r>
          </w:p>
          <w:p w:rsidR="004578DD" w:rsidRPr="004578DD" w:rsidRDefault="004578DD" w:rsidP="00A765D7">
            <w:pPr>
              <w:pStyle w:val="a8"/>
              <w:numPr>
                <w:ilvl w:val="0"/>
                <w:numId w:val="17"/>
              </w:numPr>
              <w:ind w:left="311" w:hanging="284"/>
              <w:jc w:val="both"/>
              <w:rPr>
                <w:rFonts w:ascii="Times New Roman" w:hAnsi="Times New Roman"/>
                <w:kern w:val="0"/>
                <w:szCs w:val="24"/>
              </w:rPr>
            </w:pPr>
            <w:r w:rsidRPr="004578DD">
              <w:rPr>
                <w:rFonts w:ascii="Times New Roman" w:hAnsi="Times New Roman"/>
                <w:b/>
                <w:szCs w:val="28"/>
              </w:rPr>
              <w:t>Комплексные занятия по программе «От рождения до школы»</w:t>
            </w:r>
            <w:r w:rsidRPr="004578DD">
              <w:rPr>
                <w:rFonts w:ascii="Times New Roman" w:hAnsi="Times New Roman"/>
                <w:szCs w:val="28"/>
              </w:rPr>
              <w:t xml:space="preserve"> под редакцией Н.Е.Вераксы, Т.С.Комаровой, М.А.Васильевой. Подготовительная группа /авт.сост. Н.В. Лободина.- Волгоград: Учитель, 2015</w:t>
            </w:r>
          </w:p>
          <w:p w:rsidR="004578DD" w:rsidRPr="004578DD" w:rsidRDefault="004578DD" w:rsidP="00A765D7">
            <w:pPr>
              <w:pStyle w:val="a8"/>
              <w:numPr>
                <w:ilvl w:val="0"/>
                <w:numId w:val="17"/>
              </w:numPr>
              <w:ind w:left="311" w:hanging="284"/>
              <w:jc w:val="both"/>
              <w:rPr>
                <w:rFonts w:ascii="Times New Roman" w:hAnsi="Times New Roman"/>
                <w:kern w:val="0"/>
                <w:szCs w:val="24"/>
              </w:rPr>
            </w:pPr>
            <w:r w:rsidRPr="004578DD">
              <w:rPr>
                <w:rFonts w:ascii="Times New Roman" w:hAnsi="Times New Roman"/>
                <w:b/>
                <w:szCs w:val="28"/>
              </w:rPr>
              <w:t>Партнёрство дошкольной организации и семьи.</w:t>
            </w:r>
            <w:r w:rsidRPr="004578DD">
              <w:rPr>
                <w:rFonts w:ascii="Times New Roman" w:hAnsi="Times New Roman"/>
                <w:szCs w:val="28"/>
              </w:rPr>
              <w:t xml:space="preserve"> Под ред. С.С. Прищепа, Т.С. Шатверян.</w:t>
            </w:r>
            <w:r w:rsidRPr="004578DD">
              <w:rPr>
                <w:sz w:val="22"/>
              </w:rPr>
              <w:t xml:space="preserve"> </w:t>
            </w:r>
            <w:r w:rsidRPr="004578DD">
              <w:rPr>
                <w:rFonts w:ascii="Times New Roman" w:hAnsi="Times New Roman"/>
                <w:szCs w:val="28"/>
              </w:rPr>
              <w:t>.-М.: МОЗАИКА-СЕРВИЗ. 2016.</w:t>
            </w:r>
          </w:p>
        </w:tc>
      </w:tr>
    </w:tbl>
    <w:p w:rsidR="00083DB6" w:rsidRPr="009D7EE1" w:rsidRDefault="00083DB6" w:rsidP="006F64DE">
      <w:pPr>
        <w:jc w:val="both"/>
        <w:rPr>
          <w:rFonts w:ascii="Times New Roman" w:hAnsi="Times New Roman"/>
          <w:b/>
          <w:szCs w:val="24"/>
        </w:rPr>
      </w:pPr>
    </w:p>
    <w:p w:rsidR="00083DB6" w:rsidRPr="009D7EE1" w:rsidRDefault="00083DB6" w:rsidP="006F64DE">
      <w:pPr>
        <w:jc w:val="both"/>
        <w:rPr>
          <w:rFonts w:ascii="Times New Roman" w:hAnsi="Times New Roman"/>
          <w:b/>
          <w:szCs w:val="24"/>
        </w:rPr>
      </w:pPr>
      <w:r w:rsidRPr="009D7EE1">
        <w:rPr>
          <w:rFonts w:ascii="Times New Roman" w:hAnsi="Times New Roman"/>
          <w:b/>
          <w:color w:val="000000"/>
          <w:spacing w:val="-14"/>
          <w:szCs w:val="24"/>
        </w:rPr>
        <w:t>2.2.1.</w:t>
      </w:r>
      <w:r w:rsidRPr="009D7EE1">
        <w:rPr>
          <w:rFonts w:ascii="Times New Roman" w:hAnsi="Times New Roman"/>
          <w:b/>
          <w:szCs w:val="24"/>
        </w:rPr>
        <w:t>Содержание психолого-педагогической работы по освоению образовательной области «Социально-коммуникативное развитие».</w:t>
      </w:r>
    </w:p>
    <w:p w:rsidR="00083DB6" w:rsidRPr="009D7EE1" w:rsidRDefault="00083DB6" w:rsidP="006F64DE">
      <w:pPr>
        <w:pStyle w:val="body"/>
        <w:spacing w:before="0" w:beforeAutospacing="0" w:after="0" w:afterAutospacing="0"/>
        <w:jc w:val="both"/>
        <w:rPr>
          <w:bCs/>
        </w:rPr>
      </w:pPr>
      <w:r w:rsidRPr="009D7EE1">
        <w:rPr>
          <w:b/>
          <w:bCs/>
        </w:rPr>
        <w:t>Цель:</w:t>
      </w:r>
      <w:r w:rsidRPr="009D7EE1">
        <w:rPr>
          <w:i/>
        </w:rPr>
        <w:t xml:space="preserve">  П</w:t>
      </w:r>
      <w:r w:rsidRPr="009D7EE1">
        <w:rPr>
          <w:bCs/>
        </w:rPr>
        <w:t>озитивная социализация детей дошкольного возраста, приобщение детей к социокул</w:t>
      </w:r>
      <w:r w:rsidRPr="009D7EE1">
        <w:rPr>
          <w:bCs/>
        </w:rPr>
        <w:t>ь</w:t>
      </w:r>
      <w:r w:rsidRPr="009D7EE1">
        <w:rPr>
          <w:bCs/>
        </w:rPr>
        <w:t>турным нормам, традициям семьи, общества и государства.</w:t>
      </w:r>
      <w:r w:rsidR="00C22E0B">
        <w:rPr>
          <w:bCs/>
        </w:rPr>
        <w:t xml:space="preserve"> </w:t>
      </w:r>
      <w:r w:rsidRPr="009D7EE1">
        <w:t>Социально-коммуникативное разв</w:t>
      </w:r>
      <w:r w:rsidRPr="009D7EE1">
        <w:t>и</w:t>
      </w:r>
      <w:r w:rsidRPr="009D7EE1">
        <w:t>тие направлено:</w:t>
      </w:r>
    </w:p>
    <w:p w:rsidR="00083DB6" w:rsidRPr="009D7EE1" w:rsidRDefault="00083DB6" w:rsidP="006F64DE">
      <w:pPr>
        <w:numPr>
          <w:ilvl w:val="0"/>
          <w:numId w:val="15"/>
        </w:numPr>
        <w:tabs>
          <w:tab w:val="clear" w:pos="720"/>
          <w:tab w:val="num" w:pos="426"/>
        </w:tabs>
        <w:ind w:left="709" w:hanging="283"/>
        <w:jc w:val="both"/>
        <w:rPr>
          <w:rFonts w:ascii="Times New Roman" w:hAnsi="Times New Roman"/>
          <w:szCs w:val="24"/>
        </w:rPr>
      </w:pPr>
      <w:r w:rsidRPr="009D7EE1">
        <w:rPr>
          <w:rFonts w:ascii="Times New Roman" w:hAnsi="Times New Roman"/>
          <w:szCs w:val="24"/>
        </w:rPr>
        <w:t>на усвоение норм ценностей, принятых в обществе, включая моральные и нравственные ценности;</w:t>
      </w:r>
    </w:p>
    <w:p w:rsidR="00083DB6" w:rsidRPr="009D7EE1" w:rsidRDefault="00083DB6" w:rsidP="006F64DE">
      <w:pPr>
        <w:numPr>
          <w:ilvl w:val="0"/>
          <w:numId w:val="15"/>
        </w:numPr>
        <w:tabs>
          <w:tab w:val="clear" w:pos="720"/>
          <w:tab w:val="num" w:pos="426"/>
        </w:tabs>
        <w:ind w:left="709" w:hanging="283"/>
        <w:jc w:val="both"/>
        <w:rPr>
          <w:rFonts w:ascii="Times New Roman" w:hAnsi="Times New Roman"/>
          <w:szCs w:val="24"/>
        </w:rPr>
      </w:pPr>
      <w:r w:rsidRPr="009D7EE1">
        <w:rPr>
          <w:rFonts w:ascii="Times New Roman" w:hAnsi="Times New Roman"/>
          <w:szCs w:val="24"/>
        </w:rPr>
        <w:t>развитие общения и взаимодействия ребёнка со взрослыми и сверстниками;</w:t>
      </w:r>
    </w:p>
    <w:p w:rsidR="00083DB6" w:rsidRPr="009D7EE1" w:rsidRDefault="00083DB6" w:rsidP="006F64DE">
      <w:pPr>
        <w:numPr>
          <w:ilvl w:val="0"/>
          <w:numId w:val="15"/>
        </w:numPr>
        <w:tabs>
          <w:tab w:val="clear" w:pos="720"/>
          <w:tab w:val="num" w:pos="426"/>
        </w:tabs>
        <w:ind w:left="709" w:hanging="283"/>
        <w:jc w:val="both"/>
        <w:rPr>
          <w:rFonts w:ascii="Times New Roman" w:hAnsi="Times New Roman"/>
          <w:szCs w:val="24"/>
        </w:rPr>
      </w:pPr>
      <w:r w:rsidRPr="009D7EE1">
        <w:rPr>
          <w:rFonts w:ascii="Times New Roman" w:hAnsi="Times New Roman"/>
          <w:szCs w:val="24"/>
        </w:rPr>
        <w:t>становление самостоятельности, целенаправленности и саморегуляции собственных де</w:t>
      </w:r>
      <w:r w:rsidRPr="009D7EE1">
        <w:rPr>
          <w:rFonts w:ascii="Times New Roman" w:hAnsi="Times New Roman"/>
          <w:szCs w:val="24"/>
        </w:rPr>
        <w:t>й</w:t>
      </w:r>
      <w:r w:rsidRPr="009D7EE1">
        <w:rPr>
          <w:rFonts w:ascii="Times New Roman" w:hAnsi="Times New Roman"/>
          <w:szCs w:val="24"/>
        </w:rPr>
        <w:t xml:space="preserve">ствий; </w:t>
      </w:r>
    </w:p>
    <w:p w:rsidR="00083DB6" w:rsidRPr="009D7EE1" w:rsidRDefault="00083DB6" w:rsidP="006F64DE">
      <w:pPr>
        <w:numPr>
          <w:ilvl w:val="0"/>
          <w:numId w:val="15"/>
        </w:numPr>
        <w:tabs>
          <w:tab w:val="clear" w:pos="720"/>
          <w:tab w:val="num" w:pos="426"/>
        </w:tabs>
        <w:ind w:left="709" w:hanging="283"/>
        <w:jc w:val="both"/>
        <w:rPr>
          <w:rFonts w:ascii="Times New Roman" w:hAnsi="Times New Roman"/>
          <w:szCs w:val="24"/>
        </w:rPr>
      </w:pPr>
      <w:r w:rsidRPr="009D7EE1">
        <w:rPr>
          <w:rFonts w:ascii="Times New Roman" w:hAnsi="Times New Roman"/>
          <w:szCs w:val="24"/>
        </w:rPr>
        <w:t>развитие социального и эмоционального интеллекта, эмоциональной отзывчивости, соп</w:t>
      </w:r>
      <w:r w:rsidRPr="009D7EE1">
        <w:rPr>
          <w:rFonts w:ascii="Times New Roman" w:hAnsi="Times New Roman"/>
          <w:szCs w:val="24"/>
        </w:rPr>
        <w:t>е</w:t>
      </w:r>
      <w:r w:rsidRPr="009D7EE1">
        <w:rPr>
          <w:rFonts w:ascii="Times New Roman" w:hAnsi="Times New Roman"/>
          <w:szCs w:val="24"/>
        </w:rPr>
        <w:t xml:space="preserve">реживания, формирование готовности к совместной деятельности со сверстниками, </w:t>
      </w:r>
    </w:p>
    <w:p w:rsidR="00083DB6" w:rsidRPr="009D7EE1" w:rsidRDefault="00083DB6" w:rsidP="006F64DE">
      <w:pPr>
        <w:numPr>
          <w:ilvl w:val="0"/>
          <w:numId w:val="15"/>
        </w:numPr>
        <w:tabs>
          <w:tab w:val="clear" w:pos="720"/>
          <w:tab w:val="num" w:pos="426"/>
        </w:tabs>
        <w:ind w:left="709" w:hanging="283"/>
        <w:jc w:val="both"/>
        <w:rPr>
          <w:rFonts w:ascii="Times New Roman" w:hAnsi="Times New Roman"/>
          <w:szCs w:val="24"/>
        </w:rPr>
      </w:pPr>
      <w:r w:rsidRPr="009D7EE1">
        <w:rPr>
          <w:rFonts w:ascii="Times New Roman" w:hAnsi="Times New Roman"/>
          <w:szCs w:val="24"/>
        </w:rPr>
        <w:t>формирование уважительного отношения и чувства формирование основ безопасного п</w:t>
      </w:r>
      <w:r w:rsidRPr="009D7EE1">
        <w:rPr>
          <w:rFonts w:ascii="Times New Roman" w:hAnsi="Times New Roman"/>
          <w:szCs w:val="24"/>
        </w:rPr>
        <w:t>о</w:t>
      </w:r>
      <w:r w:rsidRPr="009D7EE1">
        <w:rPr>
          <w:rFonts w:ascii="Times New Roman" w:hAnsi="Times New Roman"/>
          <w:szCs w:val="24"/>
        </w:rPr>
        <w:t>ведения в быту, социуме, природе.</w:t>
      </w:r>
    </w:p>
    <w:p w:rsidR="00083DB6" w:rsidRPr="009D7EE1" w:rsidRDefault="00083DB6" w:rsidP="006F64DE">
      <w:pPr>
        <w:pStyle w:val="body"/>
        <w:spacing w:before="0" w:beforeAutospacing="0" w:after="0" w:afterAutospacing="0"/>
        <w:jc w:val="both"/>
      </w:pPr>
      <w:r w:rsidRPr="009D7EE1">
        <w:rPr>
          <w:b/>
          <w:bCs/>
        </w:rPr>
        <w:t>Направления:</w:t>
      </w:r>
    </w:p>
    <w:p w:rsidR="00083DB6" w:rsidRPr="009D7EE1" w:rsidRDefault="00083DB6" w:rsidP="00A765D7">
      <w:pPr>
        <w:pStyle w:val="body"/>
        <w:numPr>
          <w:ilvl w:val="0"/>
          <w:numId w:val="18"/>
        </w:numPr>
        <w:spacing w:before="0" w:beforeAutospacing="0" w:after="0" w:afterAutospacing="0"/>
        <w:jc w:val="both"/>
        <w:rPr>
          <w:bCs/>
        </w:rPr>
      </w:pPr>
      <w:r w:rsidRPr="009D7EE1">
        <w:rPr>
          <w:bCs/>
        </w:rPr>
        <w:t>Развитие игровой деятельности детей с целью освоения различных социальных ролей.</w:t>
      </w:r>
    </w:p>
    <w:p w:rsidR="00083DB6" w:rsidRPr="009D7EE1" w:rsidRDefault="00083DB6" w:rsidP="00A765D7">
      <w:pPr>
        <w:pStyle w:val="body"/>
        <w:numPr>
          <w:ilvl w:val="0"/>
          <w:numId w:val="18"/>
        </w:numPr>
        <w:spacing w:before="0" w:beforeAutospacing="0" w:after="0" w:afterAutospacing="0"/>
        <w:jc w:val="both"/>
        <w:rPr>
          <w:bCs/>
        </w:rPr>
      </w:pPr>
      <w:r w:rsidRPr="009D7EE1">
        <w:rPr>
          <w:bCs/>
        </w:rPr>
        <w:t>Формирование основ безопасного поведения в быту, социуме, природе.</w:t>
      </w:r>
    </w:p>
    <w:p w:rsidR="00083DB6" w:rsidRPr="009D7EE1" w:rsidRDefault="00083DB6" w:rsidP="00A765D7">
      <w:pPr>
        <w:pStyle w:val="body"/>
        <w:numPr>
          <w:ilvl w:val="0"/>
          <w:numId w:val="18"/>
        </w:numPr>
        <w:spacing w:before="0" w:beforeAutospacing="0" w:after="0" w:afterAutospacing="0"/>
        <w:jc w:val="both"/>
        <w:rPr>
          <w:bCs/>
        </w:rPr>
      </w:pPr>
      <w:r w:rsidRPr="009D7EE1">
        <w:rPr>
          <w:bCs/>
        </w:rPr>
        <w:t>Трудовое воспитание.</w:t>
      </w:r>
    </w:p>
    <w:p w:rsidR="00083DB6" w:rsidRPr="009D7EE1" w:rsidRDefault="00083DB6" w:rsidP="00A765D7">
      <w:pPr>
        <w:pStyle w:val="body"/>
        <w:numPr>
          <w:ilvl w:val="0"/>
          <w:numId w:val="18"/>
        </w:numPr>
        <w:spacing w:before="0" w:beforeAutospacing="0" w:after="0" w:afterAutospacing="0"/>
        <w:jc w:val="both"/>
        <w:rPr>
          <w:bCs/>
        </w:rPr>
      </w:pPr>
      <w:r w:rsidRPr="009D7EE1">
        <w:rPr>
          <w:bCs/>
        </w:rPr>
        <w:t>Патриотическое воспитание детей дошкольного возраста.</w:t>
      </w:r>
    </w:p>
    <w:p w:rsidR="00083DB6" w:rsidRPr="009D7EE1" w:rsidRDefault="00083DB6" w:rsidP="00A765D7">
      <w:pPr>
        <w:pStyle w:val="body"/>
        <w:numPr>
          <w:ilvl w:val="0"/>
          <w:numId w:val="18"/>
        </w:numPr>
        <w:spacing w:before="0" w:beforeAutospacing="0" w:after="0" w:afterAutospacing="0"/>
        <w:jc w:val="both"/>
        <w:rPr>
          <w:bCs/>
        </w:rPr>
      </w:pPr>
      <w:r w:rsidRPr="009D7EE1">
        <w:rPr>
          <w:bCs/>
        </w:rPr>
        <w:t>Социализация, развитие общения, нравственное воспитание</w:t>
      </w:r>
    </w:p>
    <w:p w:rsidR="00CC4006" w:rsidRPr="00CC4006" w:rsidRDefault="00CC4006" w:rsidP="00CC4006">
      <w:pPr>
        <w:ind w:left="360" w:right="354"/>
        <w:jc w:val="both"/>
        <w:rPr>
          <w:rFonts w:ascii="Times New Roman" w:hAnsi="Times New Roman"/>
          <w:bCs/>
          <w:szCs w:val="24"/>
        </w:rPr>
      </w:pPr>
      <w:r w:rsidRPr="00CC4006">
        <w:rPr>
          <w:rFonts w:ascii="Times New Roman" w:hAnsi="Times New Roman"/>
          <w:bCs/>
          <w:szCs w:val="24"/>
        </w:rPr>
        <w:t xml:space="preserve">С задачами и содержанием психолого-педагогической работы по данным направлениям в области </w:t>
      </w:r>
      <w:r>
        <w:rPr>
          <w:rFonts w:ascii="Times New Roman" w:hAnsi="Times New Roman"/>
          <w:bCs/>
          <w:szCs w:val="24"/>
        </w:rPr>
        <w:t>социально-коммуникативного</w:t>
      </w:r>
      <w:r w:rsidRPr="00CC4006">
        <w:rPr>
          <w:rFonts w:ascii="Times New Roman" w:hAnsi="Times New Roman"/>
          <w:bCs/>
          <w:szCs w:val="24"/>
        </w:rPr>
        <w:t xml:space="preserve"> развития  в </w:t>
      </w:r>
      <w:r>
        <w:rPr>
          <w:rFonts w:ascii="Times New Roman" w:hAnsi="Times New Roman"/>
          <w:bCs/>
          <w:szCs w:val="24"/>
        </w:rPr>
        <w:t xml:space="preserve">дошкольном </w:t>
      </w:r>
      <w:r w:rsidRPr="00CC4006">
        <w:rPr>
          <w:rFonts w:ascii="Times New Roman" w:hAnsi="Times New Roman"/>
          <w:bCs/>
          <w:szCs w:val="24"/>
        </w:rPr>
        <w:t>возрасте  можно ознак</w:t>
      </w:r>
      <w:r w:rsidRPr="00CC4006">
        <w:rPr>
          <w:rFonts w:ascii="Times New Roman" w:hAnsi="Times New Roman"/>
          <w:bCs/>
          <w:szCs w:val="24"/>
        </w:rPr>
        <w:t>о</w:t>
      </w:r>
      <w:r w:rsidRPr="00CC4006">
        <w:rPr>
          <w:rFonts w:ascii="Times New Roman" w:hAnsi="Times New Roman"/>
          <w:bCs/>
          <w:szCs w:val="24"/>
        </w:rPr>
        <w:t>миться в программе «От рождения до школы» под редакцией</w:t>
      </w:r>
      <w:r w:rsidRPr="00CC4006">
        <w:rPr>
          <w:rFonts w:ascii="Times New Roman" w:hAnsi="Times New Roman"/>
        </w:rPr>
        <w:t xml:space="preserve"> Н.Е. Вераксы, Т.С. Комар</w:t>
      </w:r>
      <w:r w:rsidRPr="00CC4006">
        <w:rPr>
          <w:rFonts w:ascii="Times New Roman" w:hAnsi="Times New Roman"/>
        </w:rPr>
        <w:t>о</w:t>
      </w:r>
      <w:r w:rsidRPr="00CC4006">
        <w:rPr>
          <w:rFonts w:ascii="Times New Roman" w:hAnsi="Times New Roman"/>
        </w:rPr>
        <w:t xml:space="preserve">вой, М.А. </w:t>
      </w:r>
      <w:r w:rsidRPr="00CC4006">
        <w:rPr>
          <w:rFonts w:ascii="Times New Roman" w:hAnsi="Times New Roman"/>
          <w:bCs/>
          <w:szCs w:val="24"/>
        </w:rPr>
        <w:t xml:space="preserve"> М.А. Васильевой.</w:t>
      </w:r>
    </w:p>
    <w:p w:rsidR="0060428A" w:rsidRPr="009D7EE1" w:rsidRDefault="0060428A" w:rsidP="006F64DE">
      <w:pPr>
        <w:pStyle w:val="a8"/>
        <w:ind w:left="0" w:right="354"/>
        <w:jc w:val="both"/>
        <w:rPr>
          <w:rFonts w:ascii="Times New Roman" w:hAnsi="Times New Roman"/>
          <w:bCs/>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513"/>
      </w:tblGrid>
      <w:tr w:rsidR="00083DB6" w:rsidRPr="009D7EE1" w:rsidTr="009A7068">
        <w:trPr>
          <w:trHeight w:val="654"/>
        </w:trPr>
        <w:tc>
          <w:tcPr>
            <w:tcW w:w="2410" w:type="dxa"/>
          </w:tcPr>
          <w:p w:rsidR="00083DB6" w:rsidRPr="009D7EE1" w:rsidRDefault="00083DB6" w:rsidP="006F64DE">
            <w:pPr>
              <w:ind w:left="400"/>
              <w:jc w:val="both"/>
              <w:rPr>
                <w:rFonts w:ascii="Times New Roman" w:hAnsi="Times New Roman"/>
                <w:szCs w:val="24"/>
              </w:rPr>
            </w:pPr>
            <w:r w:rsidRPr="009D7EE1">
              <w:rPr>
                <w:rFonts w:ascii="Times New Roman" w:hAnsi="Times New Roman"/>
                <w:szCs w:val="24"/>
              </w:rPr>
              <w:t>Направление развития</w:t>
            </w:r>
          </w:p>
        </w:tc>
        <w:tc>
          <w:tcPr>
            <w:tcW w:w="7513" w:type="dxa"/>
          </w:tcPr>
          <w:p w:rsidR="00083DB6" w:rsidRPr="009D7EE1" w:rsidRDefault="00083DB6" w:rsidP="006F64DE">
            <w:pPr>
              <w:jc w:val="both"/>
              <w:rPr>
                <w:rFonts w:ascii="Times New Roman" w:hAnsi="Times New Roman"/>
                <w:szCs w:val="24"/>
              </w:rPr>
            </w:pPr>
            <w:r w:rsidRPr="009D7EE1">
              <w:rPr>
                <w:rFonts w:ascii="Times New Roman" w:hAnsi="Times New Roman"/>
                <w:szCs w:val="24"/>
              </w:rPr>
              <w:t>Перечень программ и технологий</w:t>
            </w:r>
          </w:p>
          <w:p w:rsidR="00083DB6" w:rsidRPr="009D7EE1" w:rsidRDefault="00083DB6" w:rsidP="006F64DE">
            <w:pPr>
              <w:shd w:val="clear" w:color="auto" w:fill="FFFFFF"/>
              <w:jc w:val="both"/>
              <w:rPr>
                <w:rFonts w:ascii="Times New Roman" w:eastAsiaTheme="minorHAnsi" w:hAnsi="Times New Roman"/>
                <w:b/>
                <w:bCs/>
                <w:kern w:val="0"/>
                <w:szCs w:val="24"/>
                <w:lang w:eastAsia="en-US"/>
              </w:rPr>
            </w:pPr>
            <w:r w:rsidRPr="009D7EE1">
              <w:rPr>
                <w:rFonts w:ascii="Times New Roman" w:eastAsiaTheme="minorHAnsi" w:hAnsi="Times New Roman"/>
                <w:bCs/>
                <w:kern w:val="0"/>
                <w:szCs w:val="24"/>
                <w:lang w:eastAsia="en-US"/>
              </w:rPr>
              <w:t>Дополнительная литература и пособия.</w:t>
            </w:r>
          </w:p>
        </w:tc>
      </w:tr>
      <w:tr w:rsidR="00083DB6" w:rsidRPr="009D7EE1" w:rsidTr="009A7068">
        <w:trPr>
          <w:trHeight w:val="558"/>
        </w:trPr>
        <w:tc>
          <w:tcPr>
            <w:tcW w:w="2410" w:type="dxa"/>
          </w:tcPr>
          <w:p w:rsidR="00083DB6" w:rsidRPr="009D7EE1" w:rsidRDefault="00083DB6" w:rsidP="006F64DE">
            <w:pPr>
              <w:jc w:val="both"/>
              <w:rPr>
                <w:rFonts w:ascii="Times New Roman" w:hAnsi="Times New Roman"/>
                <w:b/>
                <w:szCs w:val="24"/>
              </w:rPr>
            </w:pPr>
            <w:r w:rsidRPr="009D7EE1">
              <w:rPr>
                <w:rFonts w:ascii="Times New Roman" w:hAnsi="Times New Roman"/>
                <w:b/>
                <w:szCs w:val="24"/>
              </w:rPr>
              <w:t>Образовательная область</w:t>
            </w:r>
          </w:p>
          <w:p w:rsidR="00083DB6" w:rsidRPr="009D7EE1" w:rsidRDefault="00083DB6" w:rsidP="006F64DE">
            <w:pPr>
              <w:jc w:val="both"/>
              <w:rPr>
                <w:rFonts w:ascii="Times New Roman" w:hAnsi="Times New Roman"/>
                <w:szCs w:val="24"/>
              </w:rPr>
            </w:pPr>
            <w:r w:rsidRPr="009D7EE1">
              <w:rPr>
                <w:rFonts w:ascii="Times New Roman" w:hAnsi="Times New Roman"/>
                <w:b/>
                <w:szCs w:val="24"/>
              </w:rPr>
              <w:lastRenderedPageBreak/>
              <w:t xml:space="preserve"> «Социально-коммуникативное развитие»</w:t>
            </w:r>
          </w:p>
        </w:tc>
        <w:tc>
          <w:tcPr>
            <w:tcW w:w="7513" w:type="dxa"/>
          </w:tcPr>
          <w:p w:rsidR="004578DD" w:rsidRPr="006F7822" w:rsidRDefault="004578DD" w:rsidP="00A765D7">
            <w:pPr>
              <w:pStyle w:val="a8"/>
              <w:numPr>
                <w:ilvl w:val="0"/>
                <w:numId w:val="122"/>
              </w:numPr>
              <w:jc w:val="both"/>
              <w:rPr>
                <w:rFonts w:ascii="Times New Roman" w:hAnsi="Times New Roman"/>
                <w:szCs w:val="24"/>
              </w:rPr>
            </w:pPr>
            <w:r w:rsidRPr="006F7822">
              <w:rPr>
                <w:rFonts w:ascii="Times New Roman" w:hAnsi="Times New Roman"/>
                <w:szCs w:val="28"/>
              </w:rPr>
              <w:lastRenderedPageBreak/>
              <w:t>Буре  Р.С</w:t>
            </w:r>
            <w:r w:rsidRPr="006F7822">
              <w:rPr>
                <w:rFonts w:ascii="Times New Roman" w:hAnsi="Times New Roman"/>
                <w:b/>
                <w:szCs w:val="28"/>
              </w:rPr>
              <w:t>.  Социально-нравственное  воспитание  дошкольн</w:t>
            </w:r>
            <w:r w:rsidRPr="006F7822">
              <w:rPr>
                <w:rFonts w:ascii="Times New Roman" w:hAnsi="Times New Roman"/>
                <w:b/>
                <w:szCs w:val="28"/>
              </w:rPr>
              <w:t>и</w:t>
            </w:r>
            <w:r w:rsidRPr="006F7822">
              <w:rPr>
                <w:rFonts w:ascii="Times New Roman" w:hAnsi="Times New Roman"/>
                <w:b/>
                <w:szCs w:val="28"/>
              </w:rPr>
              <w:t>ков (3–7 лет)</w:t>
            </w:r>
            <w:r w:rsidRPr="006F7822">
              <w:rPr>
                <w:rFonts w:ascii="Times New Roman" w:hAnsi="Times New Roman"/>
                <w:szCs w:val="28"/>
              </w:rPr>
              <w:t>.-М.: МОЗАИКА-СИНТЕЗ, 2015.</w:t>
            </w:r>
          </w:p>
          <w:p w:rsidR="004578DD" w:rsidRPr="006F7822" w:rsidRDefault="004578DD" w:rsidP="00A765D7">
            <w:pPr>
              <w:pStyle w:val="a8"/>
              <w:numPr>
                <w:ilvl w:val="0"/>
                <w:numId w:val="122"/>
              </w:numPr>
              <w:jc w:val="both"/>
              <w:rPr>
                <w:rFonts w:ascii="Times New Roman" w:hAnsi="Times New Roman"/>
                <w:szCs w:val="24"/>
              </w:rPr>
            </w:pPr>
            <w:r w:rsidRPr="006F7822">
              <w:rPr>
                <w:rFonts w:ascii="Times New Roman" w:hAnsi="Times New Roman"/>
                <w:szCs w:val="28"/>
              </w:rPr>
              <w:lastRenderedPageBreak/>
              <w:t xml:space="preserve">Петрова В. И., Стульник Т.Д. </w:t>
            </w:r>
            <w:r w:rsidRPr="006F7822">
              <w:rPr>
                <w:rFonts w:ascii="Times New Roman" w:hAnsi="Times New Roman"/>
                <w:b/>
                <w:szCs w:val="28"/>
              </w:rPr>
              <w:t>Этические беседы с детьми 4–7 лет.</w:t>
            </w:r>
            <w:r w:rsidRPr="006F7822">
              <w:rPr>
                <w:rFonts w:ascii="Times New Roman" w:hAnsi="Times New Roman"/>
                <w:szCs w:val="28"/>
              </w:rPr>
              <w:t xml:space="preserve"> М.: МОЗАИКА-СИНТЕЗ, 2015.</w:t>
            </w:r>
          </w:p>
          <w:p w:rsidR="004578DD" w:rsidRPr="006F7822" w:rsidRDefault="004578DD" w:rsidP="00A765D7">
            <w:pPr>
              <w:pStyle w:val="a8"/>
              <w:numPr>
                <w:ilvl w:val="0"/>
                <w:numId w:val="122"/>
              </w:numPr>
              <w:jc w:val="both"/>
              <w:rPr>
                <w:rFonts w:ascii="Times New Roman" w:hAnsi="Times New Roman"/>
                <w:szCs w:val="24"/>
              </w:rPr>
            </w:pPr>
            <w:r w:rsidRPr="006F7822">
              <w:rPr>
                <w:rFonts w:ascii="Times New Roman" w:hAnsi="Times New Roman"/>
                <w:szCs w:val="28"/>
              </w:rPr>
              <w:t xml:space="preserve">Куцакова Л. В. </w:t>
            </w:r>
            <w:r w:rsidRPr="006F7822">
              <w:rPr>
                <w:rFonts w:ascii="Times New Roman" w:hAnsi="Times New Roman"/>
                <w:b/>
                <w:szCs w:val="28"/>
              </w:rPr>
              <w:t>Трудовое воспитание в детском саду: Для зан</w:t>
            </w:r>
            <w:r w:rsidRPr="006F7822">
              <w:rPr>
                <w:rFonts w:ascii="Times New Roman" w:hAnsi="Times New Roman"/>
                <w:b/>
                <w:szCs w:val="28"/>
              </w:rPr>
              <w:t>я</w:t>
            </w:r>
            <w:r w:rsidRPr="006F7822">
              <w:rPr>
                <w:rFonts w:ascii="Times New Roman" w:hAnsi="Times New Roman"/>
                <w:b/>
                <w:szCs w:val="28"/>
              </w:rPr>
              <w:t>тий с детьми 3–7 лет</w:t>
            </w:r>
            <w:r w:rsidRPr="006F7822">
              <w:rPr>
                <w:rFonts w:ascii="Times New Roman" w:hAnsi="Times New Roman"/>
                <w:szCs w:val="28"/>
              </w:rPr>
              <w:t xml:space="preserve"> – М.: МОЗАИКА-СИНТЕЗ, 2015.</w:t>
            </w:r>
          </w:p>
          <w:p w:rsidR="006F7822" w:rsidRPr="006F7822" w:rsidRDefault="006F7822" w:rsidP="00A765D7">
            <w:pPr>
              <w:pStyle w:val="a8"/>
              <w:numPr>
                <w:ilvl w:val="0"/>
                <w:numId w:val="122"/>
              </w:numPr>
              <w:jc w:val="both"/>
              <w:rPr>
                <w:rFonts w:ascii="Times New Roman" w:hAnsi="Times New Roman"/>
                <w:szCs w:val="24"/>
              </w:rPr>
            </w:pPr>
            <w:r w:rsidRPr="006F7822">
              <w:rPr>
                <w:rFonts w:ascii="Times New Roman" w:hAnsi="Times New Roman"/>
                <w:szCs w:val="28"/>
              </w:rPr>
              <w:t xml:space="preserve">Белая  К. Ю.  </w:t>
            </w:r>
            <w:r w:rsidRPr="006F7822">
              <w:rPr>
                <w:rFonts w:ascii="Times New Roman" w:hAnsi="Times New Roman"/>
                <w:b/>
                <w:szCs w:val="28"/>
              </w:rPr>
              <w:t>Формирование  основ  безопасности  у  дошкол</w:t>
            </w:r>
            <w:r w:rsidRPr="006F7822">
              <w:rPr>
                <w:rFonts w:ascii="Times New Roman" w:hAnsi="Times New Roman"/>
                <w:b/>
                <w:szCs w:val="28"/>
              </w:rPr>
              <w:t>ь</w:t>
            </w:r>
            <w:r w:rsidRPr="006F7822">
              <w:rPr>
                <w:rFonts w:ascii="Times New Roman" w:hAnsi="Times New Roman"/>
                <w:b/>
                <w:szCs w:val="28"/>
              </w:rPr>
              <w:t>ников (3–7 лет)</w:t>
            </w:r>
            <w:r w:rsidRPr="006F7822">
              <w:rPr>
                <w:rFonts w:ascii="Times New Roman" w:hAnsi="Times New Roman"/>
                <w:szCs w:val="28"/>
              </w:rPr>
              <w:t>.-М.: МОЗАИКА-СИНТЕЗ, 2015.</w:t>
            </w:r>
          </w:p>
          <w:p w:rsidR="006F7822" w:rsidRPr="004578DD" w:rsidRDefault="006F7822" w:rsidP="00A765D7">
            <w:pPr>
              <w:pStyle w:val="a8"/>
              <w:numPr>
                <w:ilvl w:val="0"/>
                <w:numId w:val="122"/>
              </w:numPr>
              <w:jc w:val="both"/>
              <w:rPr>
                <w:rFonts w:ascii="Times New Roman" w:hAnsi="Times New Roman"/>
                <w:szCs w:val="24"/>
              </w:rPr>
            </w:pPr>
            <w:r w:rsidRPr="006F7822">
              <w:rPr>
                <w:rFonts w:ascii="Times New Roman" w:hAnsi="Times New Roman"/>
                <w:szCs w:val="28"/>
              </w:rPr>
              <w:t>Саулина Т.Ф</w:t>
            </w:r>
            <w:r w:rsidRPr="006F7822">
              <w:rPr>
                <w:rFonts w:ascii="Times New Roman" w:hAnsi="Times New Roman"/>
                <w:b/>
                <w:szCs w:val="28"/>
              </w:rPr>
              <w:t>.  Знакомим  дошкольников  с  правилами  доро</w:t>
            </w:r>
            <w:r w:rsidRPr="006F7822">
              <w:rPr>
                <w:rFonts w:ascii="Times New Roman" w:hAnsi="Times New Roman"/>
                <w:b/>
                <w:szCs w:val="28"/>
              </w:rPr>
              <w:t>ж</w:t>
            </w:r>
            <w:r w:rsidRPr="006F7822">
              <w:rPr>
                <w:rFonts w:ascii="Times New Roman" w:hAnsi="Times New Roman"/>
                <w:b/>
                <w:szCs w:val="28"/>
              </w:rPr>
              <w:t>ного движения (3–7 лет).</w:t>
            </w:r>
            <w:r w:rsidRPr="006F7822">
              <w:rPr>
                <w:rFonts w:ascii="Times New Roman" w:hAnsi="Times New Roman"/>
                <w:szCs w:val="28"/>
              </w:rPr>
              <w:t xml:space="preserve"> –М.: МОЗАИКА-СИНТЕЗ, 2015.</w:t>
            </w:r>
          </w:p>
        </w:tc>
      </w:tr>
    </w:tbl>
    <w:p w:rsidR="005B450F" w:rsidRDefault="005B450F" w:rsidP="006F64DE">
      <w:pPr>
        <w:jc w:val="both"/>
        <w:rPr>
          <w:rFonts w:ascii="Times New Roman" w:hAnsi="Times New Roman"/>
          <w:b/>
          <w:szCs w:val="24"/>
        </w:rPr>
      </w:pPr>
    </w:p>
    <w:p w:rsidR="00083DB6" w:rsidRPr="009D7EE1" w:rsidRDefault="00083DB6" w:rsidP="006F64DE">
      <w:pPr>
        <w:jc w:val="both"/>
        <w:rPr>
          <w:rFonts w:ascii="Times New Roman" w:hAnsi="Times New Roman"/>
          <w:b/>
          <w:szCs w:val="24"/>
        </w:rPr>
      </w:pPr>
      <w:r w:rsidRPr="009D7EE1">
        <w:rPr>
          <w:rFonts w:ascii="Times New Roman" w:hAnsi="Times New Roman"/>
          <w:b/>
          <w:szCs w:val="24"/>
        </w:rPr>
        <w:t xml:space="preserve">Реализация образовательной области </w:t>
      </w:r>
    </w:p>
    <w:p w:rsidR="00083DB6" w:rsidRPr="009D7EE1" w:rsidRDefault="00083DB6" w:rsidP="006F64DE">
      <w:pPr>
        <w:jc w:val="both"/>
        <w:rPr>
          <w:rFonts w:ascii="Times New Roman" w:hAnsi="Times New Roman"/>
          <w:b/>
          <w:szCs w:val="24"/>
        </w:rPr>
      </w:pPr>
      <w:r w:rsidRPr="009D7EE1">
        <w:rPr>
          <w:rFonts w:ascii="Times New Roman" w:hAnsi="Times New Roman"/>
          <w:b/>
          <w:szCs w:val="24"/>
        </w:rPr>
        <w:t>«Социально-коммуникативное развитие»</w:t>
      </w:r>
    </w:p>
    <w:tbl>
      <w:tblPr>
        <w:tblW w:w="10067" w:type="dxa"/>
        <w:jc w:val="center"/>
        <w:tblInd w:w="16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9"/>
        <w:gridCol w:w="3101"/>
        <w:gridCol w:w="7"/>
      </w:tblGrid>
      <w:tr w:rsidR="00083DB6" w:rsidRPr="009D7EE1" w:rsidTr="00083DB6">
        <w:trPr>
          <w:jc w:val="center"/>
        </w:trPr>
        <w:tc>
          <w:tcPr>
            <w:tcW w:w="6959" w:type="dxa"/>
          </w:tcPr>
          <w:p w:rsidR="00083DB6" w:rsidRPr="009D7EE1" w:rsidRDefault="00083DB6" w:rsidP="006F64DE">
            <w:pPr>
              <w:jc w:val="both"/>
              <w:rPr>
                <w:rFonts w:ascii="Times New Roman" w:hAnsi="Times New Roman"/>
                <w:b/>
                <w:szCs w:val="24"/>
              </w:rPr>
            </w:pPr>
            <w:r w:rsidRPr="009D7EE1">
              <w:rPr>
                <w:rFonts w:ascii="Times New Roman" w:eastAsia="Calibri" w:hAnsi="Times New Roman"/>
                <w:b/>
                <w:color w:val="000000"/>
                <w:kern w:val="0"/>
                <w:szCs w:val="24"/>
              </w:rPr>
              <w:t>Совместная деятельность ребёнка с педагогом</w:t>
            </w:r>
          </w:p>
        </w:tc>
        <w:tc>
          <w:tcPr>
            <w:tcW w:w="3108" w:type="dxa"/>
            <w:gridSpan w:val="2"/>
          </w:tcPr>
          <w:p w:rsidR="00083DB6" w:rsidRPr="009D7EE1" w:rsidRDefault="00083DB6" w:rsidP="006F64DE">
            <w:pPr>
              <w:jc w:val="both"/>
              <w:rPr>
                <w:rFonts w:ascii="Times New Roman" w:hAnsi="Times New Roman"/>
                <w:b/>
                <w:szCs w:val="24"/>
              </w:rPr>
            </w:pPr>
            <w:r w:rsidRPr="009D7EE1">
              <w:rPr>
                <w:rFonts w:ascii="Times New Roman" w:hAnsi="Times New Roman"/>
                <w:b/>
                <w:szCs w:val="24"/>
              </w:rPr>
              <w:t>Самостоятельная де</w:t>
            </w:r>
            <w:r w:rsidRPr="009D7EE1">
              <w:rPr>
                <w:rFonts w:ascii="Times New Roman" w:hAnsi="Times New Roman"/>
                <w:b/>
                <w:szCs w:val="24"/>
              </w:rPr>
              <w:t>я</w:t>
            </w:r>
            <w:r w:rsidRPr="009D7EE1">
              <w:rPr>
                <w:rFonts w:ascii="Times New Roman" w:hAnsi="Times New Roman"/>
                <w:b/>
                <w:szCs w:val="24"/>
              </w:rPr>
              <w:t>тельность детей</w:t>
            </w:r>
          </w:p>
        </w:tc>
      </w:tr>
      <w:tr w:rsidR="00083DB6" w:rsidRPr="009D7EE1" w:rsidTr="00083DB6">
        <w:trPr>
          <w:jc w:val="center"/>
        </w:trPr>
        <w:tc>
          <w:tcPr>
            <w:tcW w:w="10067" w:type="dxa"/>
            <w:gridSpan w:val="3"/>
          </w:tcPr>
          <w:p w:rsidR="00083DB6" w:rsidRPr="009D7EE1" w:rsidRDefault="00083DB6" w:rsidP="006F64DE">
            <w:pPr>
              <w:jc w:val="both"/>
              <w:rPr>
                <w:rFonts w:ascii="Times New Roman" w:hAnsi="Times New Roman"/>
                <w:b/>
                <w:szCs w:val="24"/>
              </w:rPr>
            </w:pPr>
            <w:r w:rsidRPr="009D7EE1">
              <w:rPr>
                <w:rFonts w:ascii="Times New Roman" w:hAnsi="Times New Roman"/>
                <w:b/>
                <w:szCs w:val="24"/>
              </w:rPr>
              <w:t>(возраст детей 3-4 года)</w:t>
            </w:r>
          </w:p>
        </w:tc>
      </w:tr>
      <w:tr w:rsidR="00083DB6" w:rsidRPr="009D7EE1" w:rsidTr="00083DB6">
        <w:trPr>
          <w:jc w:val="center"/>
        </w:trPr>
        <w:tc>
          <w:tcPr>
            <w:tcW w:w="6959" w:type="dxa"/>
          </w:tcPr>
          <w:p w:rsidR="00083DB6" w:rsidRPr="009D7EE1" w:rsidRDefault="00083DB6" w:rsidP="00A765D7">
            <w:pPr>
              <w:pStyle w:val="a8"/>
              <w:numPr>
                <w:ilvl w:val="0"/>
                <w:numId w:val="102"/>
              </w:numPr>
              <w:ind w:left="131" w:hanging="131"/>
              <w:jc w:val="both"/>
              <w:rPr>
                <w:rFonts w:ascii="Times New Roman" w:hAnsi="Times New Roman"/>
                <w:szCs w:val="24"/>
              </w:rPr>
            </w:pPr>
            <w:r w:rsidRPr="009D7EE1">
              <w:rPr>
                <w:rFonts w:ascii="Times New Roman" w:hAnsi="Times New Roman"/>
                <w:szCs w:val="24"/>
              </w:rPr>
              <w:t>Совместная деятельность в рамках непосредственной образов</w:t>
            </w:r>
            <w:r w:rsidRPr="009D7EE1">
              <w:rPr>
                <w:rFonts w:ascii="Times New Roman" w:hAnsi="Times New Roman"/>
                <w:szCs w:val="24"/>
              </w:rPr>
              <w:t>а</w:t>
            </w:r>
            <w:r w:rsidRPr="009D7EE1">
              <w:rPr>
                <w:rFonts w:ascii="Times New Roman" w:hAnsi="Times New Roman"/>
                <w:szCs w:val="24"/>
              </w:rPr>
              <w:t>тельной деятельности</w:t>
            </w:r>
          </w:p>
          <w:p w:rsidR="00083DB6" w:rsidRPr="009D7EE1" w:rsidRDefault="00083DB6" w:rsidP="00A765D7">
            <w:pPr>
              <w:pStyle w:val="a8"/>
              <w:numPr>
                <w:ilvl w:val="0"/>
                <w:numId w:val="23"/>
              </w:numPr>
              <w:tabs>
                <w:tab w:val="left" w:pos="118"/>
              </w:tabs>
              <w:ind w:left="118" w:hanging="162"/>
              <w:jc w:val="both"/>
              <w:rPr>
                <w:rFonts w:ascii="Times New Roman" w:hAnsi="Times New Roman"/>
                <w:szCs w:val="24"/>
              </w:rPr>
            </w:pPr>
            <w:r w:rsidRPr="009D7EE1">
              <w:rPr>
                <w:rFonts w:ascii="Times New Roman" w:hAnsi="Times New Roman"/>
                <w:szCs w:val="24"/>
              </w:rPr>
              <w:t>Чтение книг</w:t>
            </w:r>
          </w:p>
          <w:p w:rsidR="00083DB6" w:rsidRPr="009D7EE1" w:rsidRDefault="00083DB6" w:rsidP="00A765D7">
            <w:pPr>
              <w:pStyle w:val="a8"/>
              <w:numPr>
                <w:ilvl w:val="0"/>
                <w:numId w:val="23"/>
              </w:numPr>
              <w:tabs>
                <w:tab w:val="left" w:pos="118"/>
              </w:tabs>
              <w:ind w:left="118" w:hanging="162"/>
              <w:jc w:val="both"/>
              <w:rPr>
                <w:rFonts w:ascii="Times New Roman" w:hAnsi="Times New Roman"/>
                <w:szCs w:val="24"/>
              </w:rPr>
            </w:pPr>
            <w:r w:rsidRPr="009D7EE1">
              <w:rPr>
                <w:rFonts w:ascii="Times New Roman" w:hAnsi="Times New Roman"/>
                <w:szCs w:val="24"/>
              </w:rPr>
              <w:t>Рассказы детям о них самих</w:t>
            </w:r>
          </w:p>
          <w:p w:rsidR="00083DB6" w:rsidRPr="009D7EE1" w:rsidRDefault="00083DB6" w:rsidP="00A765D7">
            <w:pPr>
              <w:pStyle w:val="a8"/>
              <w:numPr>
                <w:ilvl w:val="0"/>
                <w:numId w:val="23"/>
              </w:numPr>
              <w:tabs>
                <w:tab w:val="left" w:pos="118"/>
              </w:tabs>
              <w:ind w:left="118" w:hanging="162"/>
              <w:jc w:val="both"/>
              <w:rPr>
                <w:rFonts w:ascii="Times New Roman" w:hAnsi="Times New Roman"/>
                <w:szCs w:val="24"/>
              </w:rPr>
            </w:pPr>
            <w:r w:rsidRPr="009D7EE1">
              <w:rPr>
                <w:rFonts w:ascii="Times New Roman" w:hAnsi="Times New Roman"/>
                <w:szCs w:val="24"/>
              </w:rPr>
              <w:t>Сюжетно – ролевые игры</w:t>
            </w:r>
          </w:p>
          <w:p w:rsidR="00083DB6" w:rsidRPr="009D7EE1" w:rsidRDefault="00083DB6" w:rsidP="00A765D7">
            <w:pPr>
              <w:pStyle w:val="a8"/>
              <w:numPr>
                <w:ilvl w:val="0"/>
                <w:numId w:val="19"/>
              </w:numPr>
              <w:ind w:left="177" w:right="55" w:hanging="177"/>
              <w:jc w:val="both"/>
              <w:rPr>
                <w:rFonts w:ascii="Times New Roman" w:hAnsi="Times New Roman"/>
                <w:szCs w:val="24"/>
              </w:rPr>
            </w:pPr>
            <w:r w:rsidRPr="009D7EE1">
              <w:rPr>
                <w:rFonts w:ascii="Times New Roman" w:hAnsi="Times New Roman"/>
                <w:szCs w:val="24"/>
              </w:rPr>
              <w:t>Подвижные игры, игры с правилами</w:t>
            </w:r>
          </w:p>
          <w:p w:rsidR="00083DB6" w:rsidRPr="009D7EE1" w:rsidRDefault="00083DB6" w:rsidP="00A765D7">
            <w:pPr>
              <w:pStyle w:val="a8"/>
              <w:numPr>
                <w:ilvl w:val="0"/>
                <w:numId w:val="23"/>
              </w:numPr>
              <w:tabs>
                <w:tab w:val="left" w:pos="118"/>
              </w:tabs>
              <w:ind w:left="118" w:hanging="162"/>
              <w:jc w:val="both"/>
              <w:rPr>
                <w:rFonts w:ascii="Times New Roman" w:hAnsi="Times New Roman"/>
                <w:szCs w:val="24"/>
              </w:rPr>
            </w:pPr>
            <w:r w:rsidRPr="009D7EE1">
              <w:rPr>
                <w:rFonts w:ascii="Times New Roman" w:hAnsi="Times New Roman"/>
                <w:szCs w:val="24"/>
              </w:rPr>
              <w:t>Наблюдения за трудом взрослых</w:t>
            </w:r>
          </w:p>
          <w:p w:rsidR="00083DB6" w:rsidRPr="009D7EE1" w:rsidRDefault="00083DB6" w:rsidP="00A765D7">
            <w:pPr>
              <w:pStyle w:val="a8"/>
              <w:numPr>
                <w:ilvl w:val="0"/>
                <w:numId w:val="23"/>
              </w:numPr>
              <w:tabs>
                <w:tab w:val="left" w:pos="118"/>
              </w:tabs>
              <w:ind w:left="118" w:hanging="162"/>
              <w:jc w:val="both"/>
              <w:rPr>
                <w:rFonts w:ascii="Times New Roman" w:hAnsi="Times New Roman"/>
                <w:szCs w:val="24"/>
              </w:rPr>
            </w:pPr>
            <w:r w:rsidRPr="009D7EE1">
              <w:rPr>
                <w:rFonts w:ascii="Times New Roman" w:hAnsi="Times New Roman"/>
                <w:szCs w:val="24"/>
              </w:rPr>
              <w:t>Театрализованные игры</w:t>
            </w:r>
          </w:p>
          <w:p w:rsidR="00083DB6" w:rsidRPr="009D7EE1" w:rsidRDefault="00083DB6" w:rsidP="00A765D7">
            <w:pPr>
              <w:pStyle w:val="a8"/>
              <w:numPr>
                <w:ilvl w:val="0"/>
                <w:numId w:val="23"/>
              </w:numPr>
              <w:tabs>
                <w:tab w:val="left" w:pos="118"/>
              </w:tabs>
              <w:ind w:left="118" w:hanging="162"/>
              <w:jc w:val="both"/>
              <w:rPr>
                <w:rFonts w:ascii="Times New Roman" w:hAnsi="Times New Roman"/>
                <w:szCs w:val="24"/>
              </w:rPr>
            </w:pPr>
            <w:r w:rsidRPr="009D7EE1">
              <w:rPr>
                <w:rFonts w:ascii="Times New Roman" w:hAnsi="Times New Roman"/>
                <w:szCs w:val="24"/>
              </w:rPr>
              <w:t>Беседы о семье,  о труде взрослых</w:t>
            </w:r>
          </w:p>
          <w:p w:rsidR="00083DB6" w:rsidRPr="009D7EE1" w:rsidRDefault="00083DB6" w:rsidP="00A765D7">
            <w:pPr>
              <w:pStyle w:val="a8"/>
              <w:numPr>
                <w:ilvl w:val="0"/>
                <w:numId w:val="19"/>
              </w:numPr>
              <w:ind w:left="177" w:hanging="177"/>
              <w:jc w:val="both"/>
              <w:rPr>
                <w:rFonts w:ascii="Times New Roman" w:hAnsi="Times New Roman"/>
                <w:szCs w:val="24"/>
              </w:rPr>
            </w:pPr>
            <w:r w:rsidRPr="009D7EE1">
              <w:rPr>
                <w:rFonts w:ascii="Times New Roman" w:hAnsi="Times New Roman"/>
                <w:szCs w:val="24"/>
              </w:rPr>
              <w:t>Музыкально – фольклорные праздники</w:t>
            </w:r>
          </w:p>
          <w:p w:rsidR="00083DB6" w:rsidRPr="009D7EE1" w:rsidRDefault="00083DB6" w:rsidP="00A765D7">
            <w:pPr>
              <w:pStyle w:val="a8"/>
              <w:numPr>
                <w:ilvl w:val="0"/>
                <w:numId w:val="19"/>
              </w:numPr>
              <w:ind w:left="177" w:hanging="177"/>
              <w:jc w:val="both"/>
              <w:rPr>
                <w:rFonts w:ascii="Times New Roman" w:hAnsi="Times New Roman"/>
                <w:szCs w:val="24"/>
              </w:rPr>
            </w:pPr>
            <w:r w:rsidRPr="009D7EE1">
              <w:rPr>
                <w:rFonts w:ascii="Times New Roman" w:hAnsi="Times New Roman"/>
                <w:szCs w:val="24"/>
              </w:rPr>
              <w:t>Беседы о профессиях, о ПДД, ОБЖ</w:t>
            </w:r>
          </w:p>
          <w:p w:rsidR="00083DB6" w:rsidRPr="009D7EE1" w:rsidRDefault="00083DB6" w:rsidP="00A765D7">
            <w:pPr>
              <w:pStyle w:val="a8"/>
              <w:numPr>
                <w:ilvl w:val="0"/>
                <w:numId w:val="19"/>
              </w:numPr>
              <w:ind w:left="177" w:hanging="177"/>
              <w:jc w:val="both"/>
              <w:rPr>
                <w:rFonts w:ascii="Times New Roman" w:hAnsi="Times New Roman"/>
                <w:szCs w:val="24"/>
              </w:rPr>
            </w:pPr>
            <w:r w:rsidRPr="009D7EE1">
              <w:rPr>
                <w:rFonts w:ascii="Times New Roman" w:hAnsi="Times New Roman"/>
                <w:szCs w:val="24"/>
              </w:rPr>
              <w:t>Целевые прогулки</w:t>
            </w:r>
          </w:p>
          <w:p w:rsidR="00083DB6" w:rsidRPr="009D7EE1" w:rsidRDefault="00083DB6" w:rsidP="00A765D7">
            <w:pPr>
              <w:pStyle w:val="a8"/>
              <w:numPr>
                <w:ilvl w:val="0"/>
                <w:numId w:val="19"/>
              </w:numPr>
              <w:ind w:left="177" w:hanging="177"/>
              <w:jc w:val="both"/>
              <w:rPr>
                <w:rFonts w:ascii="Times New Roman" w:hAnsi="Times New Roman"/>
                <w:szCs w:val="24"/>
              </w:rPr>
            </w:pPr>
            <w:r w:rsidRPr="009D7EE1">
              <w:rPr>
                <w:rFonts w:ascii="Times New Roman" w:hAnsi="Times New Roman"/>
                <w:szCs w:val="24"/>
              </w:rPr>
              <w:t>Рассматривание иллюстраций, альбомов, энциклопедий.</w:t>
            </w:r>
          </w:p>
          <w:p w:rsidR="00083DB6" w:rsidRPr="009D7EE1" w:rsidRDefault="00083DB6" w:rsidP="00A765D7">
            <w:pPr>
              <w:pStyle w:val="a8"/>
              <w:numPr>
                <w:ilvl w:val="0"/>
                <w:numId w:val="19"/>
              </w:numPr>
              <w:ind w:left="177" w:hanging="177"/>
              <w:jc w:val="both"/>
              <w:rPr>
                <w:rFonts w:ascii="Times New Roman" w:hAnsi="Times New Roman"/>
                <w:szCs w:val="24"/>
              </w:rPr>
            </w:pPr>
            <w:r w:rsidRPr="009D7EE1">
              <w:rPr>
                <w:rFonts w:ascii="Times New Roman" w:hAnsi="Times New Roman"/>
                <w:szCs w:val="24"/>
              </w:rPr>
              <w:t>Участие в месячнике по безопасности</w:t>
            </w:r>
          </w:p>
          <w:p w:rsidR="00083DB6" w:rsidRPr="009D7EE1" w:rsidRDefault="00083DB6" w:rsidP="00A765D7">
            <w:pPr>
              <w:pStyle w:val="a8"/>
              <w:numPr>
                <w:ilvl w:val="0"/>
                <w:numId w:val="19"/>
              </w:numPr>
              <w:ind w:left="177" w:hanging="177"/>
              <w:jc w:val="both"/>
              <w:rPr>
                <w:rFonts w:ascii="Times New Roman" w:hAnsi="Times New Roman"/>
                <w:szCs w:val="24"/>
              </w:rPr>
            </w:pPr>
            <w:r w:rsidRPr="009D7EE1">
              <w:rPr>
                <w:rFonts w:ascii="Times New Roman" w:hAnsi="Times New Roman"/>
                <w:szCs w:val="24"/>
              </w:rPr>
              <w:t>Тренировочные занятия по пожарной безопасности</w:t>
            </w:r>
          </w:p>
          <w:p w:rsidR="00083DB6" w:rsidRPr="009D7EE1" w:rsidRDefault="00083DB6" w:rsidP="00A765D7">
            <w:pPr>
              <w:pStyle w:val="a8"/>
              <w:numPr>
                <w:ilvl w:val="0"/>
                <w:numId w:val="27"/>
              </w:numPr>
              <w:ind w:left="177" w:hanging="177"/>
              <w:jc w:val="both"/>
              <w:rPr>
                <w:rFonts w:ascii="Times New Roman" w:hAnsi="Times New Roman"/>
                <w:szCs w:val="24"/>
              </w:rPr>
            </w:pPr>
            <w:r w:rsidRPr="009D7EE1">
              <w:rPr>
                <w:rFonts w:ascii="Times New Roman" w:hAnsi="Times New Roman"/>
                <w:szCs w:val="24"/>
              </w:rPr>
              <w:t xml:space="preserve">Дежурство, поручения </w:t>
            </w:r>
          </w:p>
          <w:p w:rsidR="00083DB6" w:rsidRPr="009D7EE1" w:rsidRDefault="00083DB6" w:rsidP="00A765D7">
            <w:pPr>
              <w:pStyle w:val="a8"/>
              <w:numPr>
                <w:ilvl w:val="0"/>
                <w:numId w:val="27"/>
              </w:numPr>
              <w:ind w:left="177" w:hanging="177"/>
              <w:jc w:val="both"/>
              <w:rPr>
                <w:rFonts w:ascii="Times New Roman" w:hAnsi="Times New Roman"/>
                <w:szCs w:val="24"/>
              </w:rPr>
            </w:pPr>
            <w:r w:rsidRPr="009D7EE1">
              <w:rPr>
                <w:rFonts w:ascii="Times New Roman" w:hAnsi="Times New Roman"/>
                <w:szCs w:val="24"/>
              </w:rPr>
              <w:t>Хозяйственно – бытовой труд</w:t>
            </w:r>
          </w:p>
          <w:p w:rsidR="00083DB6" w:rsidRPr="009D7EE1" w:rsidRDefault="00083DB6" w:rsidP="00A765D7">
            <w:pPr>
              <w:pStyle w:val="a8"/>
              <w:numPr>
                <w:ilvl w:val="0"/>
                <w:numId w:val="27"/>
              </w:numPr>
              <w:ind w:left="177" w:hanging="177"/>
              <w:jc w:val="both"/>
              <w:rPr>
                <w:rFonts w:ascii="Times New Roman" w:hAnsi="Times New Roman"/>
                <w:szCs w:val="24"/>
              </w:rPr>
            </w:pPr>
            <w:r w:rsidRPr="009D7EE1">
              <w:rPr>
                <w:rFonts w:ascii="Times New Roman" w:hAnsi="Times New Roman"/>
                <w:szCs w:val="24"/>
              </w:rPr>
              <w:t>Труд в природе (уборка участка, труд на огороде).</w:t>
            </w:r>
          </w:p>
          <w:p w:rsidR="00083DB6" w:rsidRPr="009D7EE1" w:rsidRDefault="00083DB6" w:rsidP="00A765D7">
            <w:pPr>
              <w:pStyle w:val="a8"/>
              <w:numPr>
                <w:ilvl w:val="0"/>
                <w:numId w:val="27"/>
              </w:numPr>
              <w:ind w:left="177" w:hanging="177"/>
              <w:jc w:val="both"/>
              <w:rPr>
                <w:rFonts w:ascii="Times New Roman" w:hAnsi="Times New Roman"/>
                <w:szCs w:val="24"/>
              </w:rPr>
            </w:pPr>
            <w:r w:rsidRPr="009D7EE1">
              <w:rPr>
                <w:rFonts w:ascii="Times New Roman" w:hAnsi="Times New Roman"/>
                <w:szCs w:val="24"/>
              </w:rPr>
              <w:t>Работа в группе «Огород – круглый год».</w:t>
            </w:r>
          </w:p>
        </w:tc>
        <w:tc>
          <w:tcPr>
            <w:tcW w:w="3108" w:type="dxa"/>
            <w:gridSpan w:val="2"/>
          </w:tcPr>
          <w:p w:rsidR="00083DB6" w:rsidRPr="009D7EE1" w:rsidRDefault="00083DB6" w:rsidP="00A765D7">
            <w:pPr>
              <w:pStyle w:val="a8"/>
              <w:numPr>
                <w:ilvl w:val="0"/>
                <w:numId w:val="23"/>
              </w:numPr>
              <w:tabs>
                <w:tab w:val="num" w:pos="142"/>
              </w:tabs>
              <w:ind w:left="177" w:hanging="220"/>
              <w:jc w:val="both"/>
              <w:rPr>
                <w:rFonts w:ascii="Times New Roman" w:hAnsi="Times New Roman"/>
                <w:szCs w:val="24"/>
              </w:rPr>
            </w:pPr>
            <w:r w:rsidRPr="009D7EE1">
              <w:rPr>
                <w:rFonts w:ascii="Times New Roman" w:hAnsi="Times New Roman"/>
                <w:szCs w:val="24"/>
              </w:rPr>
              <w:t>Индивидуальные игры</w:t>
            </w:r>
          </w:p>
          <w:p w:rsidR="00083DB6" w:rsidRPr="009D7EE1" w:rsidRDefault="00083DB6" w:rsidP="00A765D7">
            <w:pPr>
              <w:pStyle w:val="a8"/>
              <w:numPr>
                <w:ilvl w:val="0"/>
                <w:numId w:val="23"/>
              </w:numPr>
              <w:tabs>
                <w:tab w:val="num" w:pos="142"/>
              </w:tabs>
              <w:ind w:left="177" w:hanging="220"/>
              <w:jc w:val="both"/>
              <w:rPr>
                <w:rFonts w:ascii="Times New Roman" w:hAnsi="Times New Roman"/>
                <w:szCs w:val="24"/>
              </w:rPr>
            </w:pPr>
            <w:r w:rsidRPr="009D7EE1">
              <w:rPr>
                <w:rFonts w:ascii="Times New Roman" w:hAnsi="Times New Roman"/>
                <w:szCs w:val="24"/>
              </w:rPr>
              <w:t>Игры со сверстниками</w:t>
            </w:r>
          </w:p>
          <w:p w:rsidR="00083DB6" w:rsidRPr="009D7EE1" w:rsidRDefault="00083DB6" w:rsidP="00A765D7">
            <w:pPr>
              <w:pStyle w:val="a8"/>
              <w:numPr>
                <w:ilvl w:val="0"/>
                <w:numId w:val="23"/>
              </w:numPr>
              <w:tabs>
                <w:tab w:val="num" w:pos="142"/>
              </w:tabs>
              <w:ind w:left="177" w:hanging="220"/>
              <w:jc w:val="both"/>
              <w:rPr>
                <w:rFonts w:ascii="Times New Roman" w:hAnsi="Times New Roman"/>
                <w:szCs w:val="24"/>
              </w:rPr>
            </w:pPr>
            <w:r w:rsidRPr="009D7EE1">
              <w:rPr>
                <w:rFonts w:ascii="Times New Roman" w:hAnsi="Times New Roman"/>
                <w:szCs w:val="24"/>
              </w:rPr>
              <w:t>Сюжетно – ролевые игры</w:t>
            </w:r>
          </w:p>
          <w:p w:rsidR="00083DB6" w:rsidRPr="009D7EE1" w:rsidRDefault="00083DB6" w:rsidP="00A765D7">
            <w:pPr>
              <w:pStyle w:val="a8"/>
              <w:numPr>
                <w:ilvl w:val="0"/>
                <w:numId w:val="23"/>
              </w:numPr>
              <w:tabs>
                <w:tab w:val="num" w:pos="142"/>
              </w:tabs>
              <w:ind w:left="177" w:hanging="220"/>
              <w:jc w:val="both"/>
              <w:rPr>
                <w:rFonts w:ascii="Times New Roman" w:hAnsi="Times New Roman"/>
                <w:szCs w:val="24"/>
              </w:rPr>
            </w:pPr>
            <w:r w:rsidRPr="009D7EE1">
              <w:rPr>
                <w:rFonts w:ascii="Times New Roman" w:hAnsi="Times New Roman"/>
                <w:szCs w:val="24"/>
              </w:rPr>
              <w:t>Рассматривание книг, и</w:t>
            </w:r>
            <w:r w:rsidRPr="009D7EE1">
              <w:rPr>
                <w:rFonts w:ascii="Times New Roman" w:hAnsi="Times New Roman"/>
                <w:szCs w:val="24"/>
              </w:rPr>
              <w:t>л</w:t>
            </w:r>
            <w:r w:rsidRPr="009D7EE1">
              <w:rPr>
                <w:rFonts w:ascii="Times New Roman" w:hAnsi="Times New Roman"/>
                <w:szCs w:val="24"/>
              </w:rPr>
              <w:t>люстраций, фотоальбомов</w:t>
            </w:r>
          </w:p>
          <w:p w:rsidR="00083DB6" w:rsidRPr="009D7EE1" w:rsidRDefault="00083DB6" w:rsidP="00A765D7">
            <w:pPr>
              <w:pStyle w:val="a8"/>
              <w:numPr>
                <w:ilvl w:val="0"/>
                <w:numId w:val="19"/>
              </w:numPr>
              <w:ind w:left="177" w:hanging="220"/>
              <w:jc w:val="both"/>
              <w:rPr>
                <w:rFonts w:ascii="Times New Roman" w:hAnsi="Times New Roman"/>
                <w:szCs w:val="24"/>
              </w:rPr>
            </w:pPr>
            <w:r w:rsidRPr="009D7EE1">
              <w:rPr>
                <w:rFonts w:ascii="Times New Roman" w:hAnsi="Times New Roman"/>
                <w:szCs w:val="24"/>
              </w:rPr>
              <w:t xml:space="preserve">Игры с правилами </w:t>
            </w:r>
          </w:p>
          <w:p w:rsidR="00083DB6" w:rsidRPr="009D7EE1" w:rsidRDefault="00083DB6" w:rsidP="00A765D7">
            <w:pPr>
              <w:pStyle w:val="a8"/>
              <w:numPr>
                <w:ilvl w:val="0"/>
                <w:numId w:val="19"/>
              </w:numPr>
              <w:ind w:left="177" w:hanging="220"/>
              <w:jc w:val="both"/>
              <w:rPr>
                <w:rFonts w:ascii="Times New Roman" w:hAnsi="Times New Roman"/>
                <w:szCs w:val="24"/>
              </w:rPr>
            </w:pPr>
            <w:r w:rsidRPr="009D7EE1">
              <w:rPr>
                <w:rFonts w:ascii="Times New Roman" w:hAnsi="Times New Roman"/>
                <w:szCs w:val="24"/>
              </w:rPr>
              <w:t>Настольно – печатные игры</w:t>
            </w:r>
          </w:p>
          <w:p w:rsidR="00083DB6" w:rsidRPr="009D7EE1" w:rsidRDefault="00083DB6" w:rsidP="00A765D7">
            <w:pPr>
              <w:pStyle w:val="a8"/>
              <w:numPr>
                <w:ilvl w:val="0"/>
                <w:numId w:val="27"/>
              </w:numPr>
              <w:ind w:left="177" w:hanging="220"/>
              <w:jc w:val="both"/>
              <w:rPr>
                <w:rFonts w:ascii="Times New Roman" w:hAnsi="Times New Roman"/>
                <w:szCs w:val="24"/>
              </w:rPr>
            </w:pPr>
            <w:r w:rsidRPr="009D7EE1">
              <w:rPr>
                <w:rFonts w:ascii="Times New Roman" w:hAnsi="Times New Roman"/>
                <w:szCs w:val="24"/>
              </w:rPr>
              <w:t xml:space="preserve">Самообслуживание </w:t>
            </w:r>
          </w:p>
          <w:p w:rsidR="00083DB6" w:rsidRPr="009D7EE1" w:rsidRDefault="00083DB6" w:rsidP="00A765D7">
            <w:pPr>
              <w:pStyle w:val="a8"/>
              <w:numPr>
                <w:ilvl w:val="0"/>
                <w:numId w:val="27"/>
              </w:numPr>
              <w:ind w:left="177" w:hanging="220"/>
              <w:jc w:val="both"/>
              <w:rPr>
                <w:rFonts w:ascii="Times New Roman" w:hAnsi="Times New Roman"/>
                <w:szCs w:val="24"/>
              </w:rPr>
            </w:pPr>
            <w:r w:rsidRPr="009D7EE1">
              <w:rPr>
                <w:rFonts w:ascii="Times New Roman" w:hAnsi="Times New Roman"/>
                <w:szCs w:val="24"/>
              </w:rPr>
              <w:t>КГН</w:t>
            </w:r>
          </w:p>
          <w:p w:rsidR="00083DB6" w:rsidRPr="009D7EE1" w:rsidRDefault="00083DB6" w:rsidP="006F64DE">
            <w:pPr>
              <w:ind w:left="-43"/>
              <w:jc w:val="both"/>
              <w:rPr>
                <w:rFonts w:ascii="Times New Roman" w:hAnsi="Times New Roman"/>
                <w:szCs w:val="24"/>
              </w:rPr>
            </w:pPr>
          </w:p>
        </w:tc>
      </w:tr>
      <w:tr w:rsidR="00083DB6" w:rsidRPr="009D7EE1" w:rsidTr="00083DB6">
        <w:trPr>
          <w:jc w:val="center"/>
        </w:trPr>
        <w:tc>
          <w:tcPr>
            <w:tcW w:w="10067" w:type="dxa"/>
            <w:gridSpan w:val="3"/>
          </w:tcPr>
          <w:p w:rsidR="00083DB6" w:rsidRPr="009D7EE1" w:rsidRDefault="00083DB6" w:rsidP="006F64DE">
            <w:pPr>
              <w:jc w:val="both"/>
              <w:rPr>
                <w:rFonts w:ascii="Times New Roman" w:hAnsi="Times New Roman"/>
                <w:b/>
                <w:szCs w:val="24"/>
              </w:rPr>
            </w:pPr>
            <w:r w:rsidRPr="009D7EE1">
              <w:rPr>
                <w:rFonts w:ascii="Times New Roman" w:hAnsi="Times New Roman"/>
                <w:b/>
                <w:szCs w:val="24"/>
              </w:rPr>
              <w:t>(возраст детей 4-5 лет)</w:t>
            </w:r>
          </w:p>
        </w:tc>
      </w:tr>
      <w:tr w:rsidR="00083DB6" w:rsidRPr="009D7EE1" w:rsidTr="00083DB6">
        <w:trPr>
          <w:gridAfter w:val="1"/>
          <w:wAfter w:w="7" w:type="dxa"/>
          <w:jc w:val="center"/>
        </w:trPr>
        <w:tc>
          <w:tcPr>
            <w:tcW w:w="6959" w:type="dxa"/>
          </w:tcPr>
          <w:p w:rsidR="00083DB6" w:rsidRPr="009D7EE1" w:rsidRDefault="00083DB6" w:rsidP="00A765D7">
            <w:pPr>
              <w:pStyle w:val="a8"/>
              <w:numPr>
                <w:ilvl w:val="0"/>
                <w:numId w:val="24"/>
              </w:numPr>
              <w:ind w:left="186" w:hanging="142"/>
              <w:jc w:val="both"/>
              <w:rPr>
                <w:rFonts w:ascii="Times New Roman" w:hAnsi="Times New Roman"/>
                <w:szCs w:val="24"/>
              </w:rPr>
            </w:pPr>
            <w:r w:rsidRPr="009D7EE1">
              <w:rPr>
                <w:rFonts w:ascii="Times New Roman" w:hAnsi="Times New Roman"/>
                <w:szCs w:val="24"/>
              </w:rPr>
              <w:t>Совместная деятельность в рамках непосредственной образ</w:t>
            </w:r>
            <w:r w:rsidRPr="009D7EE1">
              <w:rPr>
                <w:rFonts w:ascii="Times New Roman" w:hAnsi="Times New Roman"/>
                <w:szCs w:val="24"/>
              </w:rPr>
              <w:t>о</w:t>
            </w:r>
            <w:r w:rsidRPr="009D7EE1">
              <w:rPr>
                <w:rFonts w:ascii="Times New Roman" w:hAnsi="Times New Roman"/>
                <w:szCs w:val="24"/>
              </w:rPr>
              <w:t>вательной деятельности</w:t>
            </w:r>
          </w:p>
          <w:p w:rsidR="00083DB6" w:rsidRPr="009D7EE1" w:rsidRDefault="00083DB6" w:rsidP="00A765D7">
            <w:pPr>
              <w:pStyle w:val="a8"/>
              <w:numPr>
                <w:ilvl w:val="0"/>
                <w:numId w:val="24"/>
              </w:numPr>
              <w:ind w:left="186" w:hanging="142"/>
              <w:jc w:val="both"/>
              <w:rPr>
                <w:rFonts w:ascii="Times New Roman" w:hAnsi="Times New Roman"/>
                <w:szCs w:val="24"/>
              </w:rPr>
            </w:pPr>
            <w:r w:rsidRPr="009D7EE1">
              <w:rPr>
                <w:rFonts w:ascii="Times New Roman" w:hAnsi="Times New Roman"/>
                <w:szCs w:val="24"/>
              </w:rPr>
              <w:t>Рассказы детям о них самих</w:t>
            </w:r>
          </w:p>
          <w:p w:rsidR="00083DB6" w:rsidRPr="009D7EE1" w:rsidRDefault="00083DB6" w:rsidP="00A765D7">
            <w:pPr>
              <w:pStyle w:val="a8"/>
              <w:numPr>
                <w:ilvl w:val="0"/>
                <w:numId w:val="24"/>
              </w:numPr>
              <w:ind w:left="186" w:hanging="142"/>
              <w:jc w:val="both"/>
              <w:rPr>
                <w:rFonts w:ascii="Times New Roman" w:hAnsi="Times New Roman"/>
                <w:szCs w:val="24"/>
              </w:rPr>
            </w:pPr>
            <w:r w:rsidRPr="009D7EE1">
              <w:rPr>
                <w:rFonts w:ascii="Times New Roman" w:hAnsi="Times New Roman"/>
                <w:szCs w:val="24"/>
              </w:rPr>
              <w:t>Сюжетно – ролевые игры</w:t>
            </w:r>
          </w:p>
          <w:p w:rsidR="00083DB6" w:rsidRPr="009D7EE1" w:rsidRDefault="00083DB6" w:rsidP="00A765D7">
            <w:pPr>
              <w:pStyle w:val="a8"/>
              <w:numPr>
                <w:ilvl w:val="0"/>
                <w:numId w:val="24"/>
              </w:numPr>
              <w:ind w:left="186" w:hanging="142"/>
              <w:jc w:val="both"/>
              <w:rPr>
                <w:rFonts w:ascii="Times New Roman" w:hAnsi="Times New Roman"/>
                <w:szCs w:val="24"/>
              </w:rPr>
            </w:pPr>
            <w:r w:rsidRPr="009D7EE1">
              <w:rPr>
                <w:rFonts w:ascii="Times New Roman" w:hAnsi="Times New Roman"/>
                <w:szCs w:val="24"/>
              </w:rPr>
              <w:t>Подвижные игры, игры с правилами</w:t>
            </w:r>
          </w:p>
          <w:p w:rsidR="00083DB6" w:rsidRPr="009D7EE1" w:rsidRDefault="00083DB6" w:rsidP="00A765D7">
            <w:pPr>
              <w:pStyle w:val="a8"/>
              <w:numPr>
                <w:ilvl w:val="0"/>
                <w:numId w:val="24"/>
              </w:numPr>
              <w:ind w:left="186" w:hanging="142"/>
              <w:jc w:val="both"/>
              <w:rPr>
                <w:rFonts w:ascii="Times New Roman" w:hAnsi="Times New Roman"/>
                <w:szCs w:val="24"/>
              </w:rPr>
            </w:pPr>
            <w:r w:rsidRPr="009D7EE1">
              <w:rPr>
                <w:rFonts w:ascii="Times New Roman" w:hAnsi="Times New Roman"/>
                <w:szCs w:val="24"/>
              </w:rPr>
              <w:t>Беседы по патриотическому воспитанию, разбор поступков л</w:t>
            </w:r>
            <w:r w:rsidRPr="009D7EE1">
              <w:rPr>
                <w:rFonts w:ascii="Times New Roman" w:hAnsi="Times New Roman"/>
                <w:szCs w:val="24"/>
              </w:rPr>
              <w:t>и</w:t>
            </w:r>
            <w:r w:rsidRPr="009D7EE1">
              <w:rPr>
                <w:rFonts w:ascii="Times New Roman" w:hAnsi="Times New Roman"/>
                <w:szCs w:val="24"/>
              </w:rPr>
              <w:t>тературных персонажей и своих сверстников</w:t>
            </w:r>
          </w:p>
          <w:p w:rsidR="00083DB6" w:rsidRPr="009D7EE1" w:rsidRDefault="00083DB6" w:rsidP="00A765D7">
            <w:pPr>
              <w:pStyle w:val="a8"/>
              <w:numPr>
                <w:ilvl w:val="0"/>
                <w:numId w:val="24"/>
              </w:numPr>
              <w:ind w:left="186" w:hanging="142"/>
              <w:jc w:val="both"/>
              <w:rPr>
                <w:rFonts w:ascii="Times New Roman" w:hAnsi="Times New Roman"/>
                <w:szCs w:val="24"/>
              </w:rPr>
            </w:pPr>
            <w:r w:rsidRPr="009D7EE1">
              <w:rPr>
                <w:rFonts w:ascii="Times New Roman" w:hAnsi="Times New Roman"/>
                <w:szCs w:val="24"/>
              </w:rPr>
              <w:t>Музыкально – фольклорные развлечения</w:t>
            </w:r>
          </w:p>
          <w:p w:rsidR="00083DB6" w:rsidRPr="009D7EE1" w:rsidRDefault="00083DB6" w:rsidP="00A765D7">
            <w:pPr>
              <w:pStyle w:val="a8"/>
              <w:numPr>
                <w:ilvl w:val="0"/>
                <w:numId w:val="24"/>
              </w:numPr>
              <w:ind w:left="186" w:hanging="142"/>
              <w:jc w:val="both"/>
              <w:rPr>
                <w:rFonts w:ascii="Times New Roman" w:hAnsi="Times New Roman"/>
                <w:szCs w:val="24"/>
              </w:rPr>
            </w:pPr>
            <w:r w:rsidRPr="009D7EE1">
              <w:rPr>
                <w:rFonts w:ascii="Times New Roman" w:hAnsi="Times New Roman"/>
                <w:szCs w:val="24"/>
              </w:rPr>
              <w:t>Экскурсии</w:t>
            </w:r>
          </w:p>
          <w:p w:rsidR="00083DB6" w:rsidRPr="009D7EE1" w:rsidRDefault="00083DB6" w:rsidP="00A765D7">
            <w:pPr>
              <w:pStyle w:val="a8"/>
              <w:numPr>
                <w:ilvl w:val="0"/>
                <w:numId w:val="24"/>
              </w:numPr>
              <w:ind w:left="186" w:hanging="142"/>
              <w:jc w:val="both"/>
              <w:rPr>
                <w:rFonts w:ascii="Times New Roman" w:hAnsi="Times New Roman"/>
                <w:szCs w:val="24"/>
              </w:rPr>
            </w:pPr>
            <w:r w:rsidRPr="009D7EE1">
              <w:rPr>
                <w:rFonts w:ascii="Times New Roman" w:hAnsi="Times New Roman"/>
                <w:szCs w:val="24"/>
              </w:rPr>
              <w:t>Совместные игры с воспитателем</w:t>
            </w:r>
          </w:p>
          <w:p w:rsidR="00083DB6" w:rsidRPr="009D7EE1" w:rsidRDefault="00083DB6" w:rsidP="00A765D7">
            <w:pPr>
              <w:pStyle w:val="a8"/>
              <w:numPr>
                <w:ilvl w:val="0"/>
                <w:numId w:val="24"/>
              </w:numPr>
              <w:ind w:left="186" w:hanging="142"/>
              <w:jc w:val="both"/>
              <w:rPr>
                <w:rFonts w:ascii="Times New Roman" w:hAnsi="Times New Roman"/>
                <w:szCs w:val="24"/>
              </w:rPr>
            </w:pPr>
            <w:r w:rsidRPr="009D7EE1">
              <w:rPr>
                <w:rFonts w:ascii="Times New Roman" w:hAnsi="Times New Roman"/>
                <w:szCs w:val="24"/>
              </w:rPr>
              <w:t>Дежурство, поручения</w:t>
            </w:r>
          </w:p>
          <w:p w:rsidR="00083DB6" w:rsidRPr="009D7EE1" w:rsidRDefault="00083DB6" w:rsidP="00A765D7">
            <w:pPr>
              <w:pStyle w:val="a8"/>
              <w:numPr>
                <w:ilvl w:val="0"/>
                <w:numId w:val="24"/>
              </w:numPr>
              <w:ind w:left="186" w:hanging="142"/>
              <w:jc w:val="both"/>
              <w:rPr>
                <w:rFonts w:ascii="Times New Roman" w:hAnsi="Times New Roman"/>
                <w:szCs w:val="24"/>
              </w:rPr>
            </w:pPr>
            <w:r w:rsidRPr="009D7EE1">
              <w:rPr>
                <w:rFonts w:ascii="Times New Roman" w:hAnsi="Times New Roman"/>
                <w:szCs w:val="24"/>
              </w:rPr>
              <w:t>Беседы о правилах поведения</w:t>
            </w:r>
          </w:p>
          <w:p w:rsidR="00083DB6" w:rsidRPr="009D7EE1" w:rsidRDefault="00083DB6" w:rsidP="00A765D7">
            <w:pPr>
              <w:pStyle w:val="a8"/>
              <w:numPr>
                <w:ilvl w:val="0"/>
                <w:numId w:val="24"/>
              </w:numPr>
              <w:ind w:left="186" w:hanging="142"/>
              <w:jc w:val="both"/>
              <w:rPr>
                <w:rFonts w:ascii="Times New Roman" w:hAnsi="Times New Roman"/>
                <w:szCs w:val="24"/>
              </w:rPr>
            </w:pPr>
            <w:r w:rsidRPr="009D7EE1">
              <w:rPr>
                <w:rFonts w:ascii="Times New Roman" w:hAnsi="Times New Roman"/>
                <w:szCs w:val="24"/>
              </w:rPr>
              <w:t>Театрализованные и режиссерские игры</w:t>
            </w:r>
          </w:p>
          <w:p w:rsidR="00083DB6" w:rsidRPr="009D7EE1" w:rsidRDefault="00083DB6" w:rsidP="00A765D7">
            <w:pPr>
              <w:pStyle w:val="a8"/>
              <w:numPr>
                <w:ilvl w:val="0"/>
                <w:numId w:val="24"/>
              </w:numPr>
              <w:ind w:left="186" w:hanging="142"/>
              <w:jc w:val="both"/>
              <w:rPr>
                <w:rFonts w:ascii="Times New Roman" w:hAnsi="Times New Roman"/>
                <w:szCs w:val="24"/>
              </w:rPr>
            </w:pPr>
            <w:r w:rsidRPr="009D7EE1">
              <w:rPr>
                <w:rFonts w:ascii="Times New Roman" w:hAnsi="Times New Roman"/>
                <w:szCs w:val="24"/>
              </w:rPr>
              <w:t>Беседы о профессиях, о ПДД, ОБЖ</w:t>
            </w:r>
          </w:p>
          <w:p w:rsidR="00083DB6" w:rsidRPr="009D7EE1" w:rsidRDefault="00083DB6" w:rsidP="00A765D7">
            <w:pPr>
              <w:pStyle w:val="a8"/>
              <w:numPr>
                <w:ilvl w:val="0"/>
                <w:numId w:val="24"/>
              </w:numPr>
              <w:ind w:left="186" w:hanging="142"/>
              <w:jc w:val="both"/>
              <w:rPr>
                <w:rFonts w:ascii="Times New Roman" w:hAnsi="Times New Roman"/>
                <w:szCs w:val="24"/>
              </w:rPr>
            </w:pPr>
            <w:r w:rsidRPr="009D7EE1">
              <w:rPr>
                <w:rFonts w:ascii="Times New Roman" w:hAnsi="Times New Roman"/>
                <w:szCs w:val="24"/>
              </w:rPr>
              <w:lastRenderedPageBreak/>
              <w:t>Целевые прогулки</w:t>
            </w:r>
          </w:p>
          <w:p w:rsidR="00083DB6" w:rsidRPr="009D7EE1" w:rsidRDefault="00083DB6" w:rsidP="00A765D7">
            <w:pPr>
              <w:pStyle w:val="a8"/>
              <w:numPr>
                <w:ilvl w:val="0"/>
                <w:numId w:val="24"/>
              </w:numPr>
              <w:ind w:left="186" w:hanging="142"/>
              <w:jc w:val="both"/>
              <w:rPr>
                <w:rFonts w:ascii="Times New Roman" w:hAnsi="Times New Roman"/>
                <w:szCs w:val="24"/>
              </w:rPr>
            </w:pPr>
            <w:r w:rsidRPr="009D7EE1">
              <w:rPr>
                <w:rFonts w:ascii="Times New Roman" w:hAnsi="Times New Roman"/>
                <w:szCs w:val="24"/>
              </w:rPr>
              <w:t>Работа в центре  ПДД, Пожарной безопасности</w:t>
            </w:r>
          </w:p>
          <w:p w:rsidR="00083DB6" w:rsidRPr="009D7EE1" w:rsidRDefault="00083DB6" w:rsidP="00A765D7">
            <w:pPr>
              <w:pStyle w:val="a8"/>
              <w:numPr>
                <w:ilvl w:val="0"/>
                <w:numId w:val="24"/>
              </w:numPr>
              <w:ind w:left="186" w:hanging="142"/>
              <w:jc w:val="both"/>
              <w:rPr>
                <w:rFonts w:ascii="Times New Roman" w:hAnsi="Times New Roman"/>
                <w:szCs w:val="24"/>
              </w:rPr>
            </w:pPr>
            <w:r w:rsidRPr="009D7EE1">
              <w:rPr>
                <w:rFonts w:ascii="Times New Roman" w:hAnsi="Times New Roman"/>
                <w:szCs w:val="24"/>
              </w:rPr>
              <w:t>Рассматривание иллюстраций, альбомов, энциклопедий.</w:t>
            </w:r>
          </w:p>
          <w:p w:rsidR="00083DB6" w:rsidRPr="009D7EE1" w:rsidRDefault="00083DB6" w:rsidP="00A765D7">
            <w:pPr>
              <w:pStyle w:val="a8"/>
              <w:numPr>
                <w:ilvl w:val="0"/>
                <w:numId w:val="24"/>
              </w:numPr>
              <w:ind w:left="186" w:hanging="142"/>
              <w:jc w:val="both"/>
              <w:rPr>
                <w:rFonts w:ascii="Times New Roman" w:hAnsi="Times New Roman"/>
                <w:szCs w:val="24"/>
              </w:rPr>
            </w:pPr>
            <w:r w:rsidRPr="009D7EE1">
              <w:rPr>
                <w:rFonts w:ascii="Times New Roman" w:hAnsi="Times New Roman"/>
                <w:szCs w:val="24"/>
              </w:rPr>
              <w:t>Выставки рисунков</w:t>
            </w:r>
          </w:p>
          <w:p w:rsidR="00083DB6" w:rsidRPr="009D7EE1" w:rsidRDefault="00083DB6" w:rsidP="00A765D7">
            <w:pPr>
              <w:pStyle w:val="a8"/>
              <w:numPr>
                <w:ilvl w:val="0"/>
                <w:numId w:val="24"/>
              </w:numPr>
              <w:ind w:left="186" w:hanging="142"/>
              <w:jc w:val="both"/>
              <w:rPr>
                <w:rFonts w:ascii="Times New Roman" w:hAnsi="Times New Roman"/>
                <w:szCs w:val="24"/>
              </w:rPr>
            </w:pPr>
            <w:r w:rsidRPr="009D7EE1">
              <w:rPr>
                <w:rFonts w:ascii="Times New Roman" w:hAnsi="Times New Roman"/>
                <w:szCs w:val="24"/>
              </w:rPr>
              <w:t>Участие в месячнике по безопасности</w:t>
            </w:r>
          </w:p>
          <w:p w:rsidR="00083DB6" w:rsidRPr="009D7EE1" w:rsidRDefault="00083DB6" w:rsidP="00A765D7">
            <w:pPr>
              <w:pStyle w:val="a8"/>
              <w:numPr>
                <w:ilvl w:val="0"/>
                <w:numId w:val="24"/>
              </w:numPr>
              <w:ind w:left="186" w:hanging="142"/>
              <w:jc w:val="both"/>
              <w:rPr>
                <w:rFonts w:ascii="Times New Roman" w:hAnsi="Times New Roman"/>
                <w:szCs w:val="24"/>
              </w:rPr>
            </w:pPr>
            <w:r w:rsidRPr="009D7EE1">
              <w:rPr>
                <w:rFonts w:ascii="Times New Roman" w:hAnsi="Times New Roman"/>
                <w:szCs w:val="24"/>
              </w:rPr>
              <w:t>Тренировочные занятия по пожарной безопасности</w:t>
            </w:r>
          </w:p>
          <w:p w:rsidR="00083DB6" w:rsidRPr="009D7EE1" w:rsidRDefault="00083DB6" w:rsidP="00A765D7">
            <w:pPr>
              <w:pStyle w:val="a8"/>
              <w:numPr>
                <w:ilvl w:val="0"/>
                <w:numId w:val="24"/>
              </w:numPr>
              <w:ind w:left="186" w:hanging="142"/>
              <w:jc w:val="both"/>
              <w:rPr>
                <w:rFonts w:ascii="Times New Roman" w:hAnsi="Times New Roman"/>
                <w:szCs w:val="24"/>
              </w:rPr>
            </w:pPr>
            <w:r w:rsidRPr="009D7EE1">
              <w:rPr>
                <w:rFonts w:ascii="Times New Roman" w:hAnsi="Times New Roman"/>
                <w:szCs w:val="24"/>
              </w:rPr>
              <w:t>Дежурство, поручения, Хозяйственно – бытовой труд</w:t>
            </w:r>
          </w:p>
          <w:p w:rsidR="00083DB6" w:rsidRPr="009D7EE1" w:rsidRDefault="00083DB6" w:rsidP="00A765D7">
            <w:pPr>
              <w:pStyle w:val="a8"/>
              <w:numPr>
                <w:ilvl w:val="0"/>
                <w:numId w:val="24"/>
              </w:numPr>
              <w:ind w:left="186" w:hanging="142"/>
              <w:jc w:val="both"/>
              <w:rPr>
                <w:rFonts w:ascii="Times New Roman" w:hAnsi="Times New Roman"/>
                <w:szCs w:val="24"/>
              </w:rPr>
            </w:pPr>
            <w:r w:rsidRPr="009D7EE1">
              <w:rPr>
                <w:rFonts w:ascii="Times New Roman" w:hAnsi="Times New Roman"/>
                <w:szCs w:val="24"/>
              </w:rPr>
              <w:t>Беседы о труде взрослых</w:t>
            </w:r>
          </w:p>
          <w:p w:rsidR="00083DB6" w:rsidRPr="009D7EE1" w:rsidRDefault="00083DB6" w:rsidP="00A765D7">
            <w:pPr>
              <w:pStyle w:val="a8"/>
              <w:numPr>
                <w:ilvl w:val="0"/>
                <w:numId w:val="24"/>
              </w:numPr>
              <w:ind w:left="186" w:hanging="142"/>
              <w:jc w:val="both"/>
              <w:rPr>
                <w:rFonts w:ascii="Times New Roman" w:hAnsi="Times New Roman"/>
                <w:szCs w:val="24"/>
              </w:rPr>
            </w:pPr>
            <w:r w:rsidRPr="009D7EE1">
              <w:rPr>
                <w:rFonts w:ascii="Times New Roman" w:hAnsi="Times New Roman"/>
                <w:szCs w:val="24"/>
              </w:rPr>
              <w:t>Наблюдение за трудом взрослых.</w:t>
            </w:r>
          </w:p>
          <w:p w:rsidR="00083DB6" w:rsidRPr="009D7EE1" w:rsidRDefault="00083DB6" w:rsidP="00A765D7">
            <w:pPr>
              <w:pStyle w:val="a8"/>
              <w:numPr>
                <w:ilvl w:val="0"/>
                <w:numId w:val="24"/>
              </w:numPr>
              <w:ind w:left="186" w:hanging="142"/>
              <w:jc w:val="both"/>
              <w:rPr>
                <w:rFonts w:ascii="Times New Roman" w:hAnsi="Times New Roman"/>
                <w:szCs w:val="24"/>
              </w:rPr>
            </w:pPr>
            <w:r w:rsidRPr="009D7EE1">
              <w:rPr>
                <w:rFonts w:ascii="Times New Roman" w:hAnsi="Times New Roman"/>
                <w:szCs w:val="24"/>
              </w:rPr>
              <w:t xml:space="preserve">Экскурсии </w:t>
            </w:r>
          </w:p>
          <w:p w:rsidR="00083DB6" w:rsidRPr="009D7EE1" w:rsidRDefault="00083DB6" w:rsidP="00A765D7">
            <w:pPr>
              <w:pStyle w:val="a8"/>
              <w:numPr>
                <w:ilvl w:val="0"/>
                <w:numId w:val="24"/>
              </w:numPr>
              <w:ind w:left="186" w:hanging="142"/>
              <w:jc w:val="both"/>
              <w:rPr>
                <w:rFonts w:ascii="Times New Roman" w:hAnsi="Times New Roman"/>
                <w:szCs w:val="24"/>
              </w:rPr>
            </w:pPr>
            <w:r w:rsidRPr="009D7EE1">
              <w:rPr>
                <w:rFonts w:ascii="Times New Roman" w:hAnsi="Times New Roman"/>
                <w:szCs w:val="24"/>
              </w:rPr>
              <w:t>Труд в природе (уборка участка, труд на огороде).</w:t>
            </w:r>
          </w:p>
          <w:p w:rsidR="00083DB6" w:rsidRPr="009D7EE1" w:rsidRDefault="00083DB6" w:rsidP="00A765D7">
            <w:pPr>
              <w:pStyle w:val="a8"/>
              <w:numPr>
                <w:ilvl w:val="0"/>
                <w:numId w:val="24"/>
              </w:numPr>
              <w:ind w:left="186" w:hanging="142"/>
              <w:jc w:val="both"/>
              <w:rPr>
                <w:rFonts w:ascii="Times New Roman" w:hAnsi="Times New Roman"/>
                <w:szCs w:val="24"/>
              </w:rPr>
            </w:pPr>
            <w:r w:rsidRPr="009D7EE1">
              <w:rPr>
                <w:rFonts w:ascii="Times New Roman" w:hAnsi="Times New Roman"/>
                <w:szCs w:val="24"/>
              </w:rPr>
              <w:t>Работа в группе «Огород – круглый год».</w:t>
            </w:r>
          </w:p>
          <w:p w:rsidR="00083DB6" w:rsidRPr="009D7EE1" w:rsidRDefault="00083DB6" w:rsidP="00A765D7">
            <w:pPr>
              <w:pStyle w:val="a8"/>
              <w:numPr>
                <w:ilvl w:val="0"/>
                <w:numId w:val="24"/>
              </w:numPr>
              <w:ind w:left="186" w:hanging="142"/>
              <w:jc w:val="both"/>
              <w:rPr>
                <w:rFonts w:ascii="Times New Roman" w:hAnsi="Times New Roman"/>
                <w:szCs w:val="24"/>
              </w:rPr>
            </w:pPr>
            <w:r w:rsidRPr="009D7EE1">
              <w:rPr>
                <w:rFonts w:ascii="Times New Roman" w:hAnsi="Times New Roman"/>
                <w:szCs w:val="24"/>
              </w:rPr>
              <w:t>Изготовление поделок.</w:t>
            </w:r>
          </w:p>
        </w:tc>
        <w:tc>
          <w:tcPr>
            <w:tcW w:w="3101" w:type="dxa"/>
          </w:tcPr>
          <w:p w:rsidR="00083DB6" w:rsidRPr="009D7EE1" w:rsidRDefault="00083DB6" w:rsidP="00A765D7">
            <w:pPr>
              <w:pStyle w:val="a8"/>
              <w:numPr>
                <w:ilvl w:val="0"/>
                <w:numId w:val="28"/>
              </w:numPr>
              <w:ind w:left="177" w:hanging="142"/>
              <w:jc w:val="both"/>
              <w:rPr>
                <w:rFonts w:ascii="Times New Roman" w:hAnsi="Times New Roman"/>
                <w:szCs w:val="24"/>
              </w:rPr>
            </w:pPr>
            <w:r w:rsidRPr="009D7EE1">
              <w:rPr>
                <w:rFonts w:ascii="Times New Roman" w:hAnsi="Times New Roman"/>
                <w:szCs w:val="24"/>
              </w:rPr>
              <w:lastRenderedPageBreak/>
              <w:t>Индивидуальные игры</w:t>
            </w:r>
          </w:p>
          <w:p w:rsidR="00083DB6" w:rsidRPr="009D7EE1" w:rsidRDefault="00083DB6" w:rsidP="00A765D7">
            <w:pPr>
              <w:pStyle w:val="a8"/>
              <w:numPr>
                <w:ilvl w:val="0"/>
                <w:numId w:val="24"/>
              </w:numPr>
              <w:ind w:left="177" w:hanging="124"/>
              <w:jc w:val="both"/>
              <w:rPr>
                <w:rFonts w:ascii="Times New Roman" w:hAnsi="Times New Roman"/>
                <w:szCs w:val="24"/>
              </w:rPr>
            </w:pPr>
            <w:r w:rsidRPr="009D7EE1">
              <w:rPr>
                <w:rFonts w:ascii="Times New Roman" w:hAnsi="Times New Roman"/>
                <w:szCs w:val="24"/>
              </w:rPr>
              <w:t xml:space="preserve">Игры со сверстниками </w:t>
            </w:r>
          </w:p>
          <w:p w:rsidR="00083DB6" w:rsidRPr="009D7EE1" w:rsidRDefault="00083DB6" w:rsidP="00A765D7">
            <w:pPr>
              <w:pStyle w:val="a8"/>
              <w:numPr>
                <w:ilvl w:val="0"/>
                <w:numId w:val="24"/>
              </w:numPr>
              <w:ind w:left="177" w:hanging="124"/>
              <w:jc w:val="both"/>
              <w:rPr>
                <w:rFonts w:ascii="Times New Roman" w:hAnsi="Times New Roman"/>
                <w:szCs w:val="24"/>
              </w:rPr>
            </w:pPr>
            <w:r w:rsidRPr="009D7EE1">
              <w:rPr>
                <w:rFonts w:ascii="Times New Roman" w:hAnsi="Times New Roman"/>
                <w:szCs w:val="24"/>
              </w:rPr>
              <w:t>Сюжетно – ролевые игры</w:t>
            </w:r>
          </w:p>
          <w:p w:rsidR="00083DB6" w:rsidRPr="009D7EE1" w:rsidRDefault="00083DB6" w:rsidP="00A765D7">
            <w:pPr>
              <w:pStyle w:val="a8"/>
              <w:numPr>
                <w:ilvl w:val="0"/>
                <w:numId w:val="24"/>
              </w:numPr>
              <w:ind w:left="177" w:hanging="124"/>
              <w:jc w:val="both"/>
              <w:rPr>
                <w:rFonts w:ascii="Times New Roman" w:hAnsi="Times New Roman"/>
                <w:szCs w:val="24"/>
              </w:rPr>
            </w:pPr>
            <w:r w:rsidRPr="009D7EE1">
              <w:rPr>
                <w:rFonts w:ascii="Times New Roman" w:hAnsi="Times New Roman"/>
                <w:szCs w:val="24"/>
              </w:rPr>
              <w:t>Настольно – печатные и</w:t>
            </w:r>
            <w:r w:rsidRPr="009D7EE1">
              <w:rPr>
                <w:rFonts w:ascii="Times New Roman" w:hAnsi="Times New Roman"/>
                <w:szCs w:val="24"/>
              </w:rPr>
              <w:t>г</w:t>
            </w:r>
            <w:r w:rsidRPr="009D7EE1">
              <w:rPr>
                <w:rFonts w:ascii="Times New Roman" w:hAnsi="Times New Roman"/>
                <w:szCs w:val="24"/>
              </w:rPr>
              <w:t>ры</w:t>
            </w:r>
          </w:p>
          <w:p w:rsidR="00083DB6" w:rsidRPr="009D7EE1" w:rsidRDefault="00083DB6" w:rsidP="00A765D7">
            <w:pPr>
              <w:pStyle w:val="a8"/>
              <w:numPr>
                <w:ilvl w:val="0"/>
                <w:numId w:val="20"/>
              </w:numPr>
              <w:ind w:left="177" w:hanging="124"/>
              <w:jc w:val="both"/>
              <w:rPr>
                <w:rFonts w:ascii="Times New Roman" w:hAnsi="Times New Roman"/>
                <w:szCs w:val="24"/>
              </w:rPr>
            </w:pPr>
            <w:r w:rsidRPr="009D7EE1">
              <w:rPr>
                <w:rFonts w:ascii="Times New Roman" w:hAnsi="Times New Roman"/>
                <w:szCs w:val="24"/>
              </w:rPr>
              <w:t xml:space="preserve">Подвижные игры </w:t>
            </w:r>
          </w:p>
          <w:p w:rsidR="00083DB6" w:rsidRPr="009D7EE1" w:rsidRDefault="00083DB6" w:rsidP="00A765D7">
            <w:pPr>
              <w:pStyle w:val="a8"/>
              <w:numPr>
                <w:ilvl w:val="0"/>
                <w:numId w:val="20"/>
              </w:numPr>
              <w:ind w:left="177" w:hanging="124"/>
              <w:jc w:val="both"/>
              <w:rPr>
                <w:rFonts w:ascii="Times New Roman" w:hAnsi="Times New Roman"/>
                <w:szCs w:val="24"/>
              </w:rPr>
            </w:pPr>
            <w:r w:rsidRPr="009D7EE1">
              <w:rPr>
                <w:rFonts w:ascii="Times New Roman" w:hAnsi="Times New Roman"/>
                <w:szCs w:val="24"/>
              </w:rPr>
              <w:t>Рассматривание альбомов</w:t>
            </w:r>
          </w:p>
          <w:p w:rsidR="00083DB6" w:rsidRPr="009D7EE1" w:rsidRDefault="00083DB6" w:rsidP="00A765D7">
            <w:pPr>
              <w:pStyle w:val="a8"/>
              <w:numPr>
                <w:ilvl w:val="0"/>
                <w:numId w:val="28"/>
              </w:numPr>
              <w:ind w:left="177" w:hanging="124"/>
              <w:jc w:val="both"/>
              <w:rPr>
                <w:rFonts w:ascii="Times New Roman" w:hAnsi="Times New Roman"/>
                <w:szCs w:val="24"/>
              </w:rPr>
            </w:pPr>
            <w:r w:rsidRPr="009D7EE1">
              <w:rPr>
                <w:rFonts w:ascii="Times New Roman" w:hAnsi="Times New Roman"/>
                <w:szCs w:val="24"/>
              </w:rPr>
              <w:t xml:space="preserve">Самообслуживание </w:t>
            </w:r>
          </w:p>
          <w:p w:rsidR="00083DB6" w:rsidRPr="009D7EE1" w:rsidRDefault="00083DB6" w:rsidP="00A765D7">
            <w:pPr>
              <w:pStyle w:val="a8"/>
              <w:numPr>
                <w:ilvl w:val="0"/>
                <w:numId w:val="28"/>
              </w:numPr>
              <w:ind w:left="177" w:hanging="124"/>
              <w:jc w:val="both"/>
              <w:rPr>
                <w:rFonts w:ascii="Times New Roman" w:hAnsi="Times New Roman"/>
                <w:szCs w:val="24"/>
              </w:rPr>
            </w:pPr>
            <w:r w:rsidRPr="009D7EE1">
              <w:rPr>
                <w:rFonts w:ascii="Times New Roman" w:hAnsi="Times New Roman"/>
                <w:szCs w:val="24"/>
              </w:rPr>
              <w:t>КГН</w:t>
            </w:r>
          </w:p>
          <w:p w:rsidR="00083DB6" w:rsidRPr="009D7EE1" w:rsidRDefault="00083DB6" w:rsidP="00A765D7">
            <w:pPr>
              <w:pStyle w:val="a8"/>
              <w:numPr>
                <w:ilvl w:val="0"/>
                <w:numId w:val="20"/>
              </w:numPr>
              <w:ind w:left="177" w:hanging="124"/>
              <w:jc w:val="both"/>
              <w:rPr>
                <w:rFonts w:ascii="Times New Roman" w:hAnsi="Times New Roman"/>
                <w:szCs w:val="24"/>
              </w:rPr>
            </w:pPr>
            <w:r w:rsidRPr="009D7EE1">
              <w:rPr>
                <w:rFonts w:ascii="Times New Roman" w:hAnsi="Times New Roman"/>
                <w:szCs w:val="24"/>
              </w:rPr>
              <w:t>Уголки природы</w:t>
            </w:r>
          </w:p>
        </w:tc>
      </w:tr>
      <w:tr w:rsidR="00083DB6" w:rsidRPr="009D7EE1" w:rsidTr="00083DB6">
        <w:trPr>
          <w:jc w:val="center"/>
        </w:trPr>
        <w:tc>
          <w:tcPr>
            <w:tcW w:w="10067" w:type="dxa"/>
            <w:gridSpan w:val="3"/>
          </w:tcPr>
          <w:p w:rsidR="00083DB6" w:rsidRPr="009D7EE1" w:rsidRDefault="00083DB6" w:rsidP="006F64DE">
            <w:pPr>
              <w:jc w:val="both"/>
              <w:rPr>
                <w:rFonts w:ascii="Times New Roman" w:hAnsi="Times New Roman"/>
                <w:b/>
                <w:szCs w:val="24"/>
              </w:rPr>
            </w:pPr>
            <w:r w:rsidRPr="009D7EE1">
              <w:rPr>
                <w:rFonts w:ascii="Times New Roman" w:hAnsi="Times New Roman"/>
                <w:b/>
                <w:szCs w:val="24"/>
              </w:rPr>
              <w:lastRenderedPageBreak/>
              <w:t>(возраст детей 5-6 лет)</w:t>
            </w:r>
          </w:p>
        </w:tc>
      </w:tr>
      <w:tr w:rsidR="00083DB6" w:rsidRPr="009D7EE1" w:rsidTr="00083DB6">
        <w:trPr>
          <w:gridAfter w:val="1"/>
          <w:wAfter w:w="7" w:type="dxa"/>
          <w:jc w:val="center"/>
        </w:trPr>
        <w:tc>
          <w:tcPr>
            <w:tcW w:w="6959" w:type="dxa"/>
          </w:tcPr>
          <w:p w:rsidR="00083DB6" w:rsidRPr="009D7EE1" w:rsidRDefault="00083DB6" w:rsidP="00A765D7">
            <w:pPr>
              <w:pStyle w:val="a8"/>
              <w:numPr>
                <w:ilvl w:val="0"/>
                <w:numId w:val="24"/>
              </w:numPr>
              <w:ind w:left="186" w:hanging="142"/>
              <w:jc w:val="both"/>
              <w:rPr>
                <w:rFonts w:ascii="Times New Roman" w:hAnsi="Times New Roman"/>
                <w:szCs w:val="24"/>
              </w:rPr>
            </w:pPr>
            <w:r w:rsidRPr="009D7EE1">
              <w:rPr>
                <w:rFonts w:ascii="Times New Roman" w:hAnsi="Times New Roman"/>
                <w:szCs w:val="24"/>
              </w:rPr>
              <w:t>Совместная деятельность в рамках непосредственной образ</w:t>
            </w:r>
            <w:r w:rsidRPr="009D7EE1">
              <w:rPr>
                <w:rFonts w:ascii="Times New Roman" w:hAnsi="Times New Roman"/>
                <w:szCs w:val="24"/>
              </w:rPr>
              <w:t>о</w:t>
            </w:r>
            <w:r w:rsidRPr="009D7EE1">
              <w:rPr>
                <w:rFonts w:ascii="Times New Roman" w:hAnsi="Times New Roman"/>
                <w:szCs w:val="24"/>
              </w:rPr>
              <w:t>вательной деятельности</w:t>
            </w:r>
          </w:p>
          <w:p w:rsidR="00083DB6" w:rsidRPr="009D7EE1" w:rsidRDefault="00083DB6" w:rsidP="00A765D7">
            <w:pPr>
              <w:pStyle w:val="a8"/>
              <w:numPr>
                <w:ilvl w:val="0"/>
                <w:numId w:val="25"/>
              </w:numPr>
              <w:ind w:left="162" w:hanging="130"/>
              <w:jc w:val="both"/>
              <w:rPr>
                <w:rFonts w:ascii="Times New Roman" w:hAnsi="Times New Roman"/>
                <w:szCs w:val="24"/>
              </w:rPr>
            </w:pPr>
            <w:r w:rsidRPr="009D7EE1">
              <w:rPr>
                <w:rFonts w:ascii="Times New Roman" w:hAnsi="Times New Roman"/>
                <w:szCs w:val="24"/>
              </w:rPr>
              <w:t>Чтение книг, беседы после чтения</w:t>
            </w:r>
          </w:p>
          <w:p w:rsidR="00083DB6" w:rsidRPr="009D7EE1" w:rsidRDefault="00083DB6" w:rsidP="00A765D7">
            <w:pPr>
              <w:pStyle w:val="a8"/>
              <w:numPr>
                <w:ilvl w:val="0"/>
                <w:numId w:val="25"/>
              </w:numPr>
              <w:ind w:left="162" w:hanging="130"/>
              <w:jc w:val="both"/>
              <w:rPr>
                <w:rFonts w:ascii="Times New Roman" w:hAnsi="Times New Roman"/>
                <w:szCs w:val="24"/>
              </w:rPr>
            </w:pPr>
            <w:r w:rsidRPr="009D7EE1">
              <w:rPr>
                <w:rFonts w:ascii="Times New Roman" w:hAnsi="Times New Roman"/>
                <w:szCs w:val="24"/>
              </w:rPr>
              <w:t>Сюжетно – ролевые игры</w:t>
            </w:r>
          </w:p>
          <w:p w:rsidR="00083DB6" w:rsidRPr="009D7EE1" w:rsidRDefault="00083DB6" w:rsidP="00A765D7">
            <w:pPr>
              <w:pStyle w:val="a8"/>
              <w:numPr>
                <w:ilvl w:val="0"/>
                <w:numId w:val="25"/>
              </w:numPr>
              <w:ind w:left="162" w:hanging="130"/>
              <w:jc w:val="both"/>
              <w:rPr>
                <w:rFonts w:ascii="Times New Roman" w:hAnsi="Times New Roman"/>
                <w:szCs w:val="24"/>
              </w:rPr>
            </w:pPr>
            <w:r w:rsidRPr="009D7EE1">
              <w:rPr>
                <w:rFonts w:ascii="Times New Roman" w:hAnsi="Times New Roman"/>
                <w:szCs w:val="24"/>
              </w:rPr>
              <w:t xml:space="preserve">Подвижные игры, игры с правилами </w:t>
            </w:r>
          </w:p>
          <w:p w:rsidR="00083DB6" w:rsidRPr="009D7EE1" w:rsidRDefault="00083DB6" w:rsidP="00A765D7">
            <w:pPr>
              <w:pStyle w:val="a8"/>
              <w:numPr>
                <w:ilvl w:val="0"/>
                <w:numId w:val="25"/>
              </w:numPr>
              <w:ind w:left="162" w:hanging="130"/>
              <w:jc w:val="both"/>
              <w:rPr>
                <w:rFonts w:ascii="Times New Roman" w:hAnsi="Times New Roman"/>
                <w:szCs w:val="24"/>
              </w:rPr>
            </w:pPr>
            <w:r w:rsidRPr="009D7EE1">
              <w:rPr>
                <w:rFonts w:ascii="Times New Roman" w:hAnsi="Times New Roman"/>
                <w:szCs w:val="24"/>
              </w:rPr>
              <w:t>Беседы по патриотическому воспитанию и  социально – ли</w:t>
            </w:r>
            <w:r w:rsidRPr="009D7EE1">
              <w:rPr>
                <w:rFonts w:ascii="Times New Roman" w:hAnsi="Times New Roman"/>
                <w:szCs w:val="24"/>
              </w:rPr>
              <w:t>ч</w:t>
            </w:r>
            <w:r w:rsidRPr="009D7EE1">
              <w:rPr>
                <w:rFonts w:ascii="Times New Roman" w:hAnsi="Times New Roman"/>
                <w:szCs w:val="24"/>
              </w:rPr>
              <w:t>ностному взаимоотношению</w:t>
            </w:r>
          </w:p>
          <w:p w:rsidR="00083DB6" w:rsidRPr="009D7EE1" w:rsidRDefault="00083DB6" w:rsidP="00A765D7">
            <w:pPr>
              <w:pStyle w:val="a8"/>
              <w:numPr>
                <w:ilvl w:val="0"/>
                <w:numId w:val="25"/>
              </w:numPr>
              <w:ind w:left="162" w:hanging="130"/>
              <w:jc w:val="both"/>
              <w:rPr>
                <w:rFonts w:ascii="Times New Roman" w:hAnsi="Times New Roman"/>
                <w:szCs w:val="24"/>
              </w:rPr>
            </w:pPr>
            <w:r w:rsidRPr="009D7EE1">
              <w:rPr>
                <w:rFonts w:ascii="Times New Roman" w:hAnsi="Times New Roman"/>
                <w:szCs w:val="24"/>
              </w:rPr>
              <w:t>Морально – этические беседы</w:t>
            </w:r>
          </w:p>
          <w:p w:rsidR="00083DB6" w:rsidRPr="009D7EE1" w:rsidRDefault="00083DB6" w:rsidP="00A765D7">
            <w:pPr>
              <w:pStyle w:val="a8"/>
              <w:numPr>
                <w:ilvl w:val="0"/>
                <w:numId w:val="25"/>
              </w:numPr>
              <w:ind w:left="162" w:hanging="130"/>
              <w:jc w:val="both"/>
              <w:rPr>
                <w:rFonts w:ascii="Times New Roman" w:hAnsi="Times New Roman"/>
                <w:szCs w:val="24"/>
              </w:rPr>
            </w:pPr>
            <w:r w:rsidRPr="009D7EE1">
              <w:rPr>
                <w:rFonts w:ascii="Times New Roman" w:hAnsi="Times New Roman"/>
                <w:szCs w:val="24"/>
              </w:rPr>
              <w:t>Музыкально – фольклорные развлечения</w:t>
            </w:r>
          </w:p>
          <w:p w:rsidR="00083DB6" w:rsidRPr="009D7EE1" w:rsidRDefault="00083DB6" w:rsidP="00A765D7">
            <w:pPr>
              <w:pStyle w:val="a8"/>
              <w:numPr>
                <w:ilvl w:val="0"/>
                <w:numId w:val="25"/>
              </w:numPr>
              <w:ind w:left="162" w:hanging="130"/>
              <w:jc w:val="both"/>
              <w:rPr>
                <w:rFonts w:ascii="Times New Roman" w:hAnsi="Times New Roman"/>
                <w:szCs w:val="24"/>
              </w:rPr>
            </w:pPr>
            <w:r w:rsidRPr="009D7EE1">
              <w:rPr>
                <w:rFonts w:ascii="Times New Roman" w:hAnsi="Times New Roman"/>
                <w:szCs w:val="24"/>
              </w:rPr>
              <w:t>Экскурсии</w:t>
            </w:r>
          </w:p>
          <w:p w:rsidR="00083DB6" w:rsidRPr="009D7EE1" w:rsidRDefault="00083DB6" w:rsidP="00A765D7">
            <w:pPr>
              <w:pStyle w:val="a8"/>
              <w:numPr>
                <w:ilvl w:val="0"/>
                <w:numId w:val="25"/>
              </w:numPr>
              <w:ind w:left="162" w:hanging="130"/>
              <w:jc w:val="both"/>
              <w:rPr>
                <w:rFonts w:ascii="Times New Roman" w:hAnsi="Times New Roman"/>
                <w:szCs w:val="24"/>
              </w:rPr>
            </w:pPr>
            <w:r w:rsidRPr="009D7EE1">
              <w:rPr>
                <w:rFonts w:ascii="Times New Roman" w:hAnsi="Times New Roman"/>
                <w:szCs w:val="24"/>
              </w:rPr>
              <w:t>Дежурство, поручения</w:t>
            </w:r>
          </w:p>
          <w:p w:rsidR="00083DB6" w:rsidRPr="009D7EE1" w:rsidRDefault="00083DB6" w:rsidP="00A765D7">
            <w:pPr>
              <w:pStyle w:val="a8"/>
              <w:numPr>
                <w:ilvl w:val="0"/>
                <w:numId w:val="25"/>
              </w:numPr>
              <w:ind w:left="162" w:hanging="130"/>
              <w:jc w:val="both"/>
              <w:rPr>
                <w:rFonts w:ascii="Times New Roman" w:hAnsi="Times New Roman"/>
                <w:szCs w:val="24"/>
              </w:rPr>
            </w:pPr>
            <w:r w:rsidRPr="009D7EE1">
              <w:rPr>
                <w:rFonts w:ascii="Times New Roman" w:hAnsi="Times New Roman"/>
                <w:szCs w:val="24"/>
              </w:rPr>
              <w:t>Театрализованные и режиссерские игры</w:t>
            </w:r>
          </w:p>
          <w:p w:rsidR="00083DB6" w:rsidRPr="009D7EE1" w:rsidRDefault="00083DB6" w:rsidP="00A765D7">
            <w:pPr>
              <w:pStyle w:val="a8"/>
              <w:numPr>
                <w:ilvl w:val="0"/>
                <w:numId w:val="21"/>
              </w:numPr>
              <w:ind w:left="162" w:hanging="130"/>
              <w:jc w:val="both"/>
              <w:rPr>
                <w:rFonts w:ascii="Times New Roman" w:hAnsi="Times New Roman"/>
                <w:szCs w:val="24"/>
              </w:rPr>
            </w:pPr>
            <w:r w:rsidRPr="009D7EE1">
              <w:rPr>
                <w:rFonts w:ascii="Times New Roman" w:hAnsi="Times New Roman"/>
                <w:szCs w:val="24"/>
              </w:rPr>
              <w:t>Беседы о профессиях, беседы ПДД, ОБЖ</w:t>
            </w:r>
          </w:p>
          <w:p w:rsidR="00083DB6" w:rsidRPr="009D7EE1" w:rsidRDefault="00083DB6" w:rsidP="00A765D7">
            <w:pPr>
              <w:pStyle w:val="a8"/>
              <w:numPr>
                <w:ilvl w:val="0"/>
                <w:numId w:val="21"/>
              </w:numPr>
              <w:ind w:left="162" w:hanging="130"/>
              <w:jc w:val="both"/>
              <w:rPr>
                <w:rFonts w:ascii="Times New Roman" w:hAnsi="Times New Roman"/>
                <w:szCs w:val="24"/>
              </w:rPr>
            </w:pPr>
            <w:r w:rsidRPr="009D7EE1">
              <w:rPr>
                <w:rFonts w:ascii="Times New Roman" w:hAnsi="Times New Roman"/>
                <w:szCs w:val="24"/>
              </w:rPr>
              <w:t>Решение проблемных ситуаций.</w:t>
            </w:r>
          </w:p>
          <w:p w:rsidR="00083DB6" w:rsidRPr="009D7EE1" w:rsidRDefault="00083DB6" w:rsidP="00A765D7">
            <w:pPr>
              <w:pStyle w:val="a8"/>
              <w:numPr>
                <w:ilvl w:val="0"/>
                <w:numId w:val="21"/>
              </w:numPr>
              <w:ind w:left="162" w:hanging="130"/>
              <w:jc w:val="both"/>
              <w:rPr>
                <w:rFonts w:ascii="Times New Roman" w:hAnsi="Times New Roman"/>
                <w:szCs w:val="24"/>
              </w:rPr>
            </w:pPr>
            <w:r w:rsidRPr="009D7EE1">
              <w:rPr>
                <w:rFonts w:ascii="Times New Roman" w:hAnsi="Times New Roman"/>
                <w:szCs w:val="24"/>
              </w:rPr>
              <w:t>Создание макетов.</w:t>
            </w:r>
          </w:p>
          <w:p w:rsidR="00083DB6" w:rsidRPr="009D7EE1" w:rsidRDefault="00083DB6" w:rsidP="00A765D7">
            <w:pPr>
              <w:pStyle w:val="a8"/>
              <w:numPr>
                <w:ilvl w:val="0"/>
                <w:numId w:val="21"/>
              </w:numPr>
              <w:ind w:left="162" w:hanging="130"/>
              <w:jc w:val="both"/>
              <w:rPr>
                <w:rFonts w:ascii="Times New Roman" w:hAnsi="Times New Roman"/>
                <w:szCs w:val="24"/>
              </w:rPr>
            </w:pPr>
            <w:r w:rsidRPr="009D7EE1">
              <w:rPr>
                <w:rFonts w:ascii="Times New Roman" w:hAnsi="Times New Roman"/>
                <w:szCs w:val="24"/>
              </w:rPr>
              <w:t>Работа в уголке ПДД, Пожарной безопасности</w:t>
            </w:r>
          </w:p>
          <w:p w:rsidR="00083DB6" w:rsidRPr="009D7EE1" w:rsidRDefault="00083DB6" w:rsidP="00A765D7">
            <w:pPr>
              <w:pStyle w:val="a8"/>
              <w:numPr>
                <w:ilvl w:val="0"/>
                <w:numId w:val="21"/>
              </w:numPr>
              <w:ind w:left="162" w:hanging="130"/>
              <w:jc w:val="both"/>
              <w:rPr>
                <w:rFonts w:ascii="Times New Roman" w:hAnsi="Times New Roman"/>
                <w:szCs w:val="24"/>
              </w:rPr>
            </w:pPr>
            <w:r w:rsidRPr="009D7EE1">
              <w:rPr>
                <w:rFonts w:ascii="Times New Roman" w:hAnsi="Times New Roman"/>
                <w:szCs w:val="24"/>
              </w:rPr>
              <w:t>Рассматривание иллюстраций, альбомов, энциклопедий.</w:t>
            </w:r>
          </w:p>
          <w:p w:rsidR="00083DB6" w:rsidRPr="009D7EE1" w:rsidRDefault="00083DB6" w:rsidP="00A765D7">
            <w:pPr>
              <w:pStyle w:val="a8"/>
              <w:numPr>
                <w:ilvl w:val="0"/>
                <w:numId w:val="21"/>
              </w:numPr>
              <w:ind w:left="162" w:hanging="130"/>
              <w:jc w:val="both"/>
              <w:rPr>
                <w:rFonts w:ascii="Times New Roman" w:hAnsi="Times New Roman"/>
                <w:szCs w:val="24"/>
              </w:rPr>
            </w:pPr>
            <w:r w:rsidRPr="009D7EE1">
              <w:rPr>
                <w:rFonts w:ascii="Times New Roman" w:hAnsi="Times New Roman"/>
                <w:szCs w:val="24"/>
              </w:rPr>
              <w:t>Выставки рисунков</w:t>
            </w:r>
          </w:p>
          <w:p w:rsidR="00083DB6" w:rsidRPr="009D7EE1" w:rsidRDefault="00083DB6" w:rsidP="00A765D7">
            <w:pPr>
              <w:pStyle w:val="a8"/>
              <w:numPr>
                <w:ilvl w:val="0"/>
                <w:numId w:val="21"/>
              </w:numPr>
              <w:ind w:left="162" w:hanging="130"/>
              <w:jc w:val="both"/>
              <w:rPr>
                <w:rFonts w:ascii="Times New Roman" w:hAnsi="Times New Roman"/>
                <w:szCs w:val="24"/>
              </w:rPr>
            </w:pPr>
            <w:r w:rsidRPr="009D7EE1">
              <w:rPr>
                <w:rFonts w:ascii="Times New Roman" w:hAnsi="Times New Roman"/>
                <w:szCs w:val="24"/>
              </w:rPr>
              <w:t>Участие в месячнике по безопасности</w:t>
            </w:r>
          </w:p>
          <w:p w:rsidR="00083DB6" w:rsidRPr="009D7EE1" w:rsidRDefault="00083DB6" w:rsidP="00A765D7">
            <w:pPr>
              <w:pStyle w:val="a8"/>
              <w:numPr>
                <w:ilvl w:val="0"/>
                <w:numId w:val="21"/>
              </w:numPr>
              <w:ind w:left="162" w:hanging="130"/>
              <w:jc w:val="both"/>
              <w:rPr>
                <w:rFonts w:ascii="Times New Roman" w:hAnsi="Times New Roman"/>
                <w:szCs w:val="24"/>
              </w:rPr>
            </w:pPr>
            <w:r w:rsidRPr="009D7EE1">
              <w:rPr>
                <w:rFonts w:ascii="Times New Roman" w:hAnsi="Times New Roman"/>
                <w:szCs w:val="24"/>
              </w:rPr>
              <w:t>Тренировочные занятия по пожарной безопасности</w:t>
            </w:r>
          </w:p>
          <w:p w:rsidR="00083DB6" w:rsidRPr="009D7EE1" w:rsidRDefault="00083DB6" w:rsidP="00A765D7">
            <w:pPr>
              <w:pStyle w:val="a8"/>
              <w:numPr>
                <w:ilvl w:val="0"/>
                <w:numId w:val="29"/>
              </w:numPr>
              <w:ind w:left="162" w:hanging="130"/>
              <w:jc w:val="both"/>
              <w:rPr>
                <w:rFonts w:ascii="Times New Roman" w:hAnsi="Times New Roman"/>
                <w:szCs w:val="24"/>
              </w:rPr>
            </w:pPr>
            <w:r w:rsidRPr="009D7EE1">
              <w:rPr>
                <w:rFonts w:ascii="Times New Roman" w:hAnsi="Times New Roman"/>
                <w:szCs w:val="24"/>
              </w:rPr>
              <w:t>Хозяйственно – бытовой труд</w:t>
            </w:r>
          </w:p>
          <w:p w:rsidR="00083DB6" w:rsidRPr="009D7EE1" w:rsidRDefault="00083DB6" w:rsidP="00A765D7">
            <w:pPr>
              <w:pStyle w:val="a8"/>
              <w:numPr>
                <w:ilvl w:val="0"/>
                <w:numId w:val="29"/>
              </w:numPr>
              <w:ind w:left="162" w:hanging="130"/>
              <w:jc w:val="both"/>
              <w:rPr>
                <w:rFonts w:ascii="Times New Roman" w:hAnsi="Times New Roman"/>
                <w:szCs w:val="24"/>
              </w:rPr>
            </w:pPr>
            <w:r w:rsidRPr="009D7EE1">
              <w:rPr>
                <w:rFonts w:ascii="Times New Roman" w:hAnsi="Times New Roman"/>
                <w:szCs w:val="24"/>
              </w:rPr>
              <w:t xml:space="preserve">Беседы о труде взрослых, наблюдение за трудом взрослых </w:t>
            </w:r>
          </w:p>
          <w:p w:rsidR="00083DB6" w:rsidRPr="009D7EE1" w:rsidRDefault="00083DB6" w:rsidP="00A765D7">
            <w:pPr>
              <w:pStyle w:val="a8"/>
              <w:numPr>
                <w:ilvl w:val="0"/>
                <w:numId w:val="29"/>
              </w:numPr>
              <w:ind w:left="162" w:hanging="130"/>
              <w:jc w:val="both"/>
              <w:rPr>
                <w:rFonts w:ascii="Times New Roman" w:hAnsi="Times New Roman"/>
                <w:szCs w:val="24"/>
              </w:rPr>
            </w:pPr>
            <w:r w:rsidRPr="009D7EE1">
              <w:rPr>
                <w:rFonts w:ascii="Times New Roman" w:hAnsi="Times New Roman"/>
                <w:szCs w:val="24"/>
              </w:rPr>
              <w:t>Труд в природе (уборка участка, труд на огороде).</w:t>
            </w:r>
          </w:p>
          <w:p w:rsidR="00083DB6" w:rsidRPr="009D7EE1" w:rsidRDefault="00083DB6" w:rsidP="00A765D7">
            <w:pPr>
              <w:pStyle w:val="a8"/>
              <w:numPr>
                <w:ilvl w:val="0"/>
                <w:numId w:val="29"/>
              </w:numPr>
              <w:ind w:left="162" w:hanging="130"/>
              <w:jc w:val="both"/>
              <w:rPr>
                <w:rFonts w:ascii="Times New Roman" w:hAnsi="Times New Roman"/>
                <w:szCs w:val="24"/>
              </w:rPr>
            </w:pPr>
            <w:r w:rsidRPr="009D7EE1">
              <w:rPr>
                <w:rFonts w:ascii="Times New Roman" w:hAnsi="Times New Roman"/>
                <w:szCs w:val="24"/>
              </w:rPr>
              <w:t>Работа в группе «Огород – круглый год».</w:t>
            </w:r>
          </w:p>
        </w:tc>
        <w:tc>
          <w:tcPr>
            <w:tcW w:w="3101" w:type="dxa"/>
          </w:tcPr>
          <w:p w:rsidR="00083DB6" w:rsidRPr="009D7EE1" w:rsidRDefault="00083DB6" w:rsidP="00A765D7">
            <w:pPr>
              <w:pStyle w:val="a8"/>
              <w:numPr>
                <w:ilvl w:val="0"/>
                <w:numId w:val="25"/>
              </w:numPr>
              <w:ind w:left="192" w:hanging="141"/>
              <w:jc w:val="both"/>
              <w:rPr>
                <w:rFonts w:ascii="Times New Roman" w:hAnsi="Times New Roman"/>
                <w:szCs w:val="24"/>
              </w:rPr>
            </w:pPr>
            <w:r w:rsidRPr="009D7EE1">
              <w:rPr>
                <w:rFonts w:ascii="Times New Roman" w:hAnsi="Times New Roman"/>
                <w:szCs w:val="24"/>
              </w:rPr>
              <w:t>Индивидуальные игры</w:t>
            </w:r>
          </w:p>
          <w:p w:rsidR="00083DB6" w:rsidRPr="009D7EE1" w:rsidRDefault="00083DB6" w:rsidP="00A765D7">
            <w:pPr>
              <w:pStyle w:val="a8"/>
              <w:numPr>
                <w:ilvl w:val="0"/>
                <w:numId w:val="25"/>
              </w:numPr>
              <w:ind w:left="192" w:hanging="141"/>
              <w:jc w:val="both"/>
              <w:rPr>
                <w:rFonts w:ascii="Times New Roman" w:hAnsi="Times New Roman"/>
                <w:szCs w:val="24"/>
              </w:rPr>
            </w:pPr>
            <w:r w:rsidRPr="009D7EE1">
              <w:rPr>
                <w:rFonts w:ascii="Times New Roman" w:hAnsi="Times New Roman"/>
                <w:szCs w:val="24"/>
              </w:rPr>
              <w:t xml:space="preserve">Игры со сверстниками </w:t>
            </w:r>
          </w:p>
          <w:p w:rsidR="00083DB6" w:rsidRPr="009D7EE1" w:rsidRDefault="00083DB6" w:rsidP="00A765D7">
            <w:pPr>
              <w:pStyle w:val="a8"/>
              <w:numPr>
                <w:ilvl w:val="0"/>
                <w:numId w:val="25"/>
              </w:numPr>
              <w:ind w:left="192" w:hanging="141"/>
              <w:jc w:val="both"/>
              <w:rPr>
                <w:rFonts w:ascii="Times New Roman" w:hAnsi="Times New Roman"/>
                <w:szCs w:val="24"/>
              </w:rPr>
            </w:pPr>
            <w:r w:rsidRPr="009D7EE1">
              <w:rPr>
                <w:rFonts w:ascii="Times New Roman" w:hAnsi="Times New Roman"/>
                <w:szCs w:val="24"/>
              </w:rPr>
              <w:t>Сюжетно – ролевые игры</w:t>
            </w:r>
          </w:p>
          <w:p w:rsidR="00083DB6" w:rsidRPr="009D7EE1" w:rsidRDefault="00083DB6" w:rsidP="00A765D7">
            <w:pPr>
              <w:pStyle w:val="a8"/>
              <w:numPr>
                <w:ilvl w:val="0"/>
                <w:numId w:val="21"/>
              </w:numPr>
              <w:ind w:left="192" w:hanging="141"/>
              <w:jc w:val="both"/>
              <w:rPr>
                <w:rFonts w:ascii="Times New Roman" w:hAnsi="Times New Roman"/>
                <w:szCs w:val="24"/>
              </w:rPr>
            </w:pPr>
            <w:r w:rsidRPr="009D7EE1">
              <w:rPr>
                <w:rFonts w:ascii="Times New Roman" w:hAnsi="Times New Roman"/>
                <w:szCs w:val="24"/>
              </w:rPr>
              <w:t>Рассматривание фотоал</w:t>
            </w:r>
            <w:r w:rsidRPr="009D7EE1">
              <w:rPr>
                <w:rFonts w:ascii="Times New Roman" w:hAnsi="Times New Roman"/>
                <w:szCs w:val="24"/>
              </w:rPr>
              <w:t>ь</w:t>
            </w:r>
            <w:r w:rsidRPr="009D7EE1">
              <w:rPr>
                <w:rFonts w:ascii="Times New Roman" w:hAnsi="Times New Roman"/>
                <w:szCs w:val="24"/>
              </w:rPr>
              <w:t xml:space="preserve">бомов </w:t>
            </w:r>
          </w:p>
          <w:p w:rsidR="00083DB6" w:rsidRPr="009D7EE1" w:rsidRDefault="00083DB6" w:rsidP="00A765D7">
            <w:pPr>
              <w:pStyle w:val="a8"/>
              <w:numPr>
                <w:ilvl w:val="0"/>
                <w:numId w:val="21"/>
              </w:numPr>
              <w:ind w:left="192" w:hanging="141"/>
              <w:jc w:val="both"/>
              <w:rPr>
                <w:rFonts w:ascii="Times New Roman" w:hAnsi="Times New Roman"/>
                <w:szCs w:val="24"/>
              </w:rPr>
            </w:pPr>
            <w:r w:rsidRPr="009D7EE1">
              <w:rPr>
                <w:rFonts w:ascii="Times New Roman" w:hAnsi="Times New Roman"/>
                <w:szCs w:val="24"/>
              </w:rPr>
              <w:t>Двигательная активность на прогулке</w:t>
            </w:r>
          </w:p>
          <w:p w:rsidR="00083DB6" w:rsidRPr="009D7EE1" w:rsidRDefault="00083DB6" w:rsidP="00A765D7">
            <w:pPr>
              <w:pStyle w:val="a8"/>
              <w:numPr>
                <w:ilvl w:val="0"/>
                <w:numId w:val="21"/>
              </w:numPr>
              <w:ind w:left="192" w:hanging="141"/>
              <w:jc w:val="both"/>
              <w:rPr>
                <w:rFonts w:ascii="Times New Roman" w:hAnsi="Times New Roman"/>
                <w:szCs w:val="24"/>
              </w:rPr>
            </w:pPr>
            <w:r w:rsidRPr="009D7EE1">
              <w:rPr>
                <w:rFonts w:ascii="Times New Roman" w:hAnsi="Times New Roman"/>
                <w:szCs w:val="24"/>
              </w:rPr>
              <w:t>Настольно – печатные и</w:t>
            </w:r>
            <w:r w:rsidRPr="009D7EE1">
              <w:rPr>
                <w:rFonts w:ascii="Times New Roman" w:hAnsi="Times New Roman"/>
                <w:szCs w:val="24"/>
              </w:rPr>
              <w:t>г</w:t>
            </w:r>
            <w:r w:rsidRPr="009D7EE1">
              <w:rPr>
                <w:rFonts w:ascii="Times New Roman" w:hAnsi="Times New Roman"/>
                <w:szCs w:val="24"/>
              </w:rPr>
              <w:t>ры</w:t>
            </w:r>
          </w:p>
          <w:p w:rsidR="00083DB6" w:rsidRPr="009D7EE1" w:rsidRDefault="00083DB6" w:rsidP="00A765D7">
            <w:pPr>
              <w:pStyle w:val="a8"/>
              <w:numPr>
                <w:ilvl w:val="0"/>
                <w:numId w:val="29"/>
              </w:numPr>
              <w:ind w:left="192" w:hanging="141"/>
              <w:jc w:val="both"/>
              <w:rPr>
                <w:rFonts w:ascii="Times New Roman" w:hAnsi="Times New Roman"/>
                <w:szCs w:val="24"/>
              </w:rPr>
            </w:pPr>
            <w:r w:rsidRPr="009D7EE1">
              <w:rPr>
                <w:rFonts w:ascii="Times New Roman" w:hAnsi="Times New Roman"/>
                <w:szCs w:val="24"/>
              </w:rPr>
              <w:t xml:space="preserve">Самообслуживание </w:t>
            </w:r>
          </w:p>
          <w:p w:rsidR="00083DB6" w:rsidRPr="009D7EE1" w:rsidRDefault="00083DB6" w:rsidP="00A765D7">
            <w:pPr>
              <w:pStyle w:val="a8"/>
              <w:numPr>
                <w:ilvl w:val="0"/>
                <w:numId w:val="29"/>
              </w:numPr>
              <w:ind w:left="192" w:hanging="141"/>
              <w:jc w:val="both"/>
              <w:rPr>
                <w:rFonts w:ascii="Times New Roman" w:hAnsi="Times New Roman"/>
                <w:szCs w:val="24"/>
              </w:rPr>
            </w:pPr>
            <w:r w:rsidRPr="009D7EE1">
              <w:rPr>
                <w:rFonts w:ascii="Times New Roman" w:hAnsi="Times New Roman"/>
                <w:szCs w:val="24"/>
              </w:rPr>
              <w:t>КГН</w:t>
            </w:r>
          </w:p>
          <w:p w:rsidR="00083DB6" w:rsidRPr="009D7EE1" w:rsidRDefault="00083DB6" w:rsidP="006F64DE">
            <w:pPr>
              <w:jc w:val="both"/>
              <w:rPr>
                <w:rFonts w:ascii="Times New Roman" w:hAnsi="Times New Roman"/>
                <w:szCs w:val="24"/>
              </w:rPr>
            </w:pPr>
          </w:p>
        </w:tc>
      </w:tr>
      <w:tr w:rsidR="00083DB6" w:rsidRPr="009D7EE1" w:rsidTr="00083DB6">
        <w:trPr>
          <w:jc w:val="center"/>
        </w:trPr>
        <w:tc>
          <w:tcPr>
            <w:tcW w:w="10067" w:type="dxa"/>
            <w:gridSpan w:val="3"/>
          </w:tcPr>
          <w:p w:rsidR="00083DB6" w:rsidRPr="009D7EE1" w:rsidRDefault="00083DB6" w:rsidP="006F64DE">
            <w:pPr>
              <w:jc w:val="both"/>
              <w:rPr>
                <w:rFonts w:ascii="Times New Roman" w:hAnsi="Times New Roman"/>
                <w:b/>
                <w:szCs w:val="24"/>
              </w:rPr>
            </w:pPr>
            <w:r w:rsidRPr="009D7EE1">
              <w:rPr>
                <w:rFonts w:ascii="Times New Roman" w:hAnsi="Times New Roman"/>
                <w:b/>
                <w:szCs w:val="24"/>
              </w:rPr>
              <w:t>(возраст детей 6-7 лет)</w:t>
            </w:r>
          </w:p>
        </w:tc>
      </w:tr>
      <w:tr w:rsidR="00083DB6" w:rsidRPr="009D7EE1" w:rsidTr="00083DB6">
        <w:trPr>
          <w:gridAfter w:val="1"/>
          <w:wAfter w:w="7" w:type="dxa"/>
          <w:jc w:val="center"/>
        </w:trPr>
        <w:tc>
          <w:tcPr>
            <w:tcW w:w="6959" w:type="dxa"/>
          </w:tcPr>
          <w:p w:rsidR="00083DB6" w:rsidRPr="009D7EE1" w:rsidRDefault="00083DB6" w:rsidP="00A765D7">
            <w:pPr>
              <w:pStyle w:val="a8"/>
              <w:numPr>
                <w:ilvl w:val="0"/>
                <w:numId w:val="24"/>
              </w:numPr>
              <w:ind w:left="186" w:hanging="142"/>
              <w:jc w:val="both"/>
              <w:rPr>
                <w:rFonts w:ascii="Times New Roman" w:hAnsi="Times New Roman"/>
                <w:szCs w:val="24"/>
              </w:rPr>
            </w:pPr>
            <w:r w:rsidRPr="009D7EE1">
              <w:rPr>
                <w:rFonts w:ascii="Times New Roman" w:hAnsi="Times New Roman"/>
                <w:szCs w:val="24"/>
              </w:rPr>
              <w:t>Совместная деятельность в рамках непосредственной образ</w:t>
            </w:r>
            <w:r w:rsidRPr="009D7EE1">
              <w:rPr>
                <w:rFonts w:ascii="Times New Roman" w:hAnsi="Times New Roman"/>
                <w:szCs w:val="24"/>
              </w:rPr>
              <w:t>о</w:t>
            </w:r>
            <w:r w:rsidRPr="009D7EE1">
              <w:rPr>
                <w:rFonts w:ascii="Times New Roman" w:hAnsi="Times New Roman"/>
                <w:szCs w:val="24"/>
              </w:rPr>
              <w:t>вательной деятельности</w:t>
            </w:r>
          </w:p>
          <w:p w:rsidR="00083DB6" w:rsidRPr="009D7EE1" w:rsidRDefault="00083DB6" w:rsidP="00A765D7">
            <w:pPr>
              <w:pStyle w:val="a8"/>
              <w:numPr>
                <w:ilvl w:val="0"/>
                <w:numId w:val="26"/>
              </w:numPr>
              <w:ind w:left="304" w:hanging="175"/>
              <w:jc w:val="both"/>
              <w:rPr>
                <w:rFonts w:ascii="Times New Roman" w:hAnsi="Times New Roman"/>
                <w:szCs w:val="24"/>
              </w:rPr>
            </w:pPr>
            <w:r w:rsidRPr="009D7EE1">
              <w:rPr>
                <w:rFonts w:ascii="Times New Roman" w:hAnsi="Times New Roman"/>
                <w:szCs w:val="24"/>
              </w:rPr>
              <w:t>Чтение книг, беседы после чтения</w:t>
            </w:r>
          </w:p>
          <w:p w:rsidR="00083DB6" w:rsidRPr="009D7EE1" w:rsidRDefault="00083DB6" w:rsidP="00A765D7">
            <w:pPr>
              <w:pStyle w:val="a8"/>
              <w:numPr>
                <w:ilvl w:val="0"/>
                <w:numId w:val="26"/>
              </w:numPr>
              <w:ind w:left="304" w:hanging="175"/>
              <w:jc w:val="both"/>
              <w:rPr>
                <w:rFonts w:ascii="Times New Roman" w:hAnsi="Times New Roman"/>
                <w:szCs w:val="24"/>
              </w:rPr>
            </w:pPr>
            <w:r w:rsidRPr="009D7EE1">
              <w:rPr>
                <w:rFonts w:ascii="Times New Roman" w:hAnsi="Times New Roman"/>
                <w:szCs w:val="24"/>
              </w:rPr>
              <w:t>Подвижные игры народов мира</w:t>
            </w:r>
          </w:p>
          <w:p w:rsidR="00083DB6" w:rsidRPr="009D7EE1" w:rsidRDefault="00083DB6" w:rsidP="00A765D7">
            <w:pPr>
              <w:pStyle w:val="a8"/>
              <w:numPr>
                <w:ilvl w:val="0"/>
                <w:numId w:val="26"/>
              </w:numPr>
              <w:ind w:left="304" w:hanging="175"/>
              <w:jc w:val="both"/>
              <w:rPr>
                <w:rFonts w:ascii="Times New Roman" w:hAnsi="Times New Roman"/>
                <w:szCs w:val="24"/>
              </w:rPr>
            </w:pPr>
            <w:r w:rsidRPr="009D7EE1">
              <w:rPr>
                <w:rFonts w:ascii="Times New Roman" w:hAnsi="Times New Roman"/>
                <w:szCs w:val="24"/>
              </w:rPr>
              <w:t>Беседы по патриотическому воспитанию и социально – ли</w:t>
            </w:r>
            <w:r w:rsidRPr="009D7EE1">
              <w:rPr>
                <w:rFonts w:ascii="Times New Roman" w:hAnsi="Times New Roman"/>
                <w:szCs w:val="24"/>
              </w:rPr>
              <w:t>ч</w:t>
            </w:r>
            <w:r w:rsidRPr="009D7EE1">
              <w:rPr>
                <w:rFonts w:ascii="Times New Roman" w:hAnsi="Times New Roman"/>
                <w:szCs w:val="24"/>
              </w:rPr>
              <w:t>ностному взаимоотношению</w:t>
            </w:r>
          </w:p>
          <w:p w:rsidR="00083DB6" w:rsidRPr="009D7EE1" w:rsidRDefault="00083DB6" w:rsidP="00A765D7">
            <w:pPr>
              <w:pStyle w:val="a8"/>
              <w:numPr>
                <w:ilvl w:val="0"/>
                <w:numId w:val="26"/>
              </w:numPr>
              <w:ind w:left="304" w:hanging="175"/>
              <w:jc w:val="both"/>
              <w:rPr>
                <w:rFonts w:ascii="Times New Roman" w:hAnsi="Times New Roman"/>
                <w:szCs w:val="24"/>
              </w:rPr>
            </w:pPr>
            <w:r w:rsidRPr="009D7EE1">
              <w:rPr>
                <w:rFonts w:ascii="Times New Roman" w:hAnsi="Times New Roman"/>
                <w:szCs w:val="24"/>
              </w:rPr>
              <w:t>Морально – этические беседы</w:t>
            </w:r>
          </w:p>
          <w:p w:rsidR="00083DB6" w:rsidRPr="009D7EE1" w:rsidRDefault="00083DB6" w:rsidP="00A765D7">
            <w:pPr>
              <w:pStyle w:val="a8"/>
              <w:numPr>
                <w:ilvl w:val="0"/>
                <w:numId w:val="26"/>
              </w:numPr>
              <w:ind w:left="304" w:hanging="175"/>
              <w:jc w:val="both"/>
              <w:rPr>
                <w:rFonts w:ascii="Times New Roman" w:hAnsi="Times New Roman"/>
                <w:szCs w:val="24"/>
              </w:rPr>
            </w:pPr>
            <w:r w:rsidRPr="009D7EE1">
              <w:rPr>
                <w:rFonts w:ascii="Times New Roman" w:hAnsi="Times New Roman"/>
                <w:szCs w:val="24"/>
              </w:rPr>
              <w:t>Музыкально – фольклорные развлечения</w:t>
            </w:r>
          </w:p>
          <w:p w:rsidR="00083DB6" w:rsidRPr="009D7EE1" w:rsidRDefault="00083DB6" w:rsidP="00A765D7">
            <w:pPr>
              <w:pStyle w:val="a8"/>
              <w:numPr>
                <w:ilvl w:val="0"/>
                <w:numId w:val="26"/>
              </w:numPr>
              <w:ind w:left="304" w:hanging="175"/>
              <w:jc w:val="both"/>
              <w:rPr>
                <w:rFonts w:ascii="Times New Roman" w:hAnsi="Times New Roman"/>
                <w:szCs w:val="24"/>
              </w:rPr>
            </w:pPr>
            <w:r w:rsidRPr="009D7EE1">
              <w:rPr>
                <w:rFonts w:ascii="Times New Roman" w:hAnsi="Times New Roman"/>
                <w:szCs w:val="24"/>
              </w:rPr>
              <w:t>Экскурсии</w:t>
            </w:r>
          </w:p>
          <w:p w:rsidR="00083DB6" w:rsidRPr="009D7EE1" w:rsidRDefault="00083DB6" w:rsidP="00A765D7">
            <w:pPr>
              <w:pStyle w:val="a8"/>
              <w:numPr>
                <w:ilvl w:val="0"/>
                <w:numId w:val="26"/>
              </w:numPr>
              <w:ind w:left="304" w:hanging="175"/>
              <w:jc w:val="both"/>
              <w:rPr>
                <w:rFonts w:ascii="Times New Roman" w:hAnsi="Times New Roman"/>
                <w:szCs w:val="24"/>
              </w:rPr>
            </w:pPr>
            <w:r w:rsidRPr="009D7EE1">
              <w:rPr>
                <w:rFonts w:ascii="Times New Roman" w:hAnsi="Times New Roman"/>
                <w:szCs w:val="24"/>
              </w:rPr>
              <w:t>Совместные со сверстниками игры</w:t>
            </w:r>
          </w:p>
          <w:p w:rsidR="00083DB6" w:rsidRPr="009D7EE1" w:rsidRDefault="00083DB6" w:rsidP="00A765D7">
            <w:pPr>
              <w:pStyle w:val="a8"/>
              <w:numPr>
                <w:ilvl w:val="0"/>
                <w:numId w:val="26"/>
              </w:numPr>
              <w:ind w:left="304" w:hanging="175"/>
              <w:jc w:val="both"/>
              <w:rPr>
                <w:rFonts w:ascii="Times New Roman" w:hAnsi="Times New Roman"/>
                <w:szCs w:val="24"/>
              </w:rPr>
            </w:pPr>
            <w:r w:rsidRPr="009D7EE1">
              <w:rPr>
                <w:rFonts w:ascii="Times New Roman" w:hAnsi="Times New Roman"/>
                <w:szCs w:val="24"/>
              </w:rPr>
              <w:lastRenderedPageBreak/>
              <w:t>Дежурство, поручения</w:t>
            </w:r>
          </w:p>
          <w:p w:rsidR="00083DB6" w:rsidRPr="009D7EE1" w:rsidRDefault="00083DB6" w:rsidP="00A765D7">
            <w:pPr>
              <w:pStyle w:val="a8"/>
              <w:numPr>
                <w:ilvl w:val="0"/>
                <w:numId w:val="26"/>
              </w:numPr>
              <w:ind w:left="304" w:hanging="175"/>
              <w:jc w:val="both"/>
              <w:rPr>
                <w:rFonts w:ascii="Times New Roman" w:hAnsi="Times New Roman"/>
                <w:szCs w:val="24"/>
              </w:rPr>
            </w:pPr>
            <w:r w:rsidRPr="009D7EE1">
              <w:rPr>
                <w:rFonts w:ascii="Times New Roman" w:hAnsi="Times New Roman"/>
                <w:szCs w:val="24"/>
              </w:rPr>
              <w:t>Театрализованные и режиссерские игры</w:t>
            </w:r>
          </w:p>
          <w:p w:rsidR="00083DB6" w:rsidRPr="009D7EE1" w:rsidRDefault="00083DB6" w:rsidP="00A765D7">
            <w:pPr>
              <w:pStyle w:val="a8"/>
              <w:numPr>
                <w:ilvl w:val="0"/>
                <w:numId w:val="26"/>
              </w:numPr>
              <w:ind w:left="304" w:hanging="175"/>
              <w:jc w:val="both"/>
              <w:rPr>
                <w:rFonts w:ascii="Times New Roman" w:hAnsi="Times New Roman"/>
                <w:szCs w:val="24"/>
              </w:rPr>
            </w:pPr>
            <w:r w:rsidRPr="009D7EE1">
              <w:rPr>
                <w:rFonts w:ascii="Times New Roman" w:hAnsi="Times New Roman"/>
                <w:szCs w:val="24"/>
              </w:rPr>
              <w:t>Участие в конкурсах, выставках</w:t>
            </w:r>
          </w:p>
          <w:p w:rsidR="00083DB6" w:rsidRPr="009D7EE1" w:rsidRDefault="00083DB6" w:rsidP="00A765D7">
            <w:pPr>
              <w:pStyle w:val="a8"/>
              <w:numPr>
                <w:ilvl w:val="0"/>
                <w:numId w:val="22"/>
              </w:numPr>
              <w:ind w:left="304" w:hanging="175"/>
              <w:jc w:val="both"/>
              <w:rPr>
                <w:rFonts w:ascii="Times New Roman" w:hAnsi="Times New Roman"/>
                <w:szCs w:val="24"/>
              </w:rPr>
            </w:pPr>
            <w:r w:rsidRPr="009D7EE1">
              <w:rPr>
                <w:rFonts w:ascii="Times New Roman" w:hAnsi="Times New Roman"/>
                <w:szCs w:val="24"/>
              </w:rPr>
              <w:t>Экскурсия в школу</w:t>
            </w:r>
          </w:p>
          <w:p w:rsidR="00083DB6" w:rsidRPr="009D7EE1" w:rsidRDefault="00083DB6" w:rsidP="00A765D7">
            <w:pPr>
              <w:pStyle w:val="a8"/>
              <w:numPr>
                <w:ilvl w:val="0"/>
                <w:numId w:val="22"/>
              </w:numPr>
              <w:ind w:left="304" w:hanging="175"/>
              <w:jc w:val="both"/>
              <w:rPr>
                <w:rFonts w:ascii="Times New Roman" w:hAnsi="Times New Roman"/>
                <w:szCs w:val="24"/>
              </w:rPr>
            </w:pPr>
            <w:r w:rsidRPr="009D7EE1">
              <w:rPr>
                <w:rFonts w:ascii="Times New Roman" w:hAnsi="Times New Roman"/>
                <w:szCs w:val="24"/>
              </w:rPr>
              <w:t>Беседы о профессиях, о  ПДД, ОБЖ</w:t>
            </w:r>
          </w:p>
          <w:p w:rsidR="00083DB6" w:rsidRPr="009D7EE1" w:rsidRDefault="00083DB6" w:rsidP="00A765D7">
            <w:pPr>
              <w:pStyle w:val="a8"/>
              <w:numPr>
                <w:ilvl w:val="0"/>
                <w:numId w:val="22"/>
              </w:numPr>
              <w:ind w:left="304" w:hanging="175"/>
              <w:jc w:val="both"/>
              <w:rPr>
                <w:rFonts w:ascii="Times New Roman" w:hAnsi="Times New Roman"/>
                <w:szCs w:val="24"/>
              </w:rPr>
            </w:pPr>
            <w:r w:rsidRPr="009D7EE1">
              <w:rPr>
                <w:rFonts w:ascii="Times New Roman" w:hAnsi="Times New Roman"/>
                <w:szCs w:val="24"/>
              </w:rPr>
              <w:t>Целевые прогулки: «Улицы нашего города», «Знаки вокруг нас» и др.</w:t>
            </w:r>
          </w:p>
          <w:p w:rsidR="00083DB6" w:rsidRPr="009D7EE1" w:rsidRDefault="00083DB6" w:rsidP="00A765D7">
            <w:pPr>
              <w:pStyle w:val="a8"/>
              <w:numPr>
                <w:ilvl w:val="0"/>
                <w:numId w:val="22"/>
              </w:numPr>
              <w:ind w:left="304" w:hanging="175"/>
              <w:jc w:val="both"/>
              <w:rPr>
                <w:rFonts w:ascii="Times New Roman" w:hAnsi="Times New Roman"/>
                <w:szCs w:val="24"/>
              </w:rPr>
            </w:pPr>
            <w:r w:rsidRPr="009D7EE1">
              <w:rPr>
                <w:rFonts w:ascii="Times New Roman" w:hAnsi="Times New Roman"/>
                <w:szCs w:val="24"/>
              </w:rPr>
              <w:t>Решение проблемных ситуаций.</w:t>
            </w:r>
          </w:p>
          <w:p w:rsidR="00083DB6" w:rsidRPr="009D7EE1" w:rsidRDefault="00083DB6" w:rsidP="00A765D7">
            <w:pPr>
              <w:pStyle w:val="a8"/>
              <w:numPr>
                <w:ilvl w:val="0"/>
                <w:numId w:val="22"/>
              </w:numPr>
              <w:ind w:left="304" w:hanging="175"/>
              <w:jc w:val="both"/>
              <w:rPr>
                <w:rFonts w:ascii="Times New Roman" w:hAnsi="Times New Roman"/>
                <w:szCs w:val="24"/>
              </w:rPr>
            </w:pPr>
            <w:r w:rsidRPr="009D7EE1">
              <w:rPr>
                <w:rFonts w:ascii="Times New Roman" w:hAnsi="Times New Roman"/>
                <w:szCs w:val="24"/>
              </w:rPr>
              <w:t>Создание макетов.</w:t>
            </w:r>
          </w:p>
          <w:p w:rsidR="00083DB6" w:rsidRPr="009D7EE1" w:rsidRDefault="00083DB6" w:rsidP="00A765D7">
            <w:pPr>
              <w:pStyle w:val="a8"/>
              <w:numPr>
                <w:ilvl w:val="0"/>
                <w:numId w:val="22"/>
              </w:numPr>
              <w:ind w:left="304" w:hanging="175"/>
              <w:jc w:val="both"/>
              <w:rPr>
                <w:rFonts w:ascii="Times New Roman" w:hAnsi="Times New Roman"/>
                <w:szCs w:val="24"/>
              </w:rPr>
            </w:pPr>
            <w:r w:rsidRPr="009D7EE1">
              <w:rPr>
                <w:rFonts w:ascii="Times New Roman" w:hAnsi="Times New Roman"/>
                <w:szCs w:val="24"/>
              </w:rPr>
              <w:t>Работа в уголке ПДД, Пожарной безопасности</w:t>
            </w:r>
          </w:p>
          <w:p w:rsidR="00083DB6" w:rsidRPr="009D7EE1" w:rsidRDefault="00083DB6" w:rsidP="00A765D7">
            <w:pPr>
              <w:pStyle w:val="a8"/>
              <w:numPr>
                <w:ilvl w:val="0"/>
                <w:numId w:val="22"/>
              </w:numPr>
              <w:ind w:left="304" w:hanging="175"/>
              <w:jc w:val="both"/>
              <w:rPr>
                <w:rFonts w:ascii="Times New Roman" w:hAnsi="Times New Roman"/>
                <w:szCs w:val="24"/>
              </w:rPr>
            </w:pPr>
            <w:r w:rsidRPr="009D7EE1">
              <w:rPr>
                <w:rFonts w:ascii="Times New Roman" w:hAnsi="Times New Roman"/>
                <w:szCs w:val="24"/>
              </w:rPr>
              <w:t>Выставки рисунков</w:t>
            </w:r>
          </w:p>
          <w:p w:rsidR="00083DB6" w:rsidRPr="009D7EE1" w:rsidRDefault="00083DB6" w:rsidP="00A765D7">
            <w:pPr>
              <w:pStyle w:val="a8"/>
              <w:numPr>
                <w:ilvl w:val="0"/>
                <w:numId w:val="22"/>
              </w:numPr>
              <w:ind w:left="304" w:hanging="175"/>
              <w:jc w:val="both"/>
              <w:rPr>
                <w:rFonts w:ascii="Times New Roman" w:hAnsi="Times New Roman"/>
                <w:szCs w:val="24"/>
              </w:rPr>
            </w:pPr>
            <w:r w:rsidRPr="009D7EE1">
              <w:rPr>
                <w:rFonts w:ascii="Times New Roman" w:hAnsi="Times New Roman"/>
                <w:szCs w:val="24"/>
              </w:rPr>
              <w:t>Участие в месячнике по безопасности</w:t>
            </w:r>
          </w:p>
          <w:p w:rsidR="00083DB6" w:rsidRPr="009D7EE1" w:rsidRDefault="00083DB6" w:rsidP="00A765D7">
            <w:pPr>
              <w:pStyle w:val="a8"/>
              <w:numPr>
                <w:ilvl w:val="0"/>
                <w:numId w:val="22"/>
              </w:numPr>
              <w:ind w:left="304" w:hanging="175"/>
              <w:jc w:val="both"/>
              <w:rPr>
                <w:rFonts w:ascii="Times New Roman" w:hAnsi="Times New Roman"/>
                <w:szCs w:val="24"/>
              </w:rPr>
            </w:pPr>
            <w:r w:rsidRPr="009D7EE1">
              <w:rPr>
                <w:rFonts w:ascii="Times New Roman" w:hAnsi="Times New Roman"/>
                <w:szCs w:val="24"/>
              </w:rPr>
              <w:t>Тренировочные занятия по пожарной безопасности</w:t>
            </w:r>
          </w:p>
          <w:p w:rsidR="00083DB6" w:rsidRPr="009D7EE1" w:rsidRDefault="00083DB6" w:rsidP="00A765D7">
            <w:pPr>
              <w:pStyle w:val="a8"/>
              <w:numPr>
                <w:ilvl w:val="0"/>
                <w:numId w:val="22"/>
              </w:numPr>
              <w:ind w:left="304" w:hanging="175"/>
              <w:jc w:val="both"/>
              <w:rPr>
                <w:rFonts w:ascii="Times New Roman" w:hAnsi="Times New Roman"/>
                <w:szCs w:val="24"/>
              </w:rPr>
            </w:pPr>
            <w:r w:rsidRPr="009D7EE1">
              <w:rPr>
                <w:rFonts w:ascii="Times New Roman" w:hAnsi="Times New Roman"/>
                <w:szCs w:val="24"/>
              </w:rPr>
              <w:t>Экологическая тропа в ДОУ</w:t>
            </w:r>
          </w:p>
          <w:p w:rsidR="00083DB6" w:rsidRPr="009D7EE1" w:rsidRDefault="00083DB6" w:rsidP="00A765D7">
            <w:pPr>
              <w:pStyle w:val="a8"/>
              <w:numPr>
                <w:ilvl w:val="0"/>
                <w:numId w:val="22"/>
              </w:numPr>
              <w:ind w:left="304" w:hanging="175"/>
              <w:jc w:val="both"/>
              <w:rPr>
                <w:rFonts w:ascii="Times New Roman" w:hAnsi="Times New Roman"/>
                <w:szCs w:val="24"/>
              </w:rPr>
            </w:pPr>
            <w:r w:rsidRPr="009D7EE1">
              <w:rPr>
                <w:rFonts w:ascii="Times New Roman" w:hAnsi="Times New Roman"/>
                <w:szCs w:val="24"/>
              </w:rPr>
              <w:t>Просмотр и анализ мультфильмов, видеофильмов, телепер</w:t>
            </w:r>
            <w:r w:rsidRPr="009D7EE1">
              <w:rPr>
                <w:rFonts w:ascii="Times New Roman" w:hAnsi="Times New Roman"/>
                <w:szCs w:val="24"/>
              </w:rPr>
              <w:t>е</w:t>
            </w:r>
            <w:r w:rsidRPr="009D7EE1">
              <w:rPr>
                <w:rFonts w:ascii="Times New Roman" w:hAnsi="Times New Roman"/>
                <w:szCs w:val="24"/>
              </w:rPr>
              <w:t>дач</w:t>
            </w:r>
          </w:p>
          <w:p w:rsidR="00083DB6" w:rsidRPr="009D7EE1" w:rsidRDefault="00083DB6" w:rsidP="00A765D7">
            <w:pPr>
              <w:pStyle w:val="a8"/>
              <w:numPr>
                <w:ilvl w:val="0"/>
                <w:numId w:val="30"/>
              </w:numPr>
              <w:ind w:left="304" w:hanging="175"/>
              <w:jc w:val="both"/>
              <w:rPr>
                <w:rFonts w:ascii="Times New Roman" w:hAnsi="Times New Roman"/>
                <w:szCs w:val="24"/>
              </w:rPr>
            </w:pPr>
            <w:r w:rsidRPr="009D7EE1">
              <w:rPr>
                <w:rFonts w:ascii="Times New Roman" w:hAnsi="Times New Roman"/>
                <w:szCs w:val="24"/>
              </w:rPr>
              <w:t>Дежурство (по столовой, по уголку природы, по занятиям)</w:t>
            </w:r>
          </w:p>
          <w:p w:rsidR="00083DB6" w:rsidRPr="009D7EE1" w:rsidRDefault="00083DB6" w:rsidP="00A765D7">
            <w:pPr>
              <w:pStyle w:val="a8"/>
              <w:numPr>
                <w:ilvl w:val="0"/>
                <w:numId w:val="30"/>
              </w:numPr>
              <w:ind w:left="304" w:hanging="175"/>
              <w:jc w:val="both"/>
              <w:rPr>
                <w:rFonts w:ascii="Times New Roman" w:hAnsi="Times New Roman"/>
                <w:szCs w:val="24"/>
              </w:rPr>
            </w:pPr>
            <w:r w:rsidRPr="009D7EE1">
              <w:rPr>
                <w:rFonts w:ascii="Times New Roman" w:hAnsi="Times New Roman"/>
                <w:szCs w:val="24"/>
              </w:rPr>
              <w:t>Хозяйственно – бытовой труд</w:t>
            </w:r>
          </w:p>
          <w:p w:rsidR="00083DB6" w:rsidRPr="009D7EE1" w:rsidRDefault="00083DB6" w:rsidP="00A765D7">
            <w:pPr>
              <w:pStyle w:val="a8"/>
              <w:numPr>
                <w:ilvl w:val="0"/>
                <w:numId w:val="30"/>
              </w:numPr>
              <w:ind w:left="304" w:hanging="175"/>
              <w:jc w:val="both"/>
              <w:rPr>
                <w:rFonts w:ascii="Times New Roman" w:hAnsi="Times New Roman"/>
                <w:szCs w:val="24"/>
              </w:rPr>
            </w:pPr>
            <w:r w:rsidRPr="009D7EE1">
              <w:rPr>
                <w:rFonts w:ascii="Times New Roman" w:hAnsi="Times New Roman"/>
                <w:szCs w:val="24"/>
              </w:rPr>
              <w:t xml:space="preserve">Беседы о труде взрослых, наблюдение за трудом взрослых </w:t>
            </w:r>
          </w:p>
          <w:p w:rsidR="00083DB6" w:rsidRPr="009D7EE1" w:rsidRDefault="00083DB6" w:rsidP="00A765D7">
            <w:pPr>
              <w:pStyle w:val="a8"/>
              <w:numPr>
                <w:ilvl w:val="0"/>
                <w:numId w:val="30"/>
              </w:numPr>
              <w:ind w:left="304" w:hanging="175"/>
              <w:jc w:val="both"/>
              <w:rPr>
                <w:rFonts w:ascii="Times New Roman" w:hAnsi="Times New Roman"/>
                <w:szCs w:val="24"/>
              </w:rPr>
            </w:pPr>
            <w:r w:rsidRPr="009D7EE1">
              <w:rPr>
                <w:rFonts w:ascii="Times New Roman" w:hAnsi="Times New Roman"/>
                <w:szCs w:val="24"/>
              </w:rPr>
              <w:t>Труд в природе (уборка участка, труд на огороде, на цветн</w:t>
            </w:r>
            <w:r w:rsidRPr="009D7EE1">
              <w:rPr>
                <w:rFonts w:ascii="Times New Roman" w:hAnsi="Times New Roman"/>
                <w:szCs w:val="24"/>
              </w:rPr>
              <w:t>и</w:t>
            </w:r>
            <w:r w:rsidRPr="009D7EE1">
              <w:rPr>
                <w:rFonts w:ascii="Times New Roman" w:hAnsi="Times New Roman"/>
                <w:szCs w:val="24"/>
              </w:rPr>
              <w:t>ках).</w:t>
            </w:r>
          </w:p>
          <w:p w:rsidR="00083DB6" w:rsidRPr="009D7EE1" w:rsidRDefault="00083DB6" w:rsidP="00A765D7">
            <w:pPr>
              <w:pStyle w:val="a8"/>
              <w:numPr>
                <w:ilvl w:val="0"/>
                <w:numId w:val="30"/>
              </w:numPr>
              <w:ind w:left="304" w:hanging="175"/>
              <w:jc w:val="both"/>
              <w:rPr>
                <w:rFonts w:ascii="Times New Roman" w:hAnsi="Times New Roman"/>
                <w:szCs w:val="24"/>
              </w:rPr>
            </w:pPr>
            <w:r w:rsidRPr="009D7EE1">
              <w:rPr>
                <w:rFonts w:ascii="Times New Roman" w:hAnsi="Times New Roman"/>
                <w:szCs w:val="24"/>
              </w:rPr>
              <w:t>Работа в группе «Огород – круглый год».</w:t>
            </w:r>
          </w:p>
        </w:tc>
        <w:tc>
          <w:tcPr>
            <w:tcW w:w="3101" w:type="dxa"/>
          </w:tcPr>
          <w:p w:rsidR="00083DB6" w:rsidRPr="009D7EE1" w:rsidRDefault="00083DB6" w:rsidP="00A765D7">
            <w:pPr>
              <w:pStyle w:val="a8"/>
              <w:numPr>
                <w:ilvl w:val="0"/>
                <w:numId w:val="26"/>
              </w:numPr>
              <w:ind w:left="271" w:hanging="142"/>
              <w:jc w:val="both"/>
              <w:rPr>
                <w:rFonts w:ascii="Times New Roman" w:hAnsi="Times New Roman"/>
                <w:szCs w:val="24"/>
              </w:rPr>
            </w:pPr>
            <w:r w:rsidRPr="009D7EE1">
              <w:rPr>
                <w:rFonts w:ascii="Times New Roman" w:hAnsi="Times New Roman"/>
                <w:szCs w:val="24"/>
              </w:rPr>
              <w:lastRenderedPageBreak/>
              <w:t>Индивидуальные игры</w:t>
            </w:r>
          </w:p>
          <w:p w:rsidR="00083DB6" w:rsidRPr="009D7EE1" w:rsidRDefault="00083DB6" w:rsidP="00A765D7">
            <w:pPr>
              <w:pStyle w:val="a8"/>
              <w:numPr>
                <w:ilvl w:val="0"/>
                <w:numId w:val="26"/>
              </w:numPr>
              <w:ind w:left="271" w:hanging="142"/>
              <w:jc w:val="both"/>
              <w:rPr>
                <w:rFonts w:ascii="Times New Roman" w:hAnsi="Times New Roman"/>
                <w:szCs w:val="24"/>
              </w:rPr>
            </w:pPr>
            <w:r w:rsidRPr="009D7EE1">
              <w:rPr>
                <w:rFonts w:ascii="Times New Roman" w:hAnsi="Times New Roman"/>
                <w:szCs w:val="24"/>
              </w:rPr>
              <w:t xml:space="preserve">Игры со сверстниками </w:t>
            </w:r>
          </w:p>
          <w:p w:rsidR="00083DB6" w:rsidRPr="009D7EE1" w:rsidRDefault="00083DB6" w:rsidP="00A765D7">
            <w:pPr>
              <w:pStyle w:val="a8"/>
              <w:numPr>
                <w:ilvl w:val="0"/>
                <w:numId w:val="26"/>
              </w:numPr>
              <w:ind w:left="271" w:hanging="142"/>
              <w:jc w:val="both"/>
              <w:rPr>
                <w:rFonts w:ascii="Times New Roman" w:hAnsi="Times New Roman"/>
                <w:szCs w:val="24"/>
              </w:rPr>
            </w:pPr>
            <w:r w:rsidRPr="009D7EE1">
              <w:rPr>
                <w:rFonts w:ascii="Times New Roman" w:hAnsi="Times New Roman"/>
                <w:szCs w:val="24"/>
              </w:rPr>
              <w:t>Сюжетно – ролевые игры</w:t>
            </w:r>
          </w:p>
          <w:p w:rsidR="00083DB6" w:rsidRPr="009D7EE1" w:rsidRDefault="00083DB6" w:rsidP="00A765D7">
            <w:pPr>
              <w:pStyle w:val="a8"/>
              <w:numPr>
                <w:ilvl w:val="0"/>
                <w:numId w:val="26"/>
              </w:numPr>
              <w:ind w:left="271" w:hanging="142"/>
              <w:jc w:val="both"/>
              <w:rPr>
                <w:rFonts w:ascii="Times New Roman" w:hAnsi="Times New Roman"/>
                <w:szCs w:val="24"/>
              </w:rPr>
            </w:pPr>
            <w:r w:rsidRPr="009D7EE1">
              <w:rPr>
                <w:rFonts w:ascii="Times New Roman" w:hAnsi="Times New Roman"/>
                <w:szCs w:val="24"/>
              </w:rPr>
              <w:t>Игры с правилами</w:t>
            </w:r>
          </w:p>
          <w:p w:rsidR="00083DB6" w:rsidRPr="009D7EE1" w:rsidRDefault="00083DB6" w:rsidP="00A765D7">
            <w:pPr>
              <w:pStyle w:val="a8"/>
              <w:numPr>
                <w:ilvl w:val="0"/>
                <w:numId w:val="22"/>
              </w:numPr>
              <w:ind w:left="271" w:hanging="142"/>
              <w:jc w:val="both"/>
              <w:rPr>
                <w:rFonts w:ascii="Times New Roman" w:hAnsi="Times New Roman"/>
                <w:szCs w:val="24"/>
              </w:rPr>
            </w:pPr>
            <w:r w:rsidRPr="009D7EE1">
              <w:rPr>
                <w:rFonts w:ascii="Times New Roman" w:hAnsi="Times New Roman"/>
                <w:szCs w:val="24"/>
              </w:rPr>
              <w:t>Рассматривание фот</w:t>
            </w:r>
            <w:r w:rsidRPr="009D7EE1">
              <w:rPr>
                <w:rFonts w:ascii="Times New Roman" w:hAnsi="Times New Roman"/>
                <w:szCs w:val="24"/>
              </w:rPr>
              <w:t>о</w:t>
            </w:r>
            <w:r w:rsidRPr="009D7EE1">
              <w:rPr>
                <w:rFonts w:ascii="Times New Roman" w:hAnsi="Times New Roman"/>
                <w:szCs w:val="24"/>
              </w:rPr>
              <w:t>альбомов</w:t>
            </w:r>
          </w:p>
          <w:p w:rsidR="00083DB6" w:rsidRPr="009D7EE1" w:rsidRDefault="00083DB6" w:rsidP="00A765D7">
            <w:pPr>
              <w:pStyle w:val="a8"/>
              <w:numPr>
                <w:ilvl w:val="0"/>
                <w:numId w:val="22"/>
              </w:numPr>
              <w:ind w:left="271" w:hanging="142"/>
              <w:jc w:val="both"/>
              <w:rPr>
                <w:rFonts w:ascii="Times New Roman" w:hAnsi="Times New Roman"/>
                <w:szCs w:val="24"/>
              </w:rPr>
            </w:pPr>
            <w:r w:rsidRPr="009D7EE1">
              <w:rPr>
                <w:rFonts w:ascii="Times New Roman" w:hAnsi="Times New Roman"/>
                <w:szCs w:val="24"/>
              </w:rPr>
              <w:t>Двигательная активность на прогулке</w:t>
            </w:r>
          </w:p>
          <w:p w:rsidR="00083DB6" w:rsidRPr="009D7EE1" w:rsidRDefault="00083DB6" w:rsidP="00A765D7">
            <w:pPr>
              <w:pStyle w:val="a8"/>
              <w:numPr>
                <w:ilvl w:val="0"/>
                <w:numId w:val="22"/>
              </w:numPr>
              <w:ind w:left="271" w:hanging="142"/>
              <w:jc w:val="both"/>
              <w:rPr>
                <w:rFonts w:ascii="Times New Roman" w:hAnsi="Times New Roman"/>
                <w:szCs w:val="24"/>
              </w:rPr>
            </w:pPr>
            <w:r w:rsidRPr="009D7EE1">
              <w:rPr>
                <w:rFonts w:ascii="Times New Roman" w:hAnsi="Times New Roman"/>
                <w:szCs w:val="24"/>
              </w:rPr>
              <w:t>Настольно – печатные игры</w:t>
            </w:r>
          </w:p>
          <w:p w:rsidR="00083DB6" w:rsidRPr="009D7EE1" w:rsidRDefault="00083DB6" w:rsidP="00A765D7">
            <w:pPr>
              <w:pStyle w:val="a8"/>
              <w:numPr>
                <w:ilvl w:val="0"/>
                <w:numId w:val="22"/>
              </w:numPr>
              <w:ind w:left="271" w:hanging="142"/>
              <w:jc w:val="both"/>
              <w:rPr>
                <w:rFonts w:ascii="Times New Roman" w:hAnsi="Times New Roman"/>
                <w:szCs w:val="24"/>
              </w:rPr>
            </w:pPr>
            <w:r w:rsidRPr="009D7EE1">
              <w:rPr>
                <w:rFonts w:ascii="Times New Roman" w:hAnsi="Times New Roman"/>
                <w:szCs w:val="24"/>
              </w:rPr>
              <w:lastRenderedPageBreak/>
              <w:t>Самостоятельно решают проблемные ситуации.</w:t>
            </w:r>
          </w:p>
          <w:p w:rsidR="00083DB6" w:rsidRPr="009D7EE1" w:rsidRDefault="00083DB6" w:rsidP="00A765D7">
            <w:pPr>
              <w:pStyle w:val="a8"/>
              <w:numPr>
                <w:ilvl w:val="0"/>
                <w:numId w:val="30"/>
              </w:numPr>
              <w:ind w:left="271" w:hanging="142"/>
              <w:jc w:val="both"/>
              <w:rPr>
                <w:rFonts w:ascii="Times New Roman" w:hAnsi="Times New Roman"/>
                <w:szCs w:val="24"/>
              </w:rPr>
            </w:pPr>
            <w:r w:rsidRPr="009D7EE1">
              <w:rPr>
                <w:rFonts w:ascii="Times New Roman" w:hAnsi="Times New Roman"/>
                <w:szCs w:val="24"/>
              </w:rPr>
              <w:t xml:space="preserve">Самообслуживание </w:t>
            </w:r>
          </w:p>
          <w:p w:rsidR="00083DB6" w:rsidRPr="009D7EE1" w:rsidRDefault="00083DB6" w:rsidP="00A765D7">
            <w:pPr>
              <w:pStyle w:val="a8"/>
              <w:numPr>
                <w:ilvl w:val="0"/>
                <w:numId w:val="30"/>
              </w:numPr>
              <w:ind w:left="271" w:hanging="142"/>
              <w:jc w:val="both"/>
              <w:rPr>
                <w:rFonts w:ascii="Times New Roman" w:hAnsi="Times New Roman"/>
                <w:szCs w:val="24"/>
              </w:rPr>
            </w:pPr>
            <w:r w:rsidRPr="009D7EE1">
              <w:rPr>
                <w:rFonts w:ascii="Times New Roman" w:hAnsi="Times New Roman"/>
                <w:szCs w:val="24"/>
              </w:rPr>
              <w:t>КГН</w:t>
            </w:r>
          </w:p>
          <w:p w:rsidR="00083DB6" w:rsidRPr="009D7EE1" w:rsidRDefault="00083DB6" w:rsidP="00A765D7">
            <w:pPr>
              <w:pStyle w:val="a8"/>
              <w:numPr>
                <w:ilvl w:val="0"/>
                <w:numId w:val="30"/>
              </w:numPr>
              <w:ind w:left="271" w:hanging="142"/>
              <w:jc w:val="both"/>
              <w:rPr>
                <w:rFonts w:ascii="Times New Roman" w:hAnsi="Times New Roman"/>
                <w:szCs w:val="24"/>
              </w:rPr>
            </w:pPr>
            <w:r w:rsidRPr="009D7EE1">
              <w:rPr>
                <w:rFonts w:ascii="Times New Roman" w:hAnsi="Times New Roman"/>
                <w:szCs w:val="24"/>
              </w:rPr>
              <w:t xml:space="preserve">Поручения </w:t>
            </w:r>
          </w:p>
          <w:p w:rsidR="00083DB6" w:rsidRPr="009D7EE1" w:rsidRDefault="00083DB6" w:rsidP="00A765D7">
            <w:pPr>
              <w:pStyle w:val="a8"/>
              <w:numPr>
                <w:ilvl w:val="0"/>
                <w:numId w:val="30"/>
              </w:numPr>
              <w:ind w:left="271" w:hanging="142"/>
              <w:jc w:val="both"/>
              <w:rPr>
                <w:rFonts w:ascii="Times New Roman" w:hAnsi="Times New Roman"/>
                <w:szCs w:val="24"/>
              </w:rPr>
            </w:pPr>
            <w:r w:rsidRPr="009D7EE1">
              <w:rPr>
                <w:rFonts w:ascii="Times New Roman" w:hAnsi="Times New Roman"/>
                <w:szCs w:val="24"/>
              </w:rPr>
              <w:t>Работа в уголке природы</w:t>
            </w:r>
          </w:p>
          <w:p w:rsidR="00083DB6" w:rsidRPr="009D7EE1" w:rsidRDefault="00083DB6" w:rsidP="00A765D7">
            <w:pPr>
              <w:pStyle w:val="a8"/>
              <w:numPr>
                <w:ilvl w:val="0"/>
                <w:numId w:val="29"/>
              </w:numPr>
              <w:ind w:left="271" w:hanging="142"/>
              <w:jc w:val="both"/>
              <w:rPr>
                <w:rFonts w:ascii="Times New Roman" w:hAnsi="Times New Roman"/>
                <w:szCs w:val="24"/>
              </w:rPr>
            </w:pPr>
            <w:r w:rsidRPr="009D7EE1">
              <w:rPr>
                <w:rFonts w:ascii="Times New Roman" w:hAnsi="Times New Roman"/>
                <w:szCs w:val="24"/>
              </w:rPr>
              <w:t>Помощь младшим детям</w:t>
            </w:r>
          </w:p>
        </w:tc>
      </w:tr>
    </w:tbl>
    <w:p w:rsidR="006F64DE" w:rsidRDefault="006F64DE" w:rsidP="006F64DE">
      <w:pPr>
        <w:jc w:val="both"/>
        <w:rPr>
          <w:rFonts w:ascii="Times New Roman" w:hAnsi="Times New Roman"/>
          <w:b/>
          <w:szCs w:val="24"/>
        </w:rPr>
      </w:pPr>
    </w:p>
    <w:p w:rsidR="00083DB6" w:rsidRPr="009D7EE1" w:rsidRDefault="00083DB6" w:rsidP="006F64DE">
      <w:pPr>
        <w:jc w:val="both"/>
        <w:rPr>
          <w:rFonts w:ascii="Times New Roman" w:hAnsi="Times New Roman"/>
          <w:b/>
          <w:szCs w:val="24"/>
        </w:rPr>
      </w:pPr>
      <w:r w:rsidRPr="009D7EE1">
        <w:rPr>
          <w:rFonts w:ascii="Times New Roman" w:hAnsi="Times New Roman"/>
          <w:b/>
          <w:szCs w:val="24"/>
        </w:rPr>
        <w:t>2.2.2.Содержание психолого-педагогической работы по освоению образовательной области «Познавательное  развитие»</w:t>
      </w:r>
    </w:p>
    <w:p w:rsidR="00083DB6" w:rsidRPr="009D7EE1" w:rsidRDefault="00083DB6" w:rsidP="006F64DE">
      <w:pPr>
        <w:jc w:val="both"/>
        <w:rPr>
          <w:rFonts w:ascii="Times New Roman" w:hAnsi="Times New Roman"/>
          <w:kern w:val="0"/>
          <w:szCs w:val="24"/>
        </w:rPr>
      </w:pPr>
      <w:r w:rsidRPr="009D7EE1">
        <w:rPr>
          <w:rFonts w:ascii="Times New Roman" w:hAnsi="Times New Roman"/>
          <w:b/>
          <w:kern w:val="0"/>
          <w:szCs w:val="24"/>
        </w:rPr>
        <w:t xml:space="preserve">Цель: </w:t>
      </w:r>
      <w:r w:rsidRPr="009D7EE1">
        <w:rPr>
          <w:rFonts w:ascii="Times New Roman" w:hAnsi="Times New Roman"/>
          <w:kern w:val="0"/>
          <w:szCs w:val="24"/>
        </w:rPr>
        <w:t>развитие познавательных интересов и познавательных способностей детей, которые мо</w:t>
      </w:r>
      <w:r w:rsidRPr="009D7EE1">
        <w:rPr>
          <w:rFonts w:ascii="Times New Roman" w:hAnsi="Times New Roman"/>
          <w:kern w:val="0"/>
          <w:szCs w:val="24"/>
        </w:rPr>
        <w:t>ж</w:t>
      </w:r>
      <w:r w:rsidRPr="009D7EE1">
        <w:rPr>
          <w:rFonts w:ascii="Times New Roman" w:hAnsi="Times New Roman"/>
          <w:kern w:val="0"/>
          <w:szCs w:val="24"/>
        </w:rPr>
        <w:t>но подразделить на сенсорные, интеллектуально-познавательные и интеллектуально-творческие.</w:t>
      </w:r>
    </w:p>
    <w:p w:rsidR="00083DB6" w:rsidRPr="009D7EE1" w:rsidRDefault="00083DB6" w:rsidP="006F64DE">
      <w:pPr>
        <w:jc w:val="both"/>
        <w:rPr>
          <w:rFonts w:ascii="Times New Roman" w:hAnsi="Times New Roman"/>
          <w:b/>
          <w:szCs w:val="24"/>
          <w:u w:val="single"/>
        </w:rPr>
      </w:pPr>
      <w:r w:rsidRPr="009D7EE1">
        <w:rPr>
          <w:rFonts w:ascii="Times New Roman" w:hAnsi="Times New Roman"/>
          <w:b/>
          <w:szCs w:val="24"/>
          <w:u w:val="single"/>
        </w:rPr>
        <w:t>Познавательное развитие предполагает:</w:t>
      </w:r>
    </w:p>
    <w:p w:rsidR="00083DB6" w:rsidRPr="009D7EE1" w:rsidRDefault="00083DB6" w:rsidP="00A765D7">
      <w:pPr>
        <w:pStyle w:val="a8"/>
        <w:numPr>
          <w:ilvl w:val="0"/>
          <w:numId w:val="103"/>
        </w:numPr>
        <w:shd w:val="clear" w:color="auto" w:fill="FFFFFF"/>
        <w:jc w:val="both"/>
        <w:rPr>
          <w:rFonts w:ascii="Times New Roman" w:hAnsi="Times New Roman"/>
          <w:color w:val="000000"/>
          <w:kern w:val="0"/>
          <w:szCs w:val="24"/>
        </w:rPr>
      </w:pPr>
      <w:r w:rsidRPr="009D7EE1">
        <w:rPr>
          <w:rFonts w:ascii="Times New Roman" w:hAnsi="Times New Roman"/>
          <w:color w:val="000000"/>
          <w:kern w:val="0"/>
          <w:szCs w:val="24"/>
        </w:rPr>
        <w:t xml:space="preserve">развитие интересов детей, любознательности и познавательной мотивации; </w:t>
      </w:r>
    </w:p>
    <w:p w:rsidR="00083DB6" w:rsidRPr="009D7EE1" w:rsidRDefault="00083DB6" w:rsidP="00A765D7">
      <w:pPr>
        <w:pStyle w:val="a8"/>
        <w:numPr>
          <w:ilvl w:val="0"/>
          <w:numId w:val="103"/>
        </w:numPr>
        <w:shd w:val="clear" w:color="auto" w:fill="FFFFFF"/>
        <w:jc w:val="both"/>
        <w:rPr>
          <w:rFonts w:ascii="Times New Roman" w:hAnsi="Times New Roman"/>
          <w:color w:val="000000"/>
          <w:kern w:val="0"/>
          <w:szCs w:val="24"/>
        </w:rPr>
      </w:pPr>
      <w:r w:rsidRPr="009D7EE1">
        <w:rPr>
          <w:rFonts w:ascii="Times New Roman" w:hAnsi="Times New Roman"/>
          <w:color w:val="000000"/>
          <w:kern w:val="0"/>
          <w:szCs w:val="24"/>
        </w:rPr>
        <w:t xml:space="preserve">формирование познавательных действий, становление сознания; </w:t>
      </w:r>
    </w:p>
    <w:p w:rsidR="00083DB6" w:rsidRPr="009D7EE1" w:rsidRDefault="00083DB6" w:rsidP="00A765D7">
      <w:pPr>
        <w:pStyle w:val="a8"/>
        <w:numPr>
          <w:ilvl w:val="0"/>
          <w:numId w:val="103"/>
        </w:numPr>
        <w:shd w:val="clear" w:color="auto" w:fill="FFFFFF"/>
        <w:jc w:val="both"/>
        <w:rPr>
          <w:rFonts w:ascii="Times New Roman" w:hAnsi="Times New Roman"/>
          <w:color w:val="000000"/>
          <w:kern w:val="0"/>
          <w:szCs w:val="24"/>
        </w:rPr>
      </w:pPr>
      <w:r w:rsidRPr="009D7EE1">
        <w:rPr>
          <w:rFonts w:ascii="Times New Roman" w:hAnsi="Times New Roman"/>
          <w:color w:val="000000"/>
          <w:kern w:val="0"/>
          <w:szCs w:val="24"/>
        </w:rPr>
        <w:t xml:space="preserve">развитие воображения и творческой активности; </w:t>
      </w:r>
    </w:p>
    <w:p w:rsidR="00083DB6" w:rsidRPr="009D7EE1" w:rsidRDefault="00083DB6" w:rsidP="00A765D7">
      <w:pPr>
        <w:pStyle w:val="a8"/>
        <w:numPr>
          <w:ilvl w:val="0"/>
          <w:numId w:val="103"/>
        </w:numPr>
        <w:shd w:val="clear" w:color="auto" w:fill="FFFFFF"/>
        <w:jc w:val="both"/>
        <w:rPr>
          <w:rFonts w:ascii="Times New Roman" w:hAnsi="Times New Roman"/>
          <w:color w:val="000000"/>
          <w:kern w:val="0"/>
          <w:szCs w:val="24"/>
        </w:rPr>
      </w:pPr>
      <w:r w:rsidRPr="009D7EE1">
        <w:rPr>
          <w:rFonts w:ascii="Times New Roman" w:hAnsi="Times New Roman"/>
          <w:color w:val="000000"/>
          <w:kern w:val="0"/>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w:t>
      </w:r>
      <w:r w:rsidRPr="009D7EE1">
        <w:rPr>
          <w:rFonts w:ascii="Times New Roman" w:hAnsi="Times New Roman"/>
          <w:color w:val="000000"/>
          <w:kern w:val="0"/>
          <w:szCs w:val="24"/>
        </w:rPr>
        <w:t>а</w:t>
      </w:r>
      <w:r w:rsidRPr="009D7EE1">
        <w:rPr>
          <w:rFonts w:ascii="Times New Roman" w:hAnsi="Times New Roman"/>
          <w:color w:val="000000"/>
          <w:kern w:val="0"/>
          <w:szCs w:val="24"/>
        </w:rPr>
        <w:t>териале, звучании, ритме, темпе, количестве, числе, части и целом, пространстве и врем</w:t>
      </w:r>
      <w:r w:rsidRPr="009D7EE1">
        <w:rPr>
          <w:rFonts w:ascii="Times New Roman" w:hAnsi="Times New Roman"/>
          <w:color w:val="000000"/>
          <w:kern w:val="0"/>
          <w:szCs w:val="24"/>
        </w:rPr>
        <w:t>е</w:t>
      </w:r>
      <w:r w:rsidRPr="009D7EE1">
        <w:rPr>
          <w:rFonts w:ascii="Times New Roman" w:hAnsi="Times New Roman"/>
          <w:color w:val="000000"/>
          <w:kern w:val="0"/>
          <w:szCs w:val="24"/>
        </w:rPr>
        <w:t>ни, движении и покое, причинах и следствиях и др.)</w:t>
      </w:r>
    </w:p>
    <w:p w:rsidR="00083DB6" w:rsidRDefault="00083DB6" w:rsidP="00A765D7">
      <w:pPr>
        <w:pStyle w:val="a8"/>
        <w:numPr>
          <w:ilvl w:val="0"/>
          <w:numId w:val="103"/>
        </w:numPr>
        <w:shd w:val="clear" w:color="auto" w:fill="FFFFFF"/>
        <w:jc w:val="both"/>
        <w:rPr>
          <w:rFonts w:ascii="Times New Roman" w:hAnsi="Times New Roman"/>
          <w:color w:val="000000"/>
          <w:kern w:val="0"/>
          <w:szCs w:val="24"/>
        </w:rPr>
      </w:pPr>
      <w:r w:rsidRPr="009D7EE1">
        <w:rPr>
          <w:rFonts w:ascii="Times New Roman" w:hAnsi="Times New Roman"/>
          <w:color w:val="000000"/>
          <w:kern w:val="0"/>
          <w:szCs w:val="24"/>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C4006" w:rsidRPr="00CC4006" w:rsidRDefault="00CC4006" w:rsidP="00CC4006">
      <w:pPr>
        <w:ind w:left="360" w:right="354"/>
        <w:jc w:val="both"/>
        <w:rPr>
          <w:rFonts w:ascii="Times New Roman" w:hAnsi="Times New Roman"/>
          <w:bCs/>
          <w:szCs w:val="24"/>
        </w:rPr>
      </w:pPr>
      <w:r w:rsidRPr="00CC4006">
        <w:rPr>
          <w:rFonts w:ascii="Times New Roman" w:hAnsi="Times New Roman"/>
          <w:bCs/>
          <w:szCs w:val="24"/>
        </w:rPr>
        <w:t xml:space="preserve">С задачами и содержанием психолого-педагогической работы по данным направлениям в области </w:t>
      </w:r>
      <w:r>
        <w:rPr>
          <w:rFonts w:ascii="Times New Roman" w:hAnsi="Times New Roman"/>
          <w:bCs/>
          <w:szCs w:val="24"/>
        </w:rPr>
        <w:t>познавательного</w:t>
      </w:r>
      <w:r w:rsidRPr="00CC4006">
        <w:rPr>
          <w:rFonts w:ascii="Times New Roman" w:hAnsi="Times New Roman"/>
          <w:bCs/>
          <w:szCs w:val="24"/>
        </w:rPr>
        <w:t xml:space="preserve"> развития  в дошкольном возрасте  можно ознакомиться в пр</w:t>
      </w:r>
      <w:r w:rsidRPr="00CC4006">
        <w:rPr>
          <w:rFonts w:ascii="Times New Roman" w:hAnsi="Times New Roman"/>
          <w:bCs/>
          <w:szCs w:val="24"/>
        </w:rPr>
        <w:t>о</w:t>
      </w:r>
      <w:r w:rsidRPr="00CC4006">
        <w:rPr>
          <w:rFonts w:ascii="Times New Roman" w:hAnsi="Times New Roman"/>
          <w:bCs/>
          <w:szCs w:val="24"/>
        </w:rPr>
        <w:t>грамме «От рождения до школы» под редакцией</w:t>
      </w:r>
      <w:r w:rsidRPr="00CC4006">
        <w:rPr>
          <w:rFonts w:ascii="Times New Roman" w:hAnsi="Times New Roman"/>
        </w:rPr>
        <w:t xml:space="preserve"> Н.Е. Вераксы, Т.С. Комаровой, М.А. </w:t>
      </w:r>
      <w:r w:rsidRPr="00CC4006">
        <w:rPr>
          <w:rFonts w:ascii="Times New Roman" w:hAnsi="Times New Roman"/>
          <w:bCs/>
          <w:szCs w:val="24"/>
        </w:rPr>
        <w:t xml:space="preserve"> М.А. Васильевой.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7471"/>
      </w:tblGrid>
      <w:tr w:rsidR="00083DB6" w:rsidRPr="009D7EE1" w:rsidTr="003A00ED">
        <w:tc>
          <w:tcPr>
            <w:tcW w:w="2418" w:type="dxa"/>
          </w:tcPr>
          <w:p w:rsidR="00083DB6" w:rsidRPr="009D7EE1" w:rsidRDefault="00083DB6" w:rsidP="006F64DE">
            <w:pPr>
              <w:ind w:left="400"/>
              <w:jc w:val="both"/>
              <w:rPr>
                <w:rFonts w:ascii="Times New Roman" w:hAnsi="Times New Roman"/>
                <w:szCs w:val="24"/>
              </w:rPr>
            </w:pPr>
            <w:r w:rsidRPr="009D7EE1">
              <w:rPr>
                <w:rFonts w:ascii="Times New Roman" w:hAnsi="Times New Roman"/>
                <w:szCs w:val="24"/>
              </w:rPr>
              <w:t>Направление развития</w:t>
            </w:r>
          </w:p>
        </w:tc>
        <w:tc>
          <w:tcPr>
            <w:tcW w:w="7471" w:type="dxa"/>
          </w:tcPr>
          <w:p w:rsidR="00083DB6" w:rsidRPr="009D7EE1" w:rsidRDefault="00083DB6" w:rsidP="006F64DE">
            <w:pPr>
              <w:jc w:val="both"/>
              <w:rPr>
                <w:rFonts w:ascii="Times New Roman" w:hAnsi="Times New Roman"/>
                <w:szCs w:val="24"/>
              </w:rPr>
            </w:pPr>
            <w:r w:rsidRPr="009D7EE1">
              <w:rPr>
                <w:rFonts w:ascii="Times New Roman" w:hAnsi="Times New Roman"/>
                <w:szCs w:val="24"/>
              </w:rPr>
              <w:t>Перечень программ и технологий</w:t>
            </w:r>
          </w:p>
          <w:p w:rsidR="00083DB6" w:rsidRPr="009D7EE1" w:rsidRDefault="00083DB6" w:rsidP="006F64DE">
            <w:pPr>
              <w:shd w:val="clear" w:color="auto" w:fill="FFFFFF"/>
              <w:jc w:val="both"/>
              <w:rPr>
                <w:rFonts w:ascii="Times New Roman" w:hAnsi="Times New Roman"/>
                <w:b/>
                <w:bCs/>
                <w:kern w:val="0"/>
                <w:szCs w:val="24"/>
              </w:rPr>
            </w:pPr>
            <w:r w:rsidRPr="009D7EE1">
              <w:rPr>
                <w:rFonts w:ascii="Times New Roman" w:hAnsi="Times New Roman"/>
                <w:bCs/>
                <w:kern w:val="0"/>
                <w:szCs w:val="24"/>
              </w:rPr>
              <w:t>Дополнительная литература и пособия.</w:t>
            </w:r>
          </w:p>
        </w:tc>
      </w:tr>
      <w:tr w:rsidR="00083DB6" w:rsidRPr="009D7EE1" w:rsidTr="003A00ED">
        <w:tc>
          <w:tcPr>
            <w:tcW w:w="2418" w:type="dxa"/>
          </w:tcPr>
          <w:p w:rsidR="00083DB6" w:rsidRPr="009D7EE1" w:rsidRDefault="00083DB6" w:rsidP="006F64DE">
            <w:pPr>
              <w:jc w:val="both"/>
              <w:rPr>
                <w:rFonts w:ascii="Times New Roman" w:hAnsi="Times New Roman"/>
                <w:b/>
                <w:szCs w:val="24"/>
              </w:rPr>
            </w:pPr>
            <w:r w:rsidRPr="009D7EE1">
              <w:rPr>
                <w:rFonts w:ascii="Times New Roman" w:hAnsi="Times New Roman"/>
                <w:b/>
                <w:szCs w:val="24"/>
              </w:rPr>
              <w:t>Образовательная область</w:t>
            </w:r>
          </w:p>
          <w:p w:rsidR="00083DB6" w:rsidRPr="009D7EE1" w:rsidRDefault="00083DB6" w:rsidP="006F64DE">
            <w:pPr>
              <w:jc w:val="both"/>
              <w:rPr>
                <w:rFonts w:ascii="Times New Roman" w:hAnsi="Times New Roman"/>
                <w:szCs w:val="24"/>
              </w:rPr>
            </w:pPr>
            <w:r w:rsidRPr="009D7EE1">
              <w:rPr>
                <w:rFonts w:ascii="Times New Roman" w:hAnsi="Times New Roman"/>
                <w:b/>
                <w:szCs w:val="24"/>
              </w:rPr>
              <w:t xml:space="preserve"> «Познавательное развитие»</w:t>
            </w:r>
          </w:p>
        </w:tc>
        <w:tc>
          <w:tcPr>
            <w:tcW w:w="7471" w:type="dxa"/>
          </w:tcPr>
          <w:p w:rsidR="006F7822" w:rsidRPr="006F7822" w:rsidRDefault="006F7822" w:rsidP="00A765D7">
            <w:pPr>
              <w:numPr>
                <w:ilvl w:val="0"/>
                <w:numId w:val="67"/>
              </w:numPr>
              <w:tabs>
                <w:tab w:val="num" w:pos="252"/>
              </w:tabs>
              <w:ind w:left="72" w:hanging="180"/>
              <w:jc w:val="both"/>
              <w:rPr>
                <w:rFonts w:ascii="Times New Roman" w:hAnsi="Times New Roman"/>
                <w:szCs w:val="24"/>
              </w:rPr>
            </w:pPr>
            <w:r w:rsidRPr="006F7822">
              <w:rPr>
                <w:rFonts w:ascii="Times New Roman" w:hAnsi="Times New Roman"/>
                <w:szCs w:val="28"/>
              </w:rPr>
              <w:t xml:space="preserve">Веракса Н.Е., Веракса А.Н. </w:t>
            </w:r>
            <w:r w:rsidRPr="006F7822">
              <w:rPr>
                <w:rFonts w:ascii="Times New Roman" w:hAnsi="Times New Roman"/>
                <w:b/>
                <w:szCs w:val="28"/>
              </w:rPr>
              <w:t>Проектная деятельность дошкольн</w:t>
            </w:r>
            <w:r w:rsidRPr="006F7822">
              <w:rPr>
                <w:rFonts w:ascii="Times New Roman" w:hAnsi="Times New Roman"/>
                <w:b/>
                <w:szCs w:val="28"/>
              </w:rPr>
              <w:t>и</w:t>
            </w:r>
            <w:r w:rsidRPr="006F7822">
              <w:rPr>
                <w:rFonts w:ascii="Times New Roman" w:hAnsi="Times New Roman"/>
                <w:b/>
                <w:szCs w:val="28"/>
              </w:rPr>
              <w:t>ков.-</w:t>
            </w:r>
            <w:r w:rsidRPr="006F7822">
              <w:rPr>
                <w:rFonts w:ascii="Times New Roman" w:hAnsi="Times New Roman"/>
                <w:szCs w:val="28"/>
              </w:rPr>
              <w:t>М.: МОЗАИКА-СИНТЕЗ, 2014.</w:t>
            </w:r>
          </w:p>
          <w:p w:rsidR="006F7822" w:rsidRPr="006F7822" w:rsidRDefault="006F7822" w:rsidP="00A765D7">
            <w:pPr>
              <w:numPr>
                <w:ilvl w:val="0"/>
                <w:numId w:val="67"/>
              </w:numPr>
              <w:tabs>
                <w:tab w:val="num" w:pos="252"/>
              </w:tabs>
              <w:ind w:left="72" w:hanging="180"/>
              <w:jc w:val="both"/>
              <w:rPr>
                <w:rFonts w:ascii="Times New Roman" w:hAnsi="Times New Roman"/>
                <w:szCs w:val="24"/>
              </w:rPr>
            </w:pPr>
            <w:r w:rsidRPr="006F7822">
              <w:rPr>
                <w:rFonts w:ascii="Times New Roman" w:hAnsi="Times New Roman"/>
                <w:szCs w:val="28"/>
              </w:rPr>
              <w:t xml:space="preserve">Веракса Н.Е., Галимов О. Р. </w:t>
            </w:r>
            <w:r w:rsidRPr="006F7822">
              <w:rPr>
                <w:rFonts w:ascii="Times New Roman" w:hAnsi="Times New Roman"/>
                <w:b/>
                <w:szCs w:val="28"/>
              </w:rPr>
              <w:t>Познавательно-исследовательская деятельность дошкольников (4–7 лет)-</w:t>
            </w:r>
            <w:r w:rsidRPr="006F7822">
              <w:rPr>
                <w:rFonts w:ascii="Times New Roman" w:hAnsi="Times New Roman"/>
                <w:szCs w:val="28"/>
              </w:rPr>
              <w:t>М.: МОЗАИКА-СИНТЕЗ, 2016.-80с.</w:t>
            </w:r>
          </w:p>
          <w:p w:rsidR="006F7822" w:rsidRPr="006F7822" w:rsidRDefault="006F7822" w:rsidP="00A765D7">
            <w:pPr>
              <w:numPr>
                <w:ilvl w:val="0"/>
                <w:numId w:val="67"/>
              </w:numPr>
              <w:tabs>
                <w:tab w:val="num" w:pos="252"/>
              </w:tabs>
              <w:ind w:left="72" w:hanging="180"/>
              <w:jc w:val="both"/>
              <w:rPr>
                <w:rFonts w:ascii="Times New Roman" w:hAnsi="Times New Roman"/>
                <w:szCs w:val="24"/>
              </w:rPr>
            </w:pPr>
            <w:r w:rsidRPr="006F7822">
              <w:rPr>
                <w:rFonts w:ascii="Times New Roman" w:hAnsi="Times New Roman"/>
                <w:szCs w:val="28"/>
              </w:rPr>
              <w:lastRenderedPageBreak/>
              <w:t xml:space="preserve">Крашенинников Е.Е., Холодова О.Л. </w:t>
            </w:r>
            <w:r w:rsidRPr="006F7822">
              <w:rPr>
                <w:rFonts w:ascii="Times New Roman" w:hAnsi="Times New Roman"/>
                <w:b/>
                <w:szCs w:val="28"/>
              </w:rPr>
              <w:t>Развитие познавательных сп</w:t>
            </w:r>
            <w:r w:rsidRPr="006F7822">
              <w:rPr>
                <w:rFonts w:ascii="Times New Roman" w:hAnsi="Times New Roman"/>
                <w:b/>
                <w:szCs w:val="28"/>
              </w:rPr>
              <w:t>о</w:t>
            </w:r>
            <w:r w:rsidRPr="006F7822">
              <w:rPr>
                <w:rFonts w:ascii="Times New Roman" w:hAnsi="Times New Roman"/>
                <w:b/>
                <w:szCs w:val="28"/>
              </w:rPr>
              <w:t>собностей дошкольников (4–7 лет).-</w:t>
            </w:r>
            <w:r w:rsidRPr="006F7822">
              <w:rPr>
                <w:rFonts w:ascii="Times New Roman" w:hAnsi="Times New Roman"/>
                <w:szCs w:val="28"/>
              </w:rPr>
              <w:t>М.: МОЗАИКА-СИНТЕЗ, 2015.-80с.</w:t>
            </w:r>
          </w:p>
          <w:p w:rsidR="006F7822" w:rsidRPr="006F7822" w:rsidRDefault="006F7822" w:rsidP="00A765D7">
            <w:pPr>
              <w:numPr>
                <w:ilvl w:val="0"/>
                <w:numId w:val="67"/>
              </w:numPr>
              <w:tabs>
                <w:tab w:val="num" w:pos="252"/>
              </w:tabs>
              <w:ind w:left="72" w:hanging="180"/>
              <w:jc w:val="both"/>
              <w:rPr>
                <w:rFonts w:ascii="Times New Roman" w:hAnsi="Times New Roman"/>
                <w:szCs w:val="24"/>
              </w:rPr>
            </w:pPr>
            <w:r w:rsidRPr="006F7822">
              <w:rPr>
                <w:rFonts w:ascii="Times New Roman" w:hAnsi="Times New Roman"/>
                <w:szCs w:val="28"/>
              </w:rPr>
              <w:t xml:space="preserve">Павлова  Л. Ю.  </w:t>
            </w:r>
            <w:r w:rsidRPr="006F7822">
              <w:rPr>
                <w:rFonts w:ascii="Times New Roman" w:hAnsi="Times New Roman"/>
                <w:b/>
                <w:szCs w:val="28"/>
              </w:rPr>
              <w:t>Сборник  дидактических  игр  по  ознакомлению  с окружающим миром (4–7 лет).</w:t>
            </w:r>
            <w:r w:rsidR="003A00ED">
              <w:rPr>
                <w:rFonts w:ascii="Times New Roman" w:hAnsi="Times New Roman"/>
                <w:szCs w:val="28"/>
              </w:rPr>
              <w:t xml:space="preserve"> –М.:МОЗАИКА-СИНТЕЗ, 2015.</w:t>
            </w:r>
          </w:p>
          <w:p w:rsidR="006F7822" w:rsidRPr="006F7822" w:rsidRDefault="006F7822" w:rsidP="00A765D7">
            <w:pPr>
              <w:numPr>
                <w:ilvl w:val="0"/>
                <w:numId w:val="67"/>
              </w:numPr>
              <w:tabs>
                <w:tab w:val="num" w:pos="252"/>
              </w:tabs>
              <w:ind w:left="72" w:hanging="180"/>
              <w:jc w:val="both"/>
              <w:rPr>
                <w:rFonts w:ascii="Times New Roman" w:hAnsi="Times New Roman"/>
                <w:szCs w:val="24"/>
              </w:rPr>
            </w:pPr>
            <w:r w:rsidRPr="006F7822">
              <w:rPr>
                <w:rFonts w:ascii="Times New Roman" w:hAnsi="Times New Roman"/>
                <w:szCs w:val="28"/>
              </w:rPr>
              <w:t xml:space="preserve">Шиян  О. А.  </w:t>
            </w:r>
            <w:r w:rsidRPr="006F7822">
              <w:rPr>
                <w:rFonts w:ascii="Times New Roman" w:hAnsi="Times New Roman"/>
                <w:b/>
                <w:szCs w:val="28"/>
              </w:rPr>
              <w:t>Развитие  творческого  мышления.  Работаем  по  сказке (3–7 лет).</w:t>
            </w:r>
            <w:r w:rsidRPr="006F7822">
              <w:rPr>
                <w:rFonts w:ascii="Times New Roman" w:hAnsi="Times New Roman"/>
                <w:szCs w:val="28"/>
              </w:rPr>
              <w:t>-М.: МОЗАИКА-СИНТЕЗ, 2016.-112с.</w:t>
            </w:r>
          </w:p>
          <w:p w:rsidR="006F7822" w:rsidRPr="006F7822" w:rsidRDefault="006F7822" w:rsidP="00A765D7">
            <w:pPr>
              <w:numPr>
                <w:ilvl w:val="0"/>
                <w:numId w:val="67"/>
              </w:numPr>
              <w:tabs>
                <w:tab w:val="num" w:pos="252"/>
              </w:tabs>
              <w:ind w:left="72" w:hanging="180"/>
              <w:jc w:val="both"/>
              <w:rPr>
                <w:rFonts w:ascii="Times New Roman" w:hAnsi="Times New Roman"/>
                <w:szCs w:val="24"/>
              </w:rPr>
            </w:pPr>
            <w:r w:rsidRPr="006F7822">
              <w:rPr>
                <w:rFonts w:ascii="Times New Roman" w:hAnsi="Times New Roman"/>
                <w:szCs w:val="28"/>
              </w:rPr>
              <w:t xml:space="preserve">Н.Е. Вверакса, О.Р. Галимов </w:t>
            </w:r>
            <w:r w:rsidRPr="006F7822">
              <w:rPr>
                <w:rFonts w:ascii="Times New Roman" w:hAnsi="Times New Roman"/>
                <w:b/>
                <w:szCs w:val="28"/>
              </w:rPr>
              <w:t>Познавательно-исследовательская деятельность дошкольников (4-7 лет)</w:t>
            </w:r>
            <w:r w:rsidRPr="006F7822">
              <w:rPr>
                <w:rFonts w:ascii="Times New Roman" w:hAnsi="Times New Roman"/>
                <w:szCs w:val="28"/>
              </w:rPr>
              <w:t xml:space="preserve"> .-М.: МОЗАИКА-СИНТЕЗ, 2016.-80с.</w:t>
            </w:r>
          </w:p>
          <w:p w:rsidR="006F7822" w:rsidRPr="006F7822" w:rsidRDefault="00083DB6" w:rsidP="00A765D7">
            <w:pPr>
              <w:numPr>
                <w:ilvl w:val="0"/>
                <w:numId w:val="67"/>
              </w:numPr>
              <w:tabs>
                <w:tab w:val="num" w:pos="252"/>
              </w:tabs>
              <w:ind w:left="72" w:hanging="180"/>
              <w:jc w:val="both"/>
              <w:rPr>
                <w:rFonts w:ascii="Times New Roman" w:hAnsi="Times New Roman"/>
                <w:sz w:val="20"/>
                <w:szCs w:val="24"/>
              </w:rPr>
            </w:pPr>
            <w:r w:rsidRPr="006F7822">
              <w:rPr>
                <w:rFonts w:ascii="Times New Roman" w:hAnsi="Times New Roman"/>
                <w:szCs w:val="24"/>
              </w:rPr>
              <w:t xml:space="preserve"> </w:t>
            </w:r>
            <w:r w:rsidR="006F7822" w:rsidRPr="006F7822">
              <w:rPr>
                <w:rFonts w:ascii="Times New Roman" w:hAnsi="Times New Roman"/>
                <w:szCs w:val="28"/>
              </w:rPr>
              <w:t xml:space="preserve">Дыбина О.В. </w:t>
            </w:r>
            <w:r w:rsidR="006F7822" w:rsidRPr="006F7822">
              <w:rPr>
                <w:rFonts w:ascii="Times New Roman" w:hAnsi="Times New Roman"/>
                <w:b/>
                <w:szCs w:val="28"/>
              </w:rPr>
              <w:t>Ознакомление с предметным и социальным окр</w:t>
            </w:r>
            <w:r w:rsidR="006F7822" w:rsidRPr="006F7822">
              <w:rPr>
                <w:rFonts w:ascii="Times New Roman" w:hAnsi="Times New Roman"/>
                <w:b/>
                <w:szCs w:val="28"/>
              </w:rPr>
              <w:t>у</w:t>
            </w:r>
            <w:r w:rsidR="006F7822" w:rsidRPr="006F7822">
              <w:rPr>
                <w:rFonts w:ascii="Times New Roman" w:hAnsi="Times New Roman"/>
                <w:b/>
                <w:szCs w:val="28"/>
              </w:rPr>
              <w:t>жением: Младшая группа (3–4 года)</w:t>
            </w:r>
            <w:r w:rsidR="006F7822" w:rsidRPr="006F7822">
              <w:rPr>
                <w:rFonts w:ascii="Times New Roman" w:hAnsi="Times New Roman"/>
                <w:szCs w:val="28"/>
              </w:rPr>
              <w:t xml:space="preserve"> –М.: МОЗАИКА-СИНТЕЗ, 2015.-80с.\</w:t>
            </w:r>
          </w:p>
          <w:p w:rsidR="006F7822" w:rsidRPr="006F7822" w:rsidRDefault="006F7822" w:rsidP="00A765D7">
            <w:pPr>
              <w:numPr>
                <w:ilvl w:val="0"/>
                <w:numId w:val="67"/>
              </w:numPr>
              <w:tabs>
                <w:tab w:val="num" w:pos="252"/>
              </w:tabs>
              <w:ind w:left="72" w:hanging="180"/>
              <w:jc w:val="both"/>
              <w:rPr>
                <w:rFonts w:ascii="Times New Roman" w:hAnsi="Times New Roman"/>
                <w:sz w:val="20"/>
                <w:szCs w:val="24"/>
              </w:rPr>
            </w:pPr>
            <w:r w:rsidRPr="006F7822">
              <w:rPr>
                <w:rFonts w:ascii="Times New Roman" w:hAnsi="Times New Roman"/>
                <w:szCs w:val="28"/>
              </w:rPr>
              <w:t xml:space="preserve">Дыбина О.В. </w:t>
            </w:r>
            <w:r w:rsidRPr="006F7822">
              <w:rPr>
                <w:rFonts w:ascii="Times New Roman" w:hAnsi="Times New Roman"/>
                <w:b/>
                <w:szCs w:val="28"/>
              </w:rPr>
              <w:t>Ознакомление с предметным и социальным окруж</w:t>
            </w:r>
            <w:r w:rsidRPr="006F7822">
              <w:rPr>
                <w:rFonts w:ascii="Times New Roman" w:hAnsi="Times New Roman"/>
                <w:b/>
                <w:szCs w:val="28"/>
              </w:rPr>
              <w:t>е</w:t>
            </w:r>
            <w:r w:rsidRPr="006F7822">
              <w:rPr>
                <w:rFonts w:ascii="Times New Roman" w:hAnsi="Times New Roman"/>
                <w:b/>
                <w:szCs w:val="28"/>
              </w:rPr>
              <w:t>нием: Средняя группа (4–5 лет).-</w:t>
            </w:r>
            <w:r w:rsidRPr="006F7822">
              <w:rPr>
                <w:rFonts w:ascii="Times New Roman" w:hAnsi="Times New Roman"/>
                <w:szCs w:val="28"/>
              </w:rPr>
              <w:t xml:space="preserve"> М.: МОЗАИКА-СИНТЕЗ, 2015.-96с.</w:t>
            </w:r>
          </w:p>
          <w:p w:rsidR="006F7822" w:rsidRDefault="006F7822" w:rsidP="00A765D7">
            <w:pPr>
              <w:numPr>
                <w:ilvl w:val="0"/>
                <w:numId w:val="67"/>
              </w:numPr>
              <w:tabs>
                <w:tab w:val="num" w:pos="252"/>
              </w:tabs>
              <w:ind w:left="72" w:hanging="180"/>
              <w:jc w:val="both"/>
              <w:rPr>
                <w:rFonts w:ascii="Times New Roman" w:hAnsi="Times New Roman"/>
                <w:sz w:val="20"/>
                <w:szCs w:val="24"/>
              </w:rPr>
            </w:pPr>
            <w:r w:rsidRPr="006F7822">
              <w:rPr>
                <w:rFonts w:ascii="Times New Roman" w:hAnsi="Times New Roman"/>
                <w:szCs w:val="28"/>
              </w:rPr>
              <w:t xml:space="preserve">Дыбина О.В. </w:t>
            </w:r>
            <w:r w:rsidRPr="006F7822">
              <w:rPr>
                <w:rFonts w:ascii="Times New Roman" w:hAnsi="Times New Roman"/>
                <w:b/>
                <w:szCs w:val="28"/>
              </w:rPr>
              <w:t>Ознакомление с предметным и социальным окруж</w:t>
            </w:r>
            <w:r w:rsidRPr="006F7822">
              <w:rPr>
                <w:rFonts w:ascii="Times New Roman" w:hAnsi="Times New Roman"/>
                <w:b/>
                <w:szCs w:val="28"/>
              </w:rPr>
              <w:t>е</w:t>
            </w:r>
            <w:r w:rsidRPr="006F7822">
              <w:rPr>
                <w:rFonts w:ascii="Times New Roman" w:hAnsi="Times New Roman"/>
                <w:b/>
                <w:szCs w:val="28"/>
              </w:rPr>
              <w:t>нием: Старшая группа (5–6 лет).-</w:t>
            </w:r>
            <w:r w:rsidRPr="006F7822">
              <w:rPr>
                <w:rFonts w:ascii="Times New Roman" w:hAnsi="Times New Roman"/>
                <w:szCs w:val="28"/>
              </w:rPr>
              <w:t>М.: МОЗАИКА-СЕРВИЗ,2016.-80с.</w:t>
            </w:r>
          </w:p>
          <w:p w:rsidR="006F7822" w:rsidRPr="006F7822" w:rsidRDefault="006F7822" w:rsidP="00A765D7">
            <w:pPr>
              <w:numPr>
                <w:ilvl w:val="0"/>
                <w:numId w:val="67"/>
              </w:numPr>
              <w:tabs>
                <w:tab w:val="num" w:pos="252"/>
              </w:tabs>
              <w:ind w:left="72" w:hanging="180"/>
              <w:jc w:val="both"/>
              <w:rPr>
                <w:rFonts w:ascii="Times New Roman" w:hAnsi="Times New Roman"/>
                <w:sz w:val="20"/>
                <w:szCs w:val="24"/>
              </w:rPr>
            </w:pPr>
            <w:r w:rsidRPr="006F7822">
              <w:rPr>
                <w:rFonts w:ascii="Times New Roman" w:hAnsi="Times New Roman"/>
                <w:szCs w:val="28"/>
              </w:rPr>
              <w:t xml:space="preserve">Дыбина О.В. </w:t>
            </w:r>
            <w:r w:rsidRPr="006F7822">
              <w:rPr>
                <w:rFonts w:ascii="Times New Roman" w:hAnsi="Times New Roman"/>
                <w:b/>
                <w:szCs w:val="28"/>
              </w:rPr>
              <w:t>Ознакомление с предметным и социальным окр</w:t>
            </w:r>
            <w:r w:rsidRPr="006F7822">
              <w:rPr>
                <w:rFonts w:ascii="Times New Roman" w:hAnsi="Times New Roman"/>
                <w:b/>
                <w:szCs w:val="28"/>
              </w:rPr>
              <w:t>у</w:t>
            </w:r>
            <w:r w:rsidRPr="006F7822">
              <w:rPr>
                <w:rFonts w:ascii="Times New Roman" w:hAnsi="Times New Roman"/>
                <w:b/>
                <w:szCs w:val="28"/>
              </w:rPr>
              <w:t>жением: Подготовительная к школе группа (6–7 лет).-</w:t>
            </w:r>
            <w:r w:rsidRPr="006F7822">
              <w:rPr>
                <w:rFonts w:ascii="Times New Roman" w:hAnsi="Times New Roman"/>
                <w:szCs w:val="28"/>
              </w:rPr>
              <w:t>М.: МОЗ</w:t>
            </w:r>
            <w:r w:rsidRPr="006F7822">
              <w:rPr>
                <w:rFonts w:ascii="Times New Roman" w:hAnsi="Times New Roman"/>
                <w:szCs w:val="28"/>
              </w:rPr>
              <w:t>А</w:t>
            </w:r>
            <w:r w:rsidRPr="006F7822">
              <w:rPr>
                <w:rFonts w:ascii="Times New Roman" w:hAnsi="Times New Roman"/>
                <w:szCs w:val="28"/>
              </w:rPr>
              <w:t>ИКА-СЕРВИЗ,2015.-80с</w:t>
            </w:r>
          </w:p>
          <w:p w:rsidR="006F7822" w:rsidRPr="006F7822" w:rsidRDefault="006F7822" w:rsidP="00A765D7">
            <w:pPr>
              <w:numPr>
                <w:ilvl w:val="0"/>
                <w:numId w:val="67"/>
              </w:numPr>
              <w:tabs>
                <w:tab w:val="num" w:pos="252"/>
              </w:tabs>
              <w:ind w:left="72" w:hanging="180"/>
              <w:jc w:val="both"/>
              <w:rPr>
                <w:rFonts w:ascii="Times New Roman" w:hAnsi="Times New Roman"/>
                <w:sz w:val="18"/>
                <w:szCs w:val="24"/>
              </w:rPr>
            </w:pPr>
            <w:r w:rsidRPr="006F7822">
              <w:rPr>
                <w:rFonts w:ascii="Times New Roman" w:hAnsi="Times New Roman"/>
                <w:szCs w:val="28"/>
              </w:rPr>
              <w:t xml:space="preserve">Помораева И.А., Позина В.А. </w:t>
            </w:r>
            <w:r w:rsidRPr="006F7822">
              <w:rPr>
                <w:rFonts w:ascii="Times New Roman" w:hAnsi="Times New Roman"/>
                <w:b/>
                <w:szCs w:val="28"/>
              </w:rPr>
              <w:t>Формирование элементарных м</w:t>
            </w:r>
            <w:r w:rsidRPr="006F7822">
              <w:rPr>
                <w:rFonts w:ascii="Times New Roman" w:hAnsi="Times New Roman"/>
                <w:b/>
                <w:szCs w:val="28"/>
              </w:rPr>
              <w:t>а</w:t>
            </w:r>
            <w:r w:rsidRPr="006F7822">
              <w:rPr>
                <w:rFonts w:ascii="Times New Roman" w:hAnsi="Times New Roman"/>
                <w:b/>
                <w:szCs w:val="28"/>
              </w:rPr>
              <w:t>тема тических представлений. Младшая группа (3–4 года).</w:t>
            </w:r>
            <w:r w:rsidRPr="006F7822">
              <w:rPr>
                <w:sz w:val="22"/>
              </w:rPr>
              <w:t xml:space="preserve"> </w:t>
            </w:r>
            <w:r w:rsidRPr="006F7822">
              <w:rPr>
                <w:rFonts w:ascii="Times New Roman" w:hAnsi="Times New Roman"/>
                <w:szCs w:val="28"/>
              </w:rPr>
              <w:t>.-М.: МОЗАИКА-СЕРВИЗ. 2015.-64с.</w:t>
            </w:r>
          </w:p>
          <w:p w:rsidR="006F7822" w:rsidRPr="006F7822" w:rsidRDefault="006F7822" w:rsidP="006F7822">
            <w:pPr>
              <w:jc w:val="both"/>
              <w:rPr>
                <w:rFonts w:ascii="Times New Roman" w:hAnsi="Times New Roman"/>
                <w:b/>
                <w:szCs w:val="28"/>
              </w:rPr>
            </w:pPr>
            <w:r w:rsidRPr="006F7822">
              <w:rPr>
                <w:rFonts w:ascii="Times New Roman" w:hAnsi="Times New Roman"/>
                <w:szCs w:val="28"/>
              </w:rPr>
              <w:t>Помораева  И.А.,  Позина  В.А</w:t>
            </w:r>
            <w:r w:rsidRPr="006F7822">
              <w:rPr>
                <w:rFonts w:ascii="Times New Roman" w:hAnsi="Times New Roman"/>
                <w:b/>
                <w:szCs w:val="28"/>
              </w:rPr>
              <w:t xml:space="preserve">.  Формирование  элментарных </w:t>
            </w:r>
          </w:p>
          <w:p w:rsidR="00AD60A1" w:rsidRDefault="006F7822" w:rsidP="00A765D7">
            <w:pPr>
              <w:numPr>
                <w:ilvl w:val="0"/>
                <w:numId w:val="67"/>
              </w:numPr>
              <w:tabs>
                <w:tab w:val="num" w:pos="252"/>
              </w:tabs>
              <w:ind w:left="72" w:hanging="180"/>
              <w:jc w:val="both"/>
              <w:rPr>
                <w:rFonts w:ascii="Times New Roman" w:hAnsi="Times New Roman"/>
                <w:sz w:val="18"/>
                <w:szCs w:val="24"/>
              </w:rPr>
            </w:pPr>
            <w:r w:rsidRPr="006F7822">
              <w:rPr>
                <w:rFonts w:ascii="Times New Roman" w:hAnsi="Times New Roman"/>
                <w:b/>
                <w:szCs w:val="28"/>
              </w:rPr>
              <w:t>математических представлений. Средняя группа (4–5 лет).</w:t>
            </w:r>
            <w:r w:rsidRPr="006F7822">
              <w:rPr>
                <w:sz w:val="22"/>
              </w:rPr>
              <w:t xml:space="preserve"> </w:t>
            </w:r>
            <w:r w:rsidRPr="006F7822">
              <w:rPr>
                <w:rFonts w:ascii="Times New Roman" w:hAnsi="Times New Roman"/>
                <w:szCs w:val="28"/>
              </w:rPr>
              <w:t>.-М.: МОЗАИКА-СЕРВИЗ. 2016.-64с.</w:t>
            </w:r>
          </w:p>
          <w:p w:rsidR="00AD60A1" w:rsidRPr="00AD60A1" w:rsidRDefault="006F7822" w:rsidP="00A765D7">
            <w:pPr>
              <w:numPr>
                <w:ilvl w:val="0"/>
                <w:numId w:val="67"/>
              </w:numPr>
              <w:tabs>
                <w:tab w:val="num" w:pos="252"/>
              </w:tabs>
              <w:ind w:left="72" w:hanging="180"/>
              <w:jc w:val="both"/>
              <w:rPr>
                <w:rFonts w:ascii="Times New Roman" w:hAnsi="Times New Roman"/>
                <w:b/>
                <w:sz w:val="18"/>
                <w:szCs w:val="24"/>
              </w:rPr>
            </w:pPr>
            <w:r w:rsidRPr="00AD60A1">
              <w:rPr>
                <w:rFonts w:ascii="Times New Roman" w:hAnsi="Times New Roman"/>
                <w:b/>
                <w:szCs w:val="28"/>
              </w:rPr>
              <w:t>Помораева  И.А.,  Позина  В.А.  Формирование  элементаных</w:t>
            </w:r>
          </w:p>
          <w:p w:rsidR="00AD60A1" w:rsidRDefault="006F7822" w:rsidP="00AD60A1">
            <w:pPr>
              <w:ind w:left="72"/>
              <w:jc w:val="both"/>
              <w:rPr>
                <w:rFonts w:ascii="Times New Roman" w:hAnsi="Times New Roman"/>
                <w:b/>
                <w:sz w:val="18"/>
                <w:szCs w:val="24"/>
              </w:rPr>
            </w:pPr>
            <w:r w:rsidRPr="00AD60A1">
              <w:rPr>
                <w:rFonts w:ascii="Times New Roman" w:hAnsi="Times New Roman"/>
                <w:b/>
                <w:szCs w:val="28"/>
              </w:rPr>
              <w:t>математических представлений. Старшая группа (5–6 лет).</w:t>
            </w:r>
            <w:r w:rsidRPr="00AD60A1">
              <w:rPr>
                <w:sz w:val="22"/>
              </w:rPr>
              <w:t xml:space="preserve"> </w:t>
            </w:r>
            <w:r w:rsidRPr="00AD60A1">
              <w:rPr>
                <w:rFonts w:ascii="Times New Roman" w:hAnsi="Times New Roman"/>
                <w:szCs w:val="28"/>
              </w:rPr>
              <w:t>.-М.: МОЗАИКА-СЕРВИЗ. 2016.-80с.</w:t>
            </w:r>
          </w:p>
          <w:p w:rsidR="006F7822" w:rsidRDefault="00AD60A1" w:rsidP="00AD60A1">
            <w:pPr>
              <w:jc w:val="both"/>
              <w:rPr>
                <w:rFonts w:ascii="Times New Roman" w:hAnsi="Times New Roman"/>
                <w:szCs w:val="28"/>
              </w:rPr>
            </w:pPr>
            <w:r>
              <w:rPr>
                <w:rFonts w:ascii="Times New Roman" w:hAnsi="Times New Roman"/>
                <w:szCs w:val="28"/>
              </w:rPr>
              <w:t>14.</w:t>
            </w:r>
            <w:r w:rsidR="006F7822" w:rsidRPr="00AD60A1">
              <w:rPr>
                <w:rFonts w:ascii="Times New Roman" w:hAnsi="Times New Roman"/>
                <w:szCs w:val="28"/>
              </w:rPr>
              <w:t xml:space="preserve">Помораева И.А., Позина В.А. </w:t>
            </w:r>
            <w:r w:rsidR="006F7822" w:rsidRPr="00AD60A1">
              <w:rPr>
                <w:rFonts w:ascii="Times New Roman" w:hAnsi="Times New Roman"/>
                <w:b/>
                <w:szCs w:val="28"/>
              </w:rPr>
              <w:t>Формирование элементарных м</w:t>
            </w:r>
            <w:r w:rsidR="006F7822" w:rsidRPr="00AD60A1">
              <w:rPr>
                <w:rFonts w:ascii="Times New Roman" w:hAnsi="Times New Roman"/>
                <w:b/>
                <w:szCs w:val="28"/>
              </w:rPr>
              <w:t>а</w:t>
            </w:r>
            <w:r w:rsidR="006F7822" w:rsidRPr="00AD60A1">
              <w:rPr>
                <w:rFonts w:ascii="Times New Roman" w:hAnsi="Times New Roman"/>
                <w:b/>
                <w:szCs w:val="28"/>
              </w:rPr>
              <w:t>тема- тических представлений. Подготовительная к школе группа (6–7 лет).</w:t>
            </w:r>
            <w:r w:rsidR="006F7822" w:rsidRPr="00AD60A1">
              <w:rPr>
                <w:b/>
                <w:sz w:val="22"/>
              </w:rPr>
              <w:t xml:space="preserve"> </w:t>
            </w:r>
            <w:r w:rsidR="006F7822" w:rsidRPr="00AD60A1">
              <w:rPr>
                <w:rFonts w:ascii="Times New Roman" w:hAnsi="Times New Roman"/>
                <w:szCs w:val="28"/>
              </w:rPr>
              <w:t>.-М.: МОЗАИКА-СЕРВИЗ. 2016.-176с.</w:t>
            </w:r>
          </w:p>
          <w:p w:rsidR="00AD60A1" w:rsidRPr="00AD60A1" w:rsidRDefault="00AD60A1" w:rsidP="00AD60A1">
            <w:pPr>
              <w:jc w:val="both"/>
              <w:rPr>
                <w:rFonts w:ascii="Times New Roman" w:hAnsi="Times New Roman"/>
                <w:szCs w:val="28"/>
              </w:rPr>
            </w:pPr>
            <w:r w:rsidRPr="00AD60A1">
              <w:rPr>
                <w:rFonts w:ascii="Times New Roman" w:hAnsi="Times New Roman"/>
                <w:szCs w:val="28"/>
              </w:rPr>
              <w:t xml:space="preserve">16. Соломенникова О.А. </w:t>
            </w:r>
            <w:r w:rsidRPr="00AD60A1">
              <w:rPr>
                <w:rFonts w:ascii="Times New Roman" w:hAnsi="Times New Roman"/>
                <w:b/>
                <w:szCs w:val="28"/>
              </w:rPr>
              <w:t>Ознакомление с природой в детском саду. Средняя группа (4–5 лет).</w:t>
            </w:r>
            <w:r w:rsidRPr="00AD60A1">
              <w:rPr>
                <w:sz w:val="22"/>
              </w:rPr>
              <w:t xml:space="preserve"> </w:t>
            </w:r>
            <w:r>
              <w:rPr>
                <w:rFonts w:ascii="Times New Roman" w:hAnsi="Times New Roman"/>
                <w:szCs w:val="28"/>
              </w:rPr>
              <w:t>.-М.: МОЗАИКА-СЕРВИЗ. 2016.</w:t>
            </w:r>
          </w:p>
          <w:p w:rsidR="00AD60A1" w:rsidRPr="00AD60A1" w:rsidRDefault="00AD60A1" w:rsidP="00AD60A1">
            <w:pPr>
              <w:jc w:val="both"/>
              <w:rPr>
                <w:rFonts w:ascii="Times New Roman" w:hAnsi="Times New Roman"/>
                <w:szCs w:val="28"/>
              </w:rPr>
            </w:pPr>
            <w:r w:rsidRPr="00AD60A1">
              <w:rPr>
                <w:rFonts w:ascii="Times New Roman" w:hAnsi="Times New Roman"/>
                <w:szCs w:val="28"/>
              </w:rPr>
              <w:t xml:space="preserve">17.Соломенникоа О.А. </w:t>
            </w:r>
            <w:r w:rsidRPr="00AD60A1">
              <w:rPr>
                <w:rFonts w:ascii="Times New Roman" w:hAnsi="Times New Roman"/>
                <w:b/>
                <w:szCs w:val="28"/>
              </w:rPr>
              <w:t>Ознакомление с природой в детском саду. Старшая группа (5–6 лет)</w:t>
            </w:r>
            <w:r w:rsidRPr="00AD60A1">
              <w:rPr>
                <w:rFonts w:ascii="Times New Roman" w:hAnsi="Times New Roman"/>
                <w:szCs w:val="28"/>
              </w:rPr>
              <w:t xml:space="preserve"> .-М.: МОЗАИКА-СЕРВИЗ. 2016.-112с.</w:t>
            </w:r>
          </w:p>
          <w:p w:rsidR="00AD60A1" w:rsidRPr="00AD60A1" w:rsidRDefault="00AD60A1" w:rsidP="00AD60A1">
            <w:pPr>
              <w:jc w:val="both"/>
              <w:rPr>
                <w:rFonts w:ascii="Times New Roman" w:hAnsi="Times New Roman"/>
                <w:szCs w:val="28"/>
              </w:rPr>
            </w:pPr>
            <w:r w:rsidRPr="00AD60A1">
              <w:rPr>
                <w:rFonts w:ascii="Times New Roman" w:hAnsi="Times New Roman"/>
                <w:b/>
                <w:sz w:val="16"/>
                <w:szCs w:val="24"/>
              </w:rPr>
              <w:t>18.</w:t>
            </w:r>
            <w:r w:rsidRPr="00AD60A1">
              <w:rPr>
                <w:rFonts w:ascii="Times New Roman" w:hAnsi="Times New Roman"/>
                <w:szCs w:val="28"/>
              </w:rPr>
              <w:t xml:space="preserve"> С.Н. Николаева Программа «Юный эколог» для работы с детьми (3-7 лет)</w:t>
            </w:r>
            <w:r w:rsidRPr="00AD60A1">
              <w:rPr>
                <w:sz w:val="22"/>
              </w:rPr>
              <w:t xml:space="preserve"> </w:t>
            </w:r>
            <w:r w:rsidRPr="00AD60A1">
              <w:rPr>
                <w:rFonts w:ascii="Times New Roman" w:hAnsi="Times New Roman"/>
                <w:szCs w:val="28"/>
              </w:rPr>
              <w:t>.-М.: МОЗАИКА-СЕРВИЗ. 2016.-112с</w:t>
            </w:r>
          </w:p>
          <w:p w:rsidR="00AD60A1" w:rsidRPr="00AD60A1" w:rsidRDefault="00AD60A1" w:rsidP="00AD60A1">
            <w:pPr>
              <w:jc w:val="both"/>
              <w:rPr>
                <w:rFonts w:ascii="Times New Roman" w:hAnsi="Times New Roman"/>
                <w:szCs w:val="28"/>
              </w:rPr>
            </w:pPr>
            <w:r w:rsidRPr="00AD60A1">
              <w:rPr>
                <w:rFonts w:ascii="Times New Roman" w:hAnsi="Times New Roman"/>
                <w:szCs w:val="28"/>
              </w:rPr>
              <w:t xml:space="preserve">19. С.Н. Николаева </w:t>
            </w:r>
            <w:r w:rsidRPr="00AD60A1">
              <w:rPr>
                <w:rFonts w:ascii="Times New Roman" w:hAnsi="Times New Roman"/>
                <w:b/>
                <w:szCs w:val="28"/>
              </w:rPr>
              <w:t>Парциальная программа «Юный эколог» С</w:t>
            </w:r>
            <w:r w:rsidRPr="00AD60A1">
              <w:rPr>
                <w:rFonts w:ascii="Times New Roman" w:hAnsi="Times New Roman"/>
                <w:b/>
                <w:szCs w:val="28"/>
              </w:rPr>
              <w:t>и</w:t>
            </w:r>
            <w:r w:rsidRPr="00AD60A1">
              <w:rPr>
                <w:rFonts w:ascii="Times New Roman" w:hAnsi="Times New Roman"/>
                <w:b/>
                <w:szCs w:val="28"/>
              </w:rPr>
              <w:t>стема работы в младшей группе детского сада (3-4 года)</w:t>
            </w:r>
            <w:r w:rsidRPr="00AD60A1">
              <w:rPr>
                <w:rFonts w:ascii="Times New Roman" w:hAnsi="Times New Roman"/>
                <w:szCs w:val="28"/>
              </w:rPr>
              <w:t xml:space="preserve"> .-М.: М</w:t>
            </w:r>
            <w:r w:rsidRPr="00AD60A1">
              <w:rPr>
                <w:rFonts w:ascii="Times New Roman" w:hAnsi="Times New Roman"/>
                <w:szCs w:val="28"/>
              </w:rPr>
              <w:t>О</w:t>
            </w:r>
            <w:r w:rsidRPr="00AD60A1">
              <w:rPr>
                <w:rFonts w:ascii="Times New Roman" w:hAnsi="Times New Roman"/>
                <w:szCs w:val="28"/>
              </w:rPr>
              <w:t>ЗАИКА-СЕРВИЗ. 2016.-112с</w:t>
            </w:r>
          </w:p>
          <w:p w:rsidR="00AD60A1" w:rsidRPr="00AD60A1" w:rsidRDefault="00AD60A1" w:rsidP="00AD60A1">
            <w:pPr>
              <w:jc w:val="both"/>
              <w:rPr>
                <w:rFonts w:ascii="Times New Roman" w:hAnsi="Times New Roman"/>
                <w:szCs w:val="28"/>
              </w:rPr>
            </w:pPr>
            <w:r w:rsidRPr="00AD60A1">
              <w:rPr>
                <w:rFonts w:ascii="Times New Roman" w:hAnsi="Times New Roman"/>
                <w:szCs w:val="28"/>
              </w:rPr>
              <w:t xml:space="preserve">20. С.Н. Николаева </w:t>
            </w:r>
            <w:r w:rsidRPr="00AD60A1">
              <w:rPr>
                <w:rFonts w:ascii="Times New Roman" w:hAnsi="Times New Roman"/>
                <w:b/>
                <w:szCs w:val="28"/>
              </w:rPr>
              <w:t>Парциальная программа «Юный эколог» С</w:t>
            </w:r>
            <w:r w:rsidRPr="00AD60A1">
              <w:rPr>
                <w:rFonts w:ascii="Times New Roman" w:hAnsi="Times New Roman"/>
                <w:b/>
                <w:szCs w:val="28"/>
              </w:rPr>
              <w:t>и</w:t>
            </w:r>
            <w:r w:rsidRPr="00AD60A1">
              <w:rPr>
                <w:rFonts w:ascii="Times New Roman" w:hAnsi="Times New Roman"/>
                <w:b/>
                <w:szCs w:val="28"/>
              </w:rPr>
              <w:t>стема работы в младшей группе детского сада (4-5 лет)</w:t>
            </w:r>
            <w:r w:rsidRPr="00AD60A1">
              <w:rPr>
                <w:rFonts w:ascii="Times New Roman" w:hAnsi="Times New Roman"/>
                <w:szCs w:val="28"/>
              </w:rPr>
              <w:t xml:space="preserve"> .-М.: М</w:t>
            </w:r>
            <w:r w:rsidRPr="00AD60A1">
              <w:rPr>
                <w:rFonts w:ascii="Times New Roman" w:hAnsi="Times New Roman"/>
                <w:szCs w:val="28"/>
              </w:rPr>
              <w:t>О</w:t>
            </w:r>
            <w:r w:rsidRPr="00AD60A1">
              <w:rPr>
                <w:rFonts w:ascii="Times New Roman" w:hAnsi="Times New Roman"/>
                <w:szCs w:val="28"/>
              </w:rPr>
              <w:t>ЗАИКА-СЕРВИЗ. 2016.-176с</w:t>
            </w:r>
          </w:p>
          <w:p w:rsidR="00AD60A1" w:rsidRPr="00AD60A1" w:rsidRDefault="00AD60A1" w:rsidP="00AD60A1">
            <w:pPr>
              <w:jc w:val="both"/>
              <w:rPr>
                <w:rFonts w:ascii="Times New Roman" w:hAnsi="Times New Roman"/>
                <w:szCs w:val="28"/>
              </w:rPr>
            </w:pPr>
            <w:r w:rsidRPr="00AD60A1">
              <w:rPr>
                <w:rFonts w:ascii="Times New Roman" w:hAnsi="Times New Roman"/>
                <w:szCs w:val="24"/>
              </w:rPr>
              <w:t>21</w:t>
            </w:r>
            <w:r w:rsidRPr="00AD60A1">
              <w:rPr>
                <w:rFonts w:ascii="Times New Roman" w:hAnsi="Times New Roman"/>
                <w:sz w:val="16"/>
                <w:szCs w:val="24"/>
              </w:rPr>
              <w:t>.</w:t>
            </w:r>
            <w:r w:rsidRPr="00AD60A1">
              <w:rPr>
                <w:rFonts w:ascii="Times New Roman" w:hAnsi="Times New Roman"/>
                <w:szCs w:val="28"/>
              </w:rPr>
              <w:t xml:space="preserve"> С.Н. Николаева </w:t>
            </w:r>
            <w:r w:rsidRPr="00AD60A1">
              <w:rPr>
                <w:rFonts w:ascii="Times New Roman" w:hAnsi="Times New Roman"/>
                <w:b/>
                <w:szCs w:val="28"/>
              </w:rPr>
              <w:t>Парциальная программа «Юный эколог» С</w:t>
            </w:r>
            <w:r w:rsidRPr="00AD60A1">
              <w:rPr>
                <w:rFonts w:ascii="Times New Roman" w:hAnsi="Times New Roman"/>
                <w:b/>
                <w:szCs w:val="28"/>
              </w:rPr>
              <w:t>и</w:t>
            </w:r>
            <w:r w:rsidRPr="00AD60A1">
              <w:rPr>
                <w:rFonts w:ascii="Times New Roman" w:hAnsi="Times New Roman"/>
                <w:b/>
                <w:szCs w:val="28"/>
              </w:rPr>
              <w:t>стема работы в младшей группе детского сада (5-6 лет</w:t>
            </w:r>
            <w:r w:rsidRPr="00AD60A1">
              <w:rPr>
                <w:rFonts w:ascii="Times New Roman" w:hAnsi="Times New Roman"/>
                <w:szCs w:val="28"/>
              </w:rPr>
              <w:t>) .-М.: М</w:t>
            </w:r>
            <w:r w:rsidRPr="00AD60A1">
              <w:rPr>
                <w:rFonts w:ascii="Times New Roman" w:hAnsi="Times New Roman"/>
                <w:szCs w:val="28"/>
              </w:rPr>
              <w:t>О</w:t>
            </w:r>
            <w:r w:rsidRPr="00AD60A1">
              <w:rPr>
                <w:rFonts w:ascii="Times New Roman" w:hAnsi="Times New Roman"/>
                <w:szCs w:val="28"/>
              </w:rPr>
              <w:t>ЗАИКА-СЕРВИЗ. 2016.-192с</w:t>
            </w:r>
          </w:p>
          <w:p w:rsidR="00083DB6" w:rsidRPr="00AD60A1" w:rsidRDefault="00AD60A1" w:rsidP="00AD60A1">
            <w:pPr>
              <w:jc w:val="both"/>
              <w:rPr>
                <w:rFonts w:ascii="Times New Roman" w:hAnsi="Times New Roman"/>
                <w:b/>
                <w:sz w:val="16"/>
                <w:szCs w:val="24"/>
              </w:rPr>
            </w:pPr>
            <w:r w:rsidRPr="00AD60A1">
              <w:rPr>
                <w:rFonts w:ascii="Times New Roman" w:hAnsi="Times New Roman"/>
                <w:szCs w:val="24"/>
              </w:rPr>
              <w:lastRenderedPageBreak/>
              <w:t>22.</w:t>
            </w:r>
            <w:r w:rsidRPr="00AD60A1">
              <w:rPr>
                <w:rFonts w:ascii="Times New Roman" w:hAnsi="Times New Roman"/>
                <w:sz w:val="40"/>
                <w:szCs w:val="28"/>
              </w:rPr>
              <w:t xml:space="preserve"> </w:t>
            </w:r>
            <w:r w:rsidRPr="00AD60A1">
              <w:rPr>
                <w:rFonts w:ascii="Times New Roman" w:hAnsi="Times New Roman"/>
                <w:szCs w:val="28"/>
              </w:rPr>
              <w:t xml:space="preserve">С.Н. Николаева </w:t>
            </w:r>
            <w:r w:rsidRPr="00AD60A1">
              <w:rPr>
                <w:rFonts w:ascii="Times New Roman" w:hAnsi="Times New Roman"/>
                <w:b/>
                <w:szCs w:val="28"/>
              </w:rPr>
              <w:t>Парциальная программа «Юный эколог» С</w:t>
            </w:r>
            <w:r w:rsidRPr="00AD60A1">
              <w:rPr>
                <w:rFonts w:ascii="Times New Roman" w:hAnsi="Times New Roman"/>
                <w:b/>
                <w:szCs w:val="28"/>
              </w:rPr>
              <w:t>и</w:t>
            </w:r>
            <w:r w:rsidRPr="00AD60A1">
              <w:rPr>
                <w:rFonts w:ascii="Times New Roman" w:hAnsi="Times New Roman"/>
                <w:b/>
                <w:szCs w:val="28"/>
              </w:rPr>
              <w:t>стема работы в младшей группе детского сада (6-7 лет) .-</w:t>
            </w:r>
            <w:r w:rsidRPr="00AD60A1">
              <w:rPr>
                <w:rFonts w:ascii="Times New Roman" w:hAnsi="Times New Roman"/>
                <w:szCs w:val="28"/>
              </w:rPr>
              <w:t>М.: М</w:t>
            </w:r>
            <w:r w:rsidRPr="00AD60A1">
              <w:rPr>
                <w:rFonts w:ascii="Times New Roman" w:hAnsi="Times New Roman"/>
                <w:szCs w:val="28"/>
              </w:rPr>
              <w:t>О</w:t>
            </w:r>
            <w:r w:rsidRPr="00AD60A1">
              <w:rPr>
                <w:rFonts w:ascii="Times New Roman" w:hAnsi="Times New Roman"/>
                <w:szCs w:val="28"/>
              </w:rPr>
              <w:t>ЗАИКА-СЕРВИЗ. 2016.-208с</w:t>
            </w:r>
          </w:p>
        </w:tc>
      </w:tr>
    </w:tbl>
    <w:p w:rsidR="00A1260D" w:rsidRDefault="00A1260D" w:rsidP="006F64DE">
      <w:pPr>
        <w:jc w:val="both"/>
        <w:rPr>
          <w:rFonts w:ascii="Times New Roman" w:hAnsi="Times New Roman"/>
          <w:b/>
          <w:szCs w:val="24"/>
        </w:rPr>
      </w:pPr>
    </w:p>
    <w:p w:rsidR="003A00ED" w:rsidRDefault="003A00ED" w:rsidP="006F64DE">
      <w:pPr>
        <w:jc w:val="both"/>
        <w:rPr>
          <w:rFonts w:ascii="Times New Roman" w:hAnsi="Times New Roman"/>
          <w:b/>
          <w:szCs w:val="24"/>
        </w:rPr>
      </w:pPr>
    </w:p>
    <w:p w:rsidR="00083DB6" w:rsidRPr="009D7EE1" w:rsidRDefault="00083DB6" w:rsidP="006F64DE">
      <w:pPr>
        <w:jc w:val="both"/>
        <w:rPr>
          <w:rFonts w:ascii="Times New Roman" w:hAnsi="Times New Roman"/>
          <w:b/>
          <w:szCs w:val="24"/>
        </w:rPr>
      </w:pPr>
      <w:r w:rsidRPr="009D7EE1">
        <w:rPr>
          <w:rFonts w:ascii="Times New Roman" w:hAnsi="Times New Roman"/>
          <w:b/>
          <w:szCs w:val="24"/>
        </w:rPr>
        <w:t>Реализация образовательной области</w:t>
      </w:r>
    </w:p>
    <w:p w:rsidR="00083DB6" w:rsidRPr="009D7EE1" w:rsidRDefault="00083DB6" w:rsidP="006F64DE">
      <w:pPr>
        <w:jc w:val="both"/>
        <w:rPr>
          <w:rFonts w:ascii="Times New Roman" w:hAnsi="Times New Roman"/>
          <w:b/>
          <w:szCs w:val="24"/>
        </w:rPr>
      </w:pPr>
      <w:r w:rsidRPr="009D7EE1">
        <w:rPr>
          <w:rFonts w:ascii="Times New Roman" w:hAnsi="Times New Roman"/>
          <w:b/>
          <w:szCs w:val="24"/>
        </w:rPr>
        <w:t xml:space="preserve"> «</w:t>
      </w:r>
      <w:r w:rsidR="00D77B99">
        <w:rPr>
          <w:rFonts w:ascii="Times New Roman" w:hAnsi="Times New Roman"/>
          <w:b/>
          <w:szCs w:val="24"/>
        </w:rPr>
        <w:t xml:space="preserve">Познавательное </w:t>
      </w:r>
      <w:r w:rsidRPr="009D7EE1">
        <w:rPr>
          <w:rFonts w:ascii="Times New Roman" w:hAnsi="Times New Roman"/>
          <w:b/>
          <w:szCs w:val="24"/>
        </w:rPr>
        <w:t xml:space="preserve"> развитие»</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7"/>
        <w:gridCol w:w="126"/>
        <w:gridCol w:w="3372"/>
      </w:tblGrid>
      <w:tr w:rsidR="00083DB6" w:rsidRPr="009D7EE1" w:rsidTr="00083DB6">
        <w:trPr>
          <w:jc w:val="center"/>
        </w:trPr>
        <w:tc>
          <w:tcPr>
            <w:tcW w:w="6617" w:type="dxa"/>
          </w:tcPr>
          <w:p w:rsidR="00083DB6" w:rsidRPr="009D7EE1" w:rsidRDefault="00083DB6" w:rsidP="006F64DE">
            <w:pPr>
              <w:jc w:val="both"/>
              <w:rPr>
                <w:rFonts w:ascii="Times New Roman" w:hAnsi="Times New Roman"/>
                <w:b/>
                <w:szCs w:val="24"/>
              </w:rPr>
            </w:pPr>
            <w:r w:rsidRPr="009D7EE1">
              <w:rPr>
                <w:rFonts w:ascii="Times New Roman" w:eastAsia="Calibri" w:hAnsi="Times New Roman"/>
                <w:b/>
                <w:color w:val="000000"/>
                <w:kern w:val="0"/>
                <w:szCs w:val="24"/>
              </w:rPr>
              <w:t>Совместная деятельность ребёнка с педагогом</w:t>
            </w:r>
          </w:p>
        </w:tc>
        <w:tc>
          <w:tcPr>
            <w:tcW w:w="3498" w:type="dxa"/>
            <w:gridSpan w:val="2"/>
          </w:tcPr>
          <w:p w:rsidR="00083DB6" w:rsidRPr="009D7EE1" w:rsidRDefault="00083DB6" w:rsidP="006F64DE">
            <w:pPr>
              <w:jc w:val="both"/>
              <w:rPr>
                <w:rFonts w:ascii="Times New Roman" w:hAnsi="Times New Roman"/>
                <w:b/>
                <w:szCs w:val="24"/>
              </w:rPr>
            </w:pPr>
            <w:r w:rsidRPr="009D7EE1">
              <w:rPr>
                <w:rFonts w:ascii="Times New Roman" w:hAnsi="Times New Roman"/>
                <w:b/>
                <w:szCs w:val="24"/>
              </w:rPr>
              <w:t>Самостоятельная деятел</w:t>
            </w:r>
            <w:r w:rsidRPr="009D7EE1">
              <w:rPr>
                <w:rFonts w:ascii="Times New Roman" w:hAnsi="Times New Roman"/>
                <w:b/>
                <w:szCs w:val="24"/>
              </w:rPr>
              <w:t>ь</w:t>
            </w:r>
            <w:r w:rsidRPr="009D7EE1">
              <w:rPr>
                <w:rFonts w:ascii="Times New Roman" w:hAnsi="Times New Roman"/>
                <w:b/>
                <w:szCs w:val="24"/>
              </w:rPr>
              <w:t>ность детей</w:t>
            </w:r>
          </w:p>
        </w:tc>
      </w:tr>
      <w:tr w:rsidR="00083DB6" w:rsidRPr="009D7EE1" w:rsidTr="00083DB6">
        <w:trPr>
          <w:jc w:val="center"/>
        </w:trPr>
        <w:tc>
          <w:tcPr>
            <w:tcW w:w="10115" w:type="dxa"/>
            <w:gridSpan w:val="3"/>
          </w:tcPr>
          <w:p w:rsidR="00083DB6" w:rsidRPr="009D7EE1" w:rsidRDefault="00083DB6" w:rsidP="006F64DE">
            <w:pPr>
              <w:jc w:val="both"/>
              <w:rPr>
                <w:rFonts w:ascii="Times New Roman" w:hAnsi="Times New Roman"/>
                <w:b/>
                <w:szCs w:val="24"/>
              </w:rPr>
            </w:pPr>
            <w:r w:rsidRPr="009D7EE1">
              <w:rPr>
                <w:rFonts w:ascii="Times New Roman" w:hAnsi="Times New Roman"/>
                <w:b/>
                <w:szCs w:val="24"/>
              </w:rPr>
              <w:t>(возраст детей 3-4 года)</w:t>
            </w:r>
          </w:p>
        </w:tc>
      </w:tr>
      <w:tr w:rsidR="00083DB6" w:rsidRPr="009D7EE1" w:rsidTr="00083DB6">
        <w:trPr>
          <w:jc w:val="center"/>
        </w:trPr>
        <w:tc>
          <w:tcPr>
            <w:tcW w:w="6617" w:type="dxa"/>
          </w:tcPr>
          <w:p w:rsidR="00083DB6" w:rsidRPr="009D7EE1" w:rsidRDefault="00083DB6" w:rsidP="00A765D7">
            <w:pPr>
              <w:pStyle w:val="a8"/>
              <w:numPr>
                <w:ilvl w:val="0"/>
                <w:numId w:val="24"/>
              </w:numPr>
              <w:ind w:left="186" w:hanging="142"/>
              <w:jc w:val="both"/>
              <w:rPr>
                <w:rFonts w:ascii="Times New Roman" w:hAnsi="Times New Roman"/>
                <w:szCs w:val="24"/>
              </w:rPr>
            </w:pPr>
            <w:r w:rsidRPr="009D7EE1">
              <w:rPr>
                <w:rFonts w:ascii="Times New Roman" w:hAnsi="Times New Roman"/>
                <w:szCs w:val="24"/>
              </w:rPr>
              <w:t>Совместная деятельность в рамках непосредственной обр</w:t>
            </w:r>
            <w:r w:rsidRPr="009D7EE1">
              <w:rPr>
                <w:rFonts w:ascii="Times New Roman" w:hAnsi="Times New Roman"/>
                <w:szCs w:val="24"/>
              </w:rPr>
              <w:t>а</w:t>
            </w:r>
            <w:r w:rsidRPr="009D7EE1">
              <w:rPr>
                <w:rFonts w:ascii="Times New Roman" w:hAnsi="Times New Roman"/>
                <w:szCs w:val="24"/>
              </w:rPr>
              <w:t>зовательной деятельности</w:t>
            </w:r>
          </w:p>
          <w:p w:rsidR="00083DB6" w:rsidRPr="009D7EE1" w:rsidRDefault="00083DB6" w:rsidP="00A765D7">
            <w:pPr>
              <w:numPr>
                <w:ilvl w:val="0"/>
                <w:numId w:val="68"/>
              </w:numPr>
              <w:ind w:left="129" w:hanging="142"/>
              <w:contextualSpacing/>
              <w:jc w:val="both"/>
              <w:rPr>
                <w:rFonts w:ascii="Times New Roman" w:hAnsi="Times New Roman"/>
                <w:kern w:val="0"/>
                <w:szCs w:val="24"/>
              </w:rPr>
            </w:pPr>
            <w:r w:rsidRPr="009D7EE1">
              <w:rPr>
                <w:rFonts w:ascii="Times New Roman" w:hAnsi="Times New Roman"/>
                <w:kern w:val="0"/>
                <w:szCs w:val="24"/>
              </w:rPr>
              <w:t>Игры - экспериментирования с песком, снегом, водой).</w:t>
            </w:r>
          </w:p>
          <w:p w:rsidR="00083DB6" w:rsidRPr="009D7EE1" w:rsidRDefault="00083DB6" w:rsidP="00A765D7">
            <w:pPr>
              <w:numPr>
                <w:ilvl w:val="0"/>
                <w:numId w:val="68"/>
              </w:numPr>
              <w:ind w:left="129" w:hanging="142"/>
              <w:contextualSpacing/>
              <w:jc w:val="both"/>
              <w:rPr>
                <w:rFonts w:ascii="Times New Roman" w:hAnsi="Times New Roman"/>
                <w:kern w:val="0"/>
                <w:szCs w:val="24"/>
              </w:rPr>
            </w:pPr>
            <w:r w:rsidRPr="009D7EE1">
              <w:rPr>
                <w:rFonts w:ascii="Times New Roman" w:hAnsi="Times New Roman"/>
                <w:kern w:val="0"/>
                <w:szCs w:val="24"/>
              </w:rPr>
              <w:t>Беседы на развитие экологического  сознания детей.</w:t>
            </w:r>
          </w:p>
          <w:p w:rsidR="00083DB6" w:rsidRPr="009D7EE1" w:rsidRDefault="00083DB6" w:rsidP="00A765D7">
            <w:pPr>
              <w:numPr>
                <w:ilvl w:val="0"/>
                <w:numId w:val="68"/>
              </w:numPr>
              <w:ind w:left="129" w:hanging="142"/>
              <w:contextualSpacing/>
              <w:jc w:val="both"/>
              <w:rPr>
                <w:rFonts w:ascii="Times New Roman" w:hAnsi="Times New Roman"/>
                <w:kern w:val="0"/>
                <w:szCs w:val="24"/>
              </w:rPr>
            </w:pPr>
            <w:r w:rsidRPr="009D7EE1">
              <w:rPr>
                <w:rFonts w:ascii="Times New Roman" w:hAnsi="Times New Roman"/>
                <w:kern w:val="0"/>
                <w:szCs w:val="24"/>
              </w:rPr>
              <w:t>Рисунки о природе.</w:t>
            </w:r>
          </w:p>
          <w:p w:rsidR="00083DB6" w:rsidRPr="009D7EE1" w:rsidRDefault="00083DB6" w:rsidP="00A765D7">
            <w:pPr>
              <w:numPr>
                <w:ilvl w:val="0"/>
                <w:numId w:val="68"/>
              </w:numPr>
              <w:ind w:left="129" w:hanging="142"/>
              <w:contextualSpacing/>
              <w:jc w:val="both"/>
              <w:rPr>
                <w:rFonts w:ascii="Times New Roman" w:hAnsi="Times New Roman"/>
                <w:kern w:val="0"/>
                <w:szCs w:val="24"/>
              </w:rPr>
            </w:pPr>
            <w:r w:rsidRPr="009D7EE1">
              <w:rPr>
                <w:rFonts w:ascii="Times New Roman" w:hAnsi="Times New Roman"/>
                <w:kern w:val="0"/>
                <w:szCs w:val="24"/>
              </w:rPr>
              <w:t xml:space="preserve">Наблюдения  </w:t>
            </w:r>
          </w:p>
          <w:p w:rsidR="00083DB6" w:rsidRPr="009D7EE1" w:rsidRDefault="00083DB6" w:rsidP="00A765D7">
            <w:pPr>
              <w:numPr>
                <w:ilvl w:val="0"/>
                <w:numId w:val="68"/>
              </w:numPr>
              <w:ind w:left="129" w:hanging="142"/>
              <w:contextualSpacing/>
              <w:jc w:val="both"/>
              <w:rPr>
                <w:rFonts w:ascii="Times New Roman" w:hAnsi="Times New Roman"/>
                <w:kern w:val="0"/>
                <w:szCs w:val="24"/>
              </w:rPr>
            </w:pPr>
            <w:r w:rsidRPr="009D7EE1">
              <w:rPr>
                <w:rFonts w:ascii="Times New Roman" w:hAnsi="Times New Roman"/>
                <w:kern w:val="0"/>
                <w:szCs w:val="24"/>
              </w:rPr>
              <w:t>Чтение познавательных рассказов, сказок.</w:t>
            </w:r>
          </w:p>
          <w:p w:rsidR="00083DB6" w:rsidRPr="009D7EE1" w:rsidRDefault="00083DB6" w:rsidP="00A765D7">
            <w:pPr>
              <w:numPr>
                <w:ilvl w:val="0"/>
                <w:numId w:val="68"/>
              </w:numPr>
              <w:ind w:left="129" w:hanging="142"/>
              <w:contextualSpacing/>
              <w:jc w:val="both"/>
              <w:rPr>
                <w:rFonts w:ascii="Times New Roman" w:hAnsi="Times New Roman"/>
                <w:kern w:val="0"/>
                <w:szCs w:val="24"/>
              </w:rPr>
            </w:pPr>
            <w:r w:rsidRPr="009D7EE1">
              <w:rPr>
                <w:rFonts w:ascii="Times New Roman" w:hAnsi="Times New Roman"/>
                <w:kern w:val="0"/>
                <w:szCs w:val="24"/>
              </w:rPr>
              <w:t>Интегрированные занятия (Музо + познание).</w:t>
            </w:r>
          </w:p>
          <w:p w:rsidR="00083DB6" w:rsidRPr="009D7EE1" w:rsidRDefault="00083DB6" w:rsidP="00A765D7">
            <w:pPr>
              <w:numPr>
                <w:ilvl w:val="0"/>
                <w:numId w:val="68"/>
              </w:numPr>
              <w:ind w:left="129" w:hanging="142"/>
              <w:contextualSpacing/>
              <w:jc w:val="both"/>
              <w:rPr>
                <w:rFonts w:ascii="Times New Roman" w:hAnsi="Times New Roman"/>
                <w:kern w:val="0"/>
                <w:szCs w:val="24"/>
              </w:rPr>
            </w:pPr>
            <w:r w:rsidRPr="009D7EE1">
              <w:rPr>
                <w:rFonts w:ascii="Times New Roman" w:hAnsi="Times New Roman"/>
                <w:kern w:val="0"/>
                <w:szCs w:val="24"/>
              </w:rPr>
              <w:t>Исследовательская деятельность (ткань, глина и др.)</w:t>
            </w:r>
          </w:p>
          <w:p w:rsidR="00083DB6" w:rsidRPr="009D7EE1" w:rsidRDefault="00083DB6" w:rsidP="00A765D7">
            <w:pPr>
              <w:numPr>
                <w:ilvl w:val="0"/>
                <w:numId w:val="68"/>
              </w:numPr>
              <w:ind w:left="129" w:hanging="142"/>
              <w:contextualSpacing/>
              <w:jc w:val="both"/>
              <w:rPr>
                <w:rFonts w:ascii="Times New Roman" w:hAnsi="Times New Roman"/>
                <w:kern w:val="0"/>
                <w:szCs w:val="24"/>
              </w:rPr>
            </w:pPr>
            <w:r w:rsidRPr="009D7EE1">
              <w:rPr>
                <w:rFonts w:ascii="Times New Roman" w:hAnsi="Times New Roman"/>
                <w:kern w:val="0"/>
                <w:szCs w:val="24"/>
              </w:rPr>
              <w:t>Развивающие игры.</w:t>
            </w:r>
          </w:p>
          <w:p w:rsidR="00083DB6" w:rsidRPr="009D7EE1" w:rsidRDefault="00083DB6" w:rsidP="00A765D7">
            <w:pPr>
              <w:numPr>
                <w:ilvl w:val="0"/>
                <w:numId w:val="68"/>
              </w:numPr>
              <w:ind w:left="129" w:hanging="142"/>
              <w:contextualSpacing/>
              <w:jc w:val="both"/>
              <w:rPr>
                <w:rFonts w:ascii="Times New Roman" w:hAnsi="Times New Roman"/>
                <w:kern w:val="0"/>
                <w:szCs w:val="24"/>
              </w:rPr>
            </w:pPr>
            <w:r w:rsidRPr="009D7EE1">
              <w:rPr>
                <w:rFonts w:ascii="Times New Roman" w:hAnsi="Times New Roman"/>
                <w:kern w:val="0"/>
                <w:szCs w:val="24"/>
              </w:rPr>
              <w:t>Целевые прогулки.</w:t>
            </w:r>
          </w:p>
          <w:p w:rsidR="00083DB6" w:rsidRPr="009D7EE1" w:rsidRDefault="00083DB6" w:rsidP="00A765D7">
            <w:pPr>
              <w:numPr>
                <w:ilvl w:val="0"/>
                <w:numId w:val="68"/>
              </w:numPr>
              <w:ind w:left="129" w:hanging="142"/>
              <w:contextualSpacing/>
              <w:jc w:val="both"/>
              <w:rPr>
                <w:rFonts w:ascii="Times New Roman" w:hAnsi="Times New Roman"/>
                <w:kern w:val="0"/>
                <w:szCs w:val="24"/>
              </w:rPr>
            </w:pPr>
            <w:r w:rsidRPr="009D7EE1">
              <w:rPr>
                <w:rFonts w:ascii="Times New Roman" w:hAnsi="Times New Roman"/>
                <w:kern w:val="0"/>
                <w:szCs w:val="24"/>
              </w:rPr>
              <w:t>Работа с календарем погоды.</w:t>
            </w:r>
          </w:p>
          <w:p w:rsidR="00083DB6" w:rsidRPr="009D7EE1" w:rsidRDefault="00083DB6" w:rsidP="00A765D7">
            <w:pPr>
              <w:numPr>
                <w:ilvl w:val="0"/>
                <w:numId w:val="68"/>
              </w:numPr>
              <w:ind w:left="129" w:hanging="142"/>
              <w:contextualSpacing/>
              <w:jc w:val="both"/>
              <w:rPr>
                <w:rFonts w:ascii="Times New Roman" w:hAnsi="Times New Roman"/>
                <w:kern w:val="0"/>
                <w:szCs w:val="24"/>
              </w:rPr>
            </w:pPr>
            <w:r w:rsidRPr="009D7EE1">
              <w:rPr>
                <w:rFonts w:ascii="Times New Roman" w:hAnsi="Times New Roman"/>
                <w:kern w:val="0"/>
                <w:szCs w:val="24"/>
              </w:rPr>
              <w:t>Поделки из природного материала.</w:t>
            </w:r>
          </w:p>
        </w:tc>
        <w:tc>
          <w:tcPr>
            <w:tcW w:w="3498" w:type="dxa"/>
            <w:gridSpan w:val="2"/>
          </w:tcPr>
          <w:p w:rsidR="00083DB6" w:rsidRPr="009D7EE1" w:rsidRDefault="00083DB6" w:rsidP="00A765D7">
            <w:pPr>
              <w:numPr>
                <w:ilvl w:val="0"/>
                <w:numId w:val="68"/>
              </w:numPr>
              <w:ind w:left="129" w:hanging="142"/>
              <w:contextualSpacing/>
              <w:jc w:val="both"/>
              <w:rPr>
                <w:rFonts w:ascii="Times New Roman" w:hAnsi="Times New Roman"/>
                <w:kern w:val="0"/>
                <w:szCs w:val="24"/>
              </w:rPr>
            </w:pPr>
            <w:r w:rsidRPr="009D7EE1">
              <w:rPr>
                <w:rFonts w:ascii="Times New Roman" w:hAnsi="Times New Roman"/>
                <w:kern w:val="0"/>
                <w:szCs w:val="24"/>
              </w:rPr>
              <w:t>Конструирование из стро</w:t>
            </w:r>
            <w:r w:rsidRPr="009D7EE1">
              <w:rPr>
                <w:rFonts w:ascii="Times New Roman" w:hAnsi="Times New Roman"/>
                <w:kern w:val="0"/>
                <w:szCs w:val="24"/>
              </w:rPr>
              <w:t>и</w:t>
            </w:r>
            <w:r w:rsidRPr="009D7EE1">
              <w:rPr>
                <w:rFonts w:ascii="Times New Roman" w:hAnsi="Times New Roman"/>
                <w:kern w:val="0"/>
                <w:szCs w:val="24"/>
              </w:rPr>
              <w:t>тельного материала</w:t>
            </w:r>
          </w:p>
          <w:p w:rsidR="00083DB6" w:rsidRPr="009D7EE1" w:rsidRDefault="00083DB6" w:rsidP="00A765D7">
            <w:pPr>
              <w:numPr>
                <w:ilvl w:val="0"/>
                <w:numId w:val="68"/>
              </w:numPr>
              <w:ind w:left="129" w:hanging="142"/>
              <w:contextualSpacing/>
              <w:jc w:val="both"/>
              <w:rPr>
                <w:rFonts w:ascii="Times New Roman" w:hAnsi="Times New Roman"/>
                <w:kern w:val="0"/>
                <w:szCs w:val="24"/>
              </w:rPr>
            </w:pPr>
            <w:r w:rsidRPr="009D7EE1">
              <w:rPr>
                <w:rFonts w:ascii="Times New Roman" w:hAnsi="Times New Roman"/>
                <w:kern w:val="0"/>
                <w:szCs w:val="24"/>
              </w:rPr>
              <w:t>Сюжетно – ролевые игры</w:t>
            </w:r>
          </w:p>
          <w:p w:rsidR="00083DB6" w:rsidRPr="009D7EE1" w:rsidRDefault="00083DB6" w:rsidP="00A765D7">
            <w:pPr>
              <w:numPr>
                <w:ilvl w:val="0"/>
                <w:numId w:val="68"/>
              </w:numPr>
              <w:ind w:left="129" w:hanging="142"/>
              <w:contextualSpacing/>
              <w:jc w:val="both"/>
              <w:rPr>
                <w:rFonts w:ascii="Times New Roman" w:hAnsi="Times New Roman"/>
                <w:kern w:val="0"/>
                <w:szCs w:val="24"/>
              </w:rPr>
            </w:pPr>
            <w:r w:rsidRPr="009D7EE1">
              <w:rPr>
                <w:rFonts w:ascii="Times New Roman" w:hAnsi="Times New Roman"/>
                <w:kern w:val="0"/>
                <w:szCs w:val="24"/>
              </w:rPr>
              <w:t>Рассматривание коллекций</w:t>
            </w:r>
          </w:p>
          <w:p w:rsidR="00083DB6" w:rsidRPr="009D7EE1" w:rsidRDefault="00083DB6" w:rsidP="00A765D7">
            <w:pPr>
              <w:numPr>
                <w:ilvl w:val="0"/>
                <w:numId w:val="68"/>
              </w:numPr>
              <w:ind w:left="129" w:hanging="142"/>
              <w:contextualSpacing/>
              <w:jc w:val="both"/>
              <w:rPr>
                <w:rFonts w:ascii="Times New Roman" w:hAnsi="Times New Roman"/>
                <w:kern w:val="0"/>
                <w:szCs w:val="24"/>
              </w:rPr>
            </w:pPr>
            <w:r w:rsidRPr="009D7EE1">
              <w:rPr>
                <w:rFonts w:ascii="Times New Roman" w:hAnsi="Times New Roman"/>
                <w:kern w:val="0"/>
                <w:szCs w:val="24"/>
              </w:rPr>
              <w:t>Наблюдение из окна</w:t>
            </w:r>
          </w:p>
          <w:p w:rsidR="00083DB6" w:rsidRPr="009D7EE1" w:rsidRDefault="00083DB6" w:rsidP="00A765D7">
            <w:pPr>
              <w:numPr>
                <w:ilvl w:val="0"/>
                <w:numId w:val="68"/>
              </w:numPr>
              <w:ind w:left="129" w:hanging="142"/>
              <w:contextualSpacing/>
              <w:jc w:val="both"/>
              <w:rPr>
                <w:rFonts w:ascii="Times New Roman" w:hAnsi="Times New Roman"/>
                <w:kern w:val="0"/>
                <w:szCs w:val="24"/>
              </w:rPr>
            </w:pPr>
            <w:r w:rsidRPr="009D7EE1">
              <w:rPr>
                <w:rFonts w:ascii="Times New Roman" w:hAnsi="Times New Roman"/>
                <w:kern w:val="0"/>
                <w:szCs w:val="24"/>
              </w:rPr>
              <w:t>Наблюдения на прогулке</w:t>
            </w:r>
          </w:p>
        </w:tc>
      </w:tr>
      <w:tr w:rsidR="00083DB6" w:rsidRPr="009D7EE1" w:rsidTr="00083DB6">
        <w:trPr>
          <w:jc w:val="center"/>
        </w:trPr>
        <w:tc>
          <w:tcPr>
            <w:tcW w:w="10115" w:type="dxa"/>
            <w:gridSpan w:val="3"/>
          </w:tcPr>
          <w:p w:rsidR="00083DB6" w:rsidRPr="009D7EE1" w:rsidRDefault="00083DB6" w:rsidP="006F64DE">
            <w:pPr>
              <w:jc w:val="both"/>
              <w:rPr>
                <w:rFonts w:ascii="Times New Roman" w:hAnsi="Times New Roman"/>
                <w:b/>
                <w:szCs w:val="24"/>
              </w:rPr>
            </w:pPr>
            <w:r w:rsidRPr="009D7EE1">
              <w:rPr>
                <w:rFonts w:ascii="Times New Roman" w:hAnsi="Times New Roman"/>
                <w:b/>
                <w:szCs w:val="24"/>
              </w:rPr>
              <w:t>(возраст детей 4-5 лет)</w:t>
            </w:r>
          </w:p>
        </w:tc>
      </w:tr>
      <w:tr w:rsidR="00083DB6" w:rsidRPr="009D7EE1" w:rsidTr="00083DB6">
        <w:trPr>
          <w:jc w:val="center"/>
        </w:trPr>
        <w:tc>
          <w:tcPr>
            <w:tcW w:w="6617" w:type="dxa"/>
          </w:tcPr>
          <w:p w:rsidR="00083DB6" w:rsidRPr="009D7EE1" w:rsidRDefault="00083DB6" w:rsidP="00A765D7">
            <w:pPr>
              <w:pStyle w:val="a8"/>
              <w:numPr>
                <w:ilvl w:val="0"/>
                <w:numId w:val="24"/>
              </w:numPr>
              <w:ind w:left="186" w:hanging="142"/>
              <w:jc w:val="both"/>
              <w:rPr>
                <w:rFonts w:ascii="Times New Roman" w:hAnsi="Times New Roman"/>
                <w:szCs w:val="24"/>
              </w:rPr>
            </w:pPr>
            <w:r w:rsidRPr="009D7EE1">
              <w:rPr>
                <w:rFonts w:ascii="Times New Roman" w:hAnsi="Times New Roman"/>
                <w:szCs w:val="24"/>
              </w:rPr>
              <w:t>Совместная деятельность в рамках непосредственной обр</w:t>
            </w:r>
            <w:r w:rsidRPr="009D7EE1">
              <w:rPr>
                <w:rFonts w:ascii="Times New Roman" w:hAnsi="Times New Roman"/>
                <w:szCs w:val="24"/>
              </w:rPr>
              <w:t>а</w:t>
            </w:r>
            <w:r w:rsidRPr="009D7EE1">
              <w:rPr>
                <w:rFonts w:ascii="Times New Roman" w:hAnsi="Times New Roman"/>
                <w:szCs w:val="24"/>
              </w:rPr>
              <w:t>зовательной деятельности</w:t>
            </w:r>
          </w:p>
          <w:p w:rsidR="00083DB6" w:rsidRPr="009D7EE1" w:rsidRDefault="00083DB6" w:rsidP="00A765D7">
            <w:pPr>
              <w:numPr>
                <w:ilvl w:val="0"/>
                <w:numId w:val="69"/>
              </w:numPr>
              <w:ind w:left="129" w:hanging="129"/>
              <w:contextualSpacing/>
              <w:jc w:val="both"/>
              <w:rPr>
                <w:rFonts w:ascii="Times New Roman" w:hAnsi="Times New Roman"/>
                <w:kern w:val="0"/>
                <w:szCs w:val="24"/>
              </w:rPr>
            </w:pPr>
            <w:r w:rsidRPr="009D7EE1">
              <w:rPr>
                <w:rFonts w:ascii="Times New Roman" w:hAnsi="Times New Roman"/>
                <w:kern w:val="0"/>
                <w:szCs w:val="24"/>
              </w:rPr>
              <w:t>Исследовательская деятельность (о физических свойствах окружающего мира).</w:t>
            </w:r>
          </w:p>
          <w:p w:rsidR="00083DB6" w:rsidRPr="009D7EE1" w:rsidRDefault="00083DB6" w:rsidP="00A765D7">
            <w:pPr>
              <w:numPr>
                <w:ilvl w:val="0"/>
                <w:numId w:val="69"/>
              </w:numPr>
              <w:ind w:left="129" w:hanging="129"/>
              <w:contextualSpacing/>
              <w:jc w:val="both"/>
              <w:rPr>
                <w:rFonts w:ascii="Times New Roman" w:hAnsi="Times New Roman"/>
                <w:kern w:val="0"/>
                <w:szCs w:val="24"/>
              </w:rPr>
            </w:pPr>
            <w:r w:rsidRPr="009D7EE1">
              <w:rPr>
                <w:rFonts w:ascii="Times New Roman" w:hAnsi="Times New Roman"/>
                <w:kern w:val="0"/>
                <w:szCs w:val="24"/>
              </w:rPr>
              <w:t>Чтение познавательной литературы.</w:t>
            </w:r>
          </w:p>
          <w:p w:rsidR="00083DB6" w:rsidRPr="009D7EE1" w:rsidRDefault="00083DB6" w:rsidP="00A765D7">
            <w:pPr>
              <w:numPr>
                <w:ilvl w:val="0"/>
                <w:numId w:val="69"/>
              </w:numPr>
              <w:ind w:left="129" w:hanging="129"/>
              <w:contextualSpacing/>
              <w:jc w:val="both"/>
              <w:rPr>
                <w:rFonts w:ascii="Times New Roman" w:hAnsi="Times New Roman"/>
                <w:kern w:val="0"/>
                <w:szCs w:val="24"/>
              </w:rPr>
            </w:pPr>
            <w:r w:rsidRPr="009D7EE1">
              <w:rPr>
                <w:rFonts w:ascii="Times New Roman" w:hAnsi="Times New Roman"/>
                <w:kern w:val="0"/>
                <w:szCs w:val="24"/>
              </w:rPr>
              <w:t>Чтение сказок народов мира.</w:t>
            </w:r>
          </w:p>
          <w:p w:rsidR="00083DB6" w:rsidRPr="009D7EE1" w:rsidRDefault="00083DB6" w:rsidP="00A765D7">
            <w:pPr>
              <w:numPr>
                <w:ilvl w:val="0"/>
                <w:numId w:val="69"/>
              </w:numPr>
              <w:ind w:left="129" w:hanging="129"/>
              <w:contextualSpacing/>
              <w:jc w:val="both"/>
              <w:rPr>
                <w:rFonts w:ascii="Times New Roman" w:hAnsi="Times New Roman"/>
                <w:kern w:val="0"/>
                <w:szCs w:val="24"/>
              </w:rPr>
            </w:pPr>
            <w:r w:rsidRPr="009D7EE1">
              <w:rPr>
                <w:rFonts w:ascii="Times New Roman" w:hAnsi="Times New Roman"/>
                <w:kern w:val="0"/>
                <w:szCs w:val="24"/>
              </w:rPr>
              <w:t>Конструирование (свойства деталей и способы соединения создание конструкций по образцу, картинкам).</w:t>
            </w:r>
          </w:p>
          <w:p w:rsidR="00083DB6" w:rsidRPr="009D7EE1" w:rsidRDefault="00083DB6" w:rsidP="00A765D7">
            <w:pPr>
              <w:numPr>
                <w:ilvl w:val="0"/>
                <w:numId w:val="69"/>
              </w:numPr>
              <w:ind w:left="129" w:hanging="129"/>
              <w:contextualSpacing/>
              <w:jc w:val="both"/>
              <w:rPr>
                <w:rFonts w:ascii="Times New Roman" w:hAnsi="Times New Roman"/>
                <w:kern w:val="0"/>
                <w:szCs w:val="24"/>
              </w:rPr>
            </w:pPr>
            <w:r w:rsidRPr="009D7EE1">
              <w:rPr>
                <w:rFonts w:ascii="Times New Roman" w:hAnsi="Times New Roman"/>
                <w:kern w:val="0"/>
                <w:szCs w:val="24"/>
              </w:rPr>
              <w:t>Интегрированные занятия (Музо + познание).</w:t>
            </w:r>
          </w:p>
          <w:p w:rsidR="00083DB6" w:rsidRPr="009D7EE1" w:rsidRDefault="00083DB6" w:rsidP="00A765D7">
            <w:pPr>
              <w:numPr>
                <w:ilvl w:val="0"/>
                <w:numId w:val="69"/>
              </w:numPr>
              <w:ind w:left="129" w:hanging="129"/>
              <w:contextualSpacing/>
              <w:jc w:val="both"/>
              <w:rPr>
                <w:rFonts w:ascii="Times New Roman" w:hAnsi="Times New Roman"/>
                <w:kern w:val="0"/>
                <w:szCs w:val="24"/>
              </w:rPr>
            </w:pPr>
            <w:r w:rsidRPr="009D7EE1">
              <w:rPr>
                <w:rFonts w:ascii="Times New Roman" w:hAnsi="Times New Roman"/>
                <w:kern w:val="0"/>
                <w:szCs w:val="24"/>
              </w:rPr>
              <w:t>Создание и работа с коллекциями.</w:t>
            </w:r>
          </w:p>
          <w:p w:rsidR="00083DB6" w:rsidRPr="009D7EE1" w:rsidRDefault="00083DB6" w:rsidP="00A765D7">
            <w:pPr>
              <w:numPr>
                <w:ilvl w:val="0"/>
                <w:numId w:val="69"/>
              </w:numPr>
              <w:ind w:left="129" w:hanging="129"/>
              <w:contextualSpacing/>
              <w:jc w:val="both"/>
              <w:rPr>
                <w:rFonts w:ascii="Times New Roman" w:hAnsi="Times New Roman"/>
                <w:kern w:val="0"/>
                <w:szCs w:val="24"/>
              </w:rPr>
            </w:pPr>
            <w:r w:rsidRPr="009D7EE1">
              <w:rPr>
                <w:rFonts w:ascii="Times New Roman" w:hAnsi="Times New Roman"/>
                <w:kern w:val="0"/>
                <w:szCs w:val="24"/>
              </w:rPr>
              <w:t>Экспериментирование (вода, песок, снег).</w:t>
            </w:r>
          </w:p>
          <w:p w:rsidR="00083DB6" w:rsidRPr="009D7EE1" w:rsidRDefault="00083DB6" w:rsidP="00A765D7">
            <w:pPr>
              <w:numPr>
                <w:ilvl w:val="0"/>
                <w:numId w:val="69"/>
              </w:numPr>
              <w:ind w:left="129" w:hanging="129"/>
              <w:contextualSpacing/>
              <w:jc w:val="both"/>
              <w:rPr>
                <w:rFonts w:ascii="Times New Roman" w:hAnsi="Times New Roman"/>
                <w:kern w:val="0"/>
                <w:szCs w:val="24"/>
              </w:rPr>
            </w:pPr>
            <w:r w:rsidRPr="009D7EE1">
              <w:rPr>
                <w:rFonts w:ascii="Times New Roman" w:hAnsi="Times New Roman"/>
                <w:kern w:val="0"/>
                <w:szCs w:val="24"/>
              </w:rPr>
              <w:t>Участие в проектной деятельности</w:t>
            </w:r>
          </w:p>
          <w:p w:rsidR="00083DB6" w:rsidRPr="009D7EE1" w:rsidRDefault="00083DB6" w:rsidP="00A765D7">
            <w:pPr>
              <w:numPr>
                <w:ilvl w:val="0"/>
                <w:numId w:val="69"/>
              </w:numPr>
              <w:ind w:left="129" w:hanging="129"/>
              <w:contextualSpacing/>
              <w:jc w:val="both"/>
              <w:rPr>
                <w:rFonts w:ascii="Times New Roman" w:hAnsi="Times New Roman"/>
                <w:kern w:val="0"/>
                <w:szCs w:val="24"/>
              </w:rPr>
            </w:pPr>
            <w:r w:rsidRPr="009D7EE1">
              <w:rPr>
                <w:rFonts w:ascii="Times New Roman" w:hAnsi="Times New Roman"/>
                <w:kern w:val="0"/>
                <w:szCs w:val="24"/>
              </w:rPr>
              <w:t>Экскурсии в парк, сквер.</w:t>
            </w:r>
          </w:p>
          <w:p w:rsidR="00083DB6" w:rsidRPr="009D7EE1" w:rsidRDefault="00083DB6" w:rsidP="00A765D7">
            <w:pPr>
              <w:numPr>
                <w:ilvl w:val="0"/>
                <w:numId w:val="69"/>
              </w:numPr>
              <w:ind w:left="129" w:hanging="129"/>
              <w:contextualSpacing/>
              <w:jc w:val="both"/>
              <w:rPr>
                <w:rFonts w:ascii="Times New Roman" w:hAnsi="Times New Roman"/>
                <w:kern w:val="0"/>
                <w:szCs w:val="24"/>
              </w:rPr>
            </w:pPr>
            <w:r w:rsidRPr="009D7EE1">
              <w:rPr>
                <w:rFonts w:ascii="Times New Roman" w:hAnsi="Times New Roman"/>
                <w:kern w:val="0"/>
                <w:szCs w:val="24"/>
              </w:rPr>
              <w:t>Рисунки о природе.</w:t>
            </w:r>
          </w:p>
          <w:p w:rsidR="00083DB6" w:rsidRPr="009D7EE1" w:rsidRDefault="00083DB6" w:rsidP="00A765D7">
            <w:pPr>
              <w:numPr>
                <w:ilvl w:val="0"/>
                <w:numId w:val="69"/>
              </w:numPr>
              <w:ind w:left="129" w:hanging="129"/>
              <w:contextualSpacing/>
              <w:jc w:val="both"/>
              <w:rPr>
                <w:rFonts w:ascii="Times New Roman" w:hAnsi="Times New Roman"/>
                <w:kern w:val="0"/>
                <w:szCs w:val="24"/>
              </w:rPr>
            </w:pPr>
            <w:r w:rsidRPr="009D7EE1">
              <w:rPr>
                <w:rFonts w:ascii="Times New Roman" w:hAnsi="Times New Roman"/>
                <w:kern w:val="0"/>
                <w:szCs w:val="24"/>
              </w:rPr>
              <w:t>Целевые прогулки.</w:t>
            </w:r>
          </w:p>
          <w:p w:rsidR="00083DB6" w:rsidRPr="009D7EE1" w:rsidRDefault="00083DB6" w:rsidP="00A765D7">
            <w:pPr>
              <w:numPr>
                <w:ilvl w:val="0"/>
                <w:numId w:val="69"/>
              </w:numPr>
              <w:ind w:left="129" w:hanging="129"/>
              <w:contextualSpacing/>
              <w:jc w:val="both"/>
              <w:rPr>
                <w:rFonts w:ascii="Times New Roman" w:hAnsi="Times New Roman"/>
                <w:kern w:val="0"/>
                <w:szCs w:val="24"/>
              </w:rPr>
            </w:pPr>
            <w:r w:rsidRPr="009D7EE1">
              <w:rPr>
                <w:rFonts w:ascii="Times New Roman" w:hAnsi="Times New Roman"/>
                <w:kern w:val="0"/>
                <w:szCs w:val="24"/>
              </w:rPr>
              <w:t>Чтение рассказов, сказок о природе.</w:t>
            </w:r>
          </w:p>
          <w:p w:rsidR="00083DB6" w:rsidRPr="009D7EE1" w:rsidRDefault="00083DB6" w:rsidP="00A765D7">
            <w:pPr>
              <w:numPr>
                <w:ilvl w:val="0"/>
                <w:numId w:val="69"/>
              </w:numPr>
              <w:ind w:left="129" w:hanging="129"/>
              <w:contextualSpacing/>
              <w:jc w:val="both"/>
              <w:rPr>
                <w:rFonts w:ascii="Times New Roman" w:hAnsi="Times New Roman"/>
                <w:kern w:val="0"/>
                <w:szCs w:val="24"/>
              </w:rPr>
            </w:pPr>
            <w:r w:rsidRPr="009D7EE1">
              <w:rPr>
                <w:rFonts w:ascii="Times New Roman" w:hAnsi="Times New Roman"/>
                <w:kern w:val="0"/>
                <w:szCs w:val="24"/>
              </w:rPr>
              <w:t>Работа с календарем природы.</w:t>
            </w:r>
          </w:p>
        </w:tc>
        <w:tc>
          <w:tcPr>
            <w:tcW w:w="3498" w:type="dxa"/>
            <w:gridSpan w:val="2"/>
          </w:tcPr>
          <w:p w:rsidR="00083DB6" w:rsidRPr="009D7EE1" w:rsidRDefault="00083DB6" w:rsidP="00A765D7">
            <w:pPr>
              <w:numPr>
                <w:ilvl w:val="0"/>
                <w:numId w:val="69"/>
              </w:numPr>
              <w:ind w:left="129" w:hanging="129"/>
              <w:contextualSpacing/>
              <w:jc w:val="both"/>
              <w:rPr>
                <w:rFonts w:ascii="Times New Roman" w:hAnsi="Times New Roman"/>
                <w:kern w:val="0"/>
                <w:szCs w:val="24"/>
              </w:rPr>
            </w:pPr>
            <w:r w:rsidRPr="009D7EE1">
              <w:rPr>
                <w:rFonts w:ascii="Times New Roman" w:hAnsi="Times New Roman"/>
                <w:kern w:val="0"/>
                <w:szCs w:val="24"/>
              </w:rPr>
              <w:t>Сюжетно – ролевая игра</w:t>
            </w:r>
          </w:p>
          <w:p w:rsidR="00083DB6" w:rsidRPr="009D7EE1" w:rsidRDefault="00083DB6" w:rsidP="00A765D7">
            <w:pPr>
              <w:numPr>
                <w:ilvl w:val="0"/>
                <w:numId w:val="69"/>
              </w:numPr>
              <w:ind w:left="129" w:hanging="129"/>
              <w:contextualSpacing/>
              <w:jc w:val="both"/>
              <w:rPr>
                <w:rFonts w:ascii="Times New Roman" w:hAnsi="Times New Roman"/>
                <w:kern w:val="0"/>
                <w:szCs w:val="24"/>
              </w:rPr>
            </w:pPr>
            <w:r w:rsidRPr="009D7EE1">
              <w:rPr>
                <w:rFonts w:ascii="Times New Roman" w:hAnsi="Times New Roman"/>
                <w:kern w:val="0"/>
                <w:szCs w:val="24"/>
              </w:rPr>
              <w:t>Рассматривание книг, илл</w:t>
            </w:r>
            <w:r w:rsidRPr="009D7EE1">
              <w:rPr>
                <w:rFonts w:ascii="Times New Roman" w:hAnsi="Times New Roman"/>
                <w:kern w:val="0"/>
                <w:szCs w:val="24"/>
              </w:rPr>
              <w:t>ю</w:t>
            </w:r>
            <w:r w:rsidRPr="009D7EE1">
              <w:rPr>
                <w:rFonts w:ascii="Times New Roman" w:hAnsi="Times New Roman"/>
                <w:kern w:val="0"/>
                <w:szCs w:val="24"/>
              </w:rPr>
              <w:t>страций, альбомов</w:t>
            </w:r>
          </w:p>
          <w:p w:rsidR="00083DB6" w:rsidRPr="009D7EE1" w:rsidRDefault="00083DB6" w:rsidP="00A765D7">
            <w:pPr>
              <w:numPr>
                <w:ilvl w:val="0"/>
                <w:numId w:val="69"/>
              </w:numPr>
              <w:ind w:left="129" w:hanging="129"/>
              <w:contextualSpacing/>
              <w:jc w:val="both"/>
              <w:rPr>
                <w:rFonts w:ascii="Times New Roman" w:hAnsi="Times New Roman"/>
                <w:kern w:val="0"/>
                <w:szCs w:val="24"/>
              </w:rPr>
            </w:pPr>
            <w:r w:rsidRPr="009D7EE1">
              <w:rPr>
                <w:rFonts w:ascii="Times New Roman" w:hAnsi="Times New Roman"/>
                <w:kern w:val="0"/>
                <w:szCs w:val="24"/>
              </w:rPr>
              <w:t xml:space="preserve">Конструирование </w:t>
            </w:r>
          </w:p>
          <w:p w:rsidR="00083DB6" w:rsidRPr="009D7EE1" w:rsidRDefault="00083DB6" w:rsidP="00A765D7">
            <w:pPr>
              <w:numPr>
                <w:ilvl w:val="0"/>
                <w:numId w:val="69"/>
              </w:numPr>
              <w:ind w:left="129" w:hanging="129"/>
              <w:contextualSpacing/>
              <w:jc w:val="both"/>
              <w:rPr>
                <w:rFonts w:ascii="Times New Roman" w:hAnsi="Times New Roman"/>
                <w:kern w:val="0"/>
                <w:szCs w:val="24"/>
              </w:rPr>
            </w:pPr>
            <w:r w:rsidRPr="009D7EE1">
              <w:rPr>
                <w:rFonts w:ascii="Times New Roman" w:hAnsi="Times New Roman"/>
                <w:kern w:val="0"/>
                <w:szCs w:val="24"/>
              </w:rPr>
              <w:t>Рассматривание коллекций</w:t>
            </w:r>
          </w:p>
          <w:p w:rsidR="00083DB6" w:rsidRPr="009D7EE1" w:rsidRDefault="00083DB6" w:rsidP="00A765D7">
            <w:pPr>
              <w:numPr>
                <w:ilvl w:val="0"/>
                <w:numId w:val="69"/>
              </w:numPr>
              <w:ind w:left="129" w:hanging="129"/>
              <w:contextualSpacing/>
              <w:jc w:val="both"/>
              <w:rPr>
                <w:rFonts w:ascii="Times New Roman" w:hAnsi="Times New Roman"/>
                <w:kern w:val="0"/>
                <w:szCs w:val="24"/>
              </w:rPr>
            </w:pPr>
            <w:r w:rsidRPr="009D7EE1">
              <w:rPr>
                <w:rFonts w:ascii="Times New Roman" w:hAnsi="Times New Roman"/>
                <w:kern w:val="0"/>
                <w:szCs w:val="24"/>
              </w:rPr>
              <w:t xml:space="preserve">Прогулка </w:t>
            </w:r>
          </w:p>
        </w:tc>
      </w:tr>
      <w:tr w:rsidR="00083DB6" w:rsidRPr="009D7EE1" w:rsidTr="00083DB6">
        <w:trPr>
          <w:jc w:val="center"/>
        </w:trPr>
        <w:tc>
          <w:tcPr>
            <w:tcW w:w="10115" w:type="dxa"/>
            <w:gridSpan w:val="3"/>
          </w:tcPr>
          <w:p w:rsidR="00083DB6" w:rsidRPr="009D7EE1" w:rsidRDefault="00083DB6" w:rsidP="006F64DE">
            <w:pPr>
              <w:jc w:val="both"/>
              <w:rPr>
                <w:rFonts w:ascii="Times New Roman" w:hAnsi="Times New Roman"/>
                <w:b/>
                <w:szCs w:val="24"/>
              </w:rPr>
            </w:pPr>
            <w:r w:rsidRPr="009D7EE1">
              <w:rPr>
                <w:rFonts w:ascii="Times New Roman" w:hAnsi="Times New Roman"/>
                <w:b/>
                <w:szCs w:val="24"/>
              </w:rPr>
              <w:t>(возраст детей 5-6 лет)</w:t>
            </w:r>
          </w:p>
        </w:tc>
      </w:tr>
      <w:tr w:rsidR="00083DB6" w:rsidRPr="009D7EE1" w:rsidTr="00083DB6">
        <w:trPr>
          <w:jc w:val="center"/>
        </w:trPr>
        <w:tc>
          <w:tcPr>
            <w:tcW w:w="6743" w:type="dxa"/>
            <w:gridSpan w:val="2"/>
          </w:tcPr>
          <w:p w:rsidR="00083DB6" w:rsidRPr="009D7EE1" w:rsidRDefault="00083DB6" w:rsidP="00A765D7">
            <w:pPr>
              <w:pStyle w:val="a8"/>
              <w:numPr>
                <w:ilvl w:val="0"/>
                <w:numId w:val="24"/>
              </w:numPr>
              <w:ind w:left="186" w:hanging="142"/>
              <w:jc w:val="both"/>
              <w:rPr>
                <w:rFonts w:ascii="Times New Roman" w:hAnsi="Times New Roman"/>
                <w:szCs w:val="24"/>
              </w:rPr>
            </w:pPr>
            <w:r w:rsidRPr="009D7EE1">
              <w:rPr>
                <w:rFonts w:ascii="Times New Roman" w:hAnsi="Times New Roman"/>
                <w:szCs w:val="24"/>
              </w:rPr>
              <w:t>Совместная деятельность в рамках непосредственной обр</w:t>
            </w:r>
            <w:r w:rsidRPr="009D7EE1">
              <w:rPr>
                <w:rFonts w:ascii="Times New Roman" w:hAnsi="Times New Roman"/>
                <w:szCs w:val="24"/>
              </w:rPr>
              <w:t>а</w:t>
            </w:r>
            <w:r w:rsidRPr="009D7EE1">
              <w:rPr>
                <w:rFonts w:ascii="Times New Roman" w:hAnsi="Times New Roman"/>
                <w:szCs w:val="24"/>
              </w:rPr>
              <w:t>зовательной деятельности</w:t>
            </w:r>
          </w:p>
          <w:p w:rsidR="00083DB6" w:rsidRPr="009D7EE1" w:rsidRDefault="00083DB6" w:rsidP="00A765D7">
            <w:pPr>
              <w:numPr>
                <w:ilvl w:val="0"/>
                <w:numId w:val="70"/>
              </w:numPr>
              <w:ind w:left="129" w:hanging="142"/>
              <w:contextualSpacing/>
              <w:jc w:val="both"/>
              <w:rPr>
                <w:rFonts w:ascii="Times New Roman" w:hAnsi="Times New Roman"/>
                <w:kern w:val="0"/>
                <w:szCs w:val="24"/>
              </w:rPr>
            </w:pPr>
            <w:r w:rsidRPr="009D7EE1">
              <w:rPr>
                <w:rFonts w:ascii="Times New Roman" w:hAnsi="Times New Roman"/>
                <w:kern w:val="0"/>
                <w:szCs w:val="24"/>
              </w:rPr>
              <w:t>Экспериментирование с предметами</w:t>
            </w:r>
          </w:p>
          <w:p w:rsidR="00083DB6" w:rsidRPr="009D7EE1" w:rsidRDefault="00083DB6" w:rsidP="00A765D7">
            <w:pPr>
              <w:numPr>
                <w:ilvl w:val="0"/>
                <w:numId w:val="70"/>
              </w:numPr>
              <w:ind w:left="129" w:hanging="142"/>
              <w:contextualSpacing/>
              <w:jc w:val="both"/>
              <w:rPr>
                <w:rFonts w:ascii="Times New Roman" w:hAnsi="Times New Roman"/>
                <w:kern w:val="0"/>
                <w:szCs w:val="24"/>
              </w:rPr>
            </w:pPr>
            <w:r w:rsidRPr="009D7EE1">
              <w:rPr>
                <w:rFonts w:ascii="Times New Roman" w:hAnsi="Times New Roman"/>
                <w:kern w:val="0"/>
                <w:szCs w:val="24"/>
              </w:rPr>
              <w:t>Интегрированные занятия (Музо + познание).</w:t>
            </w:r>
          </w:p>
          <w:p w:rsidR="00083DB6" w:rsidRPr="009D7EE1" w:rsidRDefault="00083DB6" w:rsidP="00A765D7">
            <w:pPr>
              <w:numPr>
                <w:ilvl w:val="0"/>
                <w:numId w:val="70"/>
              </w:numPr>
              <w:ind w:left="129" w:hanging="142"/>
              <w:contextualSpacing/>
              <w:jc w:val="both"/>
              <w:rPr>
                <w:rFonts w:ascii="Times New Roman" w:hAnsi="Times New Roman"/>
                <w:kern w:val="0"/>
                <w:szCs w:val="24"/>
              </w:rPr>
            </w:pPr>
            <w:r w:rsidRPr="009D7EE1">
              <w:rPr>
                <w:rFonts w:ascii="Times New Roman" w:hAnsi="Times New Roman"/>
                <w:kern w:val="0"/>
                <w:szCs w:val="24"/>
              </w:rPr>
              <w:t>Чтение познавательной литературы.</w:t>
            </w:r>
          </w:p>
          <w:p w:rsidR="00083DB6" w:rsidRPr="009D7EE1" w:rsidRDefault="00083DB6" w:rsidP="00A765D7">
            <w:pPr>
              <w:numPr>
                <w:ilvl w:val="0"/>
                <w:numId w:val="70"/>
              </w:numPr>
              <w:ind w:left="129" w:hanging="142"/>
              <w:contextualSpacing/>
              <w:jc w:val="both"/>
              <w:rPr>
                <w:rFonts w:ascii="Times New Roman" w:hAnsi="Times New Roman"/>
                <w:kern w:val="0"/>
                <w:szCs w:val="24"/>
              </w:rPr>
            </w:pPr>
            <w:r w:rsidRPr="009D7EE1">
              <w:rPr>
                <w:rFonts w:ascii="Times New Roman" w:hAnsi="Times New Roman"/>
                <w:kern w:val="0"/>
                <w:szCs w:val="24"/>
              </w:rPr>
              <w:t>Беседы о техническом прогрессе.</w:t>
            </w:r>
          </w:p>
          <w:p w:rsidR="00083DB6" w:rsidRPr="009D7EE1" w:rsidRDefault="00083DB6" w:rsidP="00A765D7">
            <w:pPr>
              <w:numPr>
                <w:ilvl w:val="0"/>
                <w:numId w:val="70"/>
              </w:numPr>
              <w:ind w:left="129" w:hanging="142"/>
              <w:contextualSpacing/>
              <w:jc w:val="both"/>
              <w:rPr>
                <w:rFonts w:ascii="Times New Roman" w:hAnsi="Times New Roman"/>
                <w:kern w:val="0"/>
                <w:szCs w:val="24"/>
              </w:rPr>
            </w:pPr>
            <w:r w:rsidRPr="009D7EE1">
              <w:rPr>
                <w:rFonts w:ascii="Times New Roman" w:hAnsi="Times New Roman"/>
                <w:kern w:val="0"/>
                <w:szCs w:val="24"/>
              </w:rPr>
              <w:lastRenderedPageBreak/>
              <w:t>Конструирование по картинкам и схемам.</w:t>
            </w:r>
          </w:p>
          <w:p w:rsidR="00083DB6" w:rsidRPr="009D7EE1" w:rsidRDefault="00083DB6" w:rsidP="00A765D7">
            <w:pPr>
              <w:numPr>
                <w:ilvl w:val="0"/>
                <w:numId w:val="70"/>
              </w:numPr>
              <w:ind w:left="129" w:hanging="142"/>
              <w:contextualSpacing/>
              <w:jc w:val="both"/>
              <w:rPr>
                <w:rFonts w:ascii="Times New Roman" w:hAnsi="Times New Roman"/>
                <w:kern w:val="0"/>
                <w:szCs w:val="24"/>
              </w:rPr>
            </w:pPr>
            <w:r w:rsidRPr="009D7EE1">
              <w:rPr>
                <w:rFonts w:ascii="Times New Roman" w:hAnsi="Times New Roman"/>
                <w:kern w:val="0"/>
                <w:szCs w:val="24"/>
              </w:rPr>
              <w:t>Встречи с интересными людьми.</w:t>
            </w:r>
          </w:p>
          <w:p w:rsidR="00083DB6" w:rsidRPr="009D7EE1" w:rsidRDefault="00083DB6" w:rsidP="00A765D7">
            <w:pPr>
              <w:numPr>
                <w:ilvl w:val="0"/>
                <w:numId w:val="70"/>
              </w:numPr>
              <w:ind w:left="129" w:hanging="142"/>
              <w:contextualSpacing/>
              <w:jc w:val="both"/>
              <w:rPr>
                <w:rFonts w:ascii="Times New Roman" w:hAnsi="Times New Roman"/>
                <w:kern w:val="0"/>
                <w:szCs w:val="24"/>
              </w:rPr>
            </w:pPr>
            <w:r w:rsidRPr="009D7EE1">
              <w:rPr>
                <w:rFonts w:ascii="Times New Roman" w:hAnsi="Times New Roman"/>
                <w:kern w:val="0"/>
                <w:szCs w:val="24"/>
              </w:rPr>
              <w:t>Развивающие игры (плоскостные конструкции и др.)</w:t>
            </w:r>
          </w:p>
          <w:p w:rsidR="00083DB6" w:rsidRPr="009D7EE1" w:rsidRDefault="00083DB6" w:rsidP="00A765D7">
            <w:pPr>
              <w:numPr>
                <w:ilvl w:val="0"/>
                <w:numId w:val="70"/>
              </w:numPr>
              <w:ind w:left="129" w:hanging="142"/>
              <w:contextualSpacing/>
              <w:jc w:val="both"/>
              <w:rPr>
                <w:rFonts w:ascii="Times New Roman" w:hAnsi="Times New Roman"/>
                <w:kern w:val="0"/>
                <w:szCs w:val="24"/>
              </w:rPr>
            </w:pPr>
            <w:r w:rsidRPr="009D7EE1">
              <w:rPr>
                <w:rFonts w:ascii="Times New Roman" w:hAnsi="Times New Roman"/>
                <w:kern w:val="0"/>
                <w:szCs w:val="24"/>
              </w:rPr>
              <w:t>Интеллектуальные и познавательные игры.</w:t>
            </w:r>
          </w:p>
          <w:p w:rsidR="00083DB6" w:rsidRPr="009D7EE1" w:rsidRDefault="00083DB6" w:rsidP="00A765D7">
            <w:pPr>
              <w:numPr>
                <w:ilvl w:val="0"/>
                <w:numId w:val="70"/>
              </w:numPr>
              <w:ind w:left="129" w:hanging="142"/>
              <w:contextualSpacing/>
              <w:jc w:val="both"/>
              <w:rPr>
                <w:rFonts w:ascii="Times New Roman" w:hAnsi="Times New Roman"/>
                <w:kern w:val="0"/>
                <w:szCs w:val="24"/>
              </w:rPr>
            </w:pPr>
            <w:r w:rsidRPr="009D7EE1">
              <w:rPr>
                <w:rFonts w:ascii="Times New Roman" w:hAnsi="Times New Roman"/>
                <w:kern w:val="0"/>
                <w:szCs w:val="24"/>
              </w:rPr>
              <w:t>Опытно – экспериментальная деятельность.</w:t>
            </w:r>
          </w:p>
          <w:p w:rsidR="00083DB6" w:rsidRPr="009D7EE1" w:rsidRDefault="00083DB6" w:rsidP="00A765D7">
            <w:pPr>
              <w:numPr>
                <w:ilvl w:val="0"/>
                <w:numId w:val="70"/>
              </w:numPr>
              <w:ind w:left="129" w:hanging="142"/>
              <w:contextualSpacing/>
              <w:jc w:val="both"/>
              <w:rPr>
                <w:rFonts w:ascii="Times New Roman" w:hAnsi="Times New Roman"/>
                <w:kern w:val="0"/>
                <w:szCs w:val="24"/>
              </w:rPr>
            </w:pPr>
            <w:r w:rsidRPr="009D7EE1">
              <w:rPr>
                <w:rFonts w:ascii="Times New Roman" w:hAnsi="Times New Roman"/>
                <w:kern w:val="0"/>
                <w:szCs w:val="24"/>
              </w:rPr>
              <w:t>Просмотр слайд – шоу, видеофильмов по экологии и позн</w:t>
            </w:r>
            <w:r w:rsidRPr="009D7EE1">
              <w:rPr>
                <w:rFonts w:ascii="Times New Roman" w:hAnsi="Times New Roman"/>
                <w:kern w:val="0"/>
                <w:szCs w:val="24"/>
              </w:rPr>
              <w:t>а</w:t>
            </w:r>
            <w:r w:rsidRPr="009D7EE1">
              <w:rPr>
                <w:rFonts w:ascii="Times New Roman" w:hAnsi="Times New Roman"/>
                <w:kern w:val="0"/>
                <w:szCs w:val="24"/>
              </w:rPr>
              <w:t>нию.</w:t>
            </w:r>
          </w:p>
          <w:p w:rsidR="00083DB6" w:rsidRPr="009D7EE1" w:rsidRDefault="00083DB6" w:rsidP="00A765D7">
            <w:pPr>
              <w:numPr>
                <w:ilvl w:val="0"/>
                <w:numId w:val="70"/>
              </w:numPr>
              <w:ind w:left="129" w:hanging="142"/>
              <w:contextualSpacing/>
              <w:jc w:val="both"/>
              <w:rPr>
                <w:rFonts w:ascii="Times New Roman" w:hAnsi="Times New Roman"/>
                <w:kern w:val="0"/>
                <w:szCs w:val="24"/>
              </w:rPr>
            </w:pPr>
            <w:r w:rsidRPr="009D7EE1">
              <w:rPr>
                <w:rFonts w:ascii="Times New Roman" w:hAnsi="Times New Roman"/>
                <w:kern w:val="0"/>
                <w:szCs w:val="24"/>
              </w:rPr>
              <w:t>Поделки из природного материала.</w:t>
            </w:r>
          </w:p>
          <w:p w:rsidR="00083DB6" w:rsidRPr="009D7EE1" w:rsidRDefault="00083DB6" w:rsidP="00A765D7">
            <w:pPr>
              <w:numPr>
                <w:ilvl w:val="0"/>
                <w:numId w:val="70"/>
              </w:numPr>
              <w:ind w:left="129" w:hanging="142"/>
              <w:contextualSpacing/>
              <w:jc w:val="both"/>
              <w:rPr>
                <w:rFonts w:ascii="Times New Roman" w:hAnsi="Times New Roman"/>
                <w:kern w:val="0"/>
                <w:szCs w:val="24"/>
              </w:rPr>
            </w:pPr>
            <w:r w:rsidRPr="009D7EE1">
              <w:rPr>
                <w:rFonts w:ascii="Times New Roman" w:hAnsi="Times New Roman"/>
                <w:kern w:val="0"/>
                <w:szCs w:val="24"/>
              </w:rPr>
              <w:t>Наблюдения на прогулке.</w:t>
            </w:r>
          </w:p>
          <w:p w:rsidR="00083DB6" w:rsidRPr="009D7EE1" w:rsidRDefault="00083DB6" w:rsidP="00A765D7">
            <w:pPr>
              <w:numPr>
                <w:ilvl w:val="0"/>
                <w:numId w:val="70"/>
              </w:numPr>
              <w:ind w:left="129" w:hanging="142"/>
              <w:contextualSpacing/>
              <w:jc w:val="both"/>
              <w:rPr>
                <w:rFonts w:ascii="Times New Roman" w:hAnsi="Times New Roman"/>
                <w:kern w:val="0"/>
                <w:szCs w:val="24"/>
              </w:rPr>
            </w:pPr>
            <w:r w:rsidRPr="009D7EE1">
              <w:rPr>
                <w:rFonts w:ascii="Times New Roman" w:hAnsi="Times New Roman"/>
                <w:kern w:val="0"/>
                <w:szCs w:val="24"/>
              </w:rPr>
              <w:t>Эколого – познавательные праздники.</w:t>
            </w:r>
          </w:p>
          <w:p w:rsidR="00083DB6" w:rsidRPr="009D7EE1" w:rsidRDefault="00083DB6" w:rsidP="00A765D7">
            <w:pPr>
              <w:numPr>
                <w:ilvl w:val="0"/>
                <w:numId w:val="70"/>
              </w:numPr>
              <w:ind w:left="129" w:hanging="142"/>
              <w:contextualSpacing/>
              <w:jc w:val="both"/>
              <w:rPr>
                <w:rFonts w:ascii="Times New Roman" w:hAnsi="Times New Roman"/>
                <w:kern w:val="0"/>
                <w:szCs w:val="24"/>
              </w:rPr>
            </w:pPr>
            <w:r w:rsidRPr="009D7EE1">
              <w:rPr>
                <w:rFonts w:ascii="Times New Roman" w:hAnsi="Times New Roman"/>
                <w:kern w:val="0"/>
                <w:szCs w:val="24"/>
              </w:rPr>
              <w:t>Экологические викторины.</w:t>
            </w:r>
          </w:p>
          <w:p w:rsidR="00083DB6" w:rsidRPr="009D7EE1" w:rsidRDefault="00083DB6" w:rsidP="00A765D7">
            <w:pPr>
              <w:numPr>
                <w:ilvl w:val="0"/>
                <w:numId w:val="70"/>
              </w:numPr>
              <w:ind w:left="129" w:hanging="142"/>
              <w:contextualSpacing/>
              <w:jc w:val="both"/>
              <w:rPr>
                <w:rFonts w:ascii="Times New Roman" w:hAnsi="Times New Roman"/>
                <w:kern w:val="0"/>
                <w:szCs w:val="24"/>
              </w:rPr>
            </w:pPr>
            <w:r w:rsidRPr="009D7EE1">
              <w:rPr>
                <w:rFonts w:ascii="Times New Roman" w:hAnsi="Times New Roman"/>
                <w:kern w:val="0"/>
                <w:szCs w:val="24"/>
              </w:rPr>
              <w:t>Участие в проектной деятельности.</w:t>
            </w:r>
          </w:p>
        </w:tc>
        <w:tc>
          <w:tcPr>
            <w:tcW w:w="3372" w:type="dxa"/>
          </w:tcPr>
          <w:p w:rsidR="00083DB6" w:rsidRPr="009D7EE1" w:rsidRDefault="00083DB6" w:rsidP="00A765D7">
            <w:pPr>
              <w:numPr>
                <w:ilvl w:val="0"/>
                <w:numId w:val="70"/>
              </w:numPr>
              <w:ind w:left="129" w:hanging="142"/>
              <w:contextualSpacing/>
              <w:jc w:val="both"/>
              <w:rPr>
                <w:rFonts w:ascii="Times New Roman" w:hAnsi="Times New Roman"/>
                <w:kern w:val="0"/>
                <w:szCs w:val="24"/>
              </w:rPr>
            </w:pPr>
            <w:r w:rsidRPr="009D7EE1">
              <w:rPr>
                <w:rFonts w:ascii="Times New Roman" w:hAnsi="Times New Roman"/>
                <w:kern w:val="0"/>
                <w:szCs w:val="24"/>
              </w:rPr>
              <w:lastRenderedPageBreak/>
              <w:t>Сюжетно – ролевые игры.</w:t>
            </w:r>
          </w:p>
          <w:p w:rsidR="00083DB6" w:rsidRPr="009D7EE1" w:rsidRDefault="00083DB6" w:rsidP="00A765D7">
            <w:pPr>
              <w:numPr>
                <w:ilvl w:val="0"/>
                <w:numId w:val="70"/>
              </w:numPr>
              <w:ind w:left="129" w:hanging="142"/>
              <w:contextualSpacing/>
              <w:jc w:val="both"/>
              <w:rPr>
                <w:rFonts w:ascii="Times New Roman" w:hAnsi="Times New Roman"/>
                <w:kern w:val="0"/>
                <w:szCs w:val="24"/>
              </w:rPr>
            </w:pPr>
            <w:r w:rsidRPr="009D7EE1">
              <w:rPr>
                <w:rFonts w:ascii="Times New Roman" w:hAnsi="Times New Roman"/>
                <w:kern w:val="0"/>
                <w:szCs w:val="24"/>
              </w:rPr>
              <w:t>Рассматривание книг, илл</w:t>
            </w:r>
            <w:r w:rsidRPr="009D7EE1">
              <w:rPr>
                <w:rFonts w:ascii="Times New Roman" w:hAnsi="Times New Roman"/>
                <w:kern w:val="0"/>
                <w:szCs w:val="24"/>
              </w:rPr>
              <w:t>ю</w:t>
            </w:r>
            <w:r w:rsidRPr="009D7EE1">
              <w:rPr>
                <w:rFonts w:ascii="Times New Roman" w:hAnsi="Times New Roman"/>
                <w:kern w:val="0"/>
                <w:szCs w:val="24"/>
              </w:rPr>
              <w:t>страций, альбомов.</w:t>
            </w:r>
          </w:p>
          <w:p w:rsidR="00083DB6" w:rsidRPr="009D7EE1" w:rsidRDefault="00083DB6" w:rsidP="00A765D7">
            <w:pPr>
              <w:numPr>
                <w:ilvl w:val="0"/>
                <w:numId w:val="70"/>
              </w:numPr>
              <w:ind w:left="129" w:hanging="142"/>
              <w:contextualSpacing/>
              <w:jc w:val="both"/>
              <w:rPr>
                <w:rFonts w:ascii="Times New Roman" w:hAnsi="Times New Roman"/>
                <w:kern w:val="0"/>
                <w:szCs w:val="24"/>
              </w:rPr>
            </w:pPr>
            <w:r w:rsidRPr="009D7EE1">
              <w:rPr>
                <w:rFonts w:ascii="Times New Roman" w:hAnsi="Times New Roman"/>
                <w:kern w:val="0"/>
                <w:szCs w:val="24"/>
              </w:rPr>
              <w:t>Исследовательская деятел</w:t>
            </w:r>
            <w:r w:rsidRPr="009D7EE1">
              <w:rPr>
                <w:rFonts w:ascii="Times New Roman" w:hAnsi="Times New Roman"/>
                <w:kern w:val="0"/>
                <w:szCs w:val="24"/>
              </w:rPr>
              <w:t>ь</w:t>
            </w:r>
            <w:r w:rsidRPr="009D7EE1">
              <w:rPr>
                <w:rFonts w:ascii="Times New Roman" w:hAnsi="Times New Roman"/>
                <w:kern w:val="0"/>
                <w:szCs w:val="24"/>
              </w:rPr>
              <w:t>ность – работа с коллекци</w:t>
            </w:r>
            <w:r w:rsidRPr="009D7EE1">
              <w:rPr>
                <w:rFonts w:ascii="Times New Roman" w:hAnsi="Times New Roman"/>
                <w:kern w:val="0"/>
                <w:szCs w:val="24"/>
              </w:rPr>
              <w:t>я</w:t>
            </w:r>
            <w:r w:rsidRPr="009D7EE1">
              <w:rPr>
                <w:rFonts w:ascii="Times New Roman" w:hAnsi="Times New Roman"/>
                <w:kern w:val="0"/>
                <w:szCs w:val="24"/>
              </w:rPr>
              <w:t>ми.</w:t>
            </w:r>
          </w:p>
          <w:p w:rsidR="00083DB6" w:rsidRPr="009D7EE1" w:rsidRDefault="00083DB6" w:rsidP="00A765D7">
            <w:pPr>
              <w:numPr>
                <w:ilvl w:val="0"/>
                <w:numId w:val="70"/>
              </w:numPr>
              <w:ind w:left="129" w:hanging="142"/>
              <w:contextualSpacing/>
              <w:jc w:val="both"/>
              <w:rPr>
                <w:rFonts w:ascii="Times New Roman" w:hAnsi="Times New Roman"/>
                <w:kern w:val="0"/>
                <w:szCs w:val="24"/>
              </w:rPr>
            </w:pPr>
            <w:r w:rsidRPr="009D7EE1">
              <w:rPr>
                <w:rFonts w:ascii="Times New Roman" w:hAnsi="Times New Roman"/>
                <w:kern w:val="0"/>
                <w:szCs w:val="24"/>
              </w:rPr>
              <w:lastRenderedPageBreak/>
              <w:t>Прогулка.</w:t>
            </w:r>
          </w:p>
          <w:p w:rsidR="00083DB6" w:rsidRPr="009D7EE1" w:rsidRDefault="00083DB6" w:rsidP="00A765D7">
            <w:pPr>
              <w:numPr>
                <w:ilvl w:val="0"/>
                <w:numId w:val="70"/>
              </w:numPr>
              <w:ind w:left="129" w:hanging="142"/>
              <w:contextualSpacing/>
              <w:jc w:val="both"/>
              <w:rPr>
                <w:rFonts w:ascii="Times New Roman" w:hAnsi="Times New Roman"/>
                <w:kern w:val="0"/>
                <w:szCs w:val="24"/>
              </w:rPr>
            </w:pPr>
            <w:r w:rsidRPr="009D7EE1">
              <w:rPr>
                <w:rFonts w:ascii="Times New Roman" w:hAnsi="Times New Roman"/>
                <w:kern w:val="0"/>
                <w:szCs w:val="24"/>
              </w:rPr>
              <w:t>Экспериментирование с пе</w:t>
            </w:r>
            <w:r w:rsidRPr="009D7EE1">
              <w:rPr>
                <w:rFonts w:ascii="Times New Roman" w:hAnsi="Times New Roman"/>
                <w:kern w:val="0"/>
                <w:szCs w:val="24"/>
              </w:rPr>
              <w:t>с</w:t>
            </w:r>
            <w:r w:rsidRPr="009D7EE1">
              <w:rPr>
                <w:rFonts w:ascii="Times New Roman" w:hAnsi="Times New Roman"/>
                <w:kern w:val="0"/>
                <w:szCs w:val="24"/>
              </w:rPr>
              <w:t>ком, снегом и др.</w:t>
            </w:r>
          </w:p>
          <w:p w:rsidR="00083DB6" w:rsidRPr="009D7EE1" w:rsidRDefault="00083DB6" w:rsidP="00A765D7">
            <w:pPr>
              <w:numPr>
                <w:ilvl w:val="0"/>
                <w:numId w:val="70"/>
              </w:numPr>
              <w:ind w:left="129" w:hanging="142"/>
              <w:contextualSpacing/>
              <w:jc w:val="both"/>
              <w:rPr>
                <w:rFonts w:ascii="Times New Roman" w:hAnsi="Times New Roman"/>
                <w:kern w:val="0"/>
                <w:szCs w:val="24"/>
              </w:rPr>
            </w:pPr>
            <w:r w:rsidRPr="009D7EE1">
              <w:rPr>
                <w:rFonts w:ascii="Times New Roman" w:hAnsi="Times New Roman"/>
                <w:kern w:val="0"/>
                <w:szCs w:val="24"/>
              </w:rPr>
              <w:t xml:space="preserve">Конструирование </w:t>
            </w:r>
          </w:p>
          <w:p w:rsidR="00083DB6" w:rsidRPr="009D7EE1" w:rsidRDefault="00083DB6" w:rsidP="00A765D7">
            <w:pPr>
              <w:numPr>
                <w:ilvl w:val="0"/>
                <w:numId w:val="70"/>
              </w:numPr>
              <w:ind w:left="129" w:hanging="142"/>
              <w:contextualSpacing/>
              <w:jc w:val="both"/>
              <w:rPr>
                <w:rFonts w:ascii="Times New Roman" w:hAnsi="Times New Roman"/>
                <w:kern w:val="0"/>
                <w:szCs w:val="24"/>
              </w:rPr>
            </w:pPr>
            <w:r w:rsidRPr="009D7EE1">
              <w:rPr>
                <w:rFonts w:ascii="Times New Roman" w:hAnsi="Times New Roman"/>
                <w:kern w:val="0"/>
                <w:szCs w:val="24"/>
              </w:rPr>
              <w:t>Развивающие игры.</w:t>
            </w:r>
          </w:p>
        </w:tc>
      </w:tr>
      <w:tr w:rsidR="00083DB6" w:rsidRPr="009D7EE1" w:rsidTr="00083DB6">
        <w:trPr>
          <w:jc w:val="center"/>
        </w:trPr>
        <w:tc>
          <w:tcPr>
            <w:tcW w:w="10115" w:type="dxa"/>
            <w:gridSpan w:val="3"/>
          </w:tcPr>
          <w:p w:rsidR="00083DB6" w:rsidRPr="009D7EE1" w:rsidRDefault="00083DB6" w:rsidP="006F64DE">
            <w:pPr>
              <w:jc w:val="both"/>
              <w:rPr>
                <w:rFonts w:ascii="Times New Roman" w:hAnsi="Times New Roman"/>
                <w:b/>
                <w:szCs w:val="24"/>
              </w:rPr>
            </w:pPr>
            <w:r w:rsidRPr="009D7EE1">
              <w:rPr>
                <w:rFonts w:ascii="Times New Roman" w:hAnsi="Times New Roman"/>
                <w:b/>
                <w:szCs w:val="24"/>
              </w:rPr>
              <w:lastRenderedPageBreak/>
              <w:t>(возраст детей 6-7 лет)</w:t>
            </w:r>
          </w:p>
        </w:tc>
      </w:tr>
      <w:tr w:rsidR="00083DB6" w:rsidRPr="009D7EE1" w:rsidTr="00083DB6">
        <w:trPr>
          <w:jc w:val="center"/>
        </w:trPr>
        <w:tc>
          <w:tcPr>
            <w:tcW w:w="6743" w:type="dxa"/>
            <w:gridSpan w:val="2"/>
          </w:tcPr>
          <w:p w:rsidR="00083DB6" w:rsidRPr="009D7EE1" w:rsidRDefault="00083DB6" w:rsidP="00A765D7">
            <w:pPr>
              <w:pStyle w:val="a8"/>
              <w:numPr>
                <w:ilvl w:val="0"/>
                <w:numId w:val="24"/>
              </w:numPr>
              <w:ind w:left="186" w:hanging="142"/>
              <w:jc w:val="both"/>
              <w:rPr>
                <w:rFonts w:ascii="Times New Roman" w:hAnsi="Times New Roman"/>
                <w:szCs w:val="24"/>
              </w:rPr>
            </w:pPr>
            <w:r w:rsidRPr="009D7EE1">
              <w:rPr>
                <w:rFonts w:ascii="Times New Roman" w:hAnsi="Times New Roman"/>
                <w:szCs w:val="24"/>
              </w:rPr>
              <w:t>Совместная деятельность в рамках непосредственной обр</w:t>
            </w:r>
            <w:r w:rsidRPr="009D7EE1">
              <w:rPr>
                <w:rFonts w:ascii="Times New Roman" w:hAnsi="Times New Roman"/>
                <w:szCs w:val="24"/>
              </w:rPr>
              <w:t>а</w:t>
            </w:r>
            <w:r w:rsidRPr="009D7EE1">
              <w:rPr>
                <w:rFonts w:ascii="Times New Roman" w:hAnsi="Times New Roman"/>
                <w:szCs w:val="24"/>
              </w:rPr>
              <w:t>зовательной деятельности</w:t>
            </w:r>
          </w:p>
          <w:p w:rsidR="00083DB6" w:rsidRPr="009D7EE1" w:rsidRDefault="00083DB6" w:rsidP="00A765D7">
            <w:pPr>
              <w:numPr>
                <w:ilvl w:val="0"/>
                <w:numId w:val="71"/>
              </w:numPr>
              <w:ind w:left="129" w:hanging="142"/>
              <w:contextualSpacing/>
              <w:jc w:val="both"/>
              <w:rPr>
                <w:rFonts w:ascii="Times New Roman" w:hAnsi="Times New Roman"/>
                <w:kern w:val="0"/>
                <w:szCs w:val="24"/>
              </w:rPr>
            </w:pPr>
            <w:r w:rsidRPr="009D7EE1">
              <w:rPr>
                <w:rFonts w:ascii="Times New Roman" w:hAnsi="Times New Roman"/>
                <w:kern w:val="0"/>
                <w:szCs w:val="24"/>
              </w:rPr>
              <w:t xml:space="preserve">Знакомство с культурой и языком народов мира; </w:t>
            </w:r>
          </w:p>
          <w:p w:rsidR="00083DB6" w:rsidRPr="009D7EE1" w:rsidRDefault="00083DB6" w:rsidP="00A765D7">
            <w:pPr>
              <w:numPr>
                <w:ilvl w:val="0"/>
                <w:numId w:val="71"/>
              </w:numPr>
              <w:ind w:left="129" w:hanging="142"/>
              <w:contextualSpacing/>
              <w:jc w:val="both"/>
              <w:rPr>
                <w:rFonts w:ascii="Times New Roman" w:hAnsi="Times New Roman"/>
                <w:kern w:val="0"/>
                <w:szCs w:val="24"/>
              </w:rPr>
            </w:pPr>
            <w:r w:rsidRPr="009D7EE1">
              <w:rPr>
                <w:rFonts w:ascii="Times New Roman" w:hAnsi="Times New Roman"/>
                <w:kern w:val="0"/>
                <w:szCs w:val="24"/>
              </w:rPr>
              <w:t>Развитие представлений об истории цивилизации;</w:t>
            </w:r>
          </w:p>
          <w:p w:rsidR="00083DB6" w:rsidRPr="009D7EE1" w:rsidRDefault="00083DB6" w:rsidP="00A765D7">
            <w:pPr>
              <w:numPr>
                <w:ilvl w:val="0"/>
                <w:numId w:val="71"/>
              </w:numPr>
              <w:ind w:left="129" w:hanging="142"/>
              <w:contextualSpacing/>
              <w:jc w:val="both"/>
              <w:rPr>
                <w:rFonts w:ascii="Times New Roman" w:hAnsi="Times New Roman"/>
                <w:kern w:val="0"/>
                <w:szCs w:val="24"/>
              </w:rPr>
            </w:pPr>
            <w:r w:rsidRPr="009D7EE1">
              <w:rPr>
                <w:rFonts w:ascii="Times New Roman" w:hAnsi="Times New Roman"/>
                <w:kern w:val="0"/>
                <w:szCs w:val="24"/>
              </w:rPr>
              <w:t>Развитие элементарных представлений о техническом пр</w:t>
            </w:r>
            <w:r w:rsidRPr="009D7EE1">
              <w:rPr>
                <w:rFonts w:ascii="Times New Roman" w:hAnsi="Times New Roman"/>
                <w:kern w:val="0"/>
                <w:szCs w:val="24"/>
              </w:rPr>
              <w:t>о</w:t>
            </w:r>
            <w:r w:rsidRPr="009D7EE1">
              <w:rPr>
                <w:rFonts w:ascii="Times New Roman" w:hAnsi="Times New Roman"/>
                <w:kern w:val="0"/>
                <w:szCs w:val="24"/>
              </w:rPr>
              <w:t xml:space="preserve">грессе; </w:t>
            </w:r>
          </w:p>
          <w:p w:rsidR="00083DB6" w:rsidRPr="009D7EE1" w:rsidRDefault="00083DB6" w:rsidP="00A765D7">
            <w:pPr>
              <w:numPr>
                <w:ilvl w:val="0"/>
                <w:numId w:val="71"/>
              </w:numPr>
              <w:ind w:left="129" w:hanging="142"/>
              <w:contextualSpacing/>
              <w:jc w:val="both"/>
              <w:rPr>
                <w:rFonts w:ascii="Times New Roman" w:hAnsi="Times New Roman"/>
                <w:kern w:val="0"/>
                <w:szCs w:val="24"/>
              </w:rPr>
            </w:pPr>
            <w:r w:rsidRPr="009D7EE1">
              <w:rPr>
                <w:rFonts w:ascii="Times New Roman" w:hAnsi="Times New Roman"/>
                <w:kern w:val="0"/>
                <w:szCs w:val="24"/>
              </w:rPr>
              <w:t>Чтение познавательной литературы.</w:t>
            </w:r>
          </w:p>
          <w:p w:rsidR="00083DB6" w:rsidRPr="009D7EE1" w:rsidRDefault="00083DB6" w:rsidP="00A765D7">
            <w:pPr>
              <w:numPr>
                <w:ilvl w:val="0"/>
                <w:numId w:val="71"/>
              </w:numPr>
              <w:ind w:left="129" w:hanging="142"/>
              <w:contextualSpacing/>
              <w:jc w:val="both"/>
              <w:rPr>
                <w:rFonts w:ascii="Times New Roman" w:hAnsi="Times New Roman"/>
                <w:kern w:val="0"/>
                <w:szCs w:val="24"/>
              </w:rPr>
            </w:pPr>
            <w:r w:rsidRPr="009D7EE1">
              <w:rPr>
                <w:rFonts w:ascii="Times New Roman" w:hAnsi="Times New Roman"/>
                <w:kern w:val="0"/>
                <w:szCs w:val="24"/>
              </w:rPr>
              <w:t>Познавательные игры.</w:t>
            </w:r>
          </w:p>
          <w:p w:rsidR="00083DB6" w:rsidRPr="009D7EE1" w:rsidRDefault="00083DB6" w:rsidP="00A765D7">
            <w:pPr>
              <w:numPr>
                <w:ilvl w:val="0"/>
                <w:numId w:val="71"/>
              </w:numPr>
              <w:ind w:left="129" w:hanging="142"/>
              <w:contextualSpacing/>
              <w:jc w:val="both"/>
              <w:rPr>
                <w:rFonts w:ascii="Times New Roman" w:hAnsi="Times New Roman"/>
                <w:kern w:val="0"/>
                <w:szCs w:val="24"/>
              </w:rPr>
            </w:pPr>
            <w:r w:rsidRPr="009D7EE1">
              <w:rPr>
                <w:rFonts w:ascii="Times New Roman" w:hAnsi="Times New Roman"/>
                <w:kern w:val="0"/>
                <w:szCs w:val="24"/>
              </w:rPr>
              <w:t>Исследовательская деятельность (физические свойства окр</w:t>
            </w:r>
            <w:r w:rsidRPr="009D7EE1">
              <w:rPr>
                <w:rFonts w:ascii="Times New Roman" w:hAnsi="Times New Roman"/>
                <w:kern w:val="0"/>
                <w:szCs w:val="24"/>
              </w:rPr>
              <w:t>у</w:t>
            </w:r>
            <w:r w:rsidRPr="009D7EE1">
              <w:rPr>
                <w:rFonts w:ascii="Times New Roman" w:hAnsi="Times New Roman"/>
                <w:kern w:val="0"/>
                <w:szCs w:val="24"/>
              </w:rPr>
              <w:t>жающего мира).</w:t>
            </w:r>
          </w:p>
          <w:p w:rsidR="00083DB6" w:rsidRPr="009D7EE1" w:rsidRDefault="00083DB6" w:rsidP="00A765D7">
            <w:pPr>
              <w:numPr>
                <w:ilvl w:val="0"/>
                <w:numId w:val="71"/>
              </w:numPr>
              <w:ind w:left="129" w:hanging="142"/>
              <w:contextualSpacing/>
              <w:jc w:val="both"/>
              <w:rPr>
                <w:rFonts w:ascii="Times New Roman" w:hAnsi="Times New Roman"/>
                <w:kern w:val="0"/>
                <w:szCs w:val="24"/>
              </w:rPr>
            </w:pPr>
            <w:r w:rsidRPr="009D7EE1">
              <w:rPr>
                <w:rFonts w:ascii="Times New Roman" w:hAnsi="Times New Roman"/>
                <w:kern w:val="0"/>
                <w:szCs w:val="24"/>
              </w:rPr>
              <w:t>Интегрированные занятия (Музо + познание).</w:t>
            </w:r>
          </w:p>
          <w:p w:rsidR="00083DB6" w:rsidRPr="009D7EE1" w:rsidRDefault="00083DB6" w:rsidP="00A765D7">
            <w:pPr>
              <w:numPr>
                <w:ilvl w:val="0"/>
                <w:numId w:val="71"/>
              </w:numPr>
              <w:ind w:left="129" w:hanging="142"/>
              <w:contextualSpacing/>
              <w:jc w:val="both"/>
              <w:rPr>
                <w:rFonts w:ascii="Times New Roman" w:hAnsi="Times New Roman"/>
                <w:kern w:val="0"/>
                <w:szCs w:val="24"/>
              </w:rPr>
            </w:pPr>
            <w:r w:rsidRPr="009D7EE1">
              <w:rPr>
                <w:rFonts w:ascii="Times New Roman" w:hAnsi="Times New Roman"/>
                <w:kern w:val="0"/>
                <w:szCs w:val="24"/>
              </w:rPr>
              <w:t>Просмотр слайд – шоу, видеофильмов по экологии и позн</w:t>
            </w:r>
            <w:r w:rsidRPr="009D7EE1">
              <w:rPr>
                <w:rFonts w:ascii="Times New Roman" w:hAnsi="Times New Roman"/>
                <w:kern w:val="0"/>
                <w:szCs w:val="24"/>
              </w:rPr>
              <w:t>а</w:t>
            </w:r>
            <w:r w:rsidRPr="009D7EE1">
              <w:rPr>
                <w:rFonts w:ascii="Times New Roman" w:hAnsi="Times New Roman"/>
                <w:kern w:val="0"/>
                <w:szCs w:val="24"/>
              </w:rPr>
              <w:t>нию.</w:t>
            </w:r>
          </w:p>
          <w:p w:rsidR="00083DB6" w:rsidRPr="009D7EE1" w:rsidRDefault="00083DB6" w:rsidP="00A765D7">
            <w:pPr>
              <w:numPr>
                <w:ilvl w:val="0"/>
                <w:numId w:val="71"/>
              </w:numPr>
              <w:ind w:left="129" w:hanging="142"/>
              <w:contextualSpacing/>
              <w:jc w:val="both"/>
              <w:rPr>
                <w:rFonts w:ascii="Times New Roman" w:hAnsi="Times New Roman"/>
                <w:kern w:val="0"/>
                <w:szCs w:val="24"/>
              </w:rPr>
            </w:pPr>
            <w:r w:rsidRPr="009D7EE1">
              <w:rPr>
                <w:rFonts w:ascii="Times New Roman" w:hAnsi="Times New Roman"/>
                <w:kern w:val="0"/>
                <w:szCs w:val="24"/>
              </w:rPr>
              <w:t>Участие в проектной деятельности.</w:t>
            </w:r>
          </w:p>
        </w:tc>
        <w:tc>
          <w:tcPr>
            <w:tcW w:w="3372" w:type="dxa"/>
          </w:tcPr>
          <w:p w:rsidR="00083DB6" w:rsidRPr="009D7EE1" w:rsidRDefault="00083DB6" w:rsidP="00A765D7">
            <w:pPr>
              <w:numPr>
                <w:ilvl w:val="0"/>
                <w:numId w:val="71"/>
              </w:numPr>
              <w:ind w:left="129" w:hanging="142"/>
              <w:contextualSpacing/>
              <w:jc w:val="both"/>
              <w:rPr>
                <w:rFonts w:ascii="Times New Roman" w:hAnsi="Times New Roman"/>
                <w:kern w:val="0"/>
                <w:szCs w:val="24"/>
              </w:rPr>
            </w:pPr>
            <w:r w:rsidRPr="009D7EE1">
              <w:rPr>
                <w:rFonts w:ascii="Times New Roman" w:hAnsi="Times New Roman"/>
                <w:kern w:val="0"/>
                <w:szCs w:val="24"/>
              </w:rPr>
              <w:t>Сюжетно – ролевые игры.</w:t>
            </w:r>
          </w:p>
          <w:p w:rsidR="00083DB6" w:rsidRPr="009D7EE1" w:rsidRDefault="00083DB6" w:rsidP="00A765D7">
            <w:pPr>
              <w:numPr>
                <w:ilvl w:val="0"/>
                <w:numId w:val="71"/>
              </w:numPr>
              <w:ind w:left="129" w:hanging="142"/>
              <w:contextualSpacing/>
              <w:jc w:val="both"/>
              <w:rPr>
                <w:rFonts w:ascii="Times New Roman" w:hAnsi="Times New Roman"/>
                <w:kern w:val="0"/>
                <w:szCs w:val="24"/>
              </w:rPr>
            </w:pPr>
            <w:r w:rsidRPr="009D7EE1">
              <w:rPr>
                <w:rFonts w:ascii="Times New Roman" w:hAnsi="Times New Roman"/>
                <w:kern w:val="0"/>
                <w:szCs w:val="24"/>
              </w:rPr>
              <w:t>Рассматривание книг, илл</w:t>
            </w:r>
            <w:r w:rsidRPr="009D7EE1">
              <w:rPr>
                <w:rFonts w:ascii="Times New Roman" w:hAnsi="Times New Roman"/>
                <w:kern w:val="0"/>
                <w:szCs w:val="24"/>
              </w:rPr>
              <w:t>ю</w:t>
            </w:r>
            <w:r w:rsidRPr="009D7EE1">
              <w:rPr>
                <w:rFonts w:ascii="Times New Roman" w:hAnsi="Times New Roman"/>
                <w:kern w:val="0"/>
                <w:szCs w:val="24"/>
              </w:rPr>
              <w:t>страций, альбомов.</w:t>
            </w:r>
          </w:p>
          <w:p w:rsidR="00083DB6" w:rsidRPr="009D7EE1" w:rsidRDefault="00083DB6" w:rsidP="00A765D7">
            <w:pPr>
              <w:numPr>
                <w:ilvl w:val="0"/>
                <w:numId w:val="71"/>
              </w:numPr>
              <w:ind w:left="129" w:hanging="142"/>
              <w:contextualSpacing/>
              <w:jc w:val="both"/>
              <w:rPr>
                <w:rFonts w:ascii="Times New Roman" w:hAnsi="Times New Roman"/>
                <w:kern w:val="0"/>
                <w:szCs w:val="24"/>
              </w:rPr>
            </w:pPr>
            <w:r w:rsidRPr="009D7EE1">
              <w:rPr>
                <w:rFonts w:ascii="Times New Roman" w:hAnsi="Times New Roman"/>
                <w:kern w:val="0"/>
                <w:szCs w:val="24"/>
              </w:rPr>
              <w:t>Конструирование.</w:t>
            </w:r>
          </w:p>
          <w:p w:rsidR="00083DB6" w:rsidRPr="009D7EE1" w:rsidRDefault="00083DB6" w:rsidP="00A765D7">
            <w:pPr>
              <w:numPr>
                <w:ilvl w:val="0"/>
                <w:numId w:val="71"/>
              </w:numPr>
              <w:ind w:left="129" w:hanging="142"/>
              <w:contextualSpacing/>
              <w:jc w:val="both"/>
              <w:rPr>
                <w:rFonts w:ascii="Times New Roman" w:hAnsi="Times New Roman"/>
                <w:kern w:val="0"/>
                <w:szCs w:val="24"/>
              </w:rPr>
            </w:pPr>
            <w:r w:rsidRPr="009D7EE1">
              <w:rPr>
                <w:rFonts w:ascii="Times New Roman" w:hAnsi="Times New Roman"/>
                <w:kern w:val="0"/>
                <w:szCs w:val="24"/>
              </w:rPr>
              <w:t>Наблюдение на прогулке.</w:t>
            </w:r>
          </w:p>
          <w:p w:rsidR="00083DB6" w:rsidRPr="009D7EE1" w:rsidRDefault="00083DB6" w:rsidP="00A765D7">
            <w:pPr>
              <w:numPr>
                <w:ilvl w:val="0"/>
                <w:numId w:val="71"/>
              </w:numPr>
              <w:ind w:left="129" w:hanging="142"/>
              <w:contextualSpacing/>
              <w:jc w:val="both"/>
              <w:rPr>
                <w:rFonts w:ascii="Times New Roman" w:hAnsi="Times New Roman"/>
                <w:kern w:val="0"/>
                <w:szCs w:val="24"/>
              </w:rPr>
            </w:pPr>
            <w:r w:rsidRPr="009D7EE1">
              <w:rPr>
                <w:rFonts w:ascii="Times New Roman" w:hAnsi="Times New Roman"/>
                <w:kern w:val="0"/>
                <w:szCs w:val="24"/>
              </w:rPr>
              <w:t>Развивающие игры.</w:t>
            </w:r>
          </w:p>
          <w:p w:rsidR="00083DB6" w:rsidRPr="009D7EE1" w:rsidRDefault="00083DB6" w:rsidP="00A765D7">
            <w:pPr>
              <w:numPr>
                <w:ilvl w:val="0"/>
                <w:numId w:val="71"/>
              </w:numPr>
              <w:ind w:left="129" w:hanging="142"/>
              <w:contextualSpacing/>
              <w:jc w:val="both"/>
              <w:rPr>
                <w:rFonts w:ascii="Times New Roman" w:hAnsi="Times New Roman"/>
                <w:kern w:val="0"/>
                <w:szCs w:val="24"/>
              </w:rPr>
            </w:pPr>
            <w:r w:rsidRPr="009D7EE1">
              <w:rPr>
                <w:rFonts w:ascii="Times New Roman" w:hAnsi="Times New Roman"/>
                <w:kern w:val="0"/>
                <w:szCs w:val="24"/>
              </w:rPr>
              <w:t>Экспериментирование на прогулке.</w:t>
            </w:r>
          </w:p>
          <w:p w:rsidR="00083DB6" w:rsidRPr="009D7EE1" w:rsidRDefault="00083DB6" w:rsidP="00A765D7">
            <w:pPr>
              <w:numPr>
                <w:ilvl w:val="0"/>
                <w:numId w:val="71"/>
              </w:numPr>
              <w:ind w:left="129" w:hanging="142"/>
              <w:contextualSpacing/>
              <w:jc w:val="both"/>
              <w:rPr>
                <w:rFonts w:ascii="Times New Roman" w:hAnsi="Times New Roman"/>
                <w:kern w:val="0"/>
                <w:szCs w:val="24"/>
              </w:rPr>
            </w:pPr>
            <w:r w:rsidRPr="009D7EE1">
              <w:rPr>
                <w:rFonts w:ascii="Times New Roman" w:hAnsi="Times New Roman"/>
                <w:kern w:val="0"/>
                <w:szCs w:val="24"/>
              </w:rPr>
              <w:t>Исследовательская деятел</w:t>
            </w:r>
            <w:r w:rsidRPr="009D7EE1">
              <w:rPr>
                <w:rFonts w:ascii="Times New Roman" w:hAnsi="Times New Roman"/>
                <w:kern w:val="0"/>
                <w:szCs w:val="24"/>
              </w:rPr>
              <w:t>ь</w:t>
            </w:r>
            <w:r w:rsidRPr="009D7EE1">
              <w:rPr>
                <w:rFonts w:ascii="Times New Roman" w:hAnsi="Times New Roman"/>
                <w:kern w:val="0"/>
                <w:szCs w:val="24"/>
              </w:rPr>
              <w:t>ность.</w:t>
            </w:r>
          </w:p>
        </w:tc>
      </w:tr>
    </w:tbl>
    <w:p w:rsidR="00083DB6" w:rsidRPr="009D7EE1" w:rsidRDefault="00083DB6" w:rsidP="006F64DE">
      <w:pPr>
        <w:jc w:val="both"/>
        <w:rPr>
          <w:rFonts w:ascii="Times New Roman" w:hAnsi="Times New Roman"/>
          <w:szCs w:val="24"/>
        </w:rPr>
      </w:pPr>
    </w:p>
    <w:p w:rsidR="00083DB6" w:rsidRPr="009D7EE1" w:rsidRDefault="00083DB6" w:rsidP="006F64DE">
      <w:pPr>
        <w:jc w:val="both"/>
        <w:rPr>
          <w:rFonts w:ascii="Times New Roman" w:hAnsi="Times New Roman"/>
          <w:b/>
          <w:szCs w:val="24"/>
        </w:rPr>
      </w:pPr>
      <w:r w:rsidRPr="009D7EE1">
        <w:rPr>
          <w:rFonts w:ascii="Times New Roman" w:hAnsi="Times New Roman"/>
          <w:b/>
          <w:szCs w:val="24"/>
        </w:rPr>
        <w:t>2.2.3.Содержание психолого-педагогической работы по освоению образовательной области «Речевое развитие»</w:t>
      </w:r>
    </w:p>
    <w:p w:rsidR="00083DB6" w:rsidRPr="009D7EE1" w:rsidRDefault="00083DB6" w:rsidP="006F64DE">
      <w:pPr>
        <w:jc w:val="both"/>
        <w:rPr>
          <w:rFonts w:ascii="Times New Roman" w:hAnsi="Times New Roman"/>
          <w:b/>
          <w:szCs w:val="24"/>
        </w:rPr>
      </w:pPr>
      <w:r w:rsidRPr="009D7EE1">
        <w:rPr>
          <w:rFonts w:ascii="Times New Roman" w:hAnsi="Times New Roman"/>
          <w:b/>
          <w:szCs w:val="24"/>
        </w:rPr>
        <w:t xml:space="preserve">Цель </w:t>
      </w:r>
      <w:r w:rsidRPr="009D7EE1">
        <w:rPr>
          <w:rFonts w:ascii="Times New Roman" w:hAnsi="Times New Roman"/>
          <w:szCs w:val="24"/>
        </w:rPr>
        <w:t>Формирование устной речи и навыков речевого общения с окружающими</w:t>
      </w:r>
      <w:r w:rsidRPr="009D7EE1">
        <w:rPr>
          <w:rFonts w:ascii="Times New Roman" w:hAnsi="Times New Roman"/>
          <w:szCs w:val="24"/>
        </w:rPr>
        <w:br/>
        <w:t>на основе овладения литературным языком своего народа</w:t>
      </w:r>
    </w:p>
    <w:p w:rsidR="00083DB6" w:rsidRPr="009D7EE1" w:rsidRDefault="00083DB6" w:rsidP="006F64DE">
      <w:pPr>
        <w:jc w:val="both"/>
        <w:rPr>
          <w:rFonts w:ascii="Times New Roman" w:hAnsi="Times New Roman"/>
          <w:b/>
          <w:szCs w:val="24"/>
        </w:rPr>
      </w:pPr>
      <w:r w:rsidRPr="009D7EE1">
        <w:rPr>
          <w:rFonts w:ascii="Times New Roman" w:hAnsi="Times New Roman"/>
          <w:b/>
          <w:szCs w:val="24"/>
        </w:rPr>
        <w:t>Задачи речевого развития</w:t>
      </w:r>
    </w:p>
    <w:p w:rsidR="00083DB6" w:rsidRPr="009D7EE1" w:rsidRDefault="00083DB6" w:rsidP="00A765D7">
      <w:pPr>
        <w:pStyle w:val="a8"/>
        <w:numPr>
          <w:ilvl w:val="0"/>
          <w:numId w:val="104"/>
        </w:numPr>
        <w:shd w:val="clear" w:color="auto" w:fill="FFFFFF"/>
        <w:jc w:val="both"/>
        <w:rPr>
          <w:rFonts w:ascii="Times New Roman" w:hAnsi="Times New Roman"/>
          <w:color w:val="000000"/>
          <w:kern w:val="0"/>
          <w:szCs w:val="24"/>
        </w:rPr>
      </w:pPr>
      <w:r w:rsidRPr="009D7EE1">
        <w:rPr>
          <w:rFonts w:ascii="Times New Roman" w:hAnsi="Times New Roman"/>
          <w:color w:val="000000"/>
          <w:kern w:val="0"/>
          <w:szCs w:val="24"/>
        </w:rPr>
        <w:t xml:space="preserve">владение речью как средством общения и культуры; </w:t>
      </w:r>
    </w:p>
    <w:p w:rsidR="00083DB6" w:rsidRPr="009D7EE1" w:rsidRDefault="00083DB6" w:rsidP="00A765D7">
      <w:pPr>
        <w:pStyle w:val="a8"/>
        <w:numPr>
          <w:ilvl w:val="0"/>
          <w:numId w:val="104"/>
        </w:numPr>
        <w:shd w:val="clear" w:color="auto" w:fill="FFFFFF"/>
        <w:jc w:val="both"/>
        <w:rPr>
          <w:rFonts w:ascii="Times New Roman" w:hAnsi="Times New Roman"/>
          <w:color w:val="000000"/>
          <w:kern w:val="0"/>
          <w:szCs w:val="24"/>
        </w:rPr>
      </w:pPr>
      <w:r w:rsidRPr="009D7EE1">
        <w:rPr>
          <w:rFonts w:ascii="Times New Roman" w:hAnsi="Times New Roman"/>
          <w:color w:val="000000"/>
          <w:kern w:val="0"/>
          <w:szCs w:val="24"/>
        </w:rPr>
        <w:t xml:space="preserve">обогащение активного словаря; </w:t>
      </w:r>
    </w:p>
    <w:p w:rsidR="00083DB6" w:rsidRPr="009D7EE1" w:rsidRDefault="00083DB6" w:rsidP="00A765D7">
      <w:pPr>
        <w:pStyle w:val="a8"/>
        <w:numPr>
          <w:ilvl w:val="0"/>
          <w:numId w:val="104"/>
        </w:numPr>
        <w:shd w:val="clear" w:color="auto" w:fill="FFFFFF"/>
        <w:jc w:val="both"/>
        <w:rPr>
          <w:rFonts w:ascii="Times New Roman" w:hAnsi="Times New Roman"/>
          <w:color w:val="000000"/>
          <w:kern w:val="0"/>
          <w:szCs w:val="24"/>
        </w:rPr>
      </w:pPr>
      <w:r w:rsidRPr="009D7EE1">
        <w:rPr>
          <w:rFonts w:ascii="Times New Roman" w:hAnsi="Times New Roman"/>
          <w:color w:val="000000"/>
          <w:kern w:val="0"/>
          <w:szCs w:val="24"/>
        </w:rPr>
        <w:t xml:space="preserve">развитие связной, грамматически правильной диалогической и монологической речи; </w:t>
      </w:r>
    </w:p>
    <w:p w:rsidR="00083DB6" w:rsidRPr="009D7EE1" w:rsidRDefault="00083DB6" w:rsidP="00A765D7">
      <w:pPr>
        <w:pStyle w:val="a8"/>
        <w:numPr>
          <w:ilvl w:val="0"/>
          <w:numId w:val="104"/>
        </w:numPr>
        <w:shd w:val="clear" w:color="auto" w:fill="FFFFFF"/>
        <w:jc w:val="both"/>
        <w:rPr>
          <w:rFonts w:ascii="Times New Roman" w:hAnsi="Times New Roman"/>
          <w:color w:val="000000"/>
          <w:kern w:val="0"/>
          <w:szCs w:val="24"/>
        </w:rPr>
      </w:pPr>
      <w:r w:rsidRPr="009D7EE1">
        <w:rPr>
          <w:rFonts w:ascii="Times New Roman" w:hAnsi="Times New Roman"/>
          <w:color w:val="000000"/>
          <w:kern w:val="0"/>
          <w:szCs w:val="24"/>
        </w:rPr>
        <w:t xml:space="preserve">развитие речевого творчества; </w:t>
      </w:r>
    </w:p>
    <w:p w:rsidR="00083DB6" w:rsidRPr="009D7EE1" w:rsidRDefault="00083DB6" w:rsidP="00A765D7">
      <w:pPr>
        <w:pStyle w:val="a8"/>
        <w:numPr>
          <w:ilvl w:val="0"/>
          <w:numId w:val="104"/>
        </w:numPr>
        <w:shd w:val="clear" w:color="auto" w:fill="FFFFFF"/>
        <w:jc w:val="both"/>
        <w:rPr>
          <w:rFonts w:ascii="Times New Roman" w:hAnsi="Times New Roman"/>
          <w:color w:val="000000"/>
          <w:kern w:val="0"/>
          <w:szCs w:val="24"/>
        </w:rPr>
      </w:pPr>
      <w:r w:rsidRPr="009D7EE1">
        <w:rPr>
          <w:rFonts w:ascii="Times New Roman" w:hAnsi="Times New Roman"/>
          <w:color w:val="000000"/>
          <w:kern w:val="0"/>
          <w:szCs w:val="24"/>
        </w:rPr>
        <w:t xml:space="preserve">развитие звуковой и интонационной культуры речи, фонематического слуха; </w:t>
      </w:r>
    </w:p>
    <w:p w:rsidR="00083DB6" w:rsidRPr="009D7EE1" w:rsidRDefault="00083DB6" w:rsidP="00A765D7">
      <w:pPr>
        <w:pStyle w:val="a8"/>
        <w:numPr>
          <w:ilvl w:val="0"/>
          <w:numId w:val="104"/>
        </w:numPr>
        <w:shd w:val="clear" w:color="auto" w:fill="FFFFFF"/>
        <w:jc w:val="both"/>
        <w:rPr>
          <w:rFonts w:ascii="Times New Roman" w:hAnsi="Times New Roman"/>
          <w:color w:val="000000"/>
          <w:kern w:val="0"/>
          <w:szCs w:val="24"/>
        </w:rPr>
      </w:pPr>
      <w:r w:rsidRPr="009D7EE1">
        <w:rPr>
          <w:rFonts w:ascii="Times New Roman" w:hAnsi="Times New Roman"/>
          <w:color w:val="000000"/>
          <w:kern w:val="0"/>
          <w:szCs w:val="24"/>
        </w:rPr>
        <w:t>знакомство с книжной культурой, детской литературой, понимание на слух текстов ра</w:t>
      </w:r>
      <w:r w:rsidRPr="009D7EE1">
        <w:rPr>
          <w:rFonts w:ascii="Times New Roman" w:hAnsi="Times New Roman"/>
          <w:color w:val="000000"/>
          <w:kern w:val="0"/>
          <w:szCs w:val="24"/>
        </w:rPr>
        <w:t>з</w:t>
      </w:r>
      <w:r w:rsidRPr="009D7EE1">
        <w:rPr>
          <w:rFonts w:ascii="Times New Roman" w:hAnsi="Times New Roman"/>
          <w:color w:val="000000"/>
          <w:kern w:val="0"/>
          <w:szCs w:val="24"/>
        </w:rPr>
        <w:t xml:space="preserve">личных жанров детской литературы; </w:t>
      </w:r>
    </w:p>
    <w:p w:rsidR="00083DB6" w:rsidRPr="009D7EE1" w:rsidRDefault="00083DB6" w:rsidP="00A765D7">
      <w:pPr>
        <w:pStyle w:val="a8"/>
        <w:numPr>
          <w:ilvl w:val="0"/>
          <w:numId w:val="104"/>
        </w:numPr>
        <w:shd w:val="clear" w:color="auto" w:fill="FFFFFF"/>
        <w:jc w:val="both"/>
        <w:rPr>
          <w:rFonts w:ascii="Times New Roman" w:hAnsi="Times New Roman"/>
          <w:color w:val="000000"/>
          <w:kern w:val="0"/>
          <w:szCs w:val="24"/>
        </w:rPr>
      </w:pPr>
      <w:r w:rsidRPr="009D7EE1">
        <w:rPr>
          <w:rFonts w:ascii="Times New Roman" w:hAnsi="Times New Roman"/>
          <w:color w:val="000000"/>
          <w:kern w:val="0"/>
          <w:szCs w:val="24"/>
        </w:rPr>
        <w:t>формирование звуковой аналитико-синтетической активности как предпосылки обучения грамоте.</w:t>
      </w:r>
    </w:p>
    <w:p w:rsidR="00083DB6" w:rsidRPr="009D7EE1" w:rsidRDefault="00083DB6" w:rsidP="006F64DE">
      <w:pPr>
        <w:jc w:val="both"/>
        <w:rPr>
          <w:rFonts w:ascii="Times New Roman" w:hAnsi="Times New Roman"/>
          <w:b/>
          <w:szCs w:val="24"/>
        </w:rPr>
      </w:pPr>
      <w:r w:rsidRPr="009D7EE1">
        <w:rPr>
          <w:rFonts w:ascii="Times New Roman" w:hAnsi="Times New Roman"/>
          <w:b/>
          <w:szCs w:val="24"/>
        </w:rPr>
        <w:t>Основные направления работы по развитию речи детей в дошкольной организации</w:t>
      </w:r>
    </w:p>
    <w:p w:rsidR="00083DB6" w:rsidRPr="009D7EE1" w:rsidRDefault="00083DB6" w:rsidP="00A765D7">
      <w:pPr>
        <w:pStyle w:val="a8"/>
        <w:numPr>
          <w:ilvl w:val="0"/>
          <w:numId w:val="72"/>
        </w:numPr>
        <w:jc w:val="both"/>
        <w:rPr>
          <w:rFonts w:ascii="Times New Roman" w:hAnsi="Times New Roman"/>
          <w:szCs w:val="24"/>
        </w:rPr>
      </w:pPr>
      <w:r w:rsidRPr="009D7EE1">
        <w:rPr>
          <w:rFonts w:ascii="Times New Roman" w:hAnsi="Times New Roman"/>
          <w:szCs w:val="24"/>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083DB6" w:rsidRPr="009D7EE1" w:rsidRDefault="00083DB6" w:rsidP="00A765D7">
      <w:pPr>
        <w:pStyle w:val="a8"/>
        <w:numPr>
          <w:ilvl w:val="0"/>
          <w:numId w:val="72"/>
        </w:numPr>
        <w:jc w:val="both"/>
        <w:rPr>
          <w:rFonts w:ascii="Times New Roman" w:hAnsi="Times New Roman"/>
          <w:szCs w:val="24"/>
        </w:rPr>
      </w:pPr>
      <w:r w:rsidRPr="009D7EE1">
        <w:rPr>
          <w:rFonts w:ascii="Times New Roman" w:hAnsi="Times New Roman"/>
          <w:szCs w:val="24"/>
        </w:rPr>
        <w:t>Воспитание звуковой культуры речи: развитие восприятия звуков родной речи и произн</w:t>
      </w:r>
      <w:r w:rsidRPr="009D7EE1">
        <w:rPr>
          <w:rFonts w:ascii="Times New Roman" w:hAnsi="Times New Roman"/>
          <w:szCs w:val="24"/>
        </w:rPr>
        <w:t>о</w:t>
      </w:r>
      <w:r w:rsidRPr="009D7EE1">
        <w:rPr>
          <w:rFonts w:ascii="Times New Roman" w:hAnsi="Times New Roman"/>
          <w:szCs w:val="24"/>
        </w:rPr>
        <w:t>шения</w:t>
      </w:r>
    </w:p>
    <w:p w:rsidR="00083DB6" w:rsidRPr="009D7EE1" w:rsidRDefault="00083DB6" w:rsidP="00A765D7">
      <w:pPr>
        <w:pStyle w:val="a8"/>
        <w:numPr>
          <w:ilvl w:val="0"/>
          <w:numId w:val="72"/>
        </w:numPr>
        <w:jc w:val="both"/>
        <w:rPr>
          <w:rFonts w:ascii="Times New Roman" w:hAnsi="Times New Roman"/>
          <w:szCs w:val="24"/>
        </w:rPr>
      </w:pPr>
      <w:r w:rsidRPr="009D7EE1">
        <w:rPr>
          <w:rFonts w:ascii="Times New Roman" w:hAnsi="Times New Roman"/>
          <w:szCs w:val="24"/>
        </w:rPr>
        <w:lastRenderedPageBreak/>
        <w:t>Формирование грамматического строя:  Морфология ( изменение слов по родам, числам, падежам), синтаксис (освоение различных типов словосочетаний и предложений), слов</w:t>
      </w:r>
      <w:r w:rsidRPr="009D7EE1">
        <w:rPr>
          <w:rFonts w:ascii="Times New Roman" w:hAnsi="Times New Roman"/>
          <w:szCs w:val="24"/>
        </w:rPr>
        <w:t>о</w:t>
      </w:r>
      <w:r w:rsidRPr="009D7EE1">
        <w:rPr>
          <w:rFonts w:ascii="Times New Roman" w:hAnsi="Times New Roman"/>
          <w:szCs w:val="24"/>
        </w:rPr>
        <w:t>образование</w:t>
      </w:r>
    </w:p>
    <w:p w:rsidR="00083DB6" w:rsidRPr="009D7EE1" w:rsidRDefault="00083DB6" w:rsidP="00A765D7">
      <w:pPr>
        <w:pStyle w:val="a8"/>
        <w:numPr>
          <w:ilvl w:val="0"/>
          <w:numId w:val="72"/>
        </w:numPr>
        <w:jc w:val="both"/>
        <w:rPr>
          <w:rFonts w:ascii="Times New Roman" w:hAnsi="Times New Roman"/>
          <w:szCs w:val="24"/>
        </w:rPr>
      </w:pPr>
      <w:r w:rsidRPr="009D7EE1">
        <w:rPr>
          <w:rFonts w:ascii="Times New Roman" w:hAnsi="Times New Roman"/>
          <w:szCs w:val="24"/>
        </w:rPr>
        <w:t>Развитие связной речи: Диалогическая (разговорная ) речь, монологическая речь (расск</w:t>
      </w:r>
      <w:r w:rsidRPr="009D7EE1">
        <w:rPr>
          <w:rFonts w:ascii="Times New Roman" w:hAnsi="Times New Roman"/>
          <w:szCs w:val="24"/>
        </w:rPr>
        <w:t>а</w:t>
      </w:r>
      <w:r w:rsidRPr="009D7EE1">
        <w:rPr>
          <w:rFonts w:ascii="Times New Roman" w:hAnsi="Times New Roman"/>
          <w:szCs w:val="24"/>
        </w:rPr>
        <w:t>зывание)</w:t>
      </w:r>
    </w:p>
    <w:p w:rsidR="00083DB6" w:rsidRPr="009D7EE1" w:rsidRDefault="00083DB6" w:rsidP="00A765D7">
      <w:pPr>
        <w:pStyle w:val="a8"/>
        <w:numPr>
          <w:ilvl w:val="0"/>
          <w:numId w:val="72"/>
        </w:numPr>
        <w:jc w:val="both"/>
        <w:rPr>
          <w:rFonts w:ascii="Times New Roman" w:hAnsi="Times New Roman"/>
          <w:szCs w:val="24"/>
        </w:rPr>
      </w:pPr>
      <w:r w:rsidRPr="009D7EE1">
        <w:rPr>
          <w:rFonts w:ascii="Times New Roman" w:hAnsi="Times New Roman"/>
          <w:szCs w:val="24"/>
        </w:rPr>
        <w:t>Формирование элементарного осознания явлений языка и речи: различение звука и слова, нахождение  места звука в слове</w:t>
      </w:r>
    </w:p>
    <w:p w:rsidR="00083DB6" w:rsidRPr="008E70A4" w:rsidRDefault="00083DB6" w:rsidP="00A765D7">
      <w:pPr>
        <w:pStyle w:val="a8"/>
        <w:numPr>
          <w:ilvl w:val="0"/>
          <w:numId w:val="72"/>
        </w:numPr>
        <w:jc w:val="both"/>
        <w:rPr>
          <w:rFonts w:ascii="Times New Roman" w:hAnsi="Times New Roman"/>
          <w:szCs w:val="24"/>
        </w:rPr>
      </w:pPr>
      <w:r w:rsidRPr="009D7EE1">
        <w:rPr>
          <w:rFonts w:ascii="Times New Roman" w:hAnsi="Times New Roman"/>
          <w:szCs w:val="24"/>
        </w:rPr>
        <w:t>Воспитание любви и интереса к художественному слову.</w:t>
      </w:r>
    </w:p>
    <w:p w:rsidR="001F2E94" w:rsidRDefault="008A28BF" w:rsidP="008A28BF">
      <w:pPr>
        <w:ind w:left="360" w:right="354"/>
        <w:jc w:val="both"/>
        <w:rPr>
          <w:rFonts w:ascii="Times New Roman" w:hAnsi="Times New Roman"/>
          <w:bCs/>
          <w:szCs w:val="24"/>
        </w:rPr>
      </w:pPr>
      <w:r w:rsidRPr="00CC4006">
        <w:rPr>
          <w:rFonts w:ascii="Times New Roman" w:hAnsi="Times New Roman"/>
          <w:bCs/>
          <w:szCs w:val="24"/>
        </w:rPr>
        <w:t xml:space="preserve">С задачами и содержанием психолого-педагогической работы по данным направлениям в области </w:t>
      </w:r>
      <w:r>
        <w:rPr>
          <w:rFonts w:ascii="Times New Roman" w:hAnsi="Times New Roman"/>
          <w:bCs/>
          <w:szCs w:val="24"/>
        </w:rPr>
        <w:t xml:space="preserve">речевого </w:t>
      </w:r>
      <w:r w:rsidRPr="00CC4006">
        <w:rPr>
          <w:rFonts w:ascii="Times New Roman" w:hAnsi="Times New Roman"/>
          <w:bCs/>
          <w:szCs w:val="24"/>
        </w:rPr>
        <w:t xml:space="preserve"> развития  в </w:t>
      </w:r>
      <w:r>
        <w:rPr>
          <w:rFonts w:ascii="Times New Roman" w:hAnsi="Times New Roman"/>
          <w:bCs/>
          <w:szCs w:val="24"/>
        </w:rPr>
        <w:t xml:space="preserve">дошкольном </w:t>
      </w:r>
      <w:r w:rsidRPr="00CC4006">
        <w:rPr>
          <w:rFonts w:ascii="Times New Roman" w:hAnsi="Times New Roman"/>
          <w:bCs/>
          <w:szCs w:val="24"/>
        </w:rPr>
        <w:t>возрасте  можно ознакомиться в программе «От рождения до школы» под редакцией</w:t>
      </w:r>
      <w:r w:rsidRPr="00CC4006">
        <w:rPr>
          <w:rFonts w:ascii="Times New Roman" w:hAnsi="Times New Roman"/>
        </w:rPr>
        <w:t xml:space="preserve"> Н.Е. Вераксы, Т.С. Комаровой, М.А. </w:t>
      </w:r>
      <w:r w:rsidRPr="00CC4006">
        <w:rPr>
          <w:rFonts w:ascii="Times New Roman" w:hAnsi="Times New Roman"/>
          <w:bCs/>
          <w:szCs w:val="24"/>
        </w:rPr>
        <w:t xml:space="preserve"> М.А. Василь</w:t>
      </w:r>
      <w:r w:rsidRPr="00CC4006">
        <w:rPr>
          <w:rFonts w:ascii="Times New Roman" w:hAnsi="Times New Roman"/>
          <w:bCs/>
          <w:szCs w:val="24"/>
        </w:rPr>
        <w:t>е</w:t>
      </w:r>
      <w:r w:rsidRPr="00CC4006">
        <w:rPr>
          <w:rFonts w:ascii="Times New Roman" w:hAnsi="Times New Roman"/>
          <w:bCs/>
          <w:szCs w:val="24"/>
        </w:rPr>
        <w:t>вой.</w:t>
      </w:r>
    </w:p>
    <w:p w:rsidR="009A7068" w:rsidRPr="009D7EE1" w:rsidRDefault="009A7068" w:rsidP="006F64DE">
      <w:pPr>
        <w:pStyle w:val="a8"/>
        <w:ind w:left="0" w:right="354"/>
        <w:jc w:val="both"/>
        <w:rPr>
          <w:rFonts w:ascii="Times New Roman" w:hAnsi="Times New Roman"/>
          <w:bCs/>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7230"/>
      </w:tblGrid>
      <w:tr w:rsidR="00083DB6" w:rsidRPr="009D7EE1" w:rsidTr="00083DB6">
        <w:tc>
          <w:tcPr>
            <w:tcW w:w="2418" w:type="dxa"/>
          </w:tcPr>
          <w:p w:rsidR="00083DB6" w:rsidRPr="009D7EE1" w:rsidRDefault="00083DB6" w:rsidP="006F64DE">
            <w:pPr>
              <w:ind w:left="400"/>
              <w:jc w:val="both"/>
              <w:rPr>
                <w:rFonts w:ascii="Times New Roman" w:hAnsi="Times New Roman"/>
                <w:szCs w:val="24"/>
              </w:rPr>
            </w:pPr>
            <w:r w:rsidRPr="009D7EE1">
              <w:rPr>
                <w:rFonts w:ascii="Times New Roman" w:hAnsi="Times New Roman"/>
                <w:szCs w:val="24"/>
              </w:rPr>
              <w:t>Направление развития</w:t>
            </w:r>
          </w:p>
        </w:tc>
        <w:tc>
          <w:tcPr>
            <w:tcW w:w="7230" w:type="dxa"/>
          </w:tcPr>
          <w:p w:rsidR="00083DB6" w:rsidRPr="009D7EE1" w:rsidRDefault="00083DB6" w:rsidP="006F64DE">
            <w:pPr>
              <w:jc w:val="both"/>
              <w:rPr>
                <w:rFonts w:ascii="Times New Roman" w:hAnsi="Times New Roman"/>
                <w:szCs w:val="24"/>
              </w:rPr>
            </w:pPr>
            <w:r w:rsidRPr="009D7EE1">
              <w:rPr>
                <w:rFonts w:ascii="Times New Roman" w:hAnsi="Times New Roman"/>
                <w:szCs w:val="24"/>
              </w:rPr>
              <w:t>Перечень программ и технологий</w:t>
            </w:r>
          </w:p>
          <w:p w:rsidR="00083DB6" w:rsidRPr="009D7EE1" w:rsidRDefault="00083DB6" w:rsidP="006F64DE">
            <w:pPr>
              <w:shd w:val="clear" w:color="auto" w:fill="FFFFFF"/>
              <w:jc w:val="both"/>
              <w:rPr>
                <w:rFonts w:ascii="Times New Roman" w:hAnsi="Times New Roman"/>
                <w:b/>
                <w:bCs/>
                <w:kern w:val="0"/>
                <w:szCs w:val="24"/>
              </w:rPr>
            </w:pPr>
            <w:r w:rsidRPr="009D7EE1">
              <w:rPr>
                <w:rFonts w:ascii="Times New Roman" w:hAnsi="Times New Roman"/>
                <w:bCs/>
                <w:kern w:val="0"/>
                <w:szCs w:val="24"/>
              </w:rPr>
              <w:t>Дополнительная литература и пособия.</w:t>
            </w:r>
          </w:p>
        </w:tc>
      </w:tr>
      <w:tr w:rsidR="00AD60A1" w:rsidRPr="009D7EE1" w:rsidTr="00AD60A1">
        <w:trPr>
          <w:trHeight w:val="3593"/>
        </w:trPr>
        <w:tc>
          <w:tcPr>
            <w:tcW w:w="2418" w:type="dxa"/>
          </w:tcPr>
          <w:p w:rsidR="00AD60A1" w:rsidRPr="009D7EE1" w:rsidRDefault="00AD60A1" w:rsidP="00543E01">
            <w:pPr>
              <w:jc w:val="both"/>
              <w:rPr>
                <w:rFonts w:ascii="Times New Roman" w:hAnsi="Times New Roman"/>
                <w:b/>
                <w:szCs w:val="24"/>
              </w:rPr>
            </w:pPr>
            <w:r w:rsidRPr="009D7EE1">
              <w:rPr>
                <w:rFonts w:ascii="Times New Roman" w:hAnsi="Times New Roman"/>
                <w:b/>
                <w:szCs w:val="24"/>
              </w:rPr>
              <w:t>Образовательная область</w:t>
            </w:r>
          </w:p>
          <w:p w:rsidR="00AD60A1" w:rsidRPr="009D7EE1" w:rsidRDefault="00AD60A1" w:rsidP="00543E01">
            <w:pPr>
              <w:jc w:val="both"/>
              <w:rPr>
                <w:rFonts w:ascii="Times New Roman" w:hAnsi="Times New Roman"/>
                <w:b/>
                <w:szCs w:val="24"/>
              </w:rPr>
            </w:pPr>
            <w:r w:rsidRPr="009D7EE1">
              <w:rPr>
                <w:rFonts w:ascii="Times New Roman" w:hAnsi="Times New Roman"/>
                <w:b/>
                <w:szCs w:val="24"/>
              </w:rPr>
              <w:t xml:space="preserve"> «Речевое развитие»</w:t>
            </w:r>
          </w:p>
        </w:tc>
        <w:tc>
          <w:tcPr>
            <w:tcW w:w="7230" w:type="dxa"/>
          </w:tcPr>
          <w:p w:rsidR="00AD60A1" w:rsidRDefault="00AD60A1" w:rsidP="00A765D7">
            <w:pPr>
              <w:pStyle w:val="a8"/>
              <w:numPr>
                <w:ilvl w:val="0"/>
                <w:numId w:val="123"/>
              </w:numPr>
              <w:ind w:left="134" w:hanging="134"/>
              <w:jc w:val="both"/>
              <w:rPr>
                <w:rFonts w:ascii="Times New Roman" w:hAnsi="Times New Roman"/>
                <w:szCs w:val="28"/>
              </w:rPr>
            </w:pPr>
            <w:r w:rsidRPr="00AD60A1">
              <w:rPr>
                <w:rFonts w:ascii="Times New Roman" w:hAnsi="Times New Roman"/>
                <w:szCs w:val="28"/>
              </w:rPr>
              <w:t xml:space="preserve">Гербова В.В.  </w:t>
            </w:r>
            <w:r w:rsidRPr="00AD60A1">
              <w:rPr>
                <w:rFonts w:ascii="Times New Roman" w:hAnsi="Times New Roman"/>
                <w:b/>
                <w:szCs w:val="28"/>
              </w:rPr>
              <w:t>Развитие  речи  в  детском  саду:  Младшая  группа (3–4 года).</w:t>
            </w:r>
            <w:r w:rsidRPr="00AD60A1">
              <w:rPr>
                <w:sz w:val="22"/>
              </w:rPr>
              <w:t xml:space="preserve"> </w:t>
            </w:r>
            <w:r w:rsidRPr="00AD60A1">
              <w:rPr>
                <w:rFonts w:ascii="Times New Roman" w:hAnsi="Times New Roman"/>
                <w:szCs w:val="28"/>
              </w:rPr>
              <w:t>.-М.: МОЗАИКА-СЕРВИЗ. 2016.-96с.</w:t>
            </w:r>
          </w:p>
          <w:p w:rsidR="00AD60A1" w:rsidRDefault="00AD60A1" w:rsidP="00A765D7">
            <w:pPr>
              <w:pStyle w:val="a8"/>
              <w:numPr>
                <w:ilvl w:val="0"/>
                <w:numId w:val="123"/>
              </w:numPr>
              <w:ind w:left="0" w:firstLine="0"/>
              <w:jc w:val="both"/>
              <w:rPr>
                <w:rFonts w:ascii="Times New Roman" w:hAnsi="Times New Roman"/>
                <w:szCs w:val="28"/>
              </w:rPr>
            </w:pPr>
            <w:r w:rsidRPr="00AD60A1">
              <w:rPr>
                <w:rFonts w:ascii="Times New Roman" w:hAnsi="Times New Roman"/>
                <w:szCs w:val="28"/>
              </w:rPr>
              <w:t xml:space="preserve">Гербова В.В. </w:t>
            </w:r>
            <w:r w:rsidRPr="00AD60A1">
              <w:rPr>
                <w:rFonts w:ascii="Times New Roman" w:hAnsi="Times New Roman"/>
                <w:b/>
                <w:szCs w:val="28"/>
              </w:rPr>
              <w:t>Развитие речи в детском саду: Средняя группа (4–5 лет)</w:t>
            </w:r>
            <w:r w:rsidRPr="00AD60A1">
              <w:rPr>
                <w:rFonts w:ascii="Times New Roman" w:hAnsi="Times New Roman"/>
                <w:szCs w:val="28"/>
              </w:rPr>
              <w:t>.</w:t>
            </w:r>
            <w:r w:rsidRPr="00AD60A1">
              <w:rPr>
                <w:sz w:val="22"/>
              </w:rPr>
              <w:t xml:space="preserve"> </w:t>
            </w:r>
            <w:r w:rsidRPr="00AD60A1">
              <w:rPr>
                <w:rFonts w:ascii="Times New Roman" w:hAnsi="Times New Roman"/>
                <w:szCs w:val="28"/>
              </w:rPr>
              <w:t>.-М.: МОЗАИКА-СЕРВИЗ. 2016.-80с.</w:t>
            </w:r>
          </w:p>
          <w:p w:rsidR="00AD60A1" w:rsidRDefault="00AD60A1" w:rsidP="00A765D7">
            <w:pPr>
              <w:pStyle w:val="a8"/>
              <w:numPr>
                <w:ilvl w:val="0"/>
                <w:numId w:val="123"/>
              </w:numPr>
              <w:ind w:left="0" w:firstLine="0"/>
              <w:jc w:val="both"/>
              <w:rPr>
                <w:rFonts w:ascii="Times New Roman" w:hAnsi="Times New Roman"/>
                <w:szCs w:val="28"/>
              </w:rPr>
            </w:pPr>
            <w:r w:rsidRPr="00AD60A1">
              <w:rPr>
                <w:rFonts w:ascii="Times New Roman" w:hAnsi="Times New Roman"/>
                <w:szCs w:val="28"/>
              </w:rPr>
              <w:t xml:space="preserve">Гербова В В. </w:t>
            </w:r>
            <w:r w:rsidRPr="00AD60A1">
              <w:rPr>
                <w:rFonts w:ascii="Times New Roman" w:hAnsi="Times New Roman"/>
                <w:b/>
                <w:szCs w:val="28"/>
              </w:rPr>
              <w:t>Развитие речи в детском саду: Стар шая группа (5–6 лет).</w:t>
            </w:r>
            <w:r w:rsidRPr="00AD60A1">
              <w:rPr>
                <w:b/>
                <w:sz w:val="22"/>
              </w:rPr>
              <w:t xml:space="preserve"> </w:t>
            </w:r>
            <w:r w:rsidRPr="00AD60A1">
              <w:rPr>
                <w:rFonts w:ascii="Times New Roman" w:hAnsi="Times New Roman"/>
                <w:b/>
                <w:szCs w:val="28"/>
              </w:rPr>
              <w:t>.</w:t>
            </w:r>
            <w:r w:rsidRPr="00AD60A1">
              <w:rPr>
                <w:rFonts w:ascii="Times New Roman" w:hAnsi="Times New Roman"/>
                <w:szCs w:val="28"/>
              </w:rPr>
              <w:t>-М.: МОЗАИКА-СЕРВИЗ. 2016.-144с.</w:t>
            </w:r>
          </w:p>
          <w:p w:rsidR="00AD60A1" w:rsidRDefault="00AD60A1" w:rsidP="00A765D7">
            <w:pPr>
              <w:pStyle w:val="a8"/>
              <w:numPr>
                <w:ilvl w:val="0"/>
                <w:numId w:val="123"/>
              </w:numPr>
              <w:ind w:left="0" w:firstLine="0"/>
              <w:jc w:val="both"/>
              <w:rPr>
                <w:rFonts w:ascii="Times New Roman" w:hAnsi="Times New Roman"/>
                <w:szCs w:val="28"/>
              </w:rPr>
            </w:pPr>
            <w:r w:rsidRPr="00AD60A1">
              <w:rPr>
                <w:rFonts w:ascii="Times New Roman" w:hAnsi="Times New Roman"/>
                <w:szCs w:val="28"/>
              </w:rPr>
              <w:t xml:space="preserve">Гербова  В.В.  </w:t>
            </w:r>
            <w:r w:rsidRPr="00AD60A1">
              <w:rPr>
                <w:rFonts w:ascii="Times New Roman" w:hAnsi="Times New Roman"/>
                <w:b/>
                <w:szCs w:val="28"/>
              </w:rPr>
              <w:t>Развитие  речи  в  детском  саду:  Подгот</w:t>
            </w:r>
            <w:r w:rsidRPr="00AD60A1">
              <w:rPr>
                <w:rFonts w:ascii="Times New Roman" w:hAnsi="Times New Roman"/>
                <w:b/>
                <w:szCs w:val="28"/>
              </w:rPr>
              <w:t>о</w:t>
            </w:r>
            <w:r w:rsidRPr="00AD60A1">
              <w:rPr>
                <w:rFonts w:ascii="Times New Roman" w:hAnsi="Times New Roman"/>
                <w:b/>
                <w:szCs w:val="28"/>
              </w:rPr>
              <w:t>вительная  к школе группа (6–7 лет)</w:t>
            </w:r>
            <w:r w:rsidRPr="00AD60A1">
              <w:rPr>
                <w:rFonts w:ascii="Times New Roman" w:hAnsi="Times New Roman"/>
                <w:szCs w:val="28"/>
              </w:rPr>
              <w:t>.</w:t>
            </w:r>
            <w:r w:rsidRPr="00AD60A1">
              <w:rPr>
                <w:sz w:val="22"/>
              </w:rPr>
              <w:t xml:space="preserve"> </w:t>
            </w:r>
            <w:r>
              <w:rPr>
                <w:rFonts w:ascii="Times New Roman" w:hAnsi="Times New Roman"/>
                <w:szCs w:val="28"/>
              </w:rPr>
              <w:t>.-М.: МОЗАИКА-СЕРВИЗ. 2016.</w:t>
            </w:r>
          </w:p>
          <w:p w:rsidR="00AD60A1" w:rsidRDefault="00AD60A1" w:rsidP="00A765D7">
            <w:pPr>
              <w:pStyle w:val="a8"/>
              <w:numPr>
                <w:ilvl w:val="0"/>
                <w:numId w:val="123"/>
              </w:numPr>
              <w:ind w:left="0" w:firstLine="0"/>
              <w:jc w:val="both"/>
              <w:rPr>
                <w:rFonts w:ascii="Times New Roman" w:hAnsi="Times New Roman"/>
                <w:szCs w:val="28"/>
              </w:rPr>
            </w:pPr>
            <w:r w:rsidRPr="00AD60A1">
              <w:rPr>
                <w:rFonts w:ascii="Times New Roman" w:hAnsi="Times New Roman"/>
                <w:szCs w:val="28"/>
              </w:rPr>
              <w:t xml:space="preserve">О.С.Ушакова </w:t>
            </w:r>
            <w:r w:rsidRPr="00AD60A1">
              <w:rPr>
                <w:rFonts w:ascii="Times New Roman" w:hAnsi="Times New Roman"/>
                <w:b/>
                <w:szCs w:val="28"/>
              </w:rPr>
              <w:t>Развитие речи детей (3-5 лет)-</w:t>
            </w:r>
            <w:r w:rsidRPr="00AD60A1">
              <w:rPr>
                <w:rFonts w:ascii="Times New Roman" w:hAnsi="Times New Roman"/>
                <w:szCs w:val="28"/>
              </w:rPr>
              <w:t>М.: ТЦ СФЕРА, 2016.-192с.</w:t>
            </w:r>
          </w:p>
          <w:p w:rsidR="00AD60A1" w:rsidRPr="00AD60A1" w:rsidRDefault="00AD60A1" w:rsidP="00A765D7">
            <w:pPr>
              <w:pStyle w:val="a8"/>
              <w:numPr>
                <w:ilvl w:val="0"/>
                <w:numId w:val="123"/>
              </w:numPr>
              <w:ind w:left="0" w:firstLine="0"/>
              <w:jc w:val="both"/>
              <w:rPr>
                <w:rFonts w:ascii="Times New Roman" w:hAnsi="Times New Roman"/>
                <w:szCs w:val="28"/>
              </w:rPr>
            </w:pPr>
            <w:r w:rsidRPr="00AD60A1">
              <w:rPr>
                <w:rFonts w:ascii="Times New Roman" w:hAnsi="Times New Roman"/>
                <w:szCs w:val="28"/>
              </w:rPr>
              <w:t xml:space="preserve">О.С.Ушакова </w:t>
            </w:r>
            <w:r w:rsidRPr="00AD60A1">
              <w:rPr>
                <w:rFonts w:ascii="Times New Roman" w:hAnsi="Times New Roman"/>
                <w:b/>
                <w:szCs w:val="28"/>
              </w:rPr>
              <w:t>Развитие речи детей (5-7 лет)-</w:t>
            </w:r>
            <w:r w:rsidRPr="00AD60A1">
              <w:rPr>
                <w:rFonts w:ascii="Times New Roman" w:hAnsi="Times New Roman"/>
                <w:szCs w:val="28"/>
              </w:rPr>
              <w:t>М.: ТЦ СФЕРА, 2015.-272с.</w:t>
            </w:r>
          </w:p>
        </w:tc>
      </w:tr>
    </w:tbl>
    <w:p w:rsidR="00083DB6" w:rsidRPr="009D7EE1" w:rsidRDefault="00083DB6" w:rsidP="006F64DE">
      <w:pPr>
        <w:jc w:val="both"/>
        <w:rPr>
          <w:rFonts w:ascii="Times New Roman" w:hAnsi="Times New Roman"/>
          <w:b/>
          <w:szCs w:val="24"/>
        </w:rPr>
      </w:pPr>
    </w:p>
    <w:p w:rsidR="00083DB6" w:rsidRPr="009D7EE1" w:rsidRDefault="00083DB6" w:rsidP="006F64DE">
      <w:pPr>
        <w:jc w:val="both"/>
        <w:rPr>
          <w:rFonts w:ascii="Times New Roman" w:hAnsi="Times New Roman"/>
          <w:b/>
          <w:szCs w:val="24"/>
        </w:rPr>
      </w:pPr>
      <w:r w:rsidRPr="009D7EE1">
        <w:rPr>
          <w:rFonts w:ascii="Times New Roman" w:hAnsi="Times New Roman"/>
          <w:b/>
          <w:szCs w:val="24"/>
        </w:rPr>
        <w:t>Реализация образовательной области «Речевое развитие»</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7"/>
        <w:gridCol w:w="126"/>
        <w:gridCol w:w="3372"/>
      </w:tblGrid>
      <w:tr w:rsidR="00083DB6" w:rsidRPr="009D7EE1" w:rsidTr="00083DB6">
        <w:trPr>
          <w:jc w:val="center"/>
        </w:trPr>
        <w:tc>
          <w:tcPr>
            <w:tcW w:w="6187" w:type="dxa"/>
          </w:tcPr>
          <w:p w:rsidR="00083DB6" w:rsidRPr="009D7EE1" w:rsidRDefault="00083DB6" w:rsidP="006F64DE">
            <w:pPr>
              <w:jc w:val="both"/>
              <w:rPr>
                <w:rFonts w:ascii="Times New Roman" w:hAnsi="Times New Roman"/>
                <w:b/>
                <w:szCs w:val="24"/>
              </w:rPr>
            </w:pPr>
            <w:r w:rsidRPr="009D7EE1">
              <w:rPr>
                <w:rFonts w:ascii="Times New Roman" w:eastAsia="Calibri" w:hAnsi="Times New Roman"/>
                <w:b/>
                <w:color w:val="000000"/>
                <w:kern w:val="0"/>
                <w:szCs w:val="24"/>
              </w:rPr>
              <w:t>Совместная деятельность ребёнка с педагогом</w:t>
            </w:r>
          </w:p>
        </w:tc>
        <w:tc>
          <w:tcPr>
            <w:tcW w:w="3498" w:type="dxa"/>
            <w:gridSpan w:val="2"/>
          </w:tcPr>
          <w:p w:rsidR="00083DB6" w:rsidRPr="009D7EE1" w:rsidRDefault="00083DB6" w:rsidP="006F64DE">
            <w:pPr>
              <w:jc w:val="both"/>
              <w:rPr>
                <w:rFonts w:ascii="Times New Roman" w:hAnsi="Times New Roman"/>
                <w:b/>
                <w:szCs w:val="24"/>
              </w:rPr>
            </w:pPr>
            <w:r w:rsidRPr="009D7EE1">
              <w:rPr>
                <w:rFonts w:ascii="Times New Roman" w:hAnsi="Times New Roman"/>
                <w:b/>
                <w:szCs w:val="24"/>
              </w:rPr>
              <w:t>Самостоятельная деятел</w:t>
            </w:r>
            <w:r w:rsidRPr="009D7EE1">
              <w:rPr>
                <w:rFonts w:ascii="Times New Roman" w:hAnsi="Times New Roman"/>
                <w:b/>
                <w:szCs w:val="24"/>
              </w:rPr>
              <w:t>ь</w:t>
            </w:r>
            <w:r w:rsidRPr="009D7EE1">
              <w:rPr>
                <w:rFonts w:ascii="Times New Roman" w:hAnsi="Times New Roman"/>
                <w:b/>
                <w:szCs w:val="24"/>
              </w:rPr>
              <w:t>ность детей</w:t>
            </w:r>
          </w:p>
        </w:tc>
      </w:tr>
      <w:tr w:rsidR="00083DB6" w:rsidRPr="009D7EE1" w:rsidTr="00083DB6">
        <w:trPr>
          <w:jc w:val="center"/>
        </w:trPr>
        <w:tc>
          <w:tcPr>
            <w:tcW w:w="9685" w:type="dxa"/>
            <w:gridSpan w:val="3"/>
          </w:tcPr>
          <w:p w:rsidR="00083DB6" w:rsidRPr="009D7EE1" w:rsidRDefault="00083DB6" w:rsidP="006F64DE">
            <w:pPr>
              <w:jc w:val="both"/>
              <w:rPr>
                <w:rFonts w:ascii="Times New Roman" w:hAnsi="Times New Roman"/>
                <w:b/>
                <w:szCs w:val="24"/>
              </w:rPr>
            </w:pPr>
            <w:r w:rsidRPr="009D7EE1">
              <w:rPr>
                <w:rFonts w:ascii="Times New Roman" w:hAnsi="Times New Roman"/>
                <w:b/>
                <w:szCs w:val="24"/>
              </w:rPr>
              <w:t>(возраст детей 3-4 года)</w:t>
            </w:r>
          </w:p>
        </w:tc>
      </w:tr>
      <w:tr w:rsidR="00083DB6" w:rsidRPr="009D7EE1" w:rsidTr="00083DB6">
        <w:trPr>
          <w:jc w:val="center"/>
        </w:trPr>
        <w:tc>
          <w:tcPr>
            <w:tcW w:w="6187" w:type="dxa"/>
          </w:tcPr>
          <w:p w:rsidR="00083DB6" w:rsidRPr="009D7EE1" w:rsidRDefault="00083DB6" w:rsidP="00A765D7">
            <w:pPr>
              <w:pStyle w:val="a8"/>
              <w:numPr>
                <w:ilvl w:val="0"/>
                <w:numId w:val="105"/>
              </w:numPr>
              <w:ind w:left="200" w:hanging="200"/>
              <w:jc w:val="both"/>
              <w:rPr>
                <w:rFonts w:ascii="Times New Roman" w:hAnsi="Times New Roman"/>
                <w:szCs w:val="24"/>
              </w:rPr>
            </w:pPr>
            <w:r w:rsidRPr="009D7EE1">
              <w:rPr>
                <w:rFonts w:ascii="Times New Roman" w:hAnsi="Times New Roman"/>
                <w:szCs w:val="24"/>
              </w:rPr>
              <w:t>Совместная деятельность в рамках непосредственной образовательной деятельности</w:t>
            </w:r>
          </w:p>
          <w:p w:rsidR="00083DB6" w:rsidRPr="009D7EE1" w:rsidRDefault="00083DB6" w:rsidP="00A765D7">
            <w:pPr>
              <w:numPr>
                <w:ilvl w:val="0"/>
                <w:numId w:val="73"/>
              </w:numPr>
              <w:ind w:left="129" w:hanging="142"/>
              <w:contextualSpacing/>
              <w:jc w:val="both"/>
              <w:rPr>
                <w:rFonts w:ascii="Times New Roman" w:hAnsi="Times New Roman"/>
                <w:kern w:val="0"/>
                <w:szCs w:val="24"/>
              </w:rPr>
            </w:pPr>
            <w:r w:rsidRPr="009D7EE1">
              <w:rPr>
                <w:rFonts w:ascii="Times New Roman" w:hAnsi="Times New Roman"/>
                <w:kern w:val="0"/>
                <w:szCs w:val="24"/>
              </w:rPr>
              <w:t>Чтение художественной литературы, обсуждение после чтения</w:t>
            </w:r>
          </w:p>
          <w:p w:rsidR="00083DB6" w:rsidRPr="009D7EE1" w:rsidRDefault="00083DB6" w:rsidP="00A765D7">
            <w:pPr>
              <w:numPr>
                <w:ilvl w:val="0"/>
                <w:numId w:val="73"/>
              </w:numPr>
              <w:ind w:left="129" w:hanging="142"/>
              <w:contextualSpacing/>
              <w:jc w:val="both"/>
              <w:rPr>
                <w:rFonts w:ascii="Times New Roman" w:hAnsi="Times New Roman"/>
                <w:kern w:val="0"/>
                <w:szCs w:val="24"/>
              </w:rPr>
            </w:pPr>
            <w:r w:rsidRPr="009D7EE1">
              <w:rPr>
                <w:rFonts w:ascii="Times New Roman" w:hAnsi="Times New Roman"/>
                <w:kern w:val="0"/>
                <w:szCs w:val="24"/>
              </w:rPr>
              <w:t>Пальчиковые игры</w:t>
            </w:r>
          </w:p>
          <w:p w:rsidR="00083DB6" w:rsidRPr="009D7EE1" w:rsidRDefault="00083DB6" w:rsidP="00A765D7">
            <w:pPr>
              <w:numPr>
                <w:ilvl w:val="0"/>
                <w:numId w:val="73"/>
              </w:numPr>
              <w:ind w:left="129" w:hanging="142"/>
              <w:contextualSpacing/>
              <w:jc w:val="both"/>
              <w:rPr>
                <w:rFonts w:ascii="Times New Roman" w:hAnsi="Times New Roman"/>
                <w:kern w:val="0"/>
                <w:szCs w:val="24"/>
              </w:rPr>
            </w:pPr>
            <w:r w:rsidRPr="009D7EE1">
              <w:rPr>
                <w:rFonts w:ascii="Times New Roman" w:hAnsi="Times New Roman"/>
                <w:kern w:val="0"/>
                <w:szCs w:val="24"/>
              </w:rPr>
              <w:t>Артикуляционная гимнастика</w:t>
            </w:r>
          </w:p>
          <w:p w:rsidR="00083DB6" w:rsidRPr="009D7EE1" w:rsidRDefault="00083DB6" w:rsidP="00A765D7">
            <w:pPr>
              <w:numPr>
                <w:ilvl w:val="0"/>
                <w:numId w:val="73"/>
              </w:numPr>
              <w:ind w:left="129" w:hanging="142"/>
              <w:contextualSpacing/>
              <w:jc w:val="both"/>
              <w:rPr>
                <w:rFonts w:ascii="Times New Roman" w:hAnsi="Times New Roman"/>
                <w:kern w:val="0"/>
                <w:szCs w:val="24"/>
              </w:rPr>
            </w:pPr>
            <w:r w:rsidRPr="009D7EE1">
              <w:rPr>
                <w:rFonts w:ascii="Times New Roman" w:hAnsi="Times New Roman"/>
                <w:kern w:val="0"/>
                <w:szCs w:val="24"/>
              </w:rPr>
              <w:t>Рассматривание иллюстраций</w:t>
            </w:r>
          </w:p>
          <w:p w:rsidR="00083DB6" w:rsidRPr="009D7EE1" w:rsidRDefault="00083DB6" w:rsidP="00A765D7">
            <w:pPr>
              <w:numPr>
                <w:ilvl w:val="0"/>
                <w:numId w:val="73"/>
              </w:numPr>
              <w:ind w:left="129" w:hanging="142"/>
              <w:contextualSpacing/>
              <w:jc w:val="both"/>
              <w:rPr>
                <w:rFonts w:ascii="Times New Roman" w:hAnsi="Times New Roman"/>
                <w:kern w:val="0"/>
                <w:szCs w:val="24"/>
              </w:rPr>
            </w:pPr>
            <w:r w:rsidRPr="009D7EE1">
              <w:rPr>
                <w:rFonts w:ascii="Times New Roman" w:hAnsi="Times New Roman"/>
                <w:kern w:val="0"/>
                <w:szCs w:val="24"/>
              </w:rPr>
              <w:t>Дидактические игры</w:t>
            </w:r>
          </w:p>
          <w:p w:rsidR="00083DB6" w:rsidRPr="009D7EE1" w:rsidRDefault="00083DB6" w:rsidP="00A765D7">
            <w:pPr>
              <w:numPr>
                <w:ilvl w:val="0"/>
                <w:numId w:val="73"/>
              </w:numPr>
              <w:ind w:left="129" w:hanging="142"/>
              <w:contextualSpacing/>
              <w:jc w:val="both"/>
              <w:rPr>
                <w:rFonts w:ascii="Times New Roman" w:hAnsi="Times New Roman"/>
                <w:kern w:val="0"/>
                <w:szCs w:val="24"/>
              </w:rPr>
            </w:pPr>
            <w:r w:rsidRPr="009D7EE1">
              <w:rPr>
                <w:rFonts w:ascii="Times New Roman" w:hAnsi="Times New Roman"/>
                <w:kern w:val="0"/>
                <w:szCs w:val="24"/>
              </w:rPr>
              <w:t>Подвижные игры с текстом</w:t>
            </w:r>
          </w:p>
          <w:p w:rsidR="00083DB6" w:rsidRPr="009D7EE1" w:rsidRDefault="00083DB6" w:rsidP="00A765D7">
            <w:pPr>
              <w:numPr>
                <w:ilvl w:val="0"/>
                <w:numId w:val="73"/>
              </w:numPr>
              <w:ind w:left="129" w:hanging="142"/>
              <w:contextualSpacing/>
              <w:jc w:val="both"/>
              <w:rPr>
                <w:rFonts w:ascii="Times New Roman" w:hAnsi="Times New Roman"/>
                <w:kern w:val="0"/>
                <w:szCs w:val="24"/>
              </w:rPr>
            </w:pPr>
            <w:r w:rsidRPr="009D7EE1">
              <w:rPr>
                <w:rFonts w:ascii="Times New Roman" w:hAnsi="Times New Roman"/>
                <w:kern w:val="0"/>
                <w:szCs w:val="24"/>
              </w:rPr>
              <w:t>Хороводные игры</w:t>
            </w:r>
          </w:p>
          <w:p w:rsidR="00083DB6" w:rsidRPr="009D7EE1" w:rsidRDefault="00083DB6" w:rsidP="00A765D7">
            <w:pPr>
              <w:numPr>
                <w:ilvl w:val="0"/>
                <w:numId w:val="73"/>
              </w:numPr>
              <w:ind w:left="129" w:hanging="142"/>
              <w:contextualSpacing/>
              <w:jc w:val="both"/>
              <w:rPr>
                <w:rFonts w:ascii="Times New Roman" w:hAnsi="Times New Roman"/>
                <w:kern w:val="0"/>
                <w:szCs w:val="24"/>
              </w:rPr>
            </w:pPr>
            <w:r w:rsidRPr="009D7EE1">
              <w:rPr>
                <w:rFonts w:ascii="Times New Roman" w:hAnsi="Times New Roman"/>
                <w:kern w:val="0"/>
                <w:szCs w:val="24"/>
              </w:rPr>
              <w:t>Отгадывание загадок, заучивание стихов, песен</w:t>
            </w:r>
          </w:p>
          <w:p w:rsidR="00083DB6" w:rsidRPr="009D7EE1" w:rsidRDefault="00083DB6" w:rsidP="00A765D7">
            <w:pPr>
              <w:numPr>
                <w:ilvl w:val="0"/>
                <w:numId w:val="73"/>
              </w:numPr>
              <w:ind w:left="129" w:hanging="142"/>
              <w:contextualSpacing/>
              <w:jc w:val="both"/>
              <w:rPr>
                <w:rFonts w:ascii="Times New Roman" w:hAnsi="Times New Roman"/>
                <w:kern w:val="0"/>
                <w:szCs w:val="24"/>
              </w:rPr>
            </w:pPr>
            <w:r w:rsidRPr="009D7EE1">
              <w:rPr>
                <w:rFonts w:ascii="Times New Roman" w:hAnsi="Times New Roman"/>
                <w:kern w:val="0"/>
                <w:szCs w:val="24"/>
              </w:rPr>
              <w:t>Наблюдение из окна</w:t>
            </w:r>
          </w:p>
          <w:p w:rsidR="00083DB6" w:rsidRPr="009D7EE1" w:rsidRDefault="00083DB6" w:rsidP="00A765D7">
            <w:pPr>
              <w:numPr>
                <w:ilvl w:val="0"/>
                <w:numId w:val="73"/>
              </w:numPr>
              <w:ind w:left="129" w:hanging="142"/>
              <w:contextualSpacing/>
              <w:jc w:val="both"/>
              <w:rPr>
                <w:rFonts w:ascii="Times New Roman" w:hAnsi="Times New Roman"/>
                <w:kern w:val="0"/>
                <w:szCs w:val="24"/>
              </w:rPr>
            </w:pPr>
            <w:r w:rsidRPr="009D7EE1">
              <w:rPr>
                <w:rFonts w:ascii="Times New Roman" w:hAnsi="Times New Roman"/>
                <w:kern w:val="0"/>
                <w:szCs w:val="24"/>
              </w:rPr>
              <w:t>Наблюдение за трудом взрослых и старших детей.</w:t>
            </w:r>
          </w:p>
          <w:p w:rsidR="00083DB6" w:rsidRPr="009D7EE1" w:rsidRDefault="00083DB6" w:rsidP="00A765D7">
            <w:pPr>
              <w:numPr>
                <w:ilvl w:val="0"/>
                <w:numId w:val="73"/>
              </w:numPr>
              <w:ind w:left="129" w:hanging="142"/>
              <w:contextualSpacing/>
              <w:jc w:val="both"/>
              <w:rPr>
                <w:rFonts w:ascii="Times New Roman" w:hAnsi="Times New Roman"/>
                <w:kern w:val="0"/>
                <w:szCs w:val="24"/>
              </w:rPr>
            </w:pPr>
            <w:r w:rsidRPr="009D7EE1">
              <w:rPr>
                <w:rFonts w:ascii="Times New Roman" w:hAnsi="Times New Roman"/>
                <w:kern w:val="0"/>
                <w:szCs w:val="24"/>
              </w:rPr>
              <w:t xml:space="preserve">Праздники и развлечения </w:t>
            </w:r>
          </w:p>
          <w:p w:rsidR="00083DB6" w:rsidRPr="009D7EE1" w:rsidRDefault="00083DB6" w:rsidP="00A765D7">
            <w:pPr>
              <w:numPr>
                <w:ilvl w:val="0"/>
                <w:numId w:val="73"/>
              </w:numPr>
              <w:ind w:left="129" w:hanging="142"/>
              <w:contextualSpacing/>
              <w:jc w:val="both"/>
              <w:rPr>
                <w:rFonts w:ascii="Times New Roman" w:hAnsi="Times New Roman"/>
                <w:kern w:val="0"/>
                <w:szCs w:val="24"/>
              </w:rPr>
            </w:pPr>
            <w:r w:rsidRPr="009D7EE1">
              <w:rPr>
                <w:rFonts w:ascii="Times New Roman" w:hAnsi="Times New Roman"/>
                <w:kern w:val="0"/>
                <w:szCs w:val="24"/>
              </w:rPr>
              <w:t>Театрализованная деятельность</w:t>
            </w:r>
          </w:p>
          <w:p w:rsidR="00083DB6" w:rsidRPr="009D7EE1" w:rsidRDefault="00083DB6" w:rsidP="00A765D7">
            <w:pPr>
              <w:numPr>
                <w:ilvl w:val="0"/>
                <w:numId w:val="73"/>
              </w:numPr>
              <w:ind w:left="129" w:hanging="142"/>
              <w:contextualSpacing/>
              <w:jc w:val="both"/>
              <w:rPr>
                <w:rFonts w:ascii="Times New Roman" w:hAnsi="Times New Roman"/>
                <w:kern w:val="0"/>
                <w:szCs w:val="24"/>
              </w:rPr>
            </w:pPr>
            <w:r w:rsidRPr="009D7EE1">
              <w:rPr>
                <w:rFonts w:ascii="Times New Roman" w:hAnsi="Times New Roman"/>
                <w:kern w:val="0"/>
                <w:szCs w:val="24"/>
              </w:rPr>
              <w:t>Сюжетно – ролевые игры</w:t>
            </w:r>
          </w:p>
          <w:p w:rsidR="00083DB6" w:rsidRPr="009D7EE1" w:rsidRDefault="00083DB6" w:rsidP="00A765D7">
            <w:pPr>
              <w:numPr>
                <w:ilvl w:val="0"/>
                <w:numId w:val="73"/>
              </w:numPr>
              <w:ind w:left="187" w:hanging="187"/>
              <w:contextualSpacing/>
              <w:jc w:val="both"/>
              <w:rPr>
                <w:rFonts w:ascii="Times New Roman" w:hAnsi="Times New Roman"/>
                <w:kern w:val="0"/>
                <w:szCs w:val="24"/>
              </w:rPr>
            </w:pPr>
            <w:r w:rsidRPr="009D7EE1">
              <w:rPr>
                <w:rFonts w:ascii="Times New Roman" w:hAnsi="Times New Roman"/>
                <w:kern w:val="0"/>
                <w:szCs w:val="24"/>
              </w:rPr>
              <w:lastRenderedPageBreak/>
              <w:t>Словесные игры</w:t>
            </w:r>
          </w:p>
        </w:tc>
        <w:tc>
          <w:tcPr>
            <w:tcW w:w="3498" w:type="dxa"/>
            <w:gridSpan w:val="2"/>
          </w:tcPr>
          <w:p w:rsidR="00083DB6" w:rsidRPr="009D7EE1" w:rsidRDefault="00083DB6" w:rsidP="00A765D7">
            <w:pPr>
              <w:numPr>
                <w:ilvl w:val="0"/>
                <w:numId w:val="73"/>
              </w:numPr>
              <w:ind w:left="129" w:hanging="142"/>
              <w:contextualSpacing/>
              <w:jc w:val="both"/>
              <w:rPr>
                <w:rFonts w:ascii="Times New Roman" w:hAnsi="Times New Roman"/>
                <w:kern w:val="0"/>
                <w:szCs w:val="24"/>
              </w:rPr>
            </w:pPr>
            <w:r w:rsidRPr="009D7EE1">
              <w:rPr>
                <w:rFonts w:ascii="Times New Roman" w:hAnsi="Times New Roman"/>
                <w:kern w:val="0"/>
                <w:szCs w:val="24"/>
              </w:rPr>
              <w:lastRenderedPageBreak/>
              <w:t xml:space="preserve">Прогулка </w:t>
            </w:r>
          </w:p>
          <w:p w:rsidR="00083DB6" w:rsidRPr="009D7EE1" w:rsidRDefault="00083DB6" w:rsidP="00A765D7">
            <w:pPr>
              <w:numPr>
                <w:ilvl w:val="0"/>
                <w:numId w:val="73"/>
              </w:numPr>
              <w:ind w:left="129" w:hanging="142"/>
              <w:contextualSpacing/>
              <w:jc w:val="both"/>
              <w:rPr>
                <w:rFonts w:ascii="Times New Roman" w:hAnsi="Times New Roman"/>
                <w:kern w:val="0"/>
                <w:szCs w:val="24"/>
              </w:rPr>
            </w:pPr>
            <w:r w:rsidRPr="009D7EE1">
              <w:rPr>
                <w:rFonts w:ascii="Times New Roman" w:hAnsi="Times New Roman"/>
                <w:kern w:val="0"/>
                <w:szCs w:val="24"/>
              </w:rPr>
              <w:t>Рассматривание выставок</w:t>
            </w:r>
          </w:p>
          <w:p w:rsidR="00083DB6" w:rsidRPr="009D7EE1" w:rsidRDefault="00083DB6" w:rsidP="00A765D7">
            <w:pPr>
              <w:numPr>
                <w:ilvl w:val="0"/>
                <w:numId w:val="73"/>
              </w:numPr>
              <w:ind w:left="129" w:hanging="142"/>
              <w:contextualSpacing/>
              <w:jc w:val="both"/>
              <w:rPr>
                <w:rFonts w:ascii="Times New Roman" w:hAnsi="Times New Roman"/>
                <w:kern w:val="0"/>
                <w:szCs w:val="24"/>
              </w:rPr>
            </w:pPr>
            <w:r w:rsidRPr="009D7EE1">
              <w:rPr>
                <w:rFonts w:ascii="Times New Roman" w:hAnsi="Times New Roman"/>
                <w:kern w:val="0"/>
                <w:szCs w:val="24"/>
              </w:rPr>
              <w:t>Рассматривание иллюстраций, фотоальбомов.</w:t>
            </w:r>
          </w:p>
          <w:p w:rsidR="00083DB6" w:rsidRPr="009D7EE1" w:rsidRDefault="00083DB6" w:rsidP="006F64DE">
            <w:pPr>
              <w:contextualSpacing/>
              <w:jc w:val="both"/>
              <w:rPr>
                <w:rFonts w:ascii="Times New Roman" w:hAnsi="Times New Roman"/>
                <w:kern w:val="0"/>
                <w:szCs w:val="24"/>
              </w:rPr>
            </w:pPr>
            <w:r w:rsidRPr="009D7EE1">
              <w:rPr>
                <w:rFonts w:ascii="Times New Roman" w:hAnsi="Times New Roman"/>
                <w:kern w:val="0"/>
                <w:szCs w:val="24"/>
              </w:rPr>
              <w:t>•Рассматривание книг в кни</w:t>
            </w:r>
            <w:r w:rsidRPr="009D7EE1">
              <w:rPr>
                <w:rFonts w:ascii="Times New Roman" w:hAnsi="Times New Roman"/>
                <w:kern w:val="0"/>
                <w:szCs w:val="24"/>
              </w:rPr>
              <w:t>ж</w:t>
            </w:r>
            <w:r w:rsidRPr="009D7EE1">
              <w:rPr>
                <w:rFonts w:ascii="Times New Roman" w:hAnsi="Times New Roman"/>
                <w:kern w:val="0"/>
                <w:szCs w:val="24"/>
              </w:rPr>
              <w:t>ном уголке</w:t>
            </w:r>
          </w:p>
          <w:p w:rsidR="00083DB6" w:rsidRPr="009D7EE1" w:rsidRDefault="00083DB6" w:rsidP="00A765D7">
            <w:pPr>
              <w:numPr>
                <w:ilvl w:val="0"/>
                <w:numId w:val="73"/>
              </w:numPr>
              <w:ind w:left="129" w:hanging="142"/>
              <w:contextualSpacing/>
              <w:jc w:val="both"/>
              <w:rPr>
                <w:rFonts w:ascii="Times New Roman" w:hAnsi="Times New Roman"/>
                <w:kern w:val="0"/>
                <w:szCs w:val="24"/>
              </w:rPr>
            </w:pPr>
            <w:r w:rsidRPr="009D7EE1">
              <w:rPr>
                <w:rFonts w:ascii="Times New Roman" w:hAnsi="Times New Roman"/>
                <w:kern w:val="0"/>
                <w:szCs w:val="24"/>
              </w:rPr>
              <w:t>Наблюдение из окна</w:t>
            </w:r>
          </w:p>
        </w:tc>
      </w:tr>
      <w:tr w:rsidR="00083DB6" w:rsidRPr="009D7EE1" w:rsidTr="00083DB6">
        <w:trPr>
          <w:jc w:val="center"/>
        </w:trPr>
        <w:tc>
          <w:tcPr>
            <w:tcW w:w="9685" w:type="dxa"/>
            <w:gridSpan w:val="3"/>
          </w:tcPr>
          <w:p w:rsidR="00083DB6" w:rsidRPr="009D7EE1" w:rsidRDefault="00083DB6" w:rsidP="006F64DE">
            <w:pPr>
              <w:jc w:val="both"/>
              <w:rPr>
                <w:rFonts w:ascii="Times New Roman" w:hAnsi="Times New Roman"/>
                <w:b/>
                <w:szCs w:val="24"/>
              </w:rPr>
            </w:pPr>
            <w:r w:rsidRPr="009D7EE1">
              <w:rPr>
                <w:rFonts w:ascii="Times New Roman" w:hAnsi="Times New Roman"/>
                <w:b/>
                <w:szCs w:val="24"/>
              </w:rPr>
              <w:lastRenderedPageBreak/>
              <w:t>(возраст детей 4-5 лет)</w:t>
            </w:r>
          </w:p>
        </w:tc>
      </w:tr>
      <w:tr w:rsidR="00083DB6" w:rsidRPr="009D7EE1" w:rsidTr="00083DB6">
        <w:trPr>
          <w:jc w:val="center"/>
        </w:trPr>
        <w:tc>
          <w:tcPr>
            <w:tcW w:w="6187" w:type="dxa"/>
          </w:tcPr>
          <w:p w:rsidR="00083DB6" w:rsidRPr="009D7EE1" w:rsidRDefault="00083DB6" w:rsidP="00A765D7">
            <w:pPr>
              <w:pStyle w:val="a8"/>
              <w:numPr>
                <w:ilvl w:val="0"/>
                <w:numId w:val="105"/>
              </w:numPr>
              <w:ind w:left="200" w:hanging="200"/>
              <w:jc w:val="both"/>
              <w:rPr>
                <w:rFonts w:ascii="Times New Roman" w:hAnsi="Times New Roman"/>
                <w:szCs w:val="24"/>
              </w:rPr>
            </w:pPr>
            <w:r w:rsidRPr="009D7EE1">
              <w:rPr>
                <w:rFonts w:ascii="Times New Roman" w:hAnsi="Times New Roman"/>
                <w:szCs w:val="24"/>
              </w:rPr>
              <w:t>Совместная деятельность в рамках непосредственной образовательной деятельности</w:t>
            </w:r>
          </w:p>
          <w:p w:rsidR="00083DB6" w:rsidRPr="009D7EE1" w:rsidRDefault="00083DB6" w:rsidP="00A765D7">
            <w:pPr>
              <w:numPr>
                <w:ilvl w:val="0"/>
                <w:numId w:val="74"/>
              </w:numPr>
              <w:ind w:left="129" w:hanging="129"/>
              <w:contextualSpacing/>
              <w:jc w:val="both"/>
              <w:rPr>
                <w:rFonts w:ascii="Times New Roman" w:hAnsi="Times New Roman"/>
                <w:kern w:val="0"/>
                <w:szCs w:val="24"/>
              </w:rPr>
            </w:pPr>
            <w:r w:rsidRPr="009D7EE1">
              <w:rPr>
                <w:rFonts w:ascii="Times New Roman" w:hAnsi="Times New Roman"/>
                <w:kern w:val="0"/>
                <w:szCs w:val="24"/>
              </w:rPr>
              <w:t>Чтение художественной литературы, беседы  о проч</w:t>
            </w:r>
            <w:r w:rsidRPr="009D7EE1">
              <w:rPr>
                <w:rFonts w:ascii="Times New Roman" w:hAnsi="Times New Roman"/>
                <w:kern w:val="0"/>
                <w:szCs w:val="24"/>
              </w:rPr>
              <w:t>и</w:t>
            </w:r>
            <w:r w:rsidRPr="009D7EE1">
              <w:rPr>
                <w:rFonts w:ascii="Times New Roman" w:hAnsi="Times New Roman"/>
                <w:kern w:val="0"/>
                <w:szCs w:val="24"/>
              </w:rPr>
              <w:t>танном</w:t>
            </w:r>
          </w:p>
          <w:p w:rsidR="00083DB6" w:rsidRPr="009D7EE1" w:rsidRDefault="00083DB6" w:rsidP="00A765D7">
            <w:pPr>
              <w:numPr>
                <w:ilvl w:val="0"/>
                <w:numId w:val="74"/>
              </w:numPr>
              <w:ind w:left="129" w:hanging="129"/>
              <w:contextualSpacing/>
              <w:jc w:val="both"/>
              <w:rPr>
                <w:rFonts w:ascii="Times New Roman" w:hAnsi="Times New Roman"/>
                <w:kern w:val="0"/>
                <w:szCs w:val="24"/>
              </w:rPr>
            </w:pPr>
            <w:r w:rsidRPr="009D7EE1">
              <w:rPr>
                <w:rFonts w:ascii="Times New Roman" w:hAnsi="Times New Roman"/>
                <w:kern w:val="0"/>
                <w:szCs w:val="24"/>
              </w:rPr>
              <w:t>Пальчиковые игры</w:t>
            </w:r>
          </w:p>
          <w:p w:rsidR="00083DB6" w:rsidRPr="009D7EE1" w:rsidRDefault="00083DB6" w:rsidP="00A765D7">
            <w:pPr>
              <w:numPr>
                <w:ilvl w:val="0"/>
                <w:numId w:val="74"/>
              </w:numPr>
              <w:ind w:left="129" w:hanging="129"/>
              <w:contextualSpacing/>
              <w:jc w:val="both"/>
              <w:rPr>
                <w:rFonts w:ascii="Times New Roman" w:hAnsi="Times New Roman"/>
                <w:kern w:val="0"/>
                <w:szCs w:val="24"/>
              </w:rPr>
            </w:pPr>
            <w:r w:rsidRPr="009D7EE1">
              <w:rPr>
                <w:rFonts w:ascii="Times New Roman" w:hAnsi="Times New Roman"/>
                <w:kern w:val="0"/>
                <w:szCs w:val="24"/>
              </w:rPr>
              <w:t>Артикуляционная гимнастика</w:t>
            </w:r>
          </w:p>
          <w:p w:rsidR="00083DB6" w:rsidRPr="009D7EE1" w:rsidRDefault="00083DB6" w:rsidP="00A765D7">
            <w:pPr>
              <w:numPr>
                <w:ilvl w:val="0"/>
                <w:numId w:val="74"/>
              </w:numPr>
              <w:ind w:left="129" w:hanging="129"/>
              <w:contextualSpacing/>
              <w:jc w:val="both"/>
              <w:rPr>
                <w:rFonts w:ascii="Times New Roman" w:hAnsi="Times New Roman"/>
                <w:kern w:val="0"/>
                <w:szCs w:val="24"/>
              </w:rPr>
            </w:pPr>
            <w:r w:rsidRPr="009D7EE1">
              <w:rPr>
                <w:rFonts w:ascii="Times New Roman" w:hAnsi="Times New Roman"/>
                <w:kern w:val="0"/>
                <w:szCs w:val="24"/>
              </w:rPr>
              <w:t>Развитие фонематического восприятия</w:t>
            </w:r>
          </w:p>
          <w:p w:rsidR="00083DB6" w:rsidRPr="009D7EE1" w:rsidRDefault="00083DB6" w:rsidP="00A765D7">
            <w:pPr>
              <w:numPr>
                <w:ilvl w:val="0"/>
                <w:numId w:val="74"/>
              </w:numPr>
              <w:ind w:left="129" w:hanging="129"/>
              <w:contextualSpacing/>
              <w:jc w:val="both"/>
              <w:rPr>
                <w:rFonts w:ascii="Times New Roman" w:hAnsi="Times New Roman"/>
                <w:kern w:val="0"/>
                <w:szCs w:val="24"/>
              </w:rPr>
            </w:pPr>
            <w:r w:rsidRPr="009D7EE1">
              <w:rPr>
                <w:rFonts w:ascii="Times New Roman" w:hAnsi="Times New Roman"/>
                <w:kern w:val="0"/>
                <w:szCs w:val="24"/>
              </w:rPr>
              <w:t>Словесные игры</w:t>
            </w:r>
          </w:p>
          <w:p w:rsidR="00083DB6" w:rsidRPr="009D7EE1" w:rsidRDefault="00083DB6" w:rsidP="00A765D7">
            <w:pPr>
              <w:numPr>
                <w:ilvl w:val="0"/>
                <w:numId w:val="74"/>
              </w:numPr>
              <w:ind w:left="129" w:hanging="129"/>
              <w:contextualSpacing/>
              <w:jc w:val="both"/>
              <w:rPr>
                <w:rFonts w:ascii="Times New Roman" w:hAnsi="Times New Roman"/>
                <w:kern w:val="0"/>
                <w:szCs w:val="24"/>
              </w:rPr>
            </w:pPr>
            <w:r w:rsidRPr="009D7EE1">
              <w:rPr>
                <w:rFonts w:ascii="Times New Roman" w:hAnsi="Times New Roman"/>
                <w:kern w:val="0"/>
                <w:szCs w:val="24"/>
              </w:rPr>
              <w:t>Наблюдение на прогулке</w:t>
            </w:r>
          </w:p>
          <w:p w:rsidR="00083DB6" w:rsidRPr="009D7EE1" w:rsidRDefault="00083DB6" w:rsidP="00A765D7">
            <w:pPr>
              <w:numPr>
                <w:ilvl w:val="0"/>
                <w:numId w:val="74"/>
              </w:numPr>
              <w:ind w:left="129" w:hanging="129"/>
              <w:contextualSpacing/>
              <w:jc w:val="both"/>
              <w:rPr>
                <w:rFonts w:ascii="Times New Roman" w:hAnsi="Times New Roman"/>
                <w:kern w:val="0"/>
                <w:szCs w:val="24"/>
              </w:rPr>
            </w:pPr>
            <w:r w:rsidRPr="009D7EE1">
              <w:rPr>
                <w:rFonts w:ascii="Times New Roman" w:hAnsi="Times New Roman"/>
                <w:kern w:val="0"/>
                <w:szCs w:val="24"/>
              </w:rPr>
              <w:t>Рассматривание иллюстраций</w:t>
            </w:r>
          </w:p>
          <w:p w:rsidR="00083DB6" w:rsidRPr="009D7EE1" w:rsidRDefault="00083DB6" w:rsidP="00A765D7">
            <w:pPr>
              <w:numPr>
                <w:ilvl w:val="0"/>
                <w:numId w:val="74"/>
              </w:numPr>
              <w:ind w:left="129" w:hanging="129"/>
              <w:contextualSpacing/>
              <w:jc w:val="both"/>
              <w:rPr>
                <w:rFonts w:ascii="Times New Roman" w:hAnsi="Times New Roman"/>
                <w:kern w:val="0"/>
                <w:szCs w:val="24"/>
              </w:rPr>
            </w:pPr>
            <w:r w:rsidRPr="009D7EE1">
              <w:rPr>
                <w:rFonts w:ascii="Times New Roman" w:hAnsi="Times New Roman"/>
                <w:kern w:val="0"/>
                <w:szCs w:val="24"/>
              </w:rPr>
              <w:t>Дидактические игры</w:t>
            </w:r>
          </w:p>
          <w:p w:rsidR="00083DB6" w:rsidRPr="009D7EE1" w:rsidRDefault="00083DB6" w:rsidP="00A765D7">
            <w:pPr>
              <w:numPr>
                <w:ilvl w:val="0"/>
                <w:numId w:val="74"/>
              </w:numPr>
              <w:ind w:left="129" w:hanging="129"/>
              <w:contextualSpacing/>
              <w:jc w:val="both"/>
              <w:rPr>
                <w:rFonts w:ascii="Times New Roman" w:hAnsi="Times New Roman"/>
                <w:kern w:val="0"/>
                <w:szCs w:val="24"/>
              </w:rPr>
            </w:pPr>
            <w:r w:rsidRPr="009D7EE1">
              <w:rPr>
                <w:rFonts w:ascii="Times New Roman" w:hAnsi="Times New Roman"/>
                <w:kern w:val="0"/>
                <w:szCs w:val="24"/>
              </w:rPr>
              <w:t>Подвижные игры с текстом</w:t>
            </w:r>
          </w:p>
          <w:p w:rsidR="00083DB6" w:rsidRPr="009D7EE1" w:rsidRDefault="00083DB6" w:rsidP="00A765D7">
            <w:pPr>
              <w:numPr>
                <w:ilvl w:val="0"/>
                <w:numId w:val="74"/>
              </w:numPr>
              <w:ind w:left="129" w:hanging="129"/>
              <w:contextualSpacing/>
              <w:jc w:val="both"/>
              <w:rPr>
                <w:rFonts w:ascii="Times New Roman" w:hAnsi="Times New Roman"/>
                <w:kern w:val="0"/>
                <w:szCs w:val="24"/>
              </w:rPr>
            </w:pPr>
            <w:r w:rsidRPr="009D7EE1">
              <w:rPr>
                <w:rFonts w:ascii="Times New Roman" w:hAnsi="Times New Roman"/>
                <w:kern w:val="0"/>
                <w:szCs w:val="24"/>
              </w:rPr>
              <w:t>Хороводные игры</w:t>
            </w:r>
          </w:p>
          <w:p w:rsidR="00083DB6" w:rsidRPr="009D7EE1" w:rsidRDefault="00083DB6" w:rsidP="00A765D7">
            <w:pPr>
              <w:numPr>
                <w:ilvl w:val="0"/>
                <w:numId w:val="74"/>
              </w:numPr>
              <w:ind w:left="129" w:hanging="129"/>
              <w:contextualSpacing/>
              <w:jc w:val="both"/>
              <w:rPr>
                <w:rFonts w:ascii="Times New Roman" w:hAnsi="Times New Roman"/>
                <w:kern w:val="0"/>
                <w:szCs w:val="24"/>
              </w:rPr>
            </w:pPr>
            <w:r w:rsidRPr="009D7EE1">
              <w:rPr>
                <w:rFonts w:ascii="Times New Roman" w:hAnsi="Times New Roman"/>
                <w:kern w:val="0"/>
                <w:szCs w:val="24"/>
              </w:rPr>
              <w:t>Игры - драматизации</w:t>
            </w:r>
          </w:p>
          <w:p w:rsidR="00083DB6" w:rsidRPr="009D7EE1" w:rsidRDefault="00083DB6" w:rsidP="00A765D7">
            <w:pPr>
              <w:numPr>
                <w:ilvl w:val="0"/>
                <w:numId w:val="74"/>
              </w:numPr>
              <w:ind w:left="129" w:hanging="129"/>
              <w:contextualSpacing/>
              <w:jc w:val="both"/>
              <w:rPr>
                <w:rFonts w:ascii="Times New Roman" w:hAnsi="Times New Roman"/>
                <w:kern w:val="0"/>
                <w:szCs w:val="24"/>
              </w:rPr>
            </w:pPr>
            <w:r w:rsidRPr="009D7EE1">
              <w:rPr>
                <w:rFonts w:ascii="Times New Roman" w:hAnsi="Times New Roman"/>
                <w:kern w:val="0"/>
                <w:szCs w:val="24"/>
              </w:rPr>
              <w:t>Отгадывание загадок, разучивание стихов, песен</w:t>
            </w:r>
          </w:p>
          <w:p w:rsidR="00083DB6" w:rsidRPr="009D7EE1" w:rsidRDefault="00083DB6" w:rsidP="00A765D7">
            <w:pPr>
              <w:numPr>
                <w:ilvl w:val="0"/>
                <w:numId w:val="74"/>
              </w:numPr>
              <w:ind w:left="129" w:hanging="129"/>
              <w:contextualSpacing/>
              <w:jc w:val="both"/>
              <w:rPr>
                <w:rFonts w:ascii="Times New Roman" w:hAnsi="Times New Roman"/>
                <w:kern w:val="0"/>
                <w:szCs w:val="24"/>
              </w:rPr>
            </w:pPr>
            <w:r w:rsidRPr="009D7EE1">
              <w:rPr>
                <w:rFonts w:ascii="Times New Roman" w:hAnsi="Times New Roman"/>
                <w:kern w:val="0"/>
                <w:szCs w:val="24"/>
              </w:rPr>
              <w:t>Театрализованная деятельность</w:t>
            </w:r>
          </w:p>
          <w:p w:rsidR="00083DB6" w:rsidRPr="009D7EE1" w:rsidRDefault="00083DB6" w:rsidP="00A765D7">
            <w:pPr>
              <w:numPr>
                <w:ilvl w:val="0"/>
                <w:numId w:val="74"/>
              </w:numPr>
              <w:ind w:left="129" w:hanging="129"/>
              <w:contextualSpacing/>
              <w:jc w:val="both"/>
              <w:rPr>
                <w:rFonts w:ascii="Times New Roman" w:hAnsi="Times New Roman"/>
                <w:kern w:val="0"/>
                <w:szCs w:val="24"/>
              </w:rPr>
            </w:pPr>
            <w:r w:rsidRPr="009D7EE1">
              <w:rPr>
                <w:rFonts w:ascii="Times New Roman" w:hAnsi="Times New Roman"/>
                <w:kern w:val="0"/>
                <w:szCs w:val="24"/>
              </w:rPr>
              <w:t xml:space="preserve">Праздники и развлечения </w:t>
            </w:r>
          </w:p>
          <w:p w:rsidR="00083DB6" w:rsidRPr="009D7EE1" w:rsidRDefault="00083DB6" w:rsidP="00A765D7">
            <w:pPr>
              <w:numPr>
                <w:ilvl w:val="0"/>
                <w:numId w:val="74"/>
              </w:numPr>
              <w:ind w:left="129" w:hanging="129"/>
              <w:contextualSpacing/>
              <w:jc w:val="both"/>
              <w:rPr>
                <w:rFonts w:ascii="Times New Roman" w:hAnsi="Times New Roman"/>
                <w:kern w:val="0"/>
                <w:szCs w:val="24"/>
              </w:rPr>
            </w:pPr>
            <w:r w:rsidRPr="009D7EE1">
              <w:rPr>
                <w:rFonts w:ascii="Times New Roman" w:hAnsi="Times New Roman"/>
                <w:kern w:val="0"/>
                <w:szCs w:val="24"/>
              </w:rPr>
              <w:t>Сюжетно – ролевые игры</w:t>
            </w:r>
          </w:p>
          <w:p w:rsidR="00083DB6" w:rsidRPr="009D7EE1" w:rsidRDefault="00083DB6" w:rsidP="006F64DE">
            <w:pPr>
              <w:contextualSpacing/>
              <w:jc w:val="both"/>
              <w:rPr>
                <w:rFonts w:ascii="Times New Roman" w:hAnsi="Times New Roman"/>
                <w:kern w:val="0"/>
                <w:szCs w:val="24"/>
              </w:rPr>
            </w:pPr>
            <w:r w:rsidRPr="009D7EE1">
              <w:rPr>
                <w:rFonts w:ascii="Times New Roman" w:hAnsi="Times New Roman"/>
                <w:kern w:val="0"/>
                <w:szCs w:val="24"/>
              </w:rPr>
              <w:t xml:space="preserve"> •Словесные игры</w:t>
            </w:r>
          </w:p>
          <w:p w:rsidR="00083DB6" w:rsidRPr="009D7EE1" w:rsidRDefault="00083DB6" w:rsidP="006F64DE">
            <w:pPr>
              <w:contextualSpacing/>
              <w:jc w:val="both"/>
              <w:rPr>
                <w:rFonts w:ascii="Times New Roman" w:hAnsi="Times New Roman"/>
                <w:kern w:val="0"/>
                <w:szCs w:val="24"/>
              </w:rPr>
            </w:pPr>
            <w:r w:rsidRPr="009D7EE1">
              <w:rPr>
                <w:rFonts w:ascii="Times New Roman" w:hAnsi="Times New Roman"/>
                <w:kern w:val="0"/>
                <w:szCs w:val="24"/>
              </w:rPr>
              <w:t>•Знакомство с произведениями народов мира.</w:t>
            </w:r>
          </w:p>
        </w:tc>
        <w:tc>
          <w:tcPr>
            <w:tcW w:w="3498" w:type="dxa"/>
            <w:gridSpan w:val="2"/>
          </w:tcPr>
          <w:p w:rsidR="00083DB6" w:rsidRPr="009D7EE1" w:rsidRDefault="00083DB6" w:rsidP="00A765D7">
            <w:pPr>
              <w:numPr>
                <w:ilvl w:val="0"/>
                <w:numId w:val="74"/>
              </w:numPr>
              <w:ind w:left="129" w:hanging="129"/>
              <w:contextualSpacing/>
              <w:jc w:val="both"/>
              <w:rPr>
                <w:rFonts w:ascii="Times New Roman" w:hAnsi="Times New Roman"/>
                <w:kern w:val="0"/>
                <w:szCs w:val="24"/>
              </w:rPr>
            </w:pPr>
            <w:r w:rsidRPr="009D7EE1">
              <w:rPr>
                <w:rFonts w:ascii="Times New Roman" w:hAnsi="Times New Roman"/>
                <w:kern w:val="0"/>
                <w:szCs w:val="24"/>
              </w:rPr>
              <w:t xml:space="preserve">Прогулка </w:t>
            </w:r>
          </w:p>
          <w:p w:rsidR="00083DB6" w:rsidRPr="009D7EE1" w:rsidRDefault="00083DB6" w:rsidP="00A765D7">
            <w:pPr>
              <w:numPr>
                <w:ilvl w:val="0"/>
                <w:numId w:val="74"/>
              </w:numPr>
              <w:ind w:left="129" w:hanging="129"/>
              <w:contextualSpacing/>
              <w:jc w:val="both"/>
              <w:rPr>
                <w:rFonts w:ascii="Times New Roman" w:hAnsi="Times New Roman"/>
                <w:kern w:val="0"/>
                <w:szCs w:val="24"/>
              </w:rPr>
            </w:pPr>
            <w:r w:rsidRPr="009D7EE1">
              <w:rPr>
                <w:rFonts w:ascii="Times New Roman" w:hAnsi="Times New Roman"/>
                <w:kern w:val="0"/>
                <w:szCs w:val="24"/>
              </w:rPr>
              <w:t>Рассматривание выставок</w:t>
            </w:r>
          </w:p>
          <w:p w:rsidR="00083DB6" w:rsidRPr="009D7EE1" w:rsidRDefault="00083DB6" w:rsidP="00A765D7">
            <w:pPr>
              <w:numPr>
                <w:ilvl w:val="0"/>
                <w:numId w:val="74"/>
              </w:numPr>
              <w:ind w:left="129" w:hanging="129"/>
              <w:contextualSpacing/>
              <w:jc w:val="both"/>
              <w:rPr>
                <w:rFonts w:ascii="Times New Roman" w:hAnsi="Times New Roman"/>
                <w:kern w:val="0"/>
                <w:szCs w:val="24"/>
              </w:rPr>
            </w:pPr>
            <w:r w:rsidRPr="009D7EE1">
              <w:rPr>
                <w:rFonts w:ascii="Times New Roman" w:hAnsi="Times New Roman"/>
                <w:kern w:val="0"/>
                <w:szCs w:val="24"/>
              </w:rPr>
              <w:t>Рассматривание иллюстраций, фотоальбомов.</w:t>
            </w:r>
          </w:p>
          <w:p w:rsidR="00083DB6" w:rsidRPr="009D7EE1" w:rsidRDefault="00083DB6" w:rsidP="00A765D7">
            <w:pPr>
              <w:numPr>
                <w:ilvl w:val="0"/>
                <w:numId w:val="74"/>
              </w:numPr>
              <w:ind w:left="129" w:hanging="129"/>
              <w:contextualSpacing/>
              <w:jc w:val="both"/>
              <w:rPr>
                <w:rFonts w:ascii="Times New Roman" w:hAnsi="Times New Roman"/>
                <w:kern w:val="0"/>
                <w:szCs w:val="24"/>
              </w:rPr>
            </w:pPr>
            <w:r w:rsidRPr="009D7EE1">
              <w:rPr>
                <w:rFonts w:ascii="Times New Roman" w:hAnsi="Times New Roman"/>
                <w:kern w:val="0"/>
                <w:szCs w:val="24"/>
              </w:rPr>
              <w:t>Наблюдение из окна</w:t>
            </w:r>
          </w:p>
          <w:p w:rsidR="00083DB6" w:rsidRPr="009D7EE1" w:rsidRDefault="00083DB6" w:rsidP="00A765D7">
            <w:pPr>
              <w:numPr>
                <w:ilvl w:val="0"/>
                <w:numId w:val="74"/>
              </w:numPr>
              <w:ind w:left="129" w:hanging="129"/>
              <w:contextualSpacing/>
              <w:jc w:val="both"/>
              <w:rPr>
                <w:rFonts w:ascii="Times New Roman" w:hAnsi="Times New Roman"/>
                <w:kern w:val="0"/>
                <w:szCs w:val="24"/>
              </w:rPr>
            </w:pPr>
            <w:r w:rsidRPr="009D7EE1">
              <w:rPr>
                <w:rFonts w:ascii="Times New Roman" w:hAnsi="Times New Roman"/>
                <w:kern w:val="0"/>
                <w:szCs w:val="24"/>
              </w:rPr>
              <w:t>Сюжетно – ролевая игра</w:t>
            </w:r>
          </w:p>
          <w:p w:rsidR="00083DB6" w:rsidRPr="009D7EE1" w:rsidRDefault="00083DB6" w:rsidP="00A765D7">
            <w:pPr>
              <w:numPr>
                <w:ilvl w:val="0"/>
                <w:numId w:val="74"/>
              </w:numPr>
              <w:ind w:left="108" w:hanging="108"/>
              <w:contextualSpacing/>
              <w:jc w:val="both"/>
              <w:rPr>
                <w:rFonts w:ascii="Times New Roman" w:hAnsi="Times New Roman"/>
                <w:kern w:val="0"/>
                <w:szCs w:val="24"/>
              </w:rPr>
            </w:pPr>
            <w:r w:rsidRPr="009D7EE1">
              <w:rPr>
                <w:rFonts w:ascii="Times New Roman" w:hAnsi="Times New Roman"/>
                <w:kern w:val="0"/>
                <w:szCs w:val="24"/>
              </w:rPr>
              <w:t>Рассматривание книг в кни</w:t>
            </w:r>
            <w:r w:rsidRPr="009D7EE1">
              <w:rPr>
                <w:rFonts w:ascii="Times New Roman" w:hAnsi="Times New Roman"/>
                <w:kern w:val="0"/>
                <w:szCs w:val="24"/>
              </w:rPr>
              <w:t>ж</w:t>
            </w:r>
            <w:r w:rsidRPr="009D7EE1">
              <w:rPr>
                <w:rFonts w:ascii="Times New Roman" w:hAnsi="Times New Roman"/>
                <w:kern w:val="0"/>
                <w:szCs w:val="24"/>
              </w:rPr>
              <w:t>ном уголке</w:t>
            </w:r>
          </w:p>
          <w:p w:rsidR="00083DB6" w:rsidRPr="009D7EE1" w:rsidRDefault="00083DB6" w:rsidP="00A765D7">
            <w:pPr>
              <w:numPr>
                <w:ilvl w:val="0"/>
                <w:numId w:val="74"/>
              </w:numPr>
              <w:ind w:left="108" w:hanging="108"/>
              <w:contextualSpacing/>
              <w:jc w:val="both"/>
              <w:rPr>
                <w:rFonts w:ascii="Times New Roman" w:hAnsi="Times New Roman"/>
                <w:kern w:val="0"/>
                <w:szCs w:val="24"/>
              </w:rPr>
            </w:pPr>
            <w:r w:rsidRPr="009D7EE1">
              <w:rPr>
                <w:rFonts w:ascii="Times New Roman" w:hAnsi="Times New Roman"/>
                <w:kern w:val="0"/>
                <w:szCs w:val="24"/>
              </w:rPr>
              <w:t>Самостоятельная деятел</w:t>
            </w:r>
            <w:r w:rsidRPr="009D7EE1">
              <w:rPr>
                <w:rFonts w:ascii="Times New Roman" w:hAnsi="Times New Roman"/>
                <w:kern w:val="0"/>
                <w:szCs w:val="24"/>
              </w:rPr>
              <w:t>ь</w:t>
            </w:r>
            <w:r w:rsidRPr="009D7EE1">
              <w:rPr>
                <w:rFonts w:ascii="Times New Roman" w:hAnsi="Times New Roman"/>
                <w:kern w:val="0"/>
                <w:szCs w:val="24"/>
              </w:rPr>
              <w:t>ность в книжном  уголке и уголке театрализованной де</w:t>
            </w:r>
            <w:r w:rsidRPr="009D7EE1">
              <w:rPr>
                <w:rFonts w:ascii="Times New Roman" w:hAnsi="Times New Roman"/>
                <w:kern w:val="0"/>
                <w:szCs w:val="24"/>
              </w:rPr>
              <w:t>я</w:t>
            </w:r>
            <w:r w:rsidRPr="009D7EE1">
              <w:rPr>
                <w:rFonts w:ascii="Times New Roman" w:hAnsi="Times New Roman"/>
                <w:kern w:val="0"/>
                <w:szCs w:val="24"/>
              </w:rPr>
              <w:t>тельности</w:t>
            </w:r>
          </w:p>
          <w:p w:rsidR="00083DB6" w:rsidRPr="009D7EE1" w:rsidRDefault="00083DB6" w:rsidP="00A765D7">
            <w:pPr>
              <w:numPr>
                <w:ilvl w:val="0"/>
                <w:numId w:val="74"/>
              </w:numPr>
              <w:ind w:left="108" w:hanging="108"/>
              <w:contextualSpacing/>
              <w:jc w:val="both"/>
              <w:rPr>
                <w:rFonts w:ascii="Times New Roman" w:hAnsi="Times New Roman"/>
                <w:kern w:val="0"/>
                <w:szCs w:val="24"/>
              </w:rPr>
            </w:pPr>
            <w:r w:rsidRPr="009D7EE1">
              <w:rPr>
                <w:rFonts w:ascii="Times New Roman" w:hAnsi="Times New Roman"/>
                <w:kern w:val="0"/>
                <w:szCs w:val="24"/>
              </w:rPr>
              <w:t>(рассматривание, выразител</w:t>
            </w:r>
            <w:r w:rsidRPr="009D7EE1">
              <w:rPr>
                <w:rFonts w:ascii="Times New Roman" w:hAnsi="Times New Roman"/>
                <w:kern w:val="0"/>
                <w:szCs w:val="24"/>
              </w:rPr>
              <w:t>ь</w:t>
            </w:r>
            <w:r w:rsidRPr="009D7EE1">
              <w:rPr>
                <w:rFonts w:ascii="Times New Roman" w:hAnsi="Times New Roman"/>
                <w:kern w:val="0"/>
                <w:szCs w:val="24"/>
              </w:rPr>
              <w:t>ное чтение, инсценировка и др.)</w:t>
            </w:r>
          </w:p>
        </w:tc>
      </w:tr>
      <w:tr w:rsidR="00083DB6" w:rsidRPr="009D7EE1" w:rsidTr="00083DB6">
        <w:trPr>
          <w:jc w:val="center"/>
        </w:trPr>
        <w:tc>
          <w:tcPr>
            <w:tcW w:w="9685" w:type="dxa"/>
            <w:gridSpan w:val="3"/>
          </w:tcPr>
          <w:p w:rsidR="00083DB6" w:rsidRPr="009D7EE1" w:rsidRDefault="00083DB6" w:rsidP="006F64DE">
            <w:pPr>
              <w:jc w:val="both"/>
              <w:rPr>
                <w:rFonts w:ascii="Times New Roman" w:hAnsi="Times New Roman"/>
                <w:b/>
                <w:szCs w:val="24"/>
              </w:rPr>
            </w:pPr>
            <w:r w:rsidRPr="009D7EE1">
              <w:rPr>
                <w:rFonts w:ascii="Times New Roman" w:hAnsi="Times New Roman"/>
                <w:b/>
                <w:szCs w:val="24"/>
              </w:rPr>
              <w:t>(возраст детей 5-6 лет)</w:t>
            </w:r>
          </w:p>
        </w:tc>
      </w:tr>
      <w:tr w:rsidR="00083DB6" w:rsidRPr="009D7EE1" w:rsidTr="00083DB6">
        <w:trPr>
          <w:jc w:val="center"/>
        </w:trPr>
        <w:tc>
          <w:tcPr>
            <w:tcW w:w="6313" w:type="dxa"/>
            <w:gridSpan w:val="2"/>
          </w:tcPr>
          <w:p w:rsidR="00083DB6" w:rsidRPr="009D7EE1" w:rsidRDefault="00083DB6" w:rsidP="00A765D7">
            <w:pPr>
              <w:pStyle w:val="a8"/>
              <w:numPr>
                <w:ilvl w:val="0"/>
                <w:numId w:val="105"/>
              </w:numPr>
              <w:ind w:left="200" w:hanging="200"/>
              <w:jc w:val="both"/>
              <w:rPr>
                <w:rFonts w:ascii="Times New Roman" w:hAnsi="Times New Roman"/>
                <w:szCs w:val="24"/>
              </w:rPr>
            </w:pPr>
            <w:r w:rsidRPr="009D7EE1">
              <w:rPr>
                <w:rFonts w:ascii="Times New Roman" w:hAnsi="Times New Roman"/>
                <w:szCs w:val="24"/>
              </w:rPr>
              <w:t>Совместная деятельность в рамках непосредственной образовательной деятельности</w:t>
            </w:r>
          </w:p>
          <w:p w:rsidR="00083DB6" w:rsidRPr="009D7EE1" w:rsidRDefault="00083DB6" w:rsidP="00A765D7">
            <w:pPr>
              <w:numPr>
                <w:ilvl w:val="0"/>
                <w:numId w:val="75"/>
              </w:numPr>
              <w:ind w:left="129" w:hanging="142"/>
              <w:contextualSpacing/>
              <w:jc w:val="both"/>
              <w:rPr>
                <w:rFonts w:ascii="Times New Roman" w:hAnsi="Times New Roman"/>
                <w:kern w:val="0"/>
                <w:szCs w:val="24"/>
              </w:rPr>
            </w:pPr>
            <w:r w:rsidRPr="009D7EE1">
              <w:rPr>
                <w:rFonts w:ascii="Times New Roman" w:hAnsi="Times New Roman"/>
                <w:kern w:val="0"/>
                <w:szCs w:val="24"/>
              </w:rPr>
              <w:t>Чтение художественной литературы, беседы  о прочита</w:t>
            </w:r>
            <w:r w:rsidRPr="009D7EE1">
              <w:rPr>
                <w:rFonts w:ascii="Times New Roman" w:hAnsi="Times New Roman"/>
                <w:kern w:val="0"/>
                <w:szCs w:val="24"/>
              </w:rPr>
              <w:t>н</w:t>
            </w:r>
            <w:r w:rsidRPr="009D7EE1">
              <w:rPr>
                <w:rFonts w:ascii="Times New Roman" w:hAnsi="Times New Roman"/>
                <w:kern w:val="0"/>
                <w:szCs w:val="24"/>
              </w:rPr>
              <w:t>ном</w:t>
            </w:r>
          </w:p>
          <w:p w:rsidR="00083DB6" w:rsidRPr="009D7EE1" w:rsidRDefault="00083DB6" w:rsidP="00A765D7">
            <w:pPr>
              <w:numPr>
                <w:ilvl w:val="0"/>
                <w:numId w:val="75"/>
              </w:numPr>
              <w:ind w:left="129" w:hanging="142"/>
              <w:contextualSpacing/>
              <w:jc w:val="both"/>
              <w:rPr>
                <w:rFonts w:ascii="Times New Roman" w:hAnsi="Times New Roman"/>
                <w:kern w:val="0"/>
                <w:szCs w:val="24"/>
              </w:rPr>
            </w:pPr>
            <w:r w:rsidRPr="009D7EE1">
              <w:rPr>
                <w:rFonts w:ascii="Times New Roman" w:hAnsi="Times New Roman"/>
                <w:kern w:val="0"/>
                <w:szCs w:val="24"/>
              </w:rPr>
              <w:t>Пальчиковые игры</w:t>
            </w:r>
          </w:p>
          <w:p w:rsidR="00083DB6" w:rsidRPr="009D7EE1" w:rsidRDefault="00083DB6" w:rsidP="00A765D7">
            <w:pPr>
              <w:numPr>
                <w:ilvl w:val="0"/>
                <w:numId w:val="75"/>
              </w:numPr>
              <w:ind w:left="129" w:hanging="142"/>
              <w:contextualSpacing/>
              <w:jc w:val="both"/>
              <w:rPr>
                <w:rFonts w:ascii="Times New Roman" w:hAnsi="Times New Roman"/>
                <w:kern w:val="0"/>
                <w:szCs w:val="24"/>
              </w:rPr>
            </w:pPr>
            <w:r w:rsidRPr="009D7EE1">
              <w:rPr>
                <w:rFonts w:ascii="Times New Roman" w:hAnsi="Times New Roman"/>
                <w:kern w:val="0"/>
                <w:szCs w:val="24"/>
              </w:rPr>
              <w:t>Артикуляционная гимнастика</w:t>
            </w:r>
          </w:p>
          <w:p w:rsidR="00083DB6" w:rsidRPr="009D7EE1" w:rsidRDefault="00083DB6" w:rsidP="00A765D7">
            <w:pPr>
              <w:numPr>
                <w:ilvl w:val="0"/>
                <w:numId w:val="75"/>
              </w:numPr>
              <w:ind w:left="129" w:hanging="142"/>
              <w:contextualSpacing/>
              <w:jc w:val="both"/>
              <w:rPr>
                <w:rFonts w:ascii="Times New Roman" w:hAnsi="Times New Roman"/>
                <w:kern w:val="0"/>
                <w:szCs w:val="24"/>
              </w:rPr>
            </w:pPr>
            <w:r w:rsidRPr="009D7EE1">
              <w:rPr>
                <w:rFonts w:ascii="Times New Roman" w:hAnsi="Times New Roman"/>
                <w:kern w:val="0"/>
                <w:szCs w:val="24"/>
              </w:rPr>
              <w:t>Развитие фонематического восприятия</w:t>
            </w:r>
          </w:p>
          <w:p w:rsidR="00083DB6" w:rsidRPr="009D7EE1" w:rsidRDefault="00083DB6" w:rsidP="00A765D7">
            <w:pPr>
              <w:numPr>
                <w:ilvl w:val="0"/>
                <w:numId w:val="75"/>
              </w:numPr>
              <w:ind w:left="129" w:hanging="142"/>
              <w:contextualSpacing/>
              <w:jc w:val="both"/>
              <w:rPr>
                <w:rFonts w:ascii="Times New Roman" w:hAnsi="Times New Roman"/>
                <w:kern w:val="0"/>
                <w:szCs w:val="24"/>
              </w:rPr>
            </w:pPr>
            <w:r w:rsidRPr="009D7EE1">
              <w:rPr>
                <w:rFonts w:ascii="Times New Roman" w:hAnsi="Times New Roman"/>
                <w:kern w:val="0"/>
                <w:szCs w:val="24"/>
              </w:rPr>
              <w:t>Наблюдение на прогулке</w:t>
            </w:r>
          </w:p>
          <w:p w:rsidR="00083DB6" w:rsidRPr="009D7EE1" w:rsidRDefault="00083DB6" w:rsidP="00A765D7">
            <w:pPr>
              <w:numPr>
                <w:ilvl w:val="0"/>
                <w:numId w:val="75"/>
              </w:numPr>
              <w:ind w:left="129" w:hanging="142"/>
              <w:contextualSpacing/>
              <w:jc w:val="both"/>
              <w:rPr>
                <w:rFonts w:ascii="Times New Roman" w:hAnsi="Times New Roman"/>
                <w:kern w:val="0"/>
                <w:szCs w:val="24"/>
              </w:rPr>
            </w:pPr>
            <w:r w:rsidRPr="009D7EE1">
              <w:rPr>
                <w:rFonts w:ascii="Times New Roman" w:hAnsi="Times New Roman"/>
                <w:kern w:val="0"/>
                <w:szCs w:val="24"/>
              </w:rPr>
              <w:t>Рассматривание иллюстраций</w:t>
            </w:r>
          </w:p>
          <w:p w:rsidR="00083DB6" w:rsidRPr="009D7EE1" w:rsidRDefault="00083DB6" w:rsidP="00A765D7">
            <w:pPr>
              <w:numPr>
                <w:ilvl w:val="0"/>
                <w:numId w:val="75"/>
              </w:numPr>
              <w:ind w:left="129" w:hanging="142"/>
              <w:contextualSpacing/>
              <w:jc w:val="both"/>
              <w:rPr>
                <w:rFonts w:ascii="Times New Roman" w:hAnsi="Times New Roman"/>
                <w:kern w:val="0"/>
                <w:szCs w:val="24"/>
              </w:rPr>
            </w:pPr>
            <w:r w:rsidRPr="009D7EE1">
              <w:rPr>
                <w:rFonts w:ascii="Times New Roman" w:hAnsi="Times New Roman"/>
                <w:kern w:val="0"/>
                <w:szCs w:val="24"/>
              </w:rPr>
              <w:t>Дидактические игры</w:t>
            </w:r>
          </w:p>
          <w:p w:rsidR="00083DB6" w:rsidRPr="009D7EE1" w:rsidRDefault="00083DB6" w:rsidP="00A765D7">
            <w:pPr>
              <w:numPr>
                <w:ilvl w:val="0"/>
                <w:numId w:val="75"/>
              </w:numPr>
              <w:ind w:left="129" w:hanging="142"/>
              <w:contextualSpacing/>
              <w:jc w:val="both"/>
              <w:rPr>
                <w:rFonts w:ascii="Times New Roman" w:hAnsi="Times New Roman"/>
                <w:kern w:val="0"/>
                <w:szCs w:val="24"/>
              </w:rPr>
            </w:pPr>
            <w:r w:rsidRPr="009D7EE1">
              <w:rPr>
                <w:rFonts w:ascii="Times New Roman" w:hAnsi="Times New Roman"/>
                <w:kern w:val="0"/>
                <w:szCs w:val="24"/>
              </w:rPr>
              <w:t>Подвижные игры с текстом</w:t>
            </w:r>
          </w:p>
          <w:p w:rsidR="00083DB6" w:rsidRPr="009D7EE1" w:rsidRDefault="00083DB6" w:rsidP="00A765D7">
            <w:pPr>
              <w:numPr>
                <w:ilvl w:val="0"/>
                <w:numId w:val="75"/>
              </w:numPr>
              <w:ind w:left="129" w:hanging="142"/>
              <w:contextualSpacing/>
              <w:jc w:val="both"/>
              <w:rPr>
                <w:rFonts w:ascii="Times New Roman" w:hAnsi="Times New Roman"/>
                <w:kern w:val="0"/>
                <w:szCs w:val="24"/>
              </w:rPr>
            </w:pPr>
            <w:r w:rsidRPr="009D7EE1">
              <w:rPr>
                <w:rFonts w:ascii="Times New Roman" w:hAnsi="Times New Roman"/>
                <w:kern w:val="0"/>
                <w:szCs w:val="24"/>
              </w:rPr>
              <w:t>Хороводные игры</w:t>
            </w:r>
          </w:p>
          <w:p w:rsidR="00083DB6" w:rsidRPr="009D7EE1" w:rsidRDefault="00083DB6" w:rsidP="00A765D7">
            <w:pPr>
              <w:numPr>
                <w:ilvl w:val="0"/>
                <w:numId w:val="75"/>
              </w:numPr>
              <w:ind w:left="129" w:hanging="142"/>
              <w:contextualSpacing/>
              <w:jc w:val="both"/>
              <w:rPr>
                <w:rFonts w:ascii="Times New Roman" w:hAnsi="Times New Roman"/>
                <w:kern w:val="0"/>
                <w:szCs w:val="24"/>
              </w:rPr>
            </w:pPr>
            <w:r w:rsidRPr="009D7EE1">
              <w:rPr>
                <w:rFonts w:ascii="Times New Roman" w:hAnsi="Times New Roman"/>
                <w:kern w:val="0"/>
                <w:szCs w:val="24"/>
              </w:rPr>
              <w:t>Игры - драматизации</w:t>
            </w:r>
          </w:p>
          <w:p w:rsidR="00083DB6" w:rsidRPr="009D7EE1" w:rsidRDefault="00083DB6" w:rsidP="00A765D7">
            <w:pPr>
              <w:numPr>
                <w:ilvl w:val="0"/>
                <w:numId w:val="75"/>
              </w:numPr>
              <w:ind w:left="129" w:hanging="142"/>
              <w:contextualSpacing/>
              <w:jc w:val="both"/>
              <w:rPr>
                <w:rFonts w:ascii="Times New Roman" w:hAnsi="Times New Roman"/>
                <w:kern w:val="0"/>
                <w:szCs w:val="24"/>
              </w:rPr>
            </w:pPr>
            <w:r w:rsidRPr="009D7EE1">
              <w:rPr>
                <w:rFonts w:ascii="Times New Roman" w:hAnsi="Times New Roman"/>
                <w:kern w:val="0"/>
                <w:szCs w:val="24"/>
              </w:rPr>
              <w:t>Театрализованная деятельность</w:t>
            </w:r>
          </w:p>
          <w:p w:rsidR="00083DB6" w:rsidRPr="009D7EE1" w:rsidRDefault="00083DB6" w:rsidP="00A765D7">
            <w:pPr>
              <w:numPr>
                <w:ilvl w:val="0"/>
                <w:numId w:val="75"/>
              </w:numPr>
              <w:ind w:left="129" w:hanging="142"/>
              <w:contextualSpacing/>
              <w:jc w:val="both"/>
              <w:rPr>
                <w:rFonts w:ascii="Times New Roman" w:hAnsi="Times New Roman"/>
                <w:kern w:val="0"/>
                <w:szCs w:val="24"/>
              </w:rPr>
            </w:pPr>
            <w:r w:rsidRPr="009D7EE1">
              <w:rPr>
                <w:rFonts w:ascii="Times New Roman" w:hAnsi="Times New Roman"/>
                <w:kern w:val="0"/>
                <w:szCs w:val="24"/>
              </w:rPr>
              <w:t xml:space="preserve">Праздники и развлечения </w:t>
            </w:r>
          </w:p>
          <w:p w:rsidR="00083DB6" w:rsidRPr="009D7EE1" w:rsidRDefault="00083DB6" w:rsidP="00A765D7">
            <w:pPr>
              <w:numPr>
                <w:ilvl w:val="0"/>
                <w:numId w:val="75"/>
              </w:numPr>
              <w:ind w:left="129" w:hanging="142"/>
              <w:contextualSpacing/>
              <w:jc w:val="both"/>
              <w:rPr>
                <w:rFonts w:ascii="Times New Roman" w:hAnsi="Times New Roman"/>
                <w:kern w:val="0"/>
                <w:szCs w:val="24"/>
              </w:rPr>
            </w:pPr>
            <w:r w:rsidRPr="009D7EE1">
              <w:rPr>
                <w:rFonts w:ascii="Times New Roman" w:hAnsi="Times New Roman"/>
                <w:kern w:val="0"/>
                <w:szCs w:val="24"/>
              </w:rPr>
              <w:t>Разговоры с детьми (о событиях из личного опыта, в пр</w:t>
            </w:r>
            <w:r w:rsidRPr="009D7EE1">
              <w:rPr>
                <w:rFonts w:ascii="Times New Roman" w:hAnsi="Times New Roman"/>
                <w:kern w:val="0"/>
                <w:szCs w:val="24"/>
              </w:rPr>
              <w:t>о</w:t>
            </w:r>
            <w:r w:rsidRPr="009D7EE1">
              <w:rPr>
                <w:rFonts w:ascii="Times New Roman" w:hAnsi="Times New Roman"/>
                <w:kern w:val="0"/>
                <w:szCs w:val="24"/>
              </w:rPr>
              <w:t>цессе режимных моментов и др.)</w:t>
            </w:r>
          </w:p>
          <w:p w:rsidR="00083DB6" w:rsidRPr="009D7EE1" w:rsidRDefault="00083DB6" w:rsidP="00A765D7">
            <w:pPr>
              <w:numPr>
                <w:ilvl w:val="0"/>
                <w:numId w:val="75"/>
              </w:numPr>
              <w:ind w:left="129" w:hanging="142"/>
              <w:contextualSpacing/>
              <w:jc w:val="both"/>
              <w:rPr>
                <w:rFonts w:ascii="Times New Roman" w:hAnsi="Times New Roman"/>
                <w:kern w:val="0"/>
                <w:szCs w:val="24"/>
              </w:rPr>
            </w:pPr>
            <w:r w:rsidRPr="009D7EE1">
              <w:rPr>
                <w:rFonts w:ascii="Times New Roman" w:hAnsi="Times New Roman"/>
                <w:kern w:val="0"/>
                <w:szCs w:val="24"/>
              </w:rPr>
              <w:t>Разучивание стихов, чистоговорок, скороговорок, пот</w:t>
            </w:r>
            <w:r w:rsidRPr="009D7EE1">
              <w:rPr>
                <w:rFonts w:ascii="Times New Roman" w:hAnsi="Times New Roman"/>
                <w:kern w:val="0"/>
                <w:szCs w:val="24"/>
              </w:rPr>
              <w:t>е</w:t>
            </w:r>
            <w:r w:rsidRPr="009D7EE1">
              <w:rPr>
                <w:rFonts w:ascii="Times New Roman" w:hAnsi="Times New Roman"/>
                <w:kern w:val="0"/>
                <w:szCs w:val="24"/>
              </w:rPr>
              <w:t>шек, небылиц, сочинение загадок</w:t>
            </w:r>
          </w:p>
          <w:p w:rsidR="00083DB6" w:rsidRPr="009D7EE1" w:rsidRDefault="00083DB6" w:rsidP="006F64DE">
            <w:pPr>
              <w:ind w:left="173" w:hanging="142"/>
              <w:contextualSpacing/>
              <w:jc w:val="both"/>
              <w:rPr>
                <w:rFonts w:ascii="Times New Roman" w:hAnsi="Times New Roman"/>
                <w:kern w:val="0"/>
                <w:szCs w:val="24"/>
              </w:rPr>
            </w:pPr>
            <w:r w:rsidRPr="009D7EE1">
              <w:rPr>
                <w:rFonts w:ascii="Times New Roman" w:hAnsi="Times New Roman"/>
                <w:kern w:val="0"/>
                <w:szCs w:val="24"/>
              </w:rPr>
              <w:t>•</w:t>
            </w:r>
            <w:r w:rsidRPr="009D7EE1">
              <w:rPr>
                <w:rFonts w:ascii="Times New Roman" w:hAnsi="Times New Roman"/>
                <w:kern w:val="0"/>
                <w:szCs w:val="24"/>
              </w:rPr>
              <w:tab/>
              <w:t>Знакомство с произведениями народов мира.</w:t>
            </w:r>
          </w:p>
          <w:p w:rsidR="00083DB6" w:rsidRPr="009D7EE1" w:rsidRDefault="00083DB6" w:rsidP="006F64DE">
            <w:pPr>
              <w:ind w:left="173" w:hanging="142"/>
              <w:contextualSpacing/>
              <w:jc w:val="both"/>
              <w:rPr>
                <w:rFonts w:ascii="Times New Roman" w:hAnsi="Times New Roman"/>
                <w:kern w:val="0"/>
                <w:szCs w:val="24"/>
              </w:rPr>
            </w:pPr>
            <w:r w:rsidRPr="009D7EE1">
              <w:rPr>
                <w:rFonts w:ascii="Times New Roman" w:hAnsi="Times New Roman"/>
                <w:kern w:val="0"/>
                <w:szCs w:val="24"/>
              </w:rPr>
              <w:t>•</w:t>
            </w:r>
            <w:r w:rsidRPr="009D7EE1">
              <w:rPr>
                <w:rFonts w:ascii="Times New Roman" w:hAnsi="Times New Roman"/>
                <w:kern w:val="0"/>
                <w:szCs w:val="24"/>
              </w:rPr>
              <w:tab/>
              <w:t>Чтение по ролям</w:t>
            </w:r>
          </w:p>
          <w:p w:rsidR="00083DB6" w:rsidRPr="009D7EE1" w:rsidRDefault="00083DB6" w:rsidP="006F64DE">
            <w:pPr>
              <w:ind w:left="173" w:hanging="142"/>
              <w:contextualSpacing/>
              <w:jc w:val="both"/>
              <w:rPr>
                <w:rFonts w:ascii="Times New Roman" w:hAnsi="Times New Roman"/>
                <w:kern w:val="0"/>
                <w:szCs w:val="24"/>
              </w:rPr>
            </w:pPr>
            <w:r w:rsidRPr="009D7EE1">
              <w:rPr>
                <w:rFonts w:ascii="Times New Roman" w:hAnsi="Times New Roman"/>
                <w:kern w:val="0"/>
                <w:szCs w:val="24"/>
              </w:rPr>
              <w:t>•</w:t>
            </w:r>
            <w:r w:rsidRPr="009D7EE1">
              <w:rPr>
                <w:rFonts w:ascii="Times New Roman" w:hAnsi="Times New Roman"/>
                <w:kern w:val="0"/>
                <w:szCs w:val="24"/>
              </w:rPr>
              <w:tab/>
              <w:t>Рассказывание сказок, рассказов.</w:t>
            </w:r>
          </w:p>
          <w:p w:rsidR="00083DB6" w:rsidRPr="009D7EE1" w:rsidRDefault="00083DB6" w:rsidP="006F64DE">
            <w:pPr>
              <w:ind w:left="173" w:hanging="142"/>
              <w:contextualSpacing/>
              <w:jc w:val="both"/>
              <w:rPr>
                <w:rFonts w:ascii="Times New Roman" w:hAnsi="Times New Roman"/>
                <w:kern w:val="0"/>
                <w:szCs w:val="24"/>
              </w:rPr>
            </w:pPr>
            <w:r w:rsidRPr="009D7EE1">
              <w:rPr>
                <w:rFonts w:ascii="Times New Roman" w:hAnsi="Times New Roman"/>
                <w:kern w:val="0"/>
                <w:szCs w:val="24"/>
              </w:rPr>
              <w:t>•</w:t>
            </w:r>
            <w:r w:rsidRPr="009D7EE1">
              <w:rPr>
                <w:rFonts w:ascii="Times New Roman" w:hAnsi="Times New Roman"/>
                <w:kern w:val="0"/>
                <w:szCs w:val="24"/>
              </w:rPr>
              <w:tab/>
              <w:t>Тематические выставки</w:t>
            </w:r>
          </w:p>
          <w:p w:rsidR="00083DB6" w:rsidRPr="009D7EE1" w:rsidRDefault="00083DB6" w:rsidP="006F64DE">
            <w:pPr>
              <w:ind w:left="173" w:hanging="142"/>
              <w:contextualSpacing/>
              <w:jc w:val="both"/>
              <w:rPr>
                <w:rFonts w:ascii="Times New Roman" w:hAnsi="Times New Roman"/>
                <w:kern w:val="0"/>
                <w:szCs w:val="24"/>
              </w:rPr>
            </w:pPr>
            <w:r w:rsidRPr="009D7EE1">
              <w:rPr>
                <w:rFonts w:ascii="Times New Roman" w:hAnsi="Times New Roman"/>
                <w:kern w:val="0"/>
                <w:szCs w:val="24"/>
              </w:rPr>
              <w:t>•</w:t>
            </w:r>
            <w:r w:rsidRPr="009D7EE1">
              <w:rPr>
                <w:rFonts w:ascii="Times New Roman" w:hAnsi="Times New Roman"/>
                <w:kern w:val="0"/>
                <w:szCs w:val="24"/>
              </w:rPr>
              <w:tab/>
              <w:t>Посещение библиотеки</w:t>
            </w:r>
          </w:p>
          <w:p w:rsidR="00083DB6" w:rsidRPr="009D7EE1" w:rsidRDefault="00083DB6" w:rsidP="006F64DE">
            <w:pPr>
              <w:ind w:left="173" w:hanging="142"/>
              <w:contextualSpacing/>
              <w:jc w:val="both"/>
              <w:rPr>
                <w:rFonts w:ascii="Times New Roman" w:hAnsi="Times New Roman"/>
                <w:kern w:val="0"/>
                <w:szCs w:val="24"/>
              </w:rPr>
            </w:pPr>
            <w:r w:rsidRPr="009D7EE1">
              <w:rPr>
                <w:rFonts w:ascii="Times New Roman" w:hAnsi="Times New Roman"/>
                <w:kern w:val="0"/>
                <w:szCs w:val="24"/>
              </w:rPr>
              <w:t>•</w:t>
            </w:r>
            <w:r w:rsidRPr="009D7EE1">
              <w:rPr>
                <w:rFonts w:ascii="Times New Roman" w:hAnsi="Times New Roman"/>
                <w:kern w:val="0"/>
                <w:szCs w:val="24"/>
              </w:rPr>
              <w:tab/>
              <w:t>Изготовление книжек.</w:t>
            </w:r>
          </w:p>
          <w:p w:rsidR="00083DB6" w:rsidRPr="009D7EE1" w:rsidRDefault="00083DB6" w:rsidP="006F64DE">
            <w:pPr>
              <w:ind w:left="173" w:hanging="142"/>
              <w:contextualSpacing/>
              <w:jc w:val="both"/>
              <w:rPr>
                <w:rFonts w:ascii="Times New Roman" w:hAnsi="Times New Roman"/>
                <w:kern w:val="0"/>
                <w:szCs w:val="24"/>
              </w:rPr>
            </w:pPr>
            <w:r w:rsidRPr="009D7EE1">
              <w:rPr>
                <w:rFonts w:ascii="Times New Roman" w:hAnsi="Times New Roman"/>
                <w:kern w:val="0"/>
                <w:szCs w:val="24"/>
              </w:rPr>
              <w:t>•</w:t>
            </w:r>
            <w:r w:rsidRPr="009D7EE1">
              <w:rPr>
                <w:rFonts w:ascii="Times New Roman" w:hAnsi="Times New Roman"/>
                <w:kern w:val="0"/>
                <w:szCs w:val="24"/>
              </w:rPr>
              <w:tab/>
              <w:t>Словесные и речевые игры</w:t>
            </w:r>
          </w:p>
          <w:p w:rsidR="00083DB6" w:rsidRPr="009D7EE1" w:rsidRDefault="00083DB6" w:rsidP="006F64DE">
            <w:pPr>
              <w:ind w:left="173" w:hanging="142"/>
              <w:contextualSpacing/>
              <w:jc w:val="both"/>
              <w:rPr>
                <w:rFonts w:ascii="Times New Roman" w:hAnsi="Times New Roman"/>
                <w:kern w:val="0"/>
                <w:szCs w:val="24"/>
              </w:rPr>
            </w:pPr>
            <w:r w:rsidRPr="009D7EE1">
              <w:rPr>
                <w:rFonts w:ascii="Times New Roman" w:hAnsi="Times New Roman"/>
                <w:kern w:val="0"/>
                <w:szCs w:val="24"/>
              </w:rPr>
              <w:lastRenderedPageBreak/>
              <w:t>•</w:t>
            </w:r>
            <w:r w:rsidRPr="009D7EE1">
              <w:rPr>
                <w:rFonts w:ascii="Times New Roman" w:hAnsi="Times New Roman"/>
                <w:kern w:val="0"/>
                <w:szCs w:val="24"/>
              </w:rPr>
              <w:tab/>
              <w:t xml:space="preserve">Словотворчество </w:t>
            </w:r>
          </w:p>
          <w:p w:rsidR="00083DB6" w:rsidRPr="009D7EE1" w:rsidRDefault="00083DB6" w:rsidP="006F64DE">
            <w:pPr>
              <w:ind w:left="173" w:hanging="142"/>
              <w:contextualSpacing/>
              <w:jc w:val="both"/>
              <w:rPr>
                <w:rFonts w:ascii="Times New Roman" w:hAnsi="Times New Roman"/>
                <w:kern w:val="0"/>
                <w:szCs w:val="24"/>
              </w:rPr>
            </w:pPr>
            <w:r w:rsidRPr="009D7EE1">
              <w:rPr>
                <w:rFonts w:ascii="Times New Roman" w:hAnsi="Times New Roman"/>
                <w:kern w:val="0"/>
                <w:szCs w:val="24"/>
              </w:rPr>
              <w:t>•</w:t>
            </w:r>
            <w:r w:rsidRPr="009D7EE1">
              <w:rPr>
                <w:rFonts w:ascii="Times New Roman" w:hAnsi="Times New Roman"/>
                <w:kern w:val="0"/>
                <w:szCs w:val="24"/>
              </w:rPr>
              <w:tab/>
              <w:t>Литературные конкурсы</w:t>
            </w:r>
          </w:p>
        </w:tc>
        <w:tc>
          <w:tcPr>
            <w:tcW w:w="3372" w:type="dxa"/>
          </w:tcPr>
          <w:p w:rsidR="00083DB6" w:rsidRPr="009D7EE1" w:rsidRDefault="00083DB6" w:rsidP="00A765D7">
            <w:pPr>
              <w:numPr>
                <w:ilvl w:val="0"/>
                <w:numId w:val="75"/>
              </w:numPr>
              <w:ind w:left="129" w:hanging="142"/>
              <w:contextualSpacing/>
              <w:jc w:val="both"/>
              <w:rPr>
                <w:rFonts w:ascii="Times New Roman" w:hAnsi="Times New Roman"/>
                <w:kern w:val="0"/>
                <w:szCs w:val="24"/>
              </w:rPr>
            </w:pPr>
            <w:r w:rsidRPr="009D7EE1">
              <w:rPr>
                <w:rFonts w:ascii="Times New Roman" w:hAnsi="Times New Roman"/>
                <w:kern w:val="0"/>
                <w:szCs w:val="24"/>
              </w:rPr>
              <w:lastRenderedPageBreak/>
              <w:t>Рассматривание выставок</w:t>
            </w:r>
          </w:p>
          <w:p w:rsidR="00083DB6" w:rsidRPr="009D7EE1" w:rsidRDefault="00083DB6" w:rsidP="00A765D7">
            <w:pPr>
              <w:numPr>
                <w:ilvl w:val="0"/>
                <w:numId w:val="75"/>
              </w:numPr>
              <w:ind w:left="129" w:hanging="142"/>
              <w:contextualSpacing/>
              <w:jc w:val="both"/>
              <w:rPr>
                <w:rFonts w:ascii="Times New Roman" w:hAnsi="Times New Roman"/>
                <w:kern w:val="0"/>
                <w:szCs w:val="24"/>
              </w:rPr>
            </w:pPr>
            <w:r w:rsidRPr="009D7EE1">
              <w:rPr>
                <w:rFonts w:ascii="Times New Roman" w:hAnsi="Times New Roman"/>
                <w:kern w:val="0"/>
                <w:szCs w:val="24"/>
              </w:rPr>
              <w:t>Рассматривание иллюстр</w:t>
            </w:r>
            <w:r w:rsidRPr="009D7EE1">
              <w:rPr>
                <w:rFonts w:ascii="Times New Roman" w:hAnsi="Times New Roman"/>
                <w:kern w:val="0"/>
                <w:szCs w:val="24"/>
              </w:rPr>
              <w:t>а</w:t>
            </w:r>
            <w:r w:rsidRPr="009D7EE1">
              <w:rPr>
                <w:rFonts w:ascii="Times New Roman" w:hAnsi="Times New Roman"/>
                <w:kern w:val="0"/>
                <w:szCs w:val="24"/>
              </w:rPr>
              <w:t>ций, фотоальбомов.</w:t>
            </w:r>
          </w:p>
          <w:p w:rsidR="00083DB6" w:rsidRPr="009D7EE1" w:rsidRDefault="00083DB6" w:rsidP="00A765D7">
            <w:pPr>
              <w:numPr>
                <w:ilvl w:val="0"/>
                <w:numId w:val="75"/>
              </w:numPr>
              <w:ind w:left="129" w:hanging="142"/>
              <w:contextualSpacing/>
              <w:jc w:val="both"/>
              <w:rPr>
                <w:rFonts w:ascii="Times New Roman" w:hAnsi="Times New Roman"/>
                <w:kern w:val="0"/>
                <w:szCs w:val="24"/>
              </w:rPr>
            </w:pPr>
            <w:r w:rsidRPr="009D7EE1">
              <w:rPr>
                <w:rFonts w:ascii="Times New Roman" w:hAnsi="Times New Roman"/>
                <w:kern w:val="0"/>
                <w:szCs w:val="24"/>
              </w:rPr>
              <w:t>Наблюдение из окна</w:t>
            </w:r>
          </w:p>
          <w:p w:rsidR="00083DB6" w:rsidRPr="009D7EE1" w:rsidRDefault="00083DB6" w:rsidP="00A765D7">
            <w:pPr>
              <w:numPr>
                <w:ilvl w:val="0"/>
                <w:numId w:val="75"/>
              </w:numPr>
              <w:ind w:left="129" w:hanging="142"/>
              <w:contextualSpacing/>
              <w:jc w:val="both"/>
              <w:rPr>
                <w:rFonts w:ascii="Times New Roman" w:hAnsi="Times New Roman"/>
                <w:kern w:val="0"/>
                <w:szCs w:val="24"/>
              </w:rPr>
            </w:pPr>
            <w:r w:rsidRPr="009D7EE1">
              <w:rPr>
                <w:rFonts w:ascii="Times New Roman" w:hAnsi="Times New Roman"/>
                <w:kern w:val="0"/>
                <w:szCs w:val="24"/>
              </w:rPr>
              <w:t>Игры на прогулке</w:t>
            </w:r>
          </w:p>
          <w:p w:rsidR="00083DB6" w:rsidRPr="009D7EE1" w:rsidRDefault="00083DB6" w:rsidP="00A765D7">
            <w:pPr>
              <w:numPr>
                <w:ilvl w:val="0"/>
                <w:numId w:val="75"/>
              </w:numPr>
              <w:ind w:left="129" w:hanging="142"/>
              <w:contextualSpacing/>
              <w:jc w:val="both"/>
              <w:rPr>
                <w:rFonts w:ascii="Times New Roman" w:hAnsi="Times New Roman"/>
                <w:kern w:val="0"/>
                <w:szCs w:val="24"/>
              </w:rPr>
            </w:pPr>
            <w:r w:rsidRPr="009D7EE1">
              <w:rPr>
                <w:rFonts w:ascii="Times New Roman" w:hAnsi="Times New Roman"/>
                <w:kern w:val="0"/>
                <w:szCs w:val="24"/>
              </w:rPr>
              <w:t>Сюжетно – ролевая игра</w:t>
            </w:r>
          </w:p>
          <w:p w:rsidR="00083DB6" w:rsidRPr="009D7EE1" w:rsidRDefault="00083DB6" w:rsidP="00A765D7">
            <w:pPr>
              <w:numPr>
                <w:ilvl w:val="0"/>
                <w:numId w:val="75"/>
              </w:numPr>
              <w:ind w:left="129" w:hanging="142"/>
              <w:contextualSpacing/>
              <w:jc w:val="both"/>
              <w:rPr>
                <w:rFonts w:ascii="Times New Roman" w:hAnsi="Times New Roman"/>
                <w:kern w:val="0"/>
                <w:szCs w:val="24"/>
              </w:rPr>
            </w:pPr>
            <w:r w:rsidRPr="009D7EE1">
              <w:rPr>
                <w:rFonts w:ascii="Times New Roman" w:hAnsi="Times New Roman"/>
                <w:kern w:val="0"/>
                <w:szCs w:val="24"/>
              </w:rPr>
              <w:t>Дидактические игры</w:t>
            </w:r>
          </w:p>
          <w:p w:rsidR="00083DB6" w:rsidRPr="009D7EE1" w:rsidRDefault="00083DB6" w:rsidP="00A765D7">
            <w:pPr>
              <w:numPr>
                <w:ilvl w:val="0"/>
                <w:numId w:val="75"/>
              </w:numPr>
              <w:ind w:left="124" w:hanging="124"/>
              <w:contextualSpacing/>
              <w:jc w:val="both"/>
              <w:rPr>
                <w:rFonts w:ascii="Times New Roman" w:hAnsi="Times New Roman"/>
                <w:kern w:val="0"/>
                <w:szCs w:val="24"/>
              </w:rPr>
            </w:pPr>
            <w:r w:rsidRPr="009D7EE1">
              <w:rPr>
                <w:rFonts w:ascii="Times New Roman" w:hAnsi="Times New Roman"/>
                <w:kern w:val="0"/>
                <w:szCs w:val="24"/>
              </w:rPr>
              <w:t>Самостоятельная деятел</w:t>
            </w:r>
            <w:r w:rsidRPr="009D7EE1">
              <w:rPr>
                <w:rFonts w:ascii="Times New Roman" w:hAnsi="Times New Roman"/>
                <w:kern w:val="0"/>
                <w:szCs w:val="24"/>
              </w:rPr>
              <w:t>ь</w:t>
            </w:r>
            <w:r w:rsidRPr="009D7EE1">
              <w:rPr>
                <w:rFonts w:ascii="Times New Roman" w:hAnsi="Times New Roman"/>
                <w:kern w:val="0"/>
                <w:szCs w:val="24"/>
              </w:rPr>
              <w:t>ность в книжном  уголке и уголке театрализованной д</w:t>
            </w:r>
            <w:r w:rsidRPr="009D7EE1">
              <w:rPr>
                <w:rFonts w:ascii="Times New Roman" w:hAnsi="Times New Roman"/>
                <w:kern w:val="0"/>
                <w:szCs w:val="24"/>
              </w:rPr>
              <w:t>е</w:t>
            </w:r>
            <w:r w:rsidRPr="009D7EE1">
              <w:rPr>
                <w:rFonts w:ascii="Times New Roman" w:hAnsi="Times New Roman"/>
                <w:kern w:val="0"/>
                <w:szCs w:val="24"/>
              </w:rPr>
              <w:t>ятельности</w:t>
            </w:r>
          </w:p>
          <w:p w:rsidR="00083DB6" w:rsidRPr="009D7EE1" w:rsidRDefault="00083DB6" w:rsidP="006F64DE">
            <w:pPr>
              <w:ind w:left="124"/>
              <w:contextualSpacing/>
              <w:jc w:val="both"/>
              <w:rPr>
                <w:rFonts w:ascii="Times New Roman" w:hAnsi="Times New Roman"/>
                <w:kern w:val="0"/>
                <w:szCs w:val="24"/>
              </w:rPr>
            </w:pPr>
            <w:r w:rsidRPr="009D7EE1">
              <w:rPr>
                <w:rFonts w:ascii="Times New Roman" w:hAnsi="Times New Roman"/>
                <w:kern w:val="0"/>
                <w:szCs w:val="24"/>
              </w:rPr>
              <w:t>(рассматривание, выраз</w:t>
            </w:r>
            <w:r w:rsidRPr="009D7EE1">
              <w:rPr>
                <w:rFonts w:ascii="Times New Roman" w:hAnsi="Times New Roman"/>
                <w:kern w:val="0"/>
                <w:szCs w:val="24"/>
              </w:rPr>
              <w:t>и</w:t>
            </w:r>
            <w:r w:rsidRPr="009D7EE1">
              <w:rPr>
                <w:rFonts w:ascii="Times New Roman" w:hAnsi="Times New Roman"/>
                <w:kern w:val="0"/>
                <w:szCs w:val="24"/>
              </w:rPr>
              <w:t>тельное чтение, инсцениро</w:t>
            </w:r>
            <w:r w:rsidRPr="009D7EE1">
              <w:rPr>
                <w:rFonts w:ascii="Times New Roman" w:hAnsi="Times New Roman"/>
                <w:kern w:val="0"/>
                <w:szCs w:val="24"/>
              </w:rPr>
              <w:t>в</w:t>
            </w:r>
            <w:r w:rsidRPr="009D7EE1">
              <w:rPr>
                <w:rFonts w:ascii="Times New Roman" w:hAnsi="Times New Roman"/>
                <w:kern w:val="0"/>
                <w:szCs w:val="24"/>
              </w:rPr>
              <w:t>ка и др.)</w:t>
            </w:r>
          </w:p>
        </w:tc>
      </w:tr>
      <w:tr w:rsidR="00083DB6" w:rsidRPr="009D7EE1" w:rsidTr="00083DB6">
        <w:trPr>
          <w:jc w:val="center"/>
        </w:trPr>
        <w:tc>
          <w:tcPr>
            <w:tcW w:w="9685" w:type="dxa"/>
            <w:gridSpan w:val="3"/>
          </w:tcPr>
          <w:p w:rsidR="00083DB6" w:rsidRPr="009D7EE1" w:rsidRDefault="00083DB6" w:rsidP="006F64DE">
            <w:pPr>
              <w:jc w:val="both"/>
              <w:rPr>
                <w:rFonts w:ascii="Times New Roman" w:hAnsi="Times New Roman"/>
                <w:b/>
                <w:szCs w:val="24"/>
              </w:rPr>
            </w:pPr>
            <w:r w:rsidRPr="009D7EE1">
              <w:rPr>
                <w:rFonts w:ascii="Times New Roman" w:hAnsi="Times New Roman"/>
                <w:b/>
                <w:szCs w:val="24"/>
              </w:rPr>
              <w:lastRenderedPageBreak/>
              <w:t>(возраст детей 6-7 лет)</w:t>
            </w:r>
          </w:p>
        </w:tc>
      </w:tr>
      <w:tr w:rsidR="00083DB6" w:rsidRPr="009D7EE1" w:rsidTr="00083DB6">
        <w:trPr>
          <w:jc w:val="center"/>
        </w:trPr>
        <w:tc>
          <w:tcPr>
            <w:tcW w:w="6313" w:type="dxa"/>
            <w:gridSpan w:val="2"/>
          </w:tcPr>
          <w:p w:rsidR="00083DB6" w:rsidRPr="009D7EE1" w:rsidRDefault="00083DB6" w:rsidP="00A765D7">
            <w:pPr>
              <w:pStyle w:val="a8"/>
              <w:numPr>
                <w:ilvl w:val="0"/>
                <w:numId w:val="105"/>
              </w:numPr>
              <w:ind w:left="200" w:hanging="200"/>
              <w:jc w:val="both"/>
              <w:rPr>
                <w:rFonts w:ascii="Times New Roman" w:hAnsi="Times New Roman"/>
                <w:szCs w:val="24"/>
              </w:rPr>
            </w:pPr>
            <w:r w:rsidRPr="009D7EE1">
              <w:rPr>
                <w:rFonts w:ascii="Times New Roman" w:hAnsi="Times New Roman"/>
                <w:szCs w:val="24"/>
              </w:rPr>
              <w:t>Совместная деятельность в рамках непосредственной образовательной деятельности</w:t>
            </w:r>
          </w:p>
          <w:p w:rsidR="00083DB6" w:rsidRPr="009D7EE1" w:rsidRDefault="00083DB6" w:rsidP="00A765D7">
            <w:pPr>
              <w:numPr>
                <w:ilvl w:val="0"/>
                <w:numId w:val="76"/>
              </w:numPr>
              <w:ind w:left="129" w:hanging="142"/>
              <w:contextualSpacing/>
              <w:jc w:val="both"/>
              <w:rPr>
                <w:rFonts w:ascii="Times New Roman" w:hAnsi="Times New Roman"/>
                <w:kern w:val="0"/>
                <w:szCs w:val="24"/>
              </w:rPr>
            </w:pPr>
            <w:r w:rsidRPr="009D7EE1">
              <w:rPr>
                <w:rFonts w:ascii="Times New Roman" w:hAnsi="Times New Roman"/>
                <w:kern w:val="0"/>
                <w:szCs w:val="24"/>
              </w:rPr>
              <w:t>Чтение художественной литературы, беседы  о прочита</w:t>
            </w:r>
            <w:r w:rsidRPr="009D7EE1">
              <w:rPr>
                <w:rFonts w:ascii="Times New Roman" w:hAnsi="Times New Roman"/>
                <w:kern w:val="0"/>
                <w:szCs w:val="24"/>
              </w:rPr>
              <w:t>н</w:t>
            </w:r>
            <w:r w:rsidRPr="009D7EE1">
              <w:rPr>
                <w:rFonts w:ascii="Times New Roman" w:hAnsi="Times New Roman"/>
                <w:kern w:val="0"/>
                <w:szCs w:val="24"/>
              </w:rPr>
              <w:t>ном</w:t>
            </w:r>
          </w:p>
          <w:p w:rsidR="00083DB6" w:rsidRPr="009D7EE1" w:rsidRDefault="00083DB6" w:rsidP="00A765D7">
            <w:pPr>
              <w:numPr>
                <w:ilvl w:val="0"/>
                <w:numId w:val="76"/>
              </w:numPr>
              <w:ind w:left="129" w:hanging="142"/>
              <w:contextualSpacing/>
              <w:jc w:val="both"/>
              <w:rPr>
                <w:rFonts w:ascii="Times New Roman" w:hAnsi="Times New Roman"/>
                <w:kern w:val="0"/>
                <w:szCs w:val="24"/>
              </w:rPr>
            </w:pPr>
            <w:r w:rsidRPr="009D7EE1">
              <w:rPr>
                <w:rFonts w:ascii="Times New Roman" w:hAnsi="Times New Roman"/>
                <w:kern w:val="0"/>
                <w:szCs w:val="24"/>
              </w:rPr>
              <w:t>Пальчиковые игры</w:t>
            </w:r>
          </w:p>
          <w:p w:rsidR="00083DB6" w:rsidRPr="009D7EE1" w:rsidRDefault="00083DB6" w:rsidP="00A765D7">
            <w:pPr>
              <w:numPr>
                <w:ilvl w:val="0"/>
                <w:numId w:val="76"/>
              </w:numPr>
              <w:ind w:left="129" w:hanging="142"/>
              <w:contextualSpacing/>
              <w:jc w:val="both"/>
              <w:rPr>
                <w:rFonts w:ascii="Times New Roman" w:hAnsi="Times New Roman"/>
                <w:kern w:val="0"/>
                <w:szCs w:val="24"/>
              </w:rPr>
            </w:pPr>
            <w:r w:rsidRPr="009D7EE1">
              <w:rPr>
                <w:rFonts w:ascii="Times New Roman" w:hAnsi="Times New Roman"/>
                <w:kern w:val="0"/>
                <w:szCs w:val="24"/>
              </w:rPr>
              <w:t>Артикуляционная гимнастика</w:t>
            </w:r>
          </w:p>
          <w:p w:rsidR="00083DB6" w:rsidRPr="009D7EE1" w:rsidRDefault="00083DB6" w:rsidP="00A765D7">
            <w:pPr>
              <w:numPr>
                <w:ilvl w:val="0"/>
                <w:numId w:val="76"/>
              </w:numPr>
              <w:ind w:left="129" w:hanging="142"/>
              <w:contextualSpacing/>
              <w:jc w:val="both"/>
              <w:rPr>
                <w:rFonts w:ascii="Times New Roman" w:hAnsi="Times New Roman"/>
                <w:kern w:val="0"/>
                <w:szCs w:val="24"/>
              </w:rPr>
            </w:pPr>
            <w:r w:rsidRPr="009D7EE1">
              <w:rPr>
                <w:rFonts w:ascii="Times New Roman" w:hAnsi="Times New Roman"/>
                <w:kern w:val="0"/>
                <w:szCs w:val="24"/>
              </w:rPr>
              <w:t>Развитие фонематического восприятия</w:t>
            </w:r>
          </w:p>
          <w:p w:rsidR="00083DB6" w:rsidRPr="009D7EE1" w:rsidRDefault="00083DB6" w:rsidP="00A765D7">
            <w:pPr>
              <w:numPr>
                <w:ilvl w:val="0"/>
                <w:numId w:val="76"/>
              </w:numPr>
              <w:ind w:left="129" w:hanging="142"/>
              <w:contextualSpacing/>
              <w:jc w:val="both"/>
              <w:rPr>
                <w:rFonts w:ascii="Times New Roman" w:hAnsi="Times New Roman"/>
                <w:kern w:val="0"/>
                <w:szCs w:val="24"/>
              </w:rPr>
            </w:pPr>
            <w:r w:rsidRPr="009D7EE1">
              <w:rPr>
                <w:rFonts w:ascii="Times New Roman" w:hAnsi="Times New Roman"/>
                <w:kern w:val="0"/>
                <w:szCs w:val="24"/>
              </w:rPr>
              <w:t>Наблюдение на прогулке</w:t>
            </w:r>
          </w:p>
          <w:p w:rsidR="00083DB6" w:rsidRPr="009D7EE1" w:rsidRDefault="00083DB6" w:rsidP="00A765D7">
            <w:pPr>
              <w:numPr>
                <w:ilvl w:val="0"/>
                <w:numId w:val="76"/>
              </w:numPr>
              <w:ind w:left="129" w:hanging="142"/>
              <w:contextualSpacing/>
              <w:jc w:val="both"/>
              <w:rPr>
                <w:rFonts w:ascii="Times New Roman" w:hAnsi="Times New Roman"/>
                <w:kern w:val="0"/>
                <w:szCs w:val="24"/>
              </w:rPr>
            </w:pPr>
            <w:r w:rsidRPr="009D7EE1">
              <w:rPr>
                <w:rFonts w:ascii="Times New Roman" w:hAnsi="Times New Roman"/>
                <w:kern w:val="0"/>
                <w:szCs w:val="24"/>
              </w:rPr>
              <w:t>Рассматривание иллюстраций</w:t>
            </w:r>
          </w:p>
          <w:p w:rsidR="00083DB6" w:rsidRPr="009D7EE1" w:rsidRDefault="00083DB6" w:rsidP="00A765D7">
            <w:pPr>
              <w:numPr>
                <w:ilvl w:val="0"/>
                <w:numId w:val="76"/>
              </w:numPr>
              <w:ind w:left="129" w:hanging="142"/>
              <w:contextualSpacing/>
              <w:jc w:val="both"/>
              <w:rPr>
                <w:rFonts w:ascii="Times New Roman" w:hAnsi="Times New Roman"/>
                <w:kern w:val="0"/>
                <w:szCs w:val="24"/>
              </w:rPr>
            </w:pPr>
            <w:r w:rsidRPr="009D7EE1">
              <w:rPr>
                <w:rFonts w:ascii="Times New Roman" w:hAnsi="Times New Roman"/>
                <w:kern w:val="0"/>
                <w:szCs w:val="24"/>
              </w:rPr>
              <w:t>Дидактические игры</w:t>
            </w:r>
          </w:p>
          <w:p w:rsidR="00083DB6" w:rsidRPr="009D7EE1" w:rsidRDefault="00083DB6" w:rsidP="00A765D7">
            <w:pPr>
              <w:numPr>
                <w:ilvl w:val="0"/>
                <w:numId w:val="76"/>
              </w:numPr>
              <w:ind w:left="129" w:hanging="142"/>
              <w:contextualSpacing/>
              <w:jc w:val="both"/>
              <w:rPr>
                <w:rFonts w:ascii="Times New Roman" w:hAnsi="Times New Roman"/>
                <w:kern w:val="0"/>
                <w:szCs w:val="24"/>
              </w:rPr>
            </w:pPr>
            <w:r w:rsidRPr="009D7EE1">
              <w:rPr>
                <w:rFonts w:ascii="Times New Roman" w:hAnsi="Times New Roman"/>
                <w:kern w:val="0"/>
                <w:szCs w:val="24"/>
              </w:rPr>
              <w:t>Игры - драматизации</w:t>
            </w:r>
          </w:p>
          <w:p w:rsidR="00083DB6" w:rsidRPr="009D7EE1" w:rsidRDefault="00083DB6" w:rsidP="00A765D7">
            <w:pPr>
              <w:numPr>
                <w:ilvl w:val="0"/>
                <w:numId w:val="76"/>
              </w:numPr>
              <w:ind w:left="129" w:hanging="142"/>
              <w:contextualSpacing/>
              <w:jc w:val="both"/>
              <w:rPr>
                <w:rFonts w:ascii="Times New Roman" w:hAnsi="Times New Roman"/>
                <w:kern w:val="0"/>
                <w:szCs w:val="24"/>
              </w:rPr>
            </w:pPr>
            <w:r w:rsidRPr="009D7EE1">
              <w:rPr>
                <w:rFonts w:ascii="Times New Roman" w:hAnsi="Times New Roman"/>
                <w:kern w:val="0"/>
                <w:szCs w:val="24"/>
              </w:rPr>
              <w:t>Театрализованная деятельность</w:t>
            </w:r>
          </w:p>
          <w:p w:rsidR="00083DB6" w:rsidRPr="009D7EE1" w:rsidRDefault="00083DB6" w:rsidP="00A765D7">
            <w:pPr>
              <w:numPr>
                <w:ilvl w:val="0"/>
                <w:numId w:val="76"/>
              </w:numPr>
              <w:ind w:left="129" w:hanging="142"/>
              <w:contextualSpacing/>
              <w:jc w:val="both"/>
              <w:rPr>
                <w:rFonts w:ascii="Times New Roman" w:hAnsi="Times New Roman"/>
                <w:kern w:val="0"/>
                <w:szCs w:val="24"/>
              </w:rPr>
            </w:pPr>
            <w:r w:rsidRPr="009D7EE1">
              <w:rPr>
                <w:rFonts w:ascii="Times New Roman" w:hAnsi="Times New Roman"/>
                <w:kern w:val="0"/>
                <w:szCs w:val="24"/>
              </w:rPr>
              <w:t>Проектно – исследовательская деятельность</w:t>
            </w:r>
          </w:p>
          <w:p w:rsidR="00083DB6" w:rsidRPr="009D7EE1" w:rsidRDefault="00083DB6" w:rsidP="00A765D7">
            <w:pPr>
              <w:numPr>
                <w:ilvl w:val="0"/>
                <w:numId w:val="76"/>
              </w:numPr>
              <w:ind w:left="129" w:hanging="142"/>
              <w:contextualSpacing/>
              <w:jc w:val="both"/>
              <w:rPr>
                <w:rFonts w:ascii="Times New Roman" w:hAnsi="Times New Roman"/>
                <w:kern w:val="0"/>
                <w:szCs w:val="24"/>
              </w:rPr>
            </w:pPr>
            <w:r w:rsidRPr="009D7EE1">
              <w:rPr>
                <w:rFonts w:ascii="Times New Roman" w:hAnsi="Times New Roman"/>
                <w:kern w:val="0"/>
                <w:szCs w:val="24"/>
              </w:rPr>
              <w:t xml:space="preserve">Праздники и развлечения </w:t>
            </w:r>
          </w:p>
          <w:p w:rsidR="00083DB6" w:rsidRPr="009D7EE1" w:rsidRDefault="00083DB6" w:rsidP="00A765D7">
            <w:pPr>
              <w:numPr>
                <w:ilvl w:val="0"/>
                <w:numId w:val="76"/>
              </w:numPr>
              <w:ind w:left="129" w:hanging="142"/>
              <w:contextualSpacing/>
              <w:jc w:val="both"/>
              <w:rPr>
                <w:rFonts w:ascii="Times New Roman" w:hAnsi="Times New Roman"/>
                <w:kern w:val="0"/>
                <w:szCs w:val="24"/>
              </w:rPr>
            </w:pPr>
            <w:r w:rsidRPr="009D7EE1">
              <w:rPr>
                <w:rFonts w:ascii="Times New Roman" w:hAnsi="Times New Roman"/>
                <w:kern w:val="0"/>
                <w:szCs w:val="24"/>
              </w:rPr>
              <w:t>Просмотр теле, видеофильмов</w:t>
            </w:r>
          </w:p>
          <w:p w:rsidR="00083DB6" w:rsidRPr="009D7EE1" w:rsidRDefault="00083DB6" w:rsidP="00A765D7">
            <w:pPr>
              <w:numPr>
                <w:ilvl w:val="0"/>
                <w:numId w:val="76"/>
              </w:numPr>
              <w:ind w:left="129" w:hanging="142"/>
              <w:contextualSpacing/>
              <w:jc w:val="both"/>
              <w:rPr>
                <w:rFonts w:ascii="Times New Roman" w:hAnsi="Times New Roman"/>
                <w:kern w:val="0"/>
                <w:szCs w:val="24"/>
              </w:rPr>
            </w:pPr>
            <w:r w:rsidRPr="009D7EE1">
              <w:rPr>
                <w:rFonts w:ascii="Times New Roman" w:hAnsi="Times New Roman"/>
                <w:kern w:val="0"/>
                <w:szCs w:val="24"/>
              </w:rPr>
              <w:t>Разговоры с детьми (о событиях из личного опыта, в пр</w:t>
            </w:r>
            <w:r w:rsidRPr="009D7EE1">
              <w:rPr>
                <w:rFonts w:ascii="Times New Roman" w:hAnsi="Times New Roman"/>
                <w:kern w:val="0"/>
                <w:szCs w:val="24"/>
              </w:rPr>
              <w:t>о</w:t>
            </w:r>
            <w:r w:rsidRPr="009D7EE1">
              <w:rPr>
                <w:rFonts w:ascii="Times New Roman" w:hAnsi="Times New Roman"/>
                <w:kern w:val="0"/>
                <w:szCs w:val="24"/>
              </w:rPr>
              <w:t>цессе режимных моментов и др.)</w:t>
            </w:r>
          </w:p>
          <w:p w:rsidR="00083DB6" w:rsidRPr="009D7EE1" w:rsidRDefault="00083DB6" w:rsidP="00A765D7">
            <w:pPr>
              <w:numPr>
                <w:ilvl w:val="0"/>
                <w:numId w:val="76"/>
              </w:numPr>
              <w:ind w:left="129" w:hanging="142"/>
              <w:contextualSpacing/>
              <w:jc w:val="both"/>
              <w:rPr>
                <w:rFonts w:ascii="Times New Roman" w:hAnsi="Times New Roman"/>
                <w:kern w:val="0"/>
                <w:szCs w:val="24"/>
              </w:rPr>
            </w:pPr>
            <w:r w:rsidRPr="009D7EE1">
              <w:rPr>
                <w:rFonts w:ascii="Times New Roman" w:hAnsi="Times New Roman"/>
                <w:kern w:val="0"/>
                <w:szCs w:val="24"/>
              </w:rPr>
              <w:t>Разучивание стихов, чистоговорок, скороговорок, пот</w:t>
            </w:r>
            <w:r w:rsidRPr="009D7EE1">
              <w:rPr>
                <w:rFonts w:ascii="Times New Roman" w:hAnsi="Times New Roman"/>
                <w:kern w:val="0"/>
                <w:szCs w:val="24"/>
              </w:rPr>
              <w:t>е</w:t>
            </w:r>
            <w:r w:rsidRPr="009D7EE1">
              <w:rPr>
                <w:rFonts w:ascii="Times New Roman" w:hAnsi="Times New Roman"/>
                <w:kern w:val="0"/>
                <w:szCs w:val="24"/>
              </w:rPr>
              <w:t>шек, небылиц, сочинение загадок</w:t>
            </w:r>
          </w:p>
          <w:p w:rsidR="00083DB6" w:rsidRPr="009D7EE1" w:rsidRDefault="00083DB6" w:rsidP="00A765D7">
            <w:pPr>
              <w:numPr>
                <w:ilvl w:val="0"/>
                <w:numId w:val="76"/>
              </w:numPr>
              <w:ind w:left="173" w:hanging="142"/>
              <w:contextualSpacing/>
              <w:jc w:val="both"/>
              <w:rPr>
                <w:rFonts w:ascii="Times New Roman" w:hAnsi="Times New Roman"/>
                <w:kern w:val="0"/>
                <w:szCs w:val="24"/>
              </w:rPr>
            </w:pPr>
            <w:r w:rsidRPr="009D7EE1">
              <w:rPr>
                <w:rFonts w:ascii="Times New Roman" w:hAnsi="Times New Roman"/>
                <w:kern w:val="0"/>
                <w:szCs w:val="24"/>
              </w:rPr>
              <w:t>Знакомство с произведениями народов мира.</w:t>
            </w:r>
          </w:p>
          <w:p w:rsidR="00083DB6" w:rsidRPr="009D7EE1" w:rsidRDefault="00083DB6" w:rsidP="00A765D7">
            <w:pPr>
              <w:numPr>
                <w:ilvl w:val="0"/>
                <w:numId w:val="76"/>
              </w:numPr>
              <w:ind w:left="173" w:hanging="142"/>
              <w:contextualSpacing/>
              <w:jc w:val="both"/>
              <w:rPr>
                <w:rFonts w:ascii="Times New Roman" w:hAnsi="Times New Roman"/>
                <w:kern w:val="0"/>
                <w:szCs w:val="24"/>
              </w:rPr>
            </w:pPr>
            <w:r w:rsidRPr="009D7EE1">
              <w:rPr>
                <w:rFonts w:ascii="Times New Roman" w:hAnsi="Times New Roman"/>
                <w:kern w:val="0"/>
                <w:szCs w:val="24"/>
              </w:rPr>
              <w:t>Тематические выставки</w:t>
            </w:r>
          </w:p>
          <w:p w:rsidR="00083DB6" w:rsidRPr="009D7EE1" w:rsidRDefault="00083DB6" w:rsidP="00A765D7">
            <w:pPr>
              <w:numPr>
                <w:ilvl w:val="0"/>
                <w:numId w:val="76"/>
              </w:numPr>
              <w:ind w:left="173" w:hanging="142"/>
              <w:contextualSpacing/>
              <w:jc w:val="both"/>
              <w:rPr>
                <w:rFonts w:ascii="Times New Roman" w:hAnsi="Times New Roman"/>
                <w:kern w:val="0"/>
                <w:szCs w:val="24"/>
              </w:rPr>
            </w:pPr>
            <w:r w:rsidRPr="009D7EE1">
              <w:rPr>
                <w:rFonts w:ascii="Times New Roman" w:hAnsi="Times New Roman"/>
                <w:kern w:val="0"/>
                <w:szCs w:val="24"/>
              </w:rPr>
              <w:t>Посещение библиотеки</w:t>
            </w:r>
          </w:p>
          <w:p w:rsidR="00083DB6" w:rsidRPr="009D7EE1" w:rsidRDefault="00083DB6" w:rsidP="00A765D7">
            <w:pPr>
              <w:numPr>
                <w:ilvl w:val="0"/>
                <w:numId w:val="76"/>
              </w:numPr>
              <w:ind w:left="173" w:hanging="142"/>
              <w:contextualSpacing/>
              <w:jc w:val="both"/>
              <w:rPr>
                <w:rFonts w:ascii="Times New Roman" w:hAnsi="Times New Roman"/>
                <w:kern w:val="0"/>
                <w:szCs w:val="24"/>
              </w:rPr>
            </w:pPr>
            <w:r w:rsidRPr="009D7EE1">
              <w:rPr>
                <w:rFonts w:ascii="Times New Roman" w:hAnsi="Times New Roman"/>
                <w:kern w:val="0"/>
                <w:szCs w:val="24"/>
              </w:rPr>
              <w:t>Словесные и речевые игры</w:t>
            </w:r>
          </w:p>
          <w:p w:rsidR="00083DB6" w:rsidRPr="009D7EE1" w:rsidRDefault="00083DB6" w:rsidP="00A765D7">
            <w:pPr>
              <w:numPr>
                <w:ilvl w:val="0"/>
                <w:numId w:val="76"/>
              </w:numPr>
              <w:ind w:left="173" w:hanging="142"/>
              <w:contextualSpacing/>
              <w:jc w:val="both"/>
              <w:rPr>
                <w:rFonts w:ascii="Times New Roman" w:hAnsi="Times New Roman"/>
                <w:kern w:val="0"/>
                <w:szCs w:val="24"/>
              </w:rPr>
            </w:pPr>
            <w:r w:rsidRPr="009D7EE1">
              <w:rPr>
                <w:rFonts w:ascii="Times New Roman" w:hAnsi="Times New Roman"/>
                <w:kern w:val="0"/>
                <w:szCs w:val="24"/>
              </w:rPr>
              <w:t xml:space="preserve">Словотворчество </w:t>
            </w:r>
          </w:p>
          <w:p w:rsidR="00083DB6" w:rsidRPr="009D7EE1" w:rsidRDefault="00083DB6" w:rsidP="00A765D7">
            <w:pPr>
              <w:numPr>
                <w:ilvl w:val="0"/>
                <w:numId w:val="76"/>
              </w:numPr>
              <w:ind w:left="173" w:hanging="142"/>
              <w:contextualSpacing/>
              <w:jc w:val="both"/>
              <w:rPr>
                <w:rFonts w:ascii="Times New Roman" w:hAnsi="Times New Roman"/>
                <w:kern w:val="0"/>
                <w:szCs w:val="24"/>
              </w:rPr>
            </w:pPr>
            <w:r w:rsidRPr="009D7EE1">
              <w:rPr>
                <w:rFonts w:ascii="Times New Roman" w:hAnsi="Times New Roman"/>
                <w:kern w:val="0"/>
                <w:szCs w:val="24"/>
              </w:rPr>
              <w:t>Литературные конкурсы</w:t>
            </w:r>
          </w:p>
          <w:p w:rsidR="00083DB6" w:rsidRPr="009D7EE1" w:rsidRDefault="00083DB6" w:rsidP="00A765D7">
            <w:pPr>
              <w:numPr>
                <w:ilvl w:val="0"/>
                <w:numId w:val="76"/>
              </w:numPr>
              <w:ind w:left="173" w:hanging="142"/>
              <w:contextualSpacing/>
              <w:jc w:val="both"/>
              <w:rPr>
                <w:rFonts w:ascii="Times New Roman" w:hAnsi="Times New Roman"/>
                <w:kern w:val="0"/>
                <w:szCs w:val="24"/>
              </w:rPr>
            </w:pPr>
            <w:r w:rsidRPr="009D7EE1">
              <w:rPr>
                <w:rFonts w:ascii="Times New Roman" w:hAnsi="Times New Roman"/>
                <w:kern w:val="0"/>
                <w:szCs w:val="24"/>
              </w:rPr>
              <w:t>Изготовление книжек – малышек</w:t>
            </w:r>
          </w:p>
          <w:p w:rsidR="00083DB6" w:rsidRPr="009D7EE1" w:rsidRDefault="00083DB6" w:rsidP="00A765D7">
            <w:pPr>
              <w:numPr>
                <w:ilvl w:val="0"/>
                <w:numId w:val="76"/>
              </w:numPr>
              <w:ind w:left="173" w:hanging="142"/>
              <w:contextualSpacing/>
              <w:jc w:val="both"/>
              <w:rPr>
                <w:rFonts w:ascii="Times New Roman" w:hAnsi="Times New Roman"/>
                <w:kern w:val="0"/>
                <w:szCs w:val="24"/>
              </w:rPr>
            </w:pPr>
            <w:r w:rsidRPr="009D7EE1">
              <w:rPr>
                <w:rFonts w:ascii="Times New Roman" w:hAnsi="Times New Roman"/>
                <w:kern w:val="0"/>
                <w:szCs w:val="24"/>
              </w:rPr>
              <w:t>Этические беседы</w:t>
            </w:r>
          </w:p>
        </w:tc>
        <w:tc>
          <w:tcPr>
            <w:tcW w:w="3372" w:type="dxa"/>
          </w:tcPr>
          <w:p w:rsidR="00083DB6" w:rsidRPr="009D7EE1" w:rsidRDefault="00083DB6" w:rsidP="00A765D7">
            <w:pPr>
              <w:numPr>
                <w:ilvl w:val="0"/>
                <w:numId w:val="76"/>
              </w:numPr>
              <w:ind w:left="129" w:hanging="142"/>
              <w:contextualSpacing/>
              <w:jc w:val="both"/>
              <w:rPr>
                <w:rFonts w:ascii="Times New Roman" w:hAnsi="Times New Roman"/>
                <w:kern w:val="0"/>
                <w:szCs w:val="24"/>
              </w:rPr>
            </w:pPr>
            <w:r w:rsidRPr="009D7EE1">
              <w:rPr>
                <w:rFonts w:ascii="Times New Roman" w:hAnsi="Times New Roman"/>
                <w:kern w:val="0"/>
                <w:szCs w:val="24"/>
              </w:rPr>
              <w:t>Рассматривание выставок</w:t>
            </w:r>
          </w:p>
          <w:p w:rsidR="00083DB6" w:rsidRPr="009D7EE1" w:rsidRDefault="00083DB6" w:rsidP="00A765D7">
            <w:pPr>
              <w:numPr>
                <w:ilvl w:val="0"/>
                <w:numId w:val="76"/>
              </w:numPr>
              <w:ind w:left="129" w:hanging="142"/>
              <w:contextualSpacing/>
              <w:jc w:val="both"/>
              <w:rPr>
                <w:rFonts w:ascii="Times New Roman" w:hAnsi="Times New Roman"/>
                <w:kern w:val="0"/>
                <w:szCs w:val="24"/>
              </w:rPr>
            </w:pPr>
            <w:r w:rsidRPr="009D7EE1">
              <w:rPr>
                <w:rFonts w:ascii="Times New Roman" w:hAnsi="Times New Roman"/>
                <w:kern w:val="0"/>
                <w:szCs w:val="24"/>
              </w:rPr>
              <w:t>Рассматривание иллюстр</w:t>
            </w:r>
            <w:r w:rsidRPr="009D7EE1">
              <w:rPr>
                <w:rFonts w:ascii="Times New Roman" w:hAnsi="Times New Roman"/>
                <w:kern w:val="0"/>
                <w:szCs w:val="24"/>
              </w:rPr>
              <w:t>а</w:t>
            </w:r>
            <w:r w:rsidRPr="009D7EE1">
              <w:rPr>
                <w:rFonts w:ascii="Times New Roman" w:hAnsi="Times New Roman"/>
                <w:kern w:val="0"/>
                <w:szCs w:val="24"/>
              </w:rPr>
              <w:t>ций, фотоальбомов.</w:t>
            </w:r>
          </w:p>
          <w:p w:rsidR="00083DB6" w:rsidRPr="009D7EE1" w:rsidRDefault="00083DB6" w:rsidP="00A765D7">
            <w:pPr>
              <w:numPr>
                <w:ilvl w:val="0"/>
                <w:numId w:val="76"/>
              </w:numPr>
              <w:ind w:left="129" w:hanging="142"/>
              <w:contextualSpacing/>
              <w:jc w:val="both"/>
              <w:rPr>
                <w:rFonts w:ascii="Times New Roman" w:hAnsi="Times New Roman"/>
                <w:kern w:val="0"/>
                <w:szCs w:val="24"/>
              </w:rPr>
            </w:pPr>
            <w:r w:rsidRPr="009D7EE1">
              <w:rPr>
                <w:rFonts w:ascii="Times New Roman" w:hAnsi="Times New Roman"/>
                <w:kern w:val="0"/>
                <w:szCs w:val="24"/>
              </w:rPr>
              <w:t>Наблюдение из окна</w:t>
            </w:r>
          </w:p>
          <w:p w:rsidR="00083DB6" w:rsidRPr="009D7EE1" w:rsidRDefault="00083DB6" w:rsidP="00A765D7">
            <w:pPr>
              <w:numPr>
                <w:ilvl w:val="0"/>
                <w:numId w:val="76"/>
              </w:numPr>
              <w:ind w:left="129" w:hanging="142"/>
              <w:contextualSpacing/>
              <w:jc w:val="both"/>
              <w:rPr>
                <w:rFonts w:ascii="Times New Roman" w:hAnsi="Times New Roman"/>
                <w:kern w:val="0"/>
                <w:szCs w:val="24"/>
              </w:rPr>
            </w:pPr>
            <w:r w:rsidRPr="009D7EE1">
              <w:rPr>
                <w:rFonts w:ascii="Times New Roman" w:hAnsi="Times New Roman"/>
                <w:kern w:val="0"/>
                <w:szCs w:val="24"/>
              </w:rPr>
              <w:t>Игры на прогулке</w:t>
            </w:r>
          </w:p>
          <w:p w:rsidR="00083DB6" w:rsidRPr="009D7EE1" w:rsidRDefault="00083DB6" w:rsidP="00A765D7">
            <w:pPr>
              <w:numPr>
                <w:ilvl w:val="0"/>
                <w:numId w:val="76"/>
              </w:numPr>
              <w:ind w:left="129" w:hanging="142"/>
              <w:contextualSpacing/>
              <w:jc w:val="both"/>
              <w:rPr>
                <w:rFonts w:ascii="Times New Roman" w:hAnsi="Times New Roman"/>
                <w:kern w:val="0"/>
                <w:szCs w:val="24"/>
              </w:rPr>
            </w:pPr>
            <w:r w:rsidRPr="009D7EE1">
              <w:rPr>
                <w:rFonts w:ascii="Times New Roman" w:hAnsi="Times New Roman"/>
                <w:kern w:val="0"/>
                <w:szCs w:val="24"/>
              </w:rPr>
              <w:t>Дидактические игры</w:t>
            </w:r>
          </w:p>
          <w:p w:rsidR="00083DB6" w:rsidRPr="009D7EE1" w:rsidRDefault="00083DB6" w:rsidP="00A765D7">
            <w:pPr>
              <w:numPr>
                <w:ilvl w:val="0"/>
                <w:numId w:val="76"/>
              </w:numPr>
              <w:ind w:left="124" w:hanging="142"/>
              <w:contextualSpacing/>
              <w:jc w:val="both"/>
              <w:rPr>
                <w:rFonts w:ascii="Times New Roman" w:hAnsi="Times New Roman"/>
                <w:kern w:val="0"/>
                <w:szCs w:val="24"/>
              </w:rPr>
            </w:pPr>
            <w:r w:rsidRPr="009D7EE1">
              <w:rPr>
                <w:rFonts w:ascii="Times New Roman" w:hAnsi="Times New Roman"/>
                <w:kern w:val="0"/>
                <w:szCs w:val="24"/>
              </w:rPr>
              <w:t>Самостоятельная деятел</w:t>
            </w:r>
            <w:r w:rsidRPr="009D7EE1">
              <w:rPr>
                <w:rFonts w:ascii="Times New Roman" w:hAnsi="Times New Roman"/>
                <w:kern w:val="0"/>
                <w:szCs w:val="24"/>
              </w:rPr>
              <w:t>ь</w:t>
            </w:r>
            <w:r w:rsidRPr="009D7EE1">
              <w:rPr>
                <w:rFonts w:ascii="Times New Roman" w:hAnsi="Times New Roman"/>
                <w:kern w:val="0"/>
                <w:szCs w:val="24"/>
              </w:rPr>
              <w:t>ность в книжном  уголке и уголке театрализованной д</w:t>
            </w:r>
            <w:r w:rsidRPr="009D7EE1">
              <w:rPr>
                <w:rFonts w:ascii="Times New Roman" w:hAnsi="Times New Roman"/>
                <w:kern w:val="0"/>
                <w:szCs w:val="24"/>
              </w:rPr>
              <w:t>е</w:t>
            </w:r>
            <w:r w:rsidRPr="009D7EE1">
              <w:rPr>
                <w:rFonts w:ascii="Times New Roman" w:hAnsi="Times New Roman"/>
                <w:kern w:val="0"/>
                <w:szCs w:val="24"/>
              </w:rPr>
              <w:t>ятельности</w:t>
            </w:r>
          </w:p>
          <w:p w:rsidR="00083DB6" w:rsidRPr="009D7EE1" w:rsidRDefault="00083DB6" w:rsidP="006F64DE">
            <w:pPr>
              <w:ind w:left="124"/>
              <w:contextualSpacing/>
              <w:jc w:val="both"/>
              <w:rPr>
                <w:rFonts w:ascii="Times New Roman" w:hAnsi="Times New Roman"/>
                <w:kern w:val="0"/>
                <w:szCs w:val="24"/>
              </w:rPr>
            </w:pPr>
            <w:r w:rsidRPr="009D7EE1">
              <w:rPr>
                <w:rFonts w:ascii="Times New Roman" w:hAnsi="Times New Roman"/>
                <w:kern w:val="0"/>
                <w:szCs w:val="24"/>
              </w:rPr>
              <w:t>(рассматривание, выраз</w:t>
            </w:r>
            <w:r w:rsidRPr="009D7EE1">
              <w:rPr>
                <w:rFonts w:ascii="Times New Roman" w:hAnsi="Times New Roman"/>
                <w:kern w:val="0"/>
                <w:szCs w:val="24"/>
              </w:rPr>
              <w:t>и</w:t>
            </w:r>
            <w:r w:rsidRPr="009D7EE1">
              <w:rPr>
                <w:rFonts w:ascii="Times New Roman" w:hAnsi="Times New Roman"/>
                <w:kern w:val="0"/>
                <w:szCs w:val="24"/>
              </w:rPr>
              <w:t>тельное чтение, инсцениро</w:t>
            </w:r>
            <w:r w:rsidRPr="009D7EE1">
              <w:rPr>
                <w:rFonts w:ascii="Times New Roman" w:hAnsi="Times New Roman"/>
                <w:kern w:val="0"/>
                <w:szCs w:val="24"/>
              </w:rPr>
              <w:t>в</w:t>
            </w:r>
            <w:r w:rsidRPr="009D7EE1">
              <w:rPr>
                <w:rFonts w:ascii="Times New Roman" w:hAnsi="Times New Roman"/>
                <w:kern w:val="0"/>
                <w:szCs w:val="24"/>
              </w:rPr>
              <w:t>ка и др.)</w:t>
            </w:r>
          </w:p>
          <w:p w:rsidR="00083DB6" w:rsidRPr="009D7EE1" w:rsidRDefault="00083DB6" w:rsidP="00A765D7">
            <w:pPr>
              <w:numPr>
                <w:ilvl w:val="0"/>
                <w:numId w:val="76"/>
              </w:numPr>
              <w:ind w:left="124" w:hanging="142"/>
              <w:contextualSpacing/>
              <w:jc w:val="both"/>
              <w:rPr>
                <w:rFonts w:ascii="Times New Roman" w:hAnsi="Times New Roman"/>
                <w:kern w:val="0"/>
                <w:szCs w:val="24"/>
              </w:rPr>
            </w:pPr>
            <w:r w:rsidRPr="009D7EE1">
              <w:rPr>
                <w:rFonts w:ascii="Times New Roman" w:hAnsi="Times New Roman"/>
                <w:kern w:val="0"/>
                <w:szCs w:val="24"/>
              </w:rPr>
              <w:t>Чтение книг самостоятельно</w:t>
            </w:r>
          </w:p>
          <w:p w:rsidR="00083DB6" w:rsidRPr="009D7EE1" w:rsidRDefault="00083DB6" w:rsidP="00A765D7">
            <w:pPr>
              <w:numPr>
                <w:ilvl w:val="0"/>
                <w:numId w:val="76"/>
              </w:numPr>
              <w:ind w:left="124" w:hanging="142"/>
              <w:contextualSpacing/>
              <w:jc w:val="both"/>
              <w:rPr>
                <w:rFonts w:ascii="Times New Roman" w:hAnsi="Times New Roman"/>
                <w:kern w:val="0"/>
                <w:szCs w:val="24"/>
              </w:rPr>
            </w:pPr>
            <w:r w:rsidRPr="009D7EE1">
              <w:rPr>
                <w:rFonts w:ascii="Times New Roman" w:hAnsi="Times New Roman"/>
                <w:kern w:val="0"/>
                <w:szCs w:val="24"/>
              </w:rPr>
              <w:t>Игры (сюжетно-ролевые, режиссерские, театрализ</w:t>
            </w:r>
            <w:r w:rsidRPr="009D7EE1">
              <w:rPr>
                <w:rFonts w:ascii="Times New Roman" w:hAnsi="Times New Roman"/>
                <w:kern w:val="0"/>
                <w:szCs w:val="24"/>
              </w:rPr>
              <w:t>о</w:t>
            </w:r>
            <w:r w:rsidRPr="009D7EE1">
              <w:rPr>
                <w:rFonts w:ascii="Times New Roman" w:hAnsi="Times New Roman"/>
                <w:kern w:val="0"/>
                <w:szCs w:val="24"/>
              </w:rPr>
              <w:t>ванные)</w:t>
            </w:r>
          </w:p>
          <w:p w:rsidR="00083DB6" w:rsidRPr="009D7EE1" w:rsidRDefault="00083DB6" w:rsidP="006F64DE">
            <w:pPr>
              <w:ind w:left="129"/>
              <w:contextualSpacing/>
              <w:jc w:val="both"/>
              <w:rPr>
                <w:rFonts w:ascii="Times New Roman" w:hAnsi="Times New Roman"/>
                <w:kern w:val="0"/>
                <w:szCs w:val="24"/>
              </w:rPr>
            </w:pPr>
          </w:p>
        </w:tc>
      </w:tr>
    </w:tbl>
    <w:p w:rsidR="009A7068" w:rsidRDefault="009A7068" w:rsidP="006F64DE">
      <w:pPr>
        <w:jc w:val="both"/>
        <w:rPr>
          <w:rFonts w:ascii="Times New Roman" w:hAnsi="Times New Roman"/>
          <w:b/>
          <w:szCs w:val="24"/>
        </w:rPr>
      </w:pPr>
    </w:p>
    <w:p w:rsidR="00083DB6" w:rsidRPr="009D7EE1" w:rsidRDefault="00083DB6" w:rsidP="006F64DE">
      <w:pPr>
        <w:jc w:val="both"/>
        <w:rPr>
          <w:rFonts w:ascii="Times New Roman" w:hAnsi="Times New Roman"/>
          <w:b/>
          <w:szCs w:val="24"/>
        </w:rPr>
      </w:pPr>
      <w:r w:rsidRPr="009D7EE1">
        <w:rPr>
          <w:rFonts w:ascii="Times New Roman" w:hAnsi="Times New Roman"/>
          <w:b/>
          <w:szCs w:val="24"/>
        </w:rPr>
        <w:t>2.2.4.Содержание психолого-педагогической работы по освоению образовательной области «Физическое развитие»</w:t>
      </w:r>
    </w:p>
    <w:p w:rsidR="00083DB6" w:rsidRPr="009D7EE1" w:rsidRDefault="00083DB6" w:rsidP="006F64DE">
      <w:pPr>
        <w:jc w:val="both"/>
        <w:rPr>
          <w:rFonts w:ascii="Times New Roman" w:hAnsi="Times New Roman"/>
          <w:szCs w:val="24"/>
        </w:rPr>
      </w:pPr>
      <w:r w:rsidRPr="009D7EE1">
        <w:rPr>
          <w:rFonts w:ascii="Times New Roman" w:hAnsi="Times New Roman"/>
          <w:b/>
          <w:szCs w:val="24"/>
          <w:u w:val="single"/>
        </w:rPr>
        <w:t>Цель</w:t>
      </w:r>
      <w:r w:rsidRPr="009D7EE1">
        <w:rPr>
          <w:rFonts w:ascii="Times New Roman" w:hAnsi="Times New Roman"/>
          <w:b/>
          <w:szCs w:val="24"/>
        </w:rPr>
        <w:t xml:space="preserve">: </w:t>
      </w:r>
      <w:r w:rsidRPr="009D7EE1">
        <w:rPr>
          <w:rFonts w:ascii="Times New Roman" w:hAnsi="Times New Roman"/>
          <w:szCs w:val="24"/>
        </w:rPr>
        <w:t>формирование у детей интереса и ценностного отношения к занятиям физической культ</w:t>
      </w:r>
      <w:r w:rsidRPr="009D7EE1">
        <w:rPr>
          <w:rFonts w:ascii="Times New Roman" w:hAnsi="Times New Roman"/>
          <w:szCs w:val="24"/>
        </w:rPr>
        <w:t>у</w:t>
      </w:r>
      <w:r w:rsidRPr="009D7EE1">
        <w:rPr>
          <w:rFonts w:ascii="Times New Roman" w:hAnsi="Times New Roman"/>
          <w:szCs w:val="24"/>
        </w:rPr>
        <w:t>рой, гармоничное физическое развитиечерез решение следующих специфических задач:</w:t>
      </w:r>
    </w:p>
    <w:p w:rsidR="00083DB6" w:rsidRPr="009D7EE1" w:rsidRDefault="00083DB6" w:rsidP="00A765D7">
      <w:pPr>
        <w:pStyle w:val="a8"/>
        <w:numPr>
          <w:ilvl w:val="0"/>
          <w:numId w:val="77"/>
        </w:numPr>
        <w:ind w:right="354"/>
        <w:jc w:val="both"/>
        <w:rPr>
          <w:rFonts w:ascii="Times New Roman" w:hAnsi="Times New Roman"/>
          <w:bCs/>
          <w:kern w:val="0"/>
          <w:szCs w:val="24"/>
        </w:rPr>
      </w:pPr>
      <w:r w:rsidRPr="009D7EE1">
        <w:rPr>
          <w:rFonts w:ascii="Times New Roman" w:hAnsi="Times New Roman"/>
          <w:bCs/>
          <w:kern w:val="0"/>
          <w:szCs w:val="24"/>
        </w:rPr>
        <w:t>Приобретение опыта в следующих видах деятельности:</w:t>
      </w:r>
    </w:p>
    <w:p w:rsidR="00083DB6" w:rsidRPr="009D7EE1" w:rsidRDefault="00083DB6" w:rsidP="00A765D7">
      <w:pPr>
        <w:pStyle w:val="a8"/>
        <w:numPr>
          <w:ilvl w:val="0"/>
          <w:numId w:val="78"/>
        </w:numPr>
        <w:ind w:right="354"/>
        <w:jc w:val="both"/>
        <w:rPr>
          <w:rFonts w:ascii="Times New Roman" w:hAnsi="Times New Roman"/>
          <w:bCs/>
          <w:kern w:val="0"/>
          <w:szCs w:val="24"/>
        </w:rPr>
      </w:pPr>
      <w:r w:rsidRPr="009D7EE1">
        <w:rPr>
          <w:rFonts w:ascii="Times New Roman" w:hAnsi="Times New Roman"/>
          <w:bCs/>
          <w:kern w:val="0"/>
          <w:szCs w:val="24"/>
        </w:rPr>
        <w:t>двигательной, направленной на развитие координации и гибкости;</w:t>
      </w:r>
    </w:p>
    <w:p w:rsidR="00083DB6" w:rsidRPr="009D7EE1" w:rsidRDefault="00083DB6" w:rsidP="00A765D7">
      <w:pPr>
        <w:pStyle w:val="a8"/>
        <w:numPr>
          <w:ilvl w:val="0"/>
          <w:numId w:val="78"/>
        </w:numPr>
        <w:ind w:right="354"/>
        <w:jc w:val="both"/>
        <w:rPr>
          <w:rFonts w:ascii="Times New Roman" w:hAnsi="Times New Roman"/>
          <w:bCs/>
          <w:kern w:val="0"/>
          <w:szCs w:val="24"/>
        </w:rPr>
      </w:pPr>
      <w:r w:rsidRPr="009D7EE1">
        <w:rPr>
          <w:rFonts w:ascii="Times New Roman" w:hAnsi="Times New Roman"/>
          <w:bCs/>
          <w:kern w:val="0"/>
          <w:szCs w:val="24"/>
        </w:rPr>
        <w:t>способствующих правильному формированию опорно-двигательной системы орг</w:t>
      </w:r>
      <w:r w:rsidRPr="009D7EE1">
        <w:rPr>
          <w:rFonts w:ascii="Times New Roman" w:hAnsi="Times New Roman"/>
          <w:bCs/>
          <w:kern w:val="0"/>
          <w:szCs w:val="24"/>
        </w:rPr>
        <w:t>а</w:t>
      </w:r>
      <w:r w:rsidRPr="009D7EE1">
        <w:rPr>
          <w:rFonts w:ascii="Times New Roman" w:hAnsi="Times New Roman"/>
          <w:bCs/>
          <w:kern w:val="0"/>
          <w:szCs w:val="24"/>
        </w:rPr>
        <w:t>низма, развитию равновесия, координации движений, крупной и мелкой моторики обеих рук;</w:t>
      </w:r>
    </w:p>
    <w:p w:rsidR="00083DB6" w:rsidRPr="009D7EE1" w:rsidRDefault="00083DB6" w:rsidP="00A765D7">
      <w:pPr>
        <w:pStyle w:val="a8"/>
        <w:numPr>
          <w:ilvl w:val="0"/>
          <w:numId w:val="78"/>
        </w:numPr>
        <w:ind w:right="354"/>
        <w:jc w:val="both"/>
        <w:rPr>
          <w:rFonts w:ascii="Times New Roman" w:hAnsi="Times New Roman"/>
          <w:bCs/>
          <w:kern w:val="0"/>
          <w:szCs w:val="24"/>
        </w:rPr>
      </w:pPr>
      <w:r w:rsidRPr="009D7EE1">
        <w:rPr>
          <w:rFonts w:ascii="Times New Roman" w:hAnsi="Times New Roman"/>
          <w:bCs/>
          <w:kern w:val="0"/>
          <w:szCs w:val="24"/>
        </w:rPr>
        <w:t>связанных с правильным, не наносящим ущерба организму, выполнением основных движений (ходьба, бег, мягкие прыжки, повороты в стороны)</w:t>
      </w:r>
    </w:p>
    <w:p w:rsidR="00083DB6" w:rsidRPr="009D7EE1" w:rsidRDefault="00083DB6" w:rsidP="00A765D7">
      <w:pPr>
        <w:pStyle w:val="a8"/>
        <w:numPr>
          <w:ilvl w:val="0"/>
          <w:numId w:val="77"/>
        </w:numPr>
        <w:ind w:right="354"/>
        <w:jc w:val="both"/>
        <w:rPr>
          <w:rFonts w:ascii="Times New Roman" w:hAnsi="Times New Roman"/>
          <w:bCs/>
          <w:kern w:val="0"/>
          <w:szCs w:val="24"/>
        </w:rPr>
      </w:pPr>
      <w:r w:rsidRPr="009D7EE1">
        <w:rPr>
          <w:rFonts w:ascii="Times New Roman" w:hAnsi="Times New Roman"/>
          <w:bCs/>
          <w:kern w:val="0"/>
          <w:szCs w:val="24"/>
        </w:rPr>
        <w:t>Формирование начальных представлений о некоторых видах спорта, овладение п</w:t>
      </w:r>
      <w:r w:rsidRPr="009D7EE1">
        <w:rPr>
          <w:rFonts w:ascii="Times New Roman" w:hAnsi="Times New Roman"/>
          <w:bCs/>
          <w:kern w:val="0"/>
          <w:szCs w:val="24"/>
        </w:rPr>
        <w:t>о</w:t>
      </w:r>
      <w:r w:rsidRPr="009D7EE1">
        <w:rPr>
          <w:rFonts w:ascii="Times New Roman" w:hAnsi="Times New Roman"/>
          <w:bCs/>
          <w:kern w:val="0"/>
          <w:szCs w:val="24"/>
        </w:rPr>
        <w:t>движными играми с правилами.</w:t>
      </w:r>
    </w:p>
    <w:p w:rsidR="00083DB6" w:rsidRPr="009D7EE1" w:rsidRDefault="00083DB6" w:rsidP="00A765D7">
      <w:pPr>
        <w:pStyle w:val="a8"/>
        <w:numPr>
          <w:ilvl w:val="0"/>
          <w:numId w:val="77"/>
        </w:numPr>
        <w:ind w:right="354"/>
        <w:jc w:val="both"/>
        <w:rPr>
          <w:rFonts w:ascii="Times New Roman" w:hAnsi="Times New Roman"/>
          <w:bCs/>
          <w:kern w:val="0"/>
          <w:szCs w:val="24"/>
        </w:rPr>
      </w:pPr>
      <w:r w:rsidRPr="009D7EE1">
        <w:rPr>
          <w:rFonts w:ascii="Times New Roman" w:hAnsi="Times New Roman"/>
          <w:bCs/>
          <w:kern w:val="0"/>
          <w:szCs w:val="24"/>
        </w:rPr>
        <w:t>Становление целенаправленности и саморегуляции в двигательной сфере.</w:t>
      </w:r>
    </w:p>
    <w:p w:rsidR="00083DB6" w:rsidRPr="009D7EE1" w:rsidRDefault="00083DB6" w:rsidP="00A765D7">
      <w:pPr>
        <w:pStyle w:val="a8"/>
        <w:numPr>
          <w:ilvl w:val="0"/>
          <w:numId w:val="77"/>
        </w:numPr>
        <w:ind w:right="354"/>
        <w:jc w:val="both"/>
        <w:rPr>
          <w:rFonts w:ascii="Times New Roman" w:hAnsi="Times New Roman"/>
          <w:bCs/>
          <w:kern w:val="0"/>
          <w:szCs w:val="24"/>
        </w:rPr>
      </w:pPr>
      <w:r w:rsidRPr="009D7EE1">
        <w:rPr>
          <w:rFonts w:ascii="Times New Roman" w:hAnsi="Times New Roman"/>
          <w:bCs/>
          <w:kern w:val="0"/>
          <w:szCs w:val="24"/>
        </w:rPr>
        <w:t>Становление ценностей здорового образа жизни, овладение его элементарными но</w:t>
      </w:r>
      <w:r w:rsidRPr="009D7EE1">
        <w:rPr>
          <w:rFonts w:ascii="Times New Roman" w:hAnsi="Times New Roman"/>
          <w:bCs/>
          <w:kern w:val="0"/>
          <w:szCs w:val="24"/>
        </w:rPr>
        <w:t>р</w:t>
      </w:r>
      <w:r w:rsidRPr="009D7EE1">
        <w:rPr>
          <w:rFonts w:ascii="Times New Roman" w:hAnsi="Times New Roman"/>
          <w:bCs/>
          <w:kern w:val="0"/>
          <w:szCs w:val="24"/>
        </w:rPr>
        <w:t>мами и правилами (в питании, двигательном режиме, закаливании, при формировании полезных привычек и др.)</w:t>
      </w:r>
    </w:p>
    <w:p w:rsidR="008A28BF" w:rsidRDefault="00083DB6" w:rsidP="006F64DE">
      <w:pPr>
        <w:ind w:right="354"/>
        <w:jc w:val="both"/>
        <w:rPr>
          <w:rFonts w:ascii="Times New Roman" w:hAnsi="Times New Roman"/>
          <w:bCs/>
          <w:szCs w:val="24"/>
        </w:rPr>
      </w:pPr>
      <w:r w:rsidRPr="009D7EE1">
        <w:rPr>
          <w:rFonts w:ascii="Times New Roman" w:hAnsi="Times New Roman"/>
          <w:bCs/>
          <w:szCs w:val="24"/>
        </w:rPr>
        <w:lastRenderedPageBreak/>
        <w:t xml:space="preserve">Общие цели и задачи Программы по направлению «Физическое развитие» конкретизируются через цели и задачи образовательной работы с детьми в конкретной возрастной группе. </w:t>
      </w:r>
    </w:p>
    <w:p w:rsidR="008A28BF" w:rsidRPr="00CC4006" w:rsidRDefault="008A28BF" w:rsidP="008A28BF">
      <w:pPr>
        <w:ind w:right="354" w:firstLine="567"/>
        <w:jc w:val="both"/>
        <w:rPr>
          <w:rFonts w:ascii="Times New Roman" w:hAnsi="Times New Roman"/>
          <w:bCs/>
          <w:szCs w:val="24"/>
        </w:rPr>
      </w:pPr>
      <w:r w:rsidRPr="00CC4006">
        <w:rPr>
          <w:rFonts w:ascii="Times New Roman" w:hAnsi="Times New Roman"/>
          <w:bCs/>
          <w:szCs w:val="24"/>
        </w:rPr>
        <w:t xml:space="preserve">С задачами и содержанием психолого-педагогической работы по данным направлениям в области </w:t>
      </w:r>
      <w:r>
        <w:rPr>
          <w:rFonts w:ascii="Times New Roman" w:hAnsi="Times New Roman"/>
          <w:bCs/>
          <w:szCs w:val="24"/>
        </w:rPr>
        <w:t>физического</w:t>
      </w:r>
      <w:r w:rsidRPr="00CC4006">
        <w:rPr>
          <w:rFonts w:ascii="Times New Roman" w:hAnsi="Times New Roman"/>
          <w:bCs/>
          <w:szCs w:val="24"/>
        </w:rPr>
        <w:t xml:space="preserve"> развития  в </w:t>
      </w:r>
      <w:r>
        <w:rPr>
          <w:rFonts w:ascii="Times New Roman" w:hAnsi="Times New Roman"/>
          <w:bCs/>
          <w:szCs w:val="24"/>
        </w:rPr>
        <w:t xml:space="preserve">дошкольном </w:t>
      </w:r>
      <w:r w:rsidRPr="00CC4006">
        <w:rPr>
          <w:rFonts w:ascii="Times New Roman" w:hAnsi="Times New Roman"/>
          <w:bCs/>
          <w:szCs w:val="24"/>
        </w:rPr>
        <w:t>возрасте  можно ознакомиться в программе «От рождения до школы» под редакцией</w:t>
      </w:r>
      <w:r w:rsidRPr="00CC4006">
        <w:rPr>
          <w:rFonts w:ascii="Times New Roman" w:hAnsi="Times New Roman"/>
        </w:rPr>
        <w:t xml:space="preserve"> Н.Е. Вераксы, Т.С. Комаровой, М.А. </w:t>
      </w:r>
      <w:r w:rsidRPr="00CC4006">
        <w:rPr>
          <w:rFonts w:ascii="Times New Roman" w:hAnsi="Times New Roman"/>
          <w:bCs/>
          <w:szCs w:val="24"/>
        </w:rPr>
        <w:t xml:space="preserve"> М.А. Василь</w:t>
      </w:r>
      <w:r w:rsidRPr="00CC4006">
        <w:rPr>
          <w:rFonts w:ascii="Times New Roman" w:hAnsi="Times New Roman"/>
          <w:bCs/>
          <w:szCs w:val="24"/>
        </w:rPr>
        <w:t>е</w:t>
      </w:r>
      <w:r w:rsidRPr="00CC4006">
        <w:rPr>
          <w:rFonts w:ascii="Times New Roman" w:hAnsi="Times New Roman"/>
          <w:bCs/>
          <w:szCs w:val="24"/>
        </w:rPr>
        <w:t>вой.</w:t>
      </w:r>
    </w:p>
    <w:p w:rsidR="001F2E94" w:rsidRPr="009D7EE1" w:rsidRDefault="001F2E94" w:rsidP="006F64DE">
      <w:pPr>
        <w:ind w:right="354"/>
        <w:jc w:val="both"/>
        <w:rPr>
          <w:rFonts w:ascii="Times New Roman" w:hAnsi="Times New Roman"/>
          <w:bCs/>
          <w:szCs w:val="24"/>
        </w:rPr>
      </w:pP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308"/>
      </w:tblGrid>
      <w:tr w:rsidR="00083DB6" w:rsidRPr="009D7EE1" w:rsidTr="00083DB6">
        <w:trPr>
          <w:trHeight w:val="788"/>
        </w:trPr>
        <w:tc>
          <w:tcPr>
            <w:tcW w:w="2518" w:type="dxa"/>
          </w:tcPr>
          <w:p w:rsidR="00083DB6" w:rsidRPr="009D7EE1" w:rsidRDefault="00083DB6" w:rsidP="006F64DE">
            <w:pPr>
              <w:ind w:left="400"/>
              <w:jc w:val="both"/>
              <w:rPr>
                <w:rFonts w:ascii="Times New Roman" w:hAnsi="Times New Roman"/>
                <w:szCs w:val="24"/>
              </w:rPr>
            </w:pPr>
            <w:r w:rsidRPr="009D7EE1">
              <w:rPr>
                <w:rFonts w:ascii="Times New Roman" w:hAnsi="Times New Roman"/>
                <w:szCs w:val="24"/>
              </w:rPr>
              <w:t>Направление ра</w:t>
            </w:r>
            <w:r w:rsidRPr="009D7EE1">
              <w:rPr>
                <w:rFonts w:ascii="Times New Roman" w:hAnsi="Times New Roman"/>
                <w:szCs w:val="24"/>
              </w:rPr>
              <w:t>з</w:t>
            </w:r>
            <w:r w:rsidRPr="009D7EE1">
              <w:rPr>
                <w:rFonts w:ascii="Times New Roman" w:hAnsi="Times New Roman"/>
                <w:szCs w:val="24"/>
              </w:rPr>
              <w:t>вития</w:t>
            </w:r>
          </w:p>
        </w:tc>
        <w:tc>
          <w:tcPr>
            <w:tcW w:w="7308" w:type="dxa"/>
          </w:tcPr>
          <w:p w:rsidR="00083DB6" w:rsidRPr="009D7EE1" w:rsidRDefault="00083DB6" w:rsidP="006F64DE">
            <w:pPr>
              <w:jc w:val="both"/>
              <w:rPr>
                <w:rFonts w:ascii="Times New Roman" w:hAnsi="Times New Roman"/>
                <w:szCs w:val="24"/>
              </w:rPr>
            </w:pPr>
            <w:r w:rsidRPr="009D7EE1">
              <w:rPr>
                <w:rFonts w:ascii="Times New Roman" w:hAnsi="Times New Roman"/>
                <w:szCs w:val="24"/>
              </w:rPr>
              <w:t>Перечень программ и технологий</w:t>
            </w:r>
          </w:p>
          <w:p w:rsidR="00083DB6" w:rsidRPr="009D7EE1" w:rsidRDefault="00083DB6" w:rsidP="006F64DE">
            <w:pPr>
              <w:shd w:val="clear" w:color="auto" w:fill="FFFFFF"/>
              <w:jc w:val="both"/>
              <w:rPr>
                <w:rFonts w:ascii="Times New Roman" w:hAnsi="Times New Roman"/>
                <w:b/>
                <w:bCs/>
                <w:kern w:val="0"/>
                <w:szCs w:val="24"/>
              </w:rPr>
            </w:pPr>
            <w:r w:rsidRPr="009D7EE1">
              <w:rPr>
                <w:rFonts w:ascii="Times New Roman" w:hAnsi="Times New Roman"/>
                <w:bCs/>
                <w:kern w:val="0"/>
                <w:szCs w:val="24"/>
              </w:rPr>
              <w:t>Дополнительная литература и пособия.</w:t>
            </w:r>
          </w:p>
        </w:tc>
      </w:tr>
      <w:tr w:rsidR="00543E01" w:rsidRPr="009D7EE1" w:rsidTr="00543E01">
        <w:trPr>
          <w:trHeight w:val="4528"/>
        </w:trPr>
        <w:tc>
          <w:tcPr>
            <w:tcW w:w="2518" w:type="dxa"/>
          </w:tcPr>
          <w:p w:rsidR="00543E01" w:rsidRPr="009D7EE1" w:rsidRDefault="00543E01" w:rsidP="006F64DE">
            <w:pPr>
              <w:jc w:val="both"/>
              <w:rPr>
                <w:rFonts w:ascii="Times New Roman" w:hAnsi="Times New Roman"/>
                <w:szCs w:val="24"/>
              </w:rPr>
            </w:pPr>
            <w:r w:rsidRPr="009D7EE1">
              <w:rPr>
                <w:rFonts w:ascii="Times New Roman" w:hAnsi="Times New Roman"/>
                <w:b/>
                <w:szCs w:val="24"/>
              </w:rPr>
              <w:t xml:space="preserve"> Образовательная область: «Физич</w:t>
            </w:r>
            <w:r w:rsidRPr="009D7EE1">
              <w:rPr>
                <w:rFonts w:ascii="Times New Roman" w:hAnsi="Times New Roman"/>
                <w:b/>
                <w:szCs w:val="24"/>
              </w:rPr>
              <w:t>е</w:t>
            </w:r>
            <w:r w:rsidRPr="009D7EE1">
              <w:rPr>
                <w:rFonts w:ascii="Times New Roman" w:hAnsi="Times New Roman"/>
                <w:b/>
                <w:szCs w:val="24"/>
              </w:rPr>
              <w:t>ское развитие»</w:t>
            </w:r>
          </w:p>
        </w:tc>
        <w:tc>
          <w:tcPr>
            <w:tcW w:w="7308" w:type="dxa"/>
          </w:tcPr>
          <w:p w:rsidR="00543E01" w:rsidRDefault="00543E01" w:rsidP="00A765D7">
            <w:pPr>
              <w:pStyle w:val="a8"/>
              <w:numPr>
                <w:ilvl w:val="0"/>
                <w:numId w:val="125"/>
              </w:numPr>
              <w:ind w:left="34" w:firstLine="0"/>
              <w:rPr>
                <w:rFonts w:ascii="Times New Roman" w:hAnsi="Times New Roman"/>
                <w:szCs w:val="28"/>
              </w:rPr>
            </w:pPr>
            <w:r w:rsidRPr="00543E01">
              <w:rPr>
                <w:rFonts w:ascii="Times New Roman" w:hAnsi="Times New Roman"/>
                <w:szCs w:val="28"/>
              </w:rPr>
              <w:t xml:space="preserve">Борисова М. М. </w:t>
            </w:r>
            <w:r w:rsidRPr="00543E01">
              <w:rPr>
                <w:rFonts w:ascii="Times New Roman" w:hAnsi="Times New Roman"/>
                <w:b/>
                <w:szCs w:val="28"/>
              </w:rPr>
              <w:t>Малоподвижные игры и игровые упра</w:t>
            </w:r>
            <w:r w:rsidRPr="00543E01">
              <w:rPr>
                <w:rFonts w:ascii="Times New Roman" w:hAnsi="Times New Roman"/>
                <w:b/>
                <w:szCs w:val="28"/>
              </w:rPr>
              <w:t>ж</w:t>
            </w:r>
            <w:r w:rsidRPr="00543E01">
              <w:rPr>
                <w:rFonts w:ascii="Times New Roman" w:hAnsi="Times New Roman"/>
                <w:b/>
                <w:szCs w:val="28"/>
              </w:rPr>
              <w:t>нения. Для занятий с детьми (3–7 лет)</w:t>
            </w:r>
            <w:r w:rsidRPr="00543E01">
              <w:rPr>
                <w:sz w:val="22"/>
              </w:rPr>
              <w:t xml:space="preserve"> </w:t>
            </w:r>
            <w:r w:rsidRPr="00543E01">
              <w:rPr>
                <w:rFonts w:ascii="Times New Roman" w:hAnsi="Times New Roman"/>
                <w:szCs w:val="28"/>
              </w:rPr>
              <w:t>.-М.: МОЗАИКА-СЕРВИЗ. 2015.-48с</w:t>
            </w:r>
          </w:p>
          <w:p w:rsidR="00543E01" w:rsidRDefault="00543E01" w:rsidP="00A765D7">
            <w:pPr>
              <w:pStyle w:val="a8"/>
              <w:numPr>
                <w:ilvl w:val="0"/>
                <w:numId w:val="125"/>
              </w:numPr>
              <w:ind w:left="34" w:firstLine="0"/>
              <w:rPr>
                <w:rFonts w:ascii="Times New Roman" w:hAnsi="Times New Roman"/>
                <w:szCs w:val="28"/>
              </w:rPr>
            </w:pPr>
            <w:r w:rsidRPr="00543E01">
              <w:rPr>
                <w:rFonts w:ascii="Times New Roman" w:hAnsi="Times New Roman"/>
                <w:szCs w:val="28"/>
              </w:rPr>
              <w:t xml:space="preserve">Пензулаева Л. И. </w:t>
            </w:r>
            <w:r w:rsidRPr="00543E01">
              <w:rPr>
                <w:rFonts w:ascii="Times New Roman" w:hAnsi="Times New Roman"/>
                <w:b/>
                <w:szCs w:val="28"/>
              </w:rPr>
              <w:t>Физическая культура в детском саду: Младшая группа (3–4 года).</w:t>
            </w:r>
            <w:r w:rsidRPr="00543E01">
              <w:rPr>
                <w:sz w:val="22"/>
              </w:rPr>
              <w:t xml:space="preserve"> </w:t>
            </w:r>
            <w:r w:rsidRPr="00543E01">
              <w:rPr>
                <w:rFonts w:ascii="Times New Roman" w:hAnsi="Times New Roman"/>
                <w:szCs w:val="28"/>
              </w:rPr>
              <w:t>.-М.: МОЗАИКА-СЕРВИЗ. 2016.-80с</w:t>
            </w:r>
          </w:p>
          <w:p w:rsidR="00543E01" w:rsidRDefault="00543E01" w:rsidP="00A765D7">
            <w:pPr>
              <w:pStyle w:val="a8"/>
              <w:numPr>
                <w:ilvl w:val="0"/>
                <w:numId w:val="125"/>
              </w:numPr>
              <w:ind w:left="34" w:firstLine="0"/>
              <w:rPr>
                <w:rFonts w:ascii="Times New Roman" w:hAnsi="Times New Roman"/>
                <w:szCs w:val="28"/>
              </w:rPr>
            </w:pPr>
            <w:r w:rsidRPr="00543E01">
              <w:rPr>
                <w:rFonts w:ascii="Times New Roman" w:hAnsi="Times New Roman"/>
                <w:szCs w:val="28"/>
              </w:rPr>
              <w:t xml:space="preserve">Пензулаева Л. И. </w:t>
            </w:r>
            <w:r w:rsidRPr="00543E01">
              <w:rPr>
                <w:rFonts w:ascii="Times New Roman" w:hAnsi="Times New Roman"/>
                <w:b/>
                <w:szCs w:val="28"/>
              </w:rPr>
              <w:t>Физическая культура в детском саду: Средняя группа (4–5 лет)</w:t>
            </w:r>
            <w:r w:rsidRPr="00543E01">
              <w:rPr>
                <w:rFonts w:ascii="Times New Roman" w:hAnsi="Times New Roman"/>
                <w:szCs w:val="28"/>
              </w:rPr>
              <w:t>.</w:t>
            </w:r>
            <w:r w:rsidRPr="00543E01">
              <w:rPr>
                <w:sz w:val="22"/>
              </w:rPr>
              <w:t xml:space="preserve"> </w:t>
            </w:r>
            <w:r w:rsidRPr="00543E01">
              <w:rPr>
                <w:rFonts w:ascii="Times New Roman" w:hAnsi="Times New Roman"/>
                <w:szCs w:val="28"/>
              </w:rPr>
              <w:t>.-М.: МОЗАИКА-СЕРВИЗ. 2016.-112с</w:t>
            </w:r>
          </w:p>
          <w:p w:rsidR="00543E01" w:rsidRDefault="00543E01" w:rsidP="00A765D7">
            <w:pPr>
              <w:pStyle w:val="a8"/>
              <w:numPr>
                <w:ilvl w:val="0"/>
                <w:numId w:val="125"/>
              </w:numPr>
              <w:ind w:left="34" w:firstLine="0"/>
              <w:rPr>
                <w:rFonts w:ascii="Times New Roman" w:hAnsi="Times New Roman"/>
                <w:szCs w:val="28"/>
              </w:rPr>
            </w:pPr>
            <w:r w:rsidRPr="00543E01">
              <w:rPr>
                <w:rFonts w:ascii="Times New Roman" w:hAnsi="Times New Roman"/>
                <w:szCs w:val="28"/>
              </w:rPr>
              <w:t xml:space="preserve">Пензулаева Л. И. </w:t>
            </w:r>
            <w:r w:rsidRPr="00543E01">
              <w:rPr>
                <w:rFonts w:ascii="Times New Roman" w:hAnsi="Times New Roman"/>
                <w:b/>
                <w:szCs w:val="28"/>
              </w:rPr>
              <w:t>Физическая культура в детском саду: Старшая группа (5–6 лет).</w:t>
            </w:r>
            <w:r w:rsidRPr="00543E01">
              <w:rPr>
                <w:b/>
                <w:sz w:val="22"/>
              </w:rPr>
              <w:t xml:space="preserve"> </w:t>
            </w:r>
            <w:r w:rsidRPr="00543E01">
              <w:rPr>
                <w:rFonts w:ascii="Times New Roman" w:hAnsi="Times New Roman"/>
                <w:szCs w:val="28"/>
              </w:rPr>
              <w:t>-М.: МОЗАИКА-СЕРВИЗ. 2015.-128с</w:t>
            </w:r>
          </w:p>
          <w:p w:rsidR="00543E01" w:rsidRDefault="00543E01" w:rsidP="00A765D7">
            <w:pPr>
              <w:pStyle w:val="a8"/>
              <w:numPr>
                <w:ilvl w:val="0"/>
                <w:numId w:val="125"/>
              </w:numPr>
              <w:ind w:left="34" w:firstLine="0"/>
              <w:rPr>
                <w:rFonts w:ascii="Times New Roman" w:hAnsi="Times New Roman"/>
                <w:szCs w:val="28"/>
              </w:rPr>
            </w:pPr>
            <w:r w:rsidRPr="00543E01">
              <w:rPr>
                <w:rFonts w:ascii="Times New Roman" w:hAnsi="Times New Roman"/>
                <w:szCs w:val="28"/>
              </w:rPr>
              <w:t xml:space="preserve">Пензулаева Л. И. </w:t>
            </w:r>
            <w:r w:rsidRPr="00543E01">
              <w:rPr>
                <w:rFonts w:ascii="Times New Roman" w:hAnsi="Times New Roman"/>
                <w:b/>
                <w:szCs w:val="28"/>
              </w:rPr>
              <w:t>Физическая культура в детском саду: Подготовительная к школе группа (6–7 лет)</w:t>
            </w:r>
            <w:r w:rsidRPr="00543E01">
              <w:rPr>
                <w:sz w:val="22"/>
              </w:rPr>
              <w:t xml:space="preserve"> </w:t>
            </w:r>
            <w:r w:rsidRPr="00543E01">
              <w:rPr>
                <w:rFonts w:ascii="Times New Roman" w:hAnsi="Times New Roman"/>
                <w:szCs w:val="28"/>
              </w:rPr>
              <w:t>.-М.: МОЗАИКА-СЕРВИЗ. 2014.-112с</w:t>
            </w:r>
          </w:p>
          <w:p w:rsidR="00543E01" w:rsidRDefault="00543E01" w:rsidP="00A765D7">
            <w:pPr>
              <w:pStyle w:val="a8"/>
              <w:numPr>
                <w:ilvl w:val="0"/>
                <w:numId w:val="125"/>
              </w:numPr>
              <w:ind w:left="34" w:firstLine="0"/>
              <w:rPr>
                <w:rFonts w:ascii="Times New Roman" w:hAnsi="Times New Roman"/>
                <w:szCs w:val="28"/>
              </w:rPr>
            </w:pPr>
            <w:r w:rsidRPr="00543E01">
              <w:rPr>
                <w:rFonts w:ascii="Times New Roman" w:hAnsi="Times New Roman"/>
                <w:szCs w:val="28"/>
              </w:rPr>
              <w:t xml:space="preserve">Пензулаева  Л. И.  </w:t>
            </w:r>
            <w:r w:rsidRPr="00543E01">
              <w:rPr>
                <w:rFonts w:ascii="Times New Roman" w:hAnsi="Times New Roman"/>
                <w:b/>
                <w:szCs w:val="28"/>
              </w:rPr>
              <w:t>Оздоровительная  гимнастика:  ко</w:t>
            </w:r>
            <w:r w:rsidRPr="00543E01">
              <w:rPr>
                <w:rFonts w:ascii="Times New Roman" w:hAnsi="Times New Roman"/>
                <w:b/>
                <w:szCs w:val="28"/>
              </w:rPr>
              <w:t>м</w:t>
            </w:r>
            <w:r w:rsidRPr="00543E01">
              <w:rPr>
                <w:rFonts w:ascii="Times New Roman" w:hAnsi="Times New Roman"/>
                <w:b/>
                <w:szCs w:val="28"/>
              </w:rPr>
              <w:t>плексы  упражнений для детей 3–7 лет.-</w:t>
            </w:r>
            <w:r w:rsidRPr="00543E01">
              <w:rPr>
                <w:rFonts w:ascii="Times New Roman" w:hAnsi="Times New Roman"/>
                <w:szCs w:val="28"/>
              </w:rPr>
              <w:t>М.: МОЗАИКА-СИНТЕЗ, 2016.-128с.</w:t>
            </w:r>
            <w:r w:rsidRPr="00543E01">
              <w:rPr>
                <w:sz w:val="22"/>
              </w:rPr>
              <w:t xml:space="preserve"> </w:t>
            </w:r>
            <w:r w:rsidRPr="00543E01">
              <w:rPr>
                <w:rFonts w:ascii="Times New Roman" w:hAnsi="Times New Roman"/>
                <w:szCs w:val="28"/>
              </w:rPr>
              <w:t>.-М.: МОЗАИКА-СЕРВИЗ. 2015.-128с</w:t>
            </w:r>
          </w:p>
          <w:p w:rsidR="00543E01" w:rsidRPr="00543E01" w:rsidRDefault="00543E01" w:rsidP="00A765D7">
            <w:pPr>
              <w:pStyle w:val="a8"/>
              <w:numPr>
                <w:ilvl w:val="0"/>
                <w:numId w:val="125"/>
              </w:numPr>
              <w:ind w:left="34" w:firstLine="0"/>
              <w:rPr>
                <w:rFonts w:ascii="Times New Roman" w:hAnsi="Times New Roman"/>
                <w:szCs w:val="28"/>
              </w:rPr>
            </w:pPr>
            <w:r w:rsidRPr="00543E01">
              <w:rPr>
                <w:rFonts w:ascii="Times New Roman" w:hAnsi="Times New Roman"/>
                <w:b/>
                <w:szCs w:val="28"/>
              </w:rPr>
              <w:t>Сборник подвижных игр</w:t>
            </w:r>
            <w:r w:rsidRPr="00543E01">
              <w:rPr>
                <w:rFonts w:ascii="Times New Roman" w:hAnsi="Times New Roman"/>
                <w:szCs w:val="28"/>
              </w:rPr>
              <w:t xml:space="preserve"> / Автор-сост. Э. Я. Степаненкова. .-М.: МОЗАИКА-СЕРВИЗ. 2016.-144с</w:t>
            </w:r>
          </w:p>
        </w:tc>
      </w:tr>
    </w:tbl>
    <w:p w:rsidR="001F2E94" w:rsidRDefault="001F2E94" w:rsidP="006F64DE">
      <w:pPr>
        <w:jc w:val="both"/>
        <w:rPr>
          <w:rFonts w:ascii="Times New Roman" w:hAnsi="Times New Roman"/>
          <w:b/>
          <w:szCs w:val="24"/>
        </w:rPr>
      </w:pPr>
    </w:p>
    <w:p w:rsidR="00083DB6" w:rsidRPr="009D7EE1" w:rsidRDefault="00083DB6" w:rsidP="006F64DE">
      <w:pPr>
        <w:jc w:val="both"/>
        <w:rPr>
          <w:rFonts w:ascii="Times New Roman" w:hAnsi="Times New Roman"/>
          <w:b/>
          <w:szCs w:val="24"/>
        </w:rPr>
      </w:pPr>
      <w:r w:rsidRPr="009D7EE1">
        <w:rPr>
          <w:rFonts w:ascii="Times New Roman" w:hAnsi="Times New Roman"/>
          <w:b/>
          <w:szCs w:val="24"/>
        </w:rPr>
        <w:t>Реализация образовательной области «Физическое  развитие»</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7"/>
        <w:gridCol w:w="126"/>
        <w:gridCol w:w="3372"/>
      </w:tblGrid>
      <w:tr w:rsidR="00083DB6" w:rsidRPr="009D7EE1" w:rsidTr="00083DB6">
        <w:trPr>
          <w:jc w:val="center"/>
        </w:trPr>
        <w:tc>
          <w:tcPr>
            <w:tcW w:w="6617" w:type="dxa"/>
          </w:tcPr>
          <w:p w:rsidR="00083DB6" w:rsidRPr="009D7EE1" w:rsidRDefault="00083DB6" w:rsidP="006F64DE">
            <w:pPr>
              <w:jc w:val="both"/>
              <w:rPr>
                <w:rFonts w:ascii="Times New Roman" w:hAnsi="Times New Roman"/>
                <w:b/>
                <w:szCs w:val="24"/>
              </w:rPr>
            </w:pPr>
            <w:r w:rsidRPr="009D7EE1">
              <w:rPr>
                <w:rFonts w:ascii="Times New Roman" w:eastAsia="Calibri" w:hAnsi="Times New Roman"/>
                <w:b/>
                <w:color w:val="000000"/>
                <w:kern w:val="0"/>
                <w:szCs w:val="24"/>
              </w:rPr>
              <w:t>Совместная деятельность ребёнка с педагогом</w:t>
            </w:r>
          </w:p>
        </w:tc>
        <w:tc>
          <w:tcPr>
            <w:tcW w:w="3498" w:type="dxa"/>
            <w:gridSpan w:val="2"/>
          </w:tcPr>
          <w:p w:rsidR="00083DB6" w:rsidRPr="009D7EE1" w:rsidRDefault="00083DB6" w:rsidP="006F64DE">
            <w:pPr>
              <w:jc w:val="both"/>
              <w:rPr>
                <w:rFonts w:ascii="Times New Roman" w:hAnsi="Times New Roman"/>
                <w:b/>
                <w:szCs w:val="24"/>
              </w:rPr>
            </w:pPr>
            <w:r w:rsidRPr="009D7EE1">
              <w:rPr>
                <w:rFonts w:ascii="Times New Roman" w:hAnsi="Times New Roman"/>
                <w:b/>
                <w:szCs w:val="24"/>
              </w:rPr>
              <w:t>Самостоятельная деятел</w:t>
            </w:r>
            <w:r w:rsidRPr="009D7EE1">
              <w:rPr>
                <w:rFonts w:ascii="Times New Roman" w:hAnsi="Times New Roman"/>
                <w:b/>
                <w:szCs w:val="24"/>
              </w:rPr>
              <w:t>ь</w:t>
            </w:r>
            <w:r w:rsidRPr="009D7EE1">
              <w:rPr>
                <w:rFonts w:ascii="Times New Roman" w:hAnsi="Times New Roman"/>
                <w:b/>
                <w:szCs w:val="24"/>
              </w:rPr>
              <w:t>ность детей</w:t>
            </w:r>
          </w:p>
        </w:tc>
      </w:tr>
      <w:tr w:rsidR="00083DB6" w:rsidRPr="009D7EE1" w:rsidTr="00083DB6">
        <w:trPr>
          <w:jc w:val="center"/>
        </w:trPr>
        <w:tc>
          <w:tcPr>
            <w:tcW w:w="10115" w:type="dxa"/>
            <w:gridSpan w:val="3"/>
          </w:tcPr>
          <w:p w:rsidR="00083DB6" w:rsidRPr="009D7EE1" w:rsidRDefault="00083DB6" w:rsidP="006F64DE">
            <w:pPr>
              <w:jc w:val="both"/>
              <w:rPr>
                <w:rFonts w:ascii="Times New Roman" w:hAnsi="Times New Roman"/>
                <w:b/>
                <w:szCs w:val="24"/>
              </w:rPr>
            </w:pPr>
            <w:r w:rsidRPr="009D7EE1">
              <w:rPr>
                <w:rFonts w:ascii="Times New Roman" w:hAnsi="Times New Roman"/>
                <w:b/>
                <w:szCs w:val="24"/>
              </w:rPr>
              <w:t>(возраст детей 3-4 года)</w:t>
            </w:r>
          </w:p>
        </w:tc>
      </w:tr>
      <w:tr w:rsidR="00083DB6" w:rsidRPr="009D7EE1" w:rsidTr="00083DB6">
        <w:trPr>
          <w:jc w:val="center"/>
        </w:trPr>
        <w:tc>
          <w:tcPr>
            <w:tcW w:w="6617" w:type="dxa"/>
          </w:tcPr>
          <w:p w:rsidR="00083DB6" w:rsidRPr="009D7EE1" w:rsidRDefault="00083DB6" w:rsidP="00A765D7">
            <w:pPr>
              <w:pStyle w:val="a8"/>
              <w:numPr>
                <w:ilvl w:val="0"/>
                <w:numId w:val="105"/>
              </w:numPr>
              <w:ind w:left="200" w:hanging="200"/>
              <w:jc w:val="both"/>
              <w:rPr>
                <w:rFonts w:ascii="Times New Roman" w:hAnsi="Times New Roman"/>
                <w:szCs w:val="24"/>
              </w:rPr>
            </w:pPr>
            <w:r w:rsidRPr="009D7EE1">
              <w:rPr>
                <w:rFonts w:ascii="Times New Roman" w:hAnsi="Times New Roman"/>
                <w:szCs w:val="24"/>
              </w:rPr>
              <w:t>Совместная деятельность в рамках непосредственной обр</w:t>
            </w:r>
            <w:r w:rsidRPr="009D7EE1">
              <w:rPr>
                <w:rFonts w:ascii="Times New Roman" w:hAnsi="Times New Roman"/>
                <w:szCs w:val="24"/>
              </w:rPr>
              <w:t>а</w:t>
            </w:r>
            <w:r w:rsidRPr="009D7EE1">
              <w:rPr>
                <w:rFonts w:ascii="Times New Roman" w:hAnsi="Times New Roman"/>
                <w:szCs w:val="24"/>
              </w:rPr>
              <w:t>зовательной деятельности</w:t>
            </w:r>
          </w:p>
          <w:p w:rsidR="00083DB6" w:rsidRPr="009D7EE1" w:rsidRDefault="00083DB6" w:rsidP="00A765D7">
            <w:pPr>
              <w:numPr>
                <w:ilvl w:val="0"/>
                <w:numId w:val="79"/>
              </w:numPr>
              <w:ind w:left="177" w:hanging="142"/>
              <w:contextualSpacing/>
              <w:jc w:val="both"/>
              <w:rPr>
                <w:rFonts w:ascii="Times New Roman" w:hAnsi="Times New Roman"/>
                <w:kern w:val="0"/>
                <w:szCs w:val="24"/>
              </w:rPr>
            </w:pPr>
            <w:r w:rsidRPr="009D7EE1">
              <w:rPr>
                <w:rFonts w:ascii="Times New Roman" w:hAnsi="Times New Roman"/>
                <w:kern w:val="0"/>
                <w:szCs w:val="24"/>
              </w:rPr>
              <w:t>Обучение правильного выполнения упражнений в индив</w:t>
            </w:r>
            <w:r w:rsidRPr="009D7EE1">
              <w:rPr>
                <w:rFonts w:ascii="Times New Roman" w:hAnsi="Times New Roman"/>
                <w:kern w:val="0"/>
                <w:szCs w:val="24"/>
              </w:rPr>
              <w:t>и</w:t>
            </w:r>
            <w:r w:rsidRPr="009D7EE1">
              <w:rPr>
                <w:rFonts w:ascii="Times New Roman" w:hAnsi="Times New Roman"/>
                <w:kern w:val="0"/>
                <w:szCs w:val="24"/>
              </w:rPr>
              <w:t>дуальной работе</w:t>
            </w:r>
          </w:p>
          <w:p w:rsidR="00083DB6" w:rsidRPr="009D7EE1" w:rsidRDefault="00083DB6" w:rsidP="00A765D7">
            <w:pPr>
              <w:numPr>
                <w:ilvl w:val="0"/>
                <w:numId w:val="79"/>
              </w:numPr>
              <w:ind w:left="177" w:hanging="142"/>
              <w:contextualSpacing/>
              <w:jc w:val="both"/>
              <w:rPr>
                <w:rFonts w:ascii="Times New Roman" w:hAnsi="Times New Roman"/>
                <w:kern w:val="0"/>
                <w:szCs w:val="24"/>
              </w:rPr>
            </w:pPr>
            <w:r w:rsidRPr="009D7EE1">
              <w:rPr>
                <w:rFonts w:ascii="Times New Roman" w:hAnsi="Times New Roman"/>
                <w:kern w:val="0"/>
                <w:szCs w:val="24"/>
              </w:rPr>
              <w:t>Физкультминутки</w:t>
            </w:r>
          </w:p>
          <w:p w:rsidR="00083DB6" w:rsidRPr="009D7EE1" w:rsidRDefault="00083DB6" w:rsidP="00A765D7">
            <w:pPr>
              <w:widowControl w:val="0"/>
              <w:numPr>
                <w:ilvl w:val="0"/>
                <w:numId w:val="79"/>
              </w:numPr>
              <w:autoSpaceDE w:val="0"/>
              <w:autoSpaceDN w:val="0"/>
              <w:adjustRightInd w:val="0"/>
              <w:ind w:left="177" w:hanging="142"/>
              <w:jc w:val="both"/>
              <w:rPr>
                <w:rFonts w:ascii="Times New Roman" w:hAnsi="Times New Roman"/>
                <w:szCs w:val="24"/>
              </w:rPr>
            </w:pPr>
            <w:r w:rsidRPr="009D7EE1">
              <w:rPr>
                <w:rFonts w:ascii="Times New Roman" w:hAnsi="Times New Roman"/>
                <w:szCs w:val="24"/>
              </w:rPr>
              <w:t>Беседы о здоровье</w:t>
            </w:r>
          </w:p>
          <w:p w:rsidR="00083DB6" w:rsidRPr="009D7EE1" w:rsidRDefault="00083DB6" w:rsidP="00A765D7">
            <w:pPr>
              <w:widowControl w:val="0"/>
              <w:numPr>
                <w:ilvl w:val="0"/>
                <w:numId w:val="79"/>
              </w:numPr>
              <w:autoSpaceDE w:val="0"/>
              <w:autoSpaceDN w:val="0"/>
              <w:adjustRightInd w:val="0"/>
              <w:ind w:left="177" w:hanging="142"/>
              <w:jc w:val="both"/>
              <w:rPr>
                <w:rFonts w:ascii="Times New Roman" w:hAnsi="Times New Roman"/>
                <w:szCs w:val="24"/>
              </w:rPr>
            </w:pPr>
            <w:r w:rsidRPr="009D7EE1">
              <w:rPr>
                <w:rFonts w:ascii="Times New Roman" w:hAnsi="Times New Roman"/>
                <w:szCs w:val="24"/>
              </w:rPr>
              <w:t>Развлечения</w:t>
            </w:r>
          </w:p>
          <w:p w:rsidR="00083DB6" w:rsidRPr="009D7EE1" w:rsidRDefault="00083DB6" w:rsidP="00A765D7">
            <w:pPr>
              <w:widowControl w:val="0"/>
              <w:numPr>
                <w:ilvl w:val="0"/>
                <w:numId w:val="79"/>
              </w:numPr>
              <w:autoSpaceDE w:val="0"/>
              <w:autoSpaceDN w:val="0"/>
              <w:adjustRightInd w:val="0"/>
              <w:ind w:left="177" w:hanging="142"/>
              <w:jc w:val="both"/>
              <w:rPr>
                <w:rFonts w:ascii="Times New Roman" w:hAnsi="Times New Roman"/>
                <w:szCs w:val="24"/>
              </w:rPr>
            </w:pPr>
            <w:r w:rsidRPr="009D7EE1">
              <w:rPr>
                <w:rFonts w:ascii="Times New Roman" w:hAnsi="Times New Roman"/>
                <w:szCs w:val="24"/>
              </w:rPr>
              <w:t>Двигательная активность на прогулке</w:t>
            </w:r>
          </w:p>
          <w:p w:rsidR="00083DB6" w:rsidRPr="009D7EE1" w:rsidRDefault="00083DB6" w:rsidP="00A765D7">
            <w:pPr>
              <w:widowControl w:val="0"/>
              <w:numPr>
                <w:ilvl w:val="0"/>
                <w:numId w:val="79"/>
              </w:numPr>
              <w:autoSpaceDE w:val="0"/>
              <w:autoSpaceDN w:val="0"/>
              <w:adjustRightInd w:val="0"/>
              <w:ind w:left="177" w:hanging="142"/>
              <w:jc w:val="both"/>
              <w:rPr>
                <w:rFonts w:ascii="Times New Roman" w:hAnsi="Times New Roman"/>
                <w:szCs w:val="24"/>
              </w:rPr>
            </w:pPr>
            <w:r w:rsidRPr="009D7EE1">
              <w:rPr>
                <w:rFonts w:ascii="Times New Roman" w:hAnsi="Times New Roman"/>
                <w:szCs w:val="24"/>
              </w:rPr>
              <w:t>Подвижные игры</w:t>
            </w:r>
          </w:p>
          <w:p w:rsidR="00083DB6" w:rsidRPr="009D7EE1" w:rsidRDefault="00083DB6" w:rsidP="00A765D7">
            <w:pPr>
              <w:widowControl w:val="0"/>
              <w:numPr>
                <w:ilvl w:val="0"/>
                <w:numId w:val="79"/>
              </w:numPr>
              <w:autoSpaceDE w:val="0"/>
              <w:autoSpaceDN w:val="0"/>
              <w:adjustRightInd w:val="0"/>
              <w:ind w:left="177" w:hanging="142"/>
              <w:jc w:val="both"/>
              <w:rPr>
                <w:rFonts w:ascii="Times New Roman" w:hAnsi="Times New Roman"/>
                <w:szCs w:val="24"/>
              </w:rPr>
            </w:pPr>
            <w:r w:rsidRPr="009D7EE1">
              <w:rPr>
                <w:rFonts w:ascii="Times New Roman" w:hAnsi="Times New Roman"/>
                <w:szCs w:val="24"/>
              </w:rPr>
              <w:t>Утренняя гимнастика</w:t>
            </w:r>
          </w:p>
          <w:p w:rsidR="00083DB6" w:rsidRPr="009D7EE1" w:rsidRDefault="00083DB6" w:rsidP="00A765D7">
            <w:pPr>
              <w:widowControl w:val="0"/>
              <w:numPr>
                <w:ilvl w:val="0"/>
                <w:numId w:val="79"/>
              </w:numPr>
              <w:autoSpaceDE w:val="0"/>
              <w:autoSpaceDN w:val="0"/>
              <w:adjustRightInd w:val="0"/>
              <w:ind w:left="177" w:hanging="142"/>
              <w:jc w:val="both"/>
              <w:rPr>
                <w:rFonts w:ascii="Times New Roman" w:hAnsi="Times New Roman"/>
                <w:szCs w:val="24"/>
              </w:rPr>
            </w:pPr>
            <w:r w:rsidRPr="009D7EE1">
              <w:rPr>
                <w:rFonts w:ascii="Times New Roman" w:hAnsi="Times New Roman"/>
                <w:szCs w:val="24"/>
              </w:rPr>
              <w:t>Элементы музыкотерапии (музыкальное сопровождение режимных моментов)</w:t>
            </w:r>
          </w:p>
        </w:tc>
        <w:tc>
          <w:tcPr>
            <w:tcW w:w="3498" w:type="dxa"/>
            <w:gridSpan w:val="2"/>
          </w:tcPr>
          <w:p w:rsidR="00083DB6" w:rsidRPr="009D7EE1" w:rsidRDefault="00083DB6" w:rsidP="00A765D7">
            <w:pPr>
              <w:numPr>
                <w:ilvl w:val="0"/>
                <w:numId w:val="80"/>
              </w:numPr>
              <w:ind w:left="177" w:hanging="142"/>
              <w:contextualSpacing/>
              <w:jc w:val="both"/>
              <w:rPr>
                <w:rFonts w:ascii="Times New Roman" w:hAnsi="Times New Roman"/>
                <w:kern w:val="0"/>
                <w:szCs w:val="24"/>
              </w:rPr>
            </w:pPr>
            <w:r w:rsidRPr="009D7EE1">
              <w:rPr>
                <w:rFonts w:ascii="Times New Roman" w:hAnsi="Times New Roman"/>
                <w:kern w:val="0"/>
                <w:szCs w:val="24"/>
              </w:rPr>
              <w:t xml:space="preserve">Игры со сверстниками </w:t>
            </w:r>
          </w:p>
          <w:p w:rsidR="00083DB6" w:rsidRPr="009D7EE1" w:rsidRDefault="00083DB6" w:rsidP="00A765D7">
            <w:pPr>
              <w:numPr>
                <w:ilvl w:val="0"/>
                <w:numId w:val="80"/>
              </w:numPr>
              <w:ind w:left="177" w:hanging="142"/>
              <w:contextualSpacing/>
              <w:jc w:val="both"/>
              <w:rPr>
                <w:rFonts w:ascii="Times New Roman" w:hAnsi="Times New Roman"/>
                <w:kern w:val="0"/>
                <w:szCs w:val="24"/>
              </w:rPr>
            </w:pPr>
            <w:r w:rsidRPr="009D7EE1">
              <w:rPr>
                <w:rFonts w:ascii="Times New Roman" w:hAnsi="Times New Roman"/>
                <w:kern w:val="0"/>
                <w:szCs w:val="24"/>
              </w:rPr>
              <w:t>Действия с физкультурным оборудованием</w:t>
            </w:r>
          </w:p>
          <w:p w:rsidR="00083DB6" w:rsidRPr="009D7EE1" w:rsidRDefault="00083DB6" w:rsidP="00A765D7">
            <w:pPr>
              <w:numPr>
                <w:ilvl w:val="0"/>
                <w:numId w:val="80"/>
              </w:numPr>
              <w:ind w:left="177" w:hanging="142"/>
              <w:contextualSpacing/>
              <w:jc w:val="both"/>
              <w:rPr>
                <w:rFonts w:ascii="Times New Roman" w:hAnsi="Times New Roman"/>
                <w:kern w:val="0"/>
                <w:szCs w:val="24"/>
              </w:rPr>
            </w:pPr>
            <w:r w:rsidRPr="009D7EE1">
              <w:rPr>
                <w:rFonts w:ascii="Times New Roman" w:hAnsi="Times New Roman"/>
                <w:kern w:val="0"/>
                <w:szCs w:val="24"/>
              </w:rPr>
              <w:t>Наблюдение за старшими детьми, взрослыми</w:t>
            </w:r>
          </w:p>
          <w:p w:rsidR="00083DB6" w:rsidRPr="009D7EE1" w:rsidRDefault="00083DB6" w:rsidP="00A765D7">
            <w:pPr>
              <w:pStyle w:val="a8"/>
              <w:numPr>
                <w:ilvl w:val="0"/>
                <w:numId w:val="80"/>
              </w:numPr>
              <w:ind w:left="177" w:hanging="142"/>
              <w:jc w:val="both"/>
              <w:rPr>
                <w:rFonts w:ascii="Times New Roman" w:hAnsi="Times New Roman"/>
                <w:szCs w:val="24"/>
              </w:rPr>
            </w:pPr>
            <w:r w:rsidRPr="009D7EE1">
              <w:rPr>
                <w:rFonts w:ascii="Times New Roman" w:hAnsi="Times New Roman"/>
                <w:szCs w:val="24"/>
              </w:rPr>
              <w:t>Двигательная активность на прогулке</w:t>
            </w:r>
          </w:p>
          <w:p w:rsidR="00083DB6" w:rsidRPr="009D7EE1" w:rsidRDefault="00083DB6" w:rsidP="006F64DE">
            <w:pPr>
              <w:ind w:left="177"/>
              <w:contextualSpacing/>
              <w:jc w:val="both"/>
              <w:rPr>
                <w:rFonts w:ascii="Times New Roman" w:hAnsi="Times New Roman"/>
                <w:kern w:val="0"/>
                <w:szCs w:val="24"/>
              </w:rPr>
            </w:pPr>
          </w:p>
        </w:tc>
      </w:tr>
      <w:tr w:rsidR="00083DB6" w:rsidRPr="009D7EE1" w:rsidTr="00083DB6">
        <w:trPr>
          <w:jc w:val="center"/>
        </w:trPr>
        <w:tc>
          <w:tcPr>
            <w:tcW w:w="10115" w:type="dxa"/>
            <w:gridSpan w:val="3"/>
          </w:tcPr>
          <w:p w:rsidR="00083DB6" w:rsidRPr="009D7EE1" w:rsidRDefault="00083DB6" w:rsidP="006F64DE">
            <w:pPr>
              <w:jc w:val="both"/>
              <w:rPr>
                <w:rFonts w:ascii="Times New Roman" w:hAnsi="Times New Roman"/>
                <w:b/>
                <w:szCs w:val="24"/>
              </w:rPr>
            </w:pPr>
            <w:r w:rsidRPr="009D7EE1">
              <w:rPr>
                <w:rFonts w:ascii="Times New Roman" w:hAnsi="Times New Roman"/>
                <w:b/>
                <w:szCs w:val="24"/>
              </w:rPr>
              <w:t>(возраст детей 4-5 лет)</w:t>
            </w:r>
          </w:p>
        </w:tc>
      </w:tr>
      <w:tr w:rsidR="00083DB6" w:rsidRPr="009D7EE1" w:rsidTr="00083DB6">
        <w:trPr>
          <w:trHeight w:val="1180"/>
          <w:jc w:val="center"/>
        </w:trPr>
        <w:tc>
          <w:tcPr>
            <w:tcW w:w="6617" w:type="dxa"/>
          </w:tcPr>
          <w:p w:rsidR="00083DB6" w:rsidRPr="009D7EE1" w:rsidRDefault="00083DB6" w:rsidP="00A765D7">
            <w:pPr>
              <w:pStyle w:val="a8"/>
              <w:numPr>
                <w:ilvl w:val="0"/>
                <w:numId w:val="105"/>
              </w:numPr>
              <w:ind w:left="200" w:hanging="200"/>
              <w:jc w:val="both"/>
              <w:rPr>
                <w:rFonts w:ascii="Times New Roman" w:hAnsi="Times New Roman"/>
                <w:szCs w:val="24"/>
              </w:rPr>
            </w:pPr>
            <w:r w:rsidRPr="009D7EE1">
              <w:rPr>
                <w:rFonts w:ascii="Times New Roman" w:hAnsi="Times New Roman"/>
                <w:szCs w:val="24"/>
              </w:rPr>
              <w:lastRenderedPageBreak/>
              <w:t>Совместная деятельность в рамках непосредственной обр</w:t>
            </w:r>
            <w:r w:rsidRPr="009D7EE1">
              <w:rPr>
                <w:rFonts w:ascii="Times New Roman" w:hAnsi="Times New Roman"/>
                <w:szCs w:val="24"/>
              </w:rPr>
              <w:t>а</w:t>
            </w:r>
            <w:r w:rsidRPr="009D7EE1">
              <w:rPr>
                <w:rFonts w:ascii="Times New Roman" w:hAnsi="Times New Roman"/>
                <w:szCs w:val="24"/>
              </w:rPr>
              <w:t>зовательной деятельности</w:t>
            </w:r>
          </w:p>
          <w:p w:rsidR="00083DB6" w:rsidRPr="009D7EE1" w:rsidRDefault="00083DB6" w:rsidP="00A765D7">
            <w:pPr>
              <w:numPr>
                <w:ilvl w:val="0"/>
                <w:numId w:val="81"/>
              </w:numPr>
              <w:ind w:left="177" w:hanging="142"/>
              <w:contextualSpacing/>
              <w:jc w:val="both"/>
              <w:rPr>
                <w:rFonts w:ascii="Times New Roman" w:hAnsi="Times New Roman"/>
                <w:kern w:val="0"/>
                <w:szCs w:val="24"/>
              </w:rPr>
            </w:pPr>
            <w:r w:rsidRPr="009D7EE1">
              <w:rPr>
                <w:rFonts w:ascii="Times New Roman" w:hAnsi="Times New Roman"/>
                <w:kern w:val="0"/>
                <w:szCs w:val="24"/>
              </w:rPr>
              <w:t>Подвижные игры</w:t>
            </w:r>
          </w:p>
          <w:p w:rsidR="00083DB6" w:rsidRPr="009D7EE1" w:rsidRDefault="00083DB6" w:rsidP="00A765D7">
            <w:pPr>
              <w:numPr>
                <w:ilvl w:val="0"/>
                <w:numId w:val="81"/>
              </w:numPr>
              <w:ind w:left="177" w:hanging="142"/>
              <w:contextualSpacing/>
              <w:jc w:val="both"/>
              <w:rPr>
                <w:rFonts w:ascii="Times New Roman" w:hAnsi="Times New Roman"/>
                <w:kern w:val="0"/>
                <w:szCs w:val="24"/>
              </w:rPr>
            </w:pPr>
            <w:r w:rsidRPr="009D7EE1">
              <w:rPr>
                <w:rFonts w:ascii="Times New Roman" w:hAnsi="Times New Roman"/>
                <w:kern w:val="0"/>
                <w:szCs w:val="24"/>
              </w:rPr>
              <w:t>Обучение правильного выполнения упражнений в индив</w:t>
            </w:r>
            <w:r w:rsidRPr="009D7EE1">
              <w:rPr>
                <w:rFonts w:ascii="Times New Roman" w:hAnsi="Times New Roman"/>
                <w:kern w:val="0"/>
                <w:szCs w:val="24"/>
              </w:rPr>
              <w:t>и</w:t>
            </w:r>
            <w:r w:rsidRPr="009D7EE1">
              <w:rPr>
                <w:rFonts w:ascii="Times New Roman" w:hAnsi="Times New Roman"/>
                <w:kern w:val="0"/>
                <w:szCs w:val="24"/>
              </w:rPr>
              <w:t>дуальной работе</w:t>
            </w:r>
          </w:p>
          <w:p w:rsidR="00083DB6" w:rsidRPr="009D7EE1" w:rsidRDefault="00083DB6" w:rsidP="00A765D7">
            <w:pPr>
              <w:numPr>
                <w:ilvl w:val="0"/>
                <w:numId w:val="81"/>
              </w:numPr>
              <w:ind w:left="177" w:hanging="142"/>
              <w:contextualSpacing/>
              <w:jc w:val="both"/>
              <w:rPr>
                <w:rFonts w:ascii="Times New Roman" w:hAnsi="Times New Roman"/>
                <w:kern w:val="0"/>
                <w:szCs w:val="24"/>
              </w:rPr>
            </w:pPr>
            <w:r w:rsidRPr="009D7EE1">
              <w:rPr>
                <w:rFonts w:ascii="Times New Roman" w:hAnsi="Times New Roman"/>
                <w:kern w:val="0"/>
                <w:szCs w:val="24"/>
              </w:rPr>
              <w:t>Физкультминутки</w:t>
            </w:r>
          </w:p>
          <w:p w:rsidR="00083DB6" w:rsidRPr="009D7EE1" w:rsidRDefault="00083DB6" w:rsidP="00A765D7">
            <w:pPr>
              <w:widowControl w:val="0"/>
              <w:numPr>
                <w:ilvl w:val="0"/>
                <w:numId w:val="81"/>
              </w:numPr>
              <w:tabs>
                <w:tab w:val="left" w:pos="175"/>
              </w:tabs>
              <w:autoSpaceDE w:val="0"/>
              <w:autoSpaceDN w:val="0"/>
              <w:adjustRightInd w:val="0"/>
              <w:ind w:left="177" w:hanging="142"/>
              <w:jc w:val="both"/>
              <w:rPr>
                <w:rFonts w:ascii="Times New Roman" w:hAnsi="Times New Roman"/>
                <w:szCs w:val="24"/>
              </w:rPr>
            </w:pPr>
            <w:r w:rsidRPr="009D7EE1">
              <w:rPr>
                <w:rFonts w:ascii="Times New Roman" w:hAnsi="Times New Roman"/>
                <w:szCs w:val="24"/>
              </w:rPr>
              <w:t xml:space="preserve">Праздники </w:t>
            </w:r>
          </w:p>
          <w:p w:rsidR="00083DB6" w:rsidRPr="009D7EE1" w:rsidRDefault="00083DB6" w:rsidP="00A765D7">
            <w:pPr>
              <w:widowControl w:val="0"/>
              <w:numPr>
                <w:ilvl w:val="0"/>
                <w:numId w:val="81"/>
              </w:numPr>
              <w:tabs>
                <w:tab w:val="left" w:pos="175"/>
              </w:tabs>
              <w:autoSpaceDE w:val="0"/>
              <w:autoSpaceDN w:val="0"/>
              <w:adjustRightInd w:val="0"/>
              <w:ind w:left="177" w:hanging="142"/>
              <w:jc w:val="both"/>
              <w:rPr>
                <w:rFonts w:ascii="Times New Roman" w:hAnsi="Times New Roman"/>
                <w:szCs w:val="24"/>
              </w:rPr>
            </w:pPr>
            <w:r w:rsidRPr="009D7EE1">
              <w:rPr>
                <w:rFonts w:ascii="Times New Roman" w:hAnsi="Times New Roman"/>
                <w:szCs w:val="24"/>
              </w:rPr>
              <w:t>Пешие походы во время экскурсий</w:t>
            </w:r>
          </w:p>
          <w:p w:rsidR="00083DB6" w:rsidRPr="009D7EE1" w:rsidRDefault="00083DB6" w:rsidP="00A765D7">
            <w:pPr>
              <w:widowControl w:val="0"/>
              <w:numPr>
                <w:ilvl w:val="0"/>
                <w:numId w:val="81"/>
              </w:numPr>
              <w:tabs>
                <w:tab w:val="left" w:pos="175"/>
              </w:tabs>
              <w:autoSpaceDE w:val="0"/>
              <w:autoSpaceDN w:val="0"/>
              <w:adjustRightInd w:val="0"/>
              <w:ind w:left="177" w:hanging="142"/>
              <w:jc w:val="both"/>
              <w:rPr>
                <w:rFonts w:ascii="Times New Roman" w:hAnsi="Times New Roman"/>
                <w:szCs w:val="24"/>
              </w:rPr>
            </w:pPr>
            <w:r w:rsidRPr="009D7EE1">
              <w:rPr>
                <w:rFonts w:ascii="Times New Roman" w:hAnsi="Times New Roman"/>
                <w:szCs w:val="24"/>
              </w:rPr>
              <w:t>Утренняя гимнастика</w:t>
            </w:r>
          </w:p>
          <w:p w:rsidR="00083DB6" w:rsidRPr="009D7EE1" w:rsidRDefault="00083DB6" w:rsidP="00A765D7">
            <w:pPr>
              <w:pStyle w:val="a8"/>
              <w:numPr>
                <w:ilvl w:val="0"/>
                <w:numId w:val="81"/>
              </w:numPr>
              <w:tabs>
                <w:tab w:val="left" w:pos="175"/>
              </w:tabs>
              <w:ind w:left="177" w:hanging="142"/>
              <w:jc w:val="both"/>
              <w:rPr>
                <w:rFonts w:ascii="Times New Roman" w:hAnsi="Times New Roman"/>
                <w:szCs w:val="24"/>
              </w:rPr>
            </w:pPr>
            <w:r w:rsidRPr="009D7EE1">
              <w:rPr>
                <w:rFonts w:ascii="Times New Roman" w:hAnsi="Times New Roman"/>
                <w:szCs w:val="24"/>
              </w:rPr>
              <w:t xml:space="preserve">Неделя здоровья </w:t>
            </w:r>
          </w:p>
          <w:p w:rsidR="00083DB6" w:rsidRPr="009D7EE1" w:rsidRDefault="00083DB6" w:rsidP="00A765D7">
            <w:pPr>
              <w:pStyle w:val="a8"/>
              <w:numPr>
                <w:ilvl w:val="0"/>
                <w:numId w:val="81"/>
              </w:numPr>
              <w:tabs>
                <w:tab w:val="left" w:pos="175"/>
              </w:tabs>
              <w:ind w:left="177" w:hanging="142"/>
              <w:jc w:val="both"/>
              <w:rPr>
                <w:rFonts w:ascii="Times New Roman" w:hAnsi="Times New Roman"/>
                <w:szCs w:val="24"/>
              </w:rPr>
            </w:pPr>
            <w:r w:rsidRPr="009D7EE1">
              <w:rPr>
                <w:rFonts w:ascii="Times New Roman" w:hAnsi="Times New Roman"/>
                <w:szCs w:val="24"/>
              </w:rPr>
              <w:t xml:space="preserve">Закаливание </w:t>
            </w:r>
          </w:p>
          <w:p w:rsidR="00083DB6" w:rsidRPr="009D7EE1" w:rsidRDefault="00083DB6" w:rsidP="00A765D7">
            <w:pPr>
              <w:numPr>
                <w:ilvl w:val="0"/>
                <w:numId w:val="81"/>
              </w:numPr>
              <w:ind w:left="177" w:hanging="142"/>
              <w:contextualSpacing/>
              <w:jc w:val="both"/>
              <w:rPr>
                <w:rFonts w:ascii="Times New Roman" w:hAnsi="Times New Roman"/>
                <w:kern w:val="0"/>
                <w:szCs w:val="24"/>
              </w:rPr>
            </w:pPr>
            <w:r w:rsidRPr="009D7EE1">
              <w:rPr>
                <w:rFonts w:ascii="Times New Roman" w:hAnsi="Times New Roman"/>
                <w:szCs w:val="24"/>
              </w:rPr>
              <w:t>Элементы музыкотерапии (музыкальное сопровождение режимных моментов)</w:t>
            </w:r>
          </w:p>
        </w:tc>
        <w:tc>
          <w:tcPr>
            <w:tcW w:w="3498" w:type="dxa"/>
            <w:gridSpan w:val="2"/>
          </w:tcPr>
          <w:p w:rsidR="00083DB6" w:rsidRPr="009D7EE1" w:rsidRDefault="00083DB6" w:rsidP="00A765D7">
            <w:pPr>
              <w:numPr>
                <w:ilvl w:val="0"/>
                <w:numId w:val="81"/>
              </w:numPr>
              <w:ind w:left="177" w:hanging="142"/>
              <w:contextualSpacing/>
              <w:jc w:val="both"/>
              <w:rPr>
                <w:rFonts w:ascii="Times New Roman" w:hAnsi="Times New Roman"/>
                <w:kern w:val="0"/>
                <w:szCs w:val="24"/>
              </w:rPr>
            </w:pPr>
            <w:r w:rsidRPr="009D7EE1">
              <w:rPr>
                <w:rFonts w:ascii="Times New Roman" w:hAnsi="Times New Roman"/>
                <w:kern w:val="0"/>
                <w:szCs w:val="24"/>
              </w:rPr>
              <w:t xml:space="preserve">Игры со сверстниками </w:t>
            </w:r>
          </w:p>
          <w:p w:rsidR="00083DB6" w:rsidRPr="009D7EE1" w:rsidRDefault="00083DB6" w:rsidP="00A765D7">
            <w:pPr>
              <w:numPr>
                <w:ilvl w:val="0"/>
                <w:numId w:val="81"/>
              </w:numPr>
              <w:ind w:left="177" w:hanging="142"/>
              <w:contextualSpacing/>
              <w:jc w:val="both"/>
              <w:rPr>
                <w:rFonts w:ascii="Times New Roman" w:hAnsi="Times New Roman"/>
                <w:kern w:val="0"/>
                <w:szCs w:val="24"/>
              </w:rPr>
            </w:pPr>
            <w:r w:rsidRPr="009D7EE1">
              <w:rPr>
                <w:rFonts w:ascii="Times New Roman" w:hAnsi="Times New Roman"/>
                <w:kern w:val="0"/>
                <w:szCs w:val="24"/>
              </w:rPr>
              <w:t>Действия с физкультурным оборудованием</w:t>
            </w:r>
          </w:p>
          <w:p w:rsidR="00083DB6" w:rsidRPr="009D7EE1" w:rsidRDefault="00083DB6" w:rsidP="00A765D7">
            <w:pPr>
              <w:numPr>
                <w:ilvl w:val="0"/>
                <w:numId w:val="81"/>
              </w:numPr>
              <w:ind w:left="177" w:hanging="142"/>
              <w:contextualSpacing/>
              <w:jc w:val="both"/>
              <w:rPr>
                <w:rFonts w:ascii="Times New Roman" w:hAnsi="Times New Roman"/>
                <w:kern w:val="0"/>
                <w:szCs w:val="24"/>
              </w:rPr>
            </w:pPr>
            <w:r w:rsidRPr="009D7EE1">
              <w:rPr>
                <w:rFonts w:ascii="Times New Roman" w:hAnsi="Times New Roman"/>
                <w:kern w:val="0"/>
                <w:szCs w:val="24"/>
              </w:rPr>
              <w:t>Наблюдение за старшими детьми, взрослыми</w:t>
            </w:r>
          </w:p>
          <w:p w:rsidR="00083DB6" w:rsidRPr="009D7EE1" w:rsidRDefault="00083DB6" w:rsidP="00A765D7">
            <w:pPr>
              <w:pStyle w:val="a8"/>
              <w:numPr>
                <w:ilvl w:val="0"/>
                <w:numId w:val="81"/>
              </w:numPr>
              <w:tabs>
                <w:tab w:val="left" w:pos="212"/>
              </w:tabs>
              <w:ind w:left="177" w:hanging="142"/>
              <w:jc w:val="both"/>
              <w:rPr>
                <w:rFonts w:ascii="Times New Roman" w:hAnsi="Times New Roman"/>
                <w:szCs w:val="24"/>
              </w:rPr>
            </w:pPr>
            <w:r w:rsidRPr="009D7EE1">
              <w:rPr>
                <w:rFonts w:ascii="Times New Roman" w:hAnsi="Times New Roman"/>
                <w:szCs w:val="24"/>
              </w:rPr>
              <w:t>Двигательная активность на прогулке</w:t>
            </w:r>
          </w:p>
          <w:p w:rsidR="00083DB6" w:rsidRPr="009D7EE1" w:rsidRDefault="00083DB6" w:rsidP="00A765D7">
            <w:pPr>
              <w:numPr>
                <w:ilvl w:val="0"/>
                <w:numId w:val="81"/>
              </w:numPr>
              <w:ind w:left="177" w:hanging="142"/>
              <w:contextualSpacing/>
              <w:jc w:val="both"/>
              <w:rPr>
                <w:rFonts w:ascii="Times New Roman" w:hAnsi="Times New Roman"/>
                <w:kern w:val="0"/>
                <w:szCs w:val="24"/>
              </w:rPr>
            </w:pPr>
            <w:r w:rsidRPr="009D7EE1">
              <w:rPr>
                <w:rFonts w:ascii="Times New Roman" w:hAnsi="Times New Roman"/>
                <w:szCs w:val="24"/>
              </w:rPr>
              <w:t>Рассматривание иллюстр</w:t>
            </w:r>
            <w:r w:rsidRPr="009D7EE1">
              <w:rPr>
                <w:rFonts w:ascii="Times New Roman" w:hAnsi="Times New Roman"/>
                <w:szCs w:val="24"/>
              </w:rPr>
              <w:t>а</w:t>
            </w:r>
            <w:r w:rsidRPr="009D7EE1">
              <w:rPr>
                <w:rFonts w:ascii="Times New Roman" w:hAnsi="Times New Roman"/>
                <w:szCs w:val="24"/>
              </w:rPr>
              <w:t>ций, альбомов</w:t>
            </w:r>
          </w:p>
        </w:tc>
      </w:tr>
      <w:tr w:rsidR="00083DB6" w:rsidRPr="009D7EE1" w:rsidTr="00083DB6">
        <w:trPr>
          <w:jc w:val="center"/>
        </w:trPr>
        <w:tc>
          <w:tcPr>
            <w:tcW w:w="10115" w:type="dxa"/>
            <w:gridSpan w:val="3"/>
          </w:tcPr>
          <w:p w:rsidR="00083DB6" w:rsidRPr="009D7EE1" w:rsidRDefault="00083DB6" w:rsidP="006F64DE">
            <w:pPr>
              <w:jc w:val="both"/>
              <w:rPr>
                <w:rFonts w:ascii="Times New Roman" w:hAnsi="Times New Roman"/>
                <w:b/>
                <w:szCs w:val="24"/>
              </w:rPr>
            </w:pPr>
            <w:r w:rsidRPr="009D7EE1">
              <w:rPr>
                <w:rFonts w:ascii="Times New Roman" w:hAnsi="Times New Roman"/>
                <w:b/>
                <w:szCs w:val="24"/>
              </w:rPr>
              <w:t>(возраст детей 5-6 лет)</w:t>
            </w:r>
          </w:p>
        </w:tc>
      </w:tr>
      <w:tr w:rsidR="00083DB6" w:rsidRPr="009D7EE1" w:rsidTr="00083DB6">
        <w:trPr>
          <w:jc w:val="center"/>
        </w:trPr>
        <w:tc>
          <w:tcPr>
            <w:tcW w:w="6743" w:type="dxa"/>
            <w:gridSpan w:val="2"/>
          </w:tcPr>
          <w:p w:rsidR="00083DB6" w:rsidRPr="009D7EE1" w:rsidRDefault="00083DB6" w:rsidP="00A765D7">
            <w:pPr>
              <w:pStyle w:val="a8"/>
              <w:numPr>
                <w:ilvl w:val="0"/>
                <w:numId w:val="105"/>
              </w:numPr>
              <w:ind w:left="200" w:hanging="200"/>
              <w:jc w:val="both"/>
              <w:rPr>
                <w:rFonts w:ascii="Times New Roman" w:hAnsi="Times New Roman"/>
                <w:szCs w:val="24"/>
              </w:rPr>
            </w:pPr>
            <w:r w:rsidRPr="009D7EE1">
              <w:rPr>
                <w:rFonts w:ascii="Times New Roman" w:hAnsi="Times New Roman"/>
                <w:szCs w:val="24"/>
              </w:rPr>
              <w:t>Совместная деятельность в рамках непосредственной обр</w:t>
            </w:r>
            <w:r w:rsidRPr="009D7EE1">
              <w:rPr>
                <w:rFonts w:ascii="Times New Roman" w:hAnsi="Times New Roman"/>
                <w:szCs w:val="24"/>
              </w:rPr>
              <w:t>а</w:t>
            </w:r>
            <w:r w:rsidRPr="009D7EE1">
              <w:rPr>
                <w:rFonts w:ascii="Times New Roman" w:hAnsi="Times New Roman"/>
                <w:szCs w:val="24"/>
              </w:rPr>
              <w:t>зовательной деятельности</w:t>
            </w:r>
          </w:p>
          <w:p w:rsidR="00083DB6" w:rsidRPr="009D7EE1" w:rsidRDefault="00083DB6" w:rsidP="00A765D7">
            <w:pPr>
              <w:numPr>
                <w:ilvl w:val="0"/>
                <w:numId w:val="82"/>
              </w:numPr>
              <w:ind w:left="162" w:hanging="162"/>
              <w:contextualSpacing/>
              <w:jc w:val="both"/>
              <w:rPr>
                <w:rFonts w:ascii="Times New Roman" w:hAnsi="Times New Roman"/>
                <w:kern w:val="0"/>
                <w:szCs w:val="24"/>
              </w:rPr>
            </w:pPr>
            <w:r w:rsidRPr="009D7EE1">
              <w:rPr>
                <w:rFonts w:ascii="Times New Roman" w:hAnsi="Times New Roman"/>
                <w:kern w:val="0"/>
                <w:szCs w:val="24"/>
              </w:rPr>
              <w:t>Подвижные игры</w:t>
            </w:r>
          </w:p>
          <w:p w:rsidR="00083DB6" w:rsidRPr="009D7EE1" w:rsidRDefault="00083DB6" w:rsidP="00A765D7">
            <w:pPr>
              <w:numPr>
                <w:ilvl w:val="0"/>
                <w:numId w:val="82"/>
              </w:numPr>
              <w:ind w:left="162" w:hanging="162"/>
              <w:contextualSpacing/>
              <w:jc w:val="both"/>
              <w:rPr>
                <w:rFonts w:ascii="Times New Roman" w:hAnsi="Times New Roman"/>
                <w:kern w:val="0"/>
                <w:szCs w:val="24"/>
              </w:rPr>
            </w:pPr>
            <w:r w:rsidRPr="009D7EE1">
              <w:rPr>
                <w:rFonts w:ascii="Times New Roman" w:hAnsi="Times New Roman"/>
                <w:kern w:val="0"/>
                <w:szCs w:val="24"/>
              </w:rPr>
              <w:t>Обучение правильного выполнения упражнений в индивид</w:t>
            </w:r>
            <w:r w:rsidRPr="009D7EE1">
              <w:rPr>
                <w:rFonts w:ascii="Times New Roman" w:hAnsi="Times New Roman"/>
                <w:kern w:val="0"/>
                <w:szCs w:val="24"/>
              </w:rPr>
              <w:t>у</w:t>
            </w:r>
            <w:r w:rsidRPr="009D7EE1">
              <w:rPr>
                <w:rFonts w:ascii="Times New Roman" w:hAnsi="Times New Roman"/>
                <w:kern w:val="0"/>
                <w:szCs w:val="24"/>
              </w:rPr>
              <w:t>альной работе</w:t>
            </w:r>
          </w:p>
          <w:p w:rsidR="00083DB6" w:rsidRPr="009D7EE1" w:rsidRDefault="00083DB6" w:rsidP="00A765D7">
            <w:pPr>
              <w:numPr>
                <w:ilvl w:val="0"/>
                <w:numId w:val="82"/>
              </w:numPr>
              <w:ind w:left="162" w:hanging="162"/>
              <w:contextualSpacing/>
              <w:jc w:val="both"/>
              <w:rPr>
                <w:rFonts w:ascii="Times New Roman" w:hAnsi="Times New Roman"/>
                <w:kern w:val="0"/>
                <w:szCs w:val="24"/>
              </w:rPr>
            </w:pPr>
            <w:r w:rsidRPr="009D7EE1">
              <w:rPr>
                <w:rFonts w:ascii="Times New Roman" w:hAnsi="Times New Roman"/>
                <w:kern w:val="0"/>
                <w:szCs w:val="24"/>
              </w:rPr>
              <w:t>Физкультминутки</w:t>
            </w:r>
          </w:p>
          <w:p w:rsidR="00083DB6" w:rsidRPr="009D7EE1" w:rsidRDefault="00083DB6" w:rsidP="00A765D7">
            <w:pPr>
              <w:widowControl w:val="0"/>
              <w:numPr>
                <w:ilvl w:val="0"/>
                <w:numId w:val="82"/>
              </w:numPr>
              <w:tabs>
                <w:tab w:val="left" w:pos="174"/>
              </w:tabs>
              <w:autoSpaceDE w:val="0"/>
              <w:autoSpaceDN w:val="0"/>
              <w:adjustRightInd w:val="0"/>
              <w:ind w:left="162" w:hanging="162"/>
              <w:jc w:val="both"/>
              <w:rPr>
                <w:rFonts w:ascii="Times New Roman" w:hAnsi="Times New Roman"/>
                <w:szCs w:val="24"/>
              </w:rPr>
            </w:pPr>
            <w:r w:rsidRPr="009D7EE1">
              <w:rPr>
                <w:rFonts w:ascii="Times New Roman" w:hAnsi="Times New Roman"/>
                <w:szCs w:val="24"/>
              </w:rPr>
              <w:t>Просмотр видео фильмов</w:t>
            </w:r>
          </w:p>
          <w:p w:rsidR="00083DB6" w:rsidRPr="009D7EE1" w:rsidRDefault="00083DB6" w:rsidP="00A765D7">
            <w:pPr>
              <w:widowControl w:val="0"/>
              <w:numPr>
                <w:ilvl w:val="0"/>
                <w:numId w:val="82"/>
              </w:numPr>
              <w:tabs>
                <w:tab w:val="left" w:pos="174"/>
              </w:tabs>
              <w:autoSpaceDE w:val="0"/>
              <w:autoSpaceDN w:val="0"/>
              <w:adjustRightInd w:val="0"/>
              <w:ind w:left="162" w:hanging="162"/>
              <w:jc w:val="both"/>
              <w:rPr>
                <w:rFonts w:ascii="Times New Roman" w:hAnsi="Times New Roman"/>
                <w:szCs w:val="24"/>
              </w:rPr>
            </w:pPr>
            <w:r w:rsidRPr="009D7EE1">
              <w:rPr>
                <w:rFonts w:ascii="Times New Roman" w:hAnsi="Times New Roman"/>
                <w:szCs w:val="24"/>
              </w:rPr>
              <w:t xml:space="preserve">Праздники </w:t>
            </w:r>
          </w:p>
          <w:p w:rsidR="00083DB6" w:rsidRPr="009D7EE1" w:rsidRDefault="00083DB6" w:rsidP="00A765D7">
            <w:pPr>
              <w:widowControl w:val="0"/>
              <w:numPr>
                <w:ilvl w:val="0"/>
                <w:numId w:val="82"/>
              </w:numPr>
              <w:tabs>
                <w:tab w:val="left" w:pos="174"/>
              </w:tabs>
              <w:autoSpaceDE w:val="0"/>
              <w:autoSpaceDN w:val="0"/>
              <w:adjustRightInd w:val="0"/>
              <w:ind w:left="162" w:hanging="162"/>
              <w:jc w:val="both"/>
              <w:rPr>
                <w:rFonts w:ascii="Times New Roman" w:hAnsi="Times New Roman"/>
                <w:szCs w:val="24"/>
              </w:rPr>
            </w:pPr>
            <w:r w:rsidRPr="009D7EE1">
              <w:rPr>
                <w:rFonts w:ascii="Times New Roman" w:hAnsi="Times New Roman"/>
                <w:szCs w:val="24"/>
              </w:rPr>
              <w:t>Пешие походы во время экскурсий</w:t>
            </w:r>
          </w:p>
          <w:p w:rsidR="00083DB6" w:rsidRPr="009D7EE1" w:rsidRDefault="00083DB6" w:rsidP="00A765D7">
            <w:pPr>
              <w:widowControl w:val="0"/>
              <w:numPr>
                <w:ilvl w:val="0"/>
                <w:numId w:val="82"/>
              </w:numPr>
              <w:tabs>
                <w:tab w:val="left" w:pos="174"/>
              </w:tabs>
              <w:autoSpaceDE w:val="0"/>
              <w:autoSpaceDN w:val="0"/>
              <w:adjustRightInd w:val="0"/>
              <w:ind w:left="162" w:hanging="162"/>
              <w:jc w:val="both"/>
              <w:rPr>
                <w:rFonts w:ascii="Times New Roman" w:hAnsi="Times New Roman"/>
                <w:szCs w:val="24"/>
              </w:rPr>
            </w:pPr>
            <w:r w:rsidRPr="009D7EE1">
              <w:rPr>
                <w:rFonts w:ascii="Times New Roman" w:hAnsi="Times New Roman"/>
                <w:szCs w:val="24"/>
              </w:rPr>
              <w:t>Утренняя гимнастика</w:t>
            </w:r>
          </w:p>
          <w:p w:rsidR="00083DB6" w:rsidRPr="009D7EE1" w:rsidRDefault="00083DB6" w:rsidP="00A765D7">
            <w:pPr>
              <w:widowControl w:val="0"/>
              <w:numPr>
                <w:ilvl w:val="0"/>
                <w:numId w:val="82"/>
              </w:numPr>
              <w:tabs>
                <w:tab w:val="left" w:pos="174"/>
              </w:tabs>
              <w:autoSpaceDE w:val="0"/>
              <w:autoSpaceDN w:val="0"/>
              <w:adjustRightInd w:val="0"/>
              <w:ind w:left="162" w:hanging="162"/>
              <w:jc w:val="both"/>
              <w:rPr>
                <w:rFonts w:ascii="Times New Roman" w:hAnsi="Times New Roman"/>
                <w:szCs w:val="24"/>
              </w:rPr>
            </w:pPr>
            <w:r w:rsidRPr="009D7EE1">
              <w:rPr>
                <w:rFonts w:ascii="Times New Roman" w:hAnsi="Times New Roman"/>
                <w:szCs w:val="24"/>
              </w:rPr>
              <w:t>Физкультминутки</w:t>
            </w:r>
          </w:p>
          <w:p w:rsidR="00083DB6" w:rsidRPr="009D7EE1" w:rsidRDefault="00083DB6" w:rsidP="00A765D7">
            <w:pPr>
              <w:pStyle w:val="a8"/>
              <w:numPr>
                <w:ilvl w:val="0"/>
                <w:numId w:val="82"/>
              </w:numPr>
              <w:tabs>
                <w:tab w:val="left" w:pos="174"/>
              </w:tabs>
              <w:ind w:left="162" w:hanging="162"/>
              <w:jc w:val="both"/>
              <w:rPr>
                <w:rFonts w:ascii="Times New Roman" w:hAnsi="Times New Roman"/>
                <w:szCs w:val="24"/>
              </w:rPr>
            </w:pPr>
            <w:r w:rsidRPr="009D7EE1">
              <w:rPr>
                <w:rFonts w:ascii="Times New Roman" w:hAnsi="Times New Roman"/>
                <w:szCs w:val="24"/>
              </w:rPr>
              <w:t xml:space="preserve">Неделя здоровья </w:t>
            </w:r>
          </w:p>
          <w:p w:rsidR="00083DB6" w:rsidRPr="009D7EE1" w:rsidRDefault="00083DB6" w:rsidP="00A765D7">
            <w:pPr>
              <w:pStyle w:val="a8"/>
              <w:numPr>
                <w:ilvl w:val="0"/>
                <w:numId w:val="82"/>
              </w:numPr>
              <w:tabs>
                <w:tab w:val="left" w:pos="174"/>
              </w:tabs>
              <w:ind w:left="162" w:hanging="162"/>
              <w:jc w:val="both"/>
              <w:rPr>
                <w:rFonts w:ascii="Times New Roman" w:hAnsi="Times New Roman"/>
                <w:szCs w:val="24"/>
              </w:rPr>
            </w:pPr>
            <w:r w:rsidRPr="009D7EE1">
              <w:rPr>
                <w:rFonts w:ascii="Times New Roman" w:hAnsi="Times New Roman"/>
                <w:szCs w:val="24"/>
              </w:rPr>
              <w:t xml:space="preserve">Закаливание </w:t>
            </w:r>
          </w:p>
          <w:p w:rsidR="00083DB6" w:rsidRPr="009D7EE1" w:rsidRDefault="00083DB6" w:rsidP="00A765D7">
            <w:pPr>
              <w:numPr>
                <w:ilvl w:val="0"/>
                <w:numId w:val="82"/>
              </w:numPr>
              <w:ind w:left="162" w:hanging="162"/>
              <w:contextualSpacing/>
              <w:jc w:val="both"/>
              <w:rPr>
                <w:rFonts w:ascii="Times New Roman" w:hAnsi="Times New Roman"/>
                <w:kern w:val="0"/>
                <w:szCs w:val="24"/>
              </w:rPr>
            </w:pPr>
            <w:r w:rsidRPr="009D7EE1">
              <w:rPr>
                <w:rFonts w:ascii="Times New Roman" w:hAnsi="Times New Roman"/>
                <w:szCs w:val="24"/>
              </w:rPr>
              <w:t>Элементы музыкотерапии (музыкальное сопровождение р</w:t>
            </w:r>
            <w:r w:rsidRPr="009D7EE1">
              <w:rPr>
                <w:rFonts w:ascii="Times New Roman" w:hAnsi="Times New Roman"/>
                <w:szCs w:val="24"/>
              </w:rPr>
              <w:t>е</w:t>
            </w:r>
            <w:r w:rsidRPr="009D7EE1">
              <w:rPr>
                <w:rFonts w:ascii="Times New Roman" w:hAnsi="Times New Roman"/>
                <w:szCs w:val="24"/>
              </w:rPr>
              <w:t>жимных моментов)</w:t>
            </w:r>
          </w:p>
        </w:tc>
        <w:tc>
          <w:tcPr>
            <w:tcW w:w="3372" w:type="dxa"/>
          </w:tcPr>
          <w:p w:rsidR="00083DB6" w:rsidRPr="009D7EE1" w:rsidRDefault="00083DB6" w:rsidP="00A765D7">
            <w:pPr>
              <w:numPr>
                <w:ilvl w:val="0"/>
                <w:numId w:val="82"/>
              </w:numPr>
              <w:ind w:left="192" w:hanging="141"/>
              <w:contextualSpacing/>
              <w:jc w:val="both"/>
              <w:rPr>
                <w:rFonts w:ascii="Times New Roman" w:hAnsi="Times New Roman"/>
                <w:kern w:val="0"/>
                <w:szCs w:val="24"/>
              </w:rPr>
            </w:pPr>
            <w:r w:rsidRPr="009D7EE1">
              <w:rPr>
                <w:rFonts w:ascii="Times New Roman" w:hAnsi="Times New Roman"/>
                <w:kern w:val="0"/>
                <w:szCs w:val="24"/>
              </w:rPr>
              <w:t xml:space="preserve">Игры со сверстниками </w:t>
            </w:r>
          </w:p>
          <w:p w:rsidR="00083DB6" w:rsidRPr="009D7EE1" w:rsidRDefault="00083DB6" w:rsidP="00A765D7">
            <w:pPr>
              <w:numPr>
                <w:ilvl w:val="0"/>
                <w:numId w:val="82"/>
              </w:numPr>
              <w:ind w:left="192" w:hanging="141"/>
              <w:contextualSpacing/>
              <w:jc w:val="both"/>
              <w:rPr>
                <w:rFonts w:ascii="Times New Roman" w:hAnsi="Times New Roman"/>
                <w:kern w:val="0"/>
                <w:szCs w:val="24"/>
              </w:rPr>
            </w:pPr>
            <w:r w:rsidRPr="009D7EE1">
              <w:rPr>
                <w:rFonts w:ascii="Times New Roman" w:hAnsi="Times New Roman"/>
                <w:kern w:val="0"/>
                <w:szCs w:val="24"/>
              </w:rPr>
              <w:t>Действия с физкультурным оборудованием</w:t>
            </w:r>
          </w:p>
          <w:p w:rsidR="00083DB6" w:rsidRPr="009D7EE1" w:rsidRDefault="00083DB6" w:rsidP="00A765D7">
            <w:pPr>
              <w:numPr>
                <w:ilvl w:val="0"/>
                <w:numId w:val="82"/>
              </w:numPr>
              <w:ind w:left="192" w:hanging="141"/>
              <w:contextualSpacing/>
              <w:jc w:val="both"/>
              <w:rPr>
                <w:rFonts w:ascii="Times New Roman" w:hAnsi="Times New Roman"/>
                <w:kern w:val="0"/>
                <w:szCs w:val="24"/>
              </w:rPr>
            </w:pPr>
            <w:r w:rsidRPr="009D7EE1">
              <w:rPr>
                <w:rFonts w:ascii="Times New Roman" w:hAnsi="Times New Roman"/>
                <w:kern w:val="0"/>
                <w:szCs w:val="24"/>
              </w:rPr>
              <w:t>Наблюдение за сверстник</w:t>
            </w:r>
            <w:r w:rsidRPr="009D7EE1">
              <w:rPr>
                <w:rFonts w:ascii="Times New Roman" w:hAnsi="Times New Roman"/>
                <w:kern w:val="0"/>
                <w:szCs w:val="24"/>
              </w:rPr>
              <w:t>а</w:t>
            </w:r>
            <w:r w:rsidRPr="009D7EE1">
              <w:rPr>
                <w:rFonts w:ascii="Times New Roman" w:hAnsi="Times New Roman"/>
                <w:kern w:val="0"/>
                <w:szCs w:val="24"/>
              </w:rPr>
              <w:t>ми, взрослыми</w:t>
            </w:r>
          </w:p>
          <w:p w:rsidR="00083DB6" w:rsidRPr="009D7EE1" w:rsidRDefault="00083DB6" w:rsidP="00A765D7">
            <w:pPr>
              <w:pStyle w:val="a8"/>
              <w:numPr>
                <w:ilvl w:val="0"/>
                <w:numId w:val="82"/>
              </w:numPr>
              <w:tabs>
                <w:tab w:val="left" w:pos="175"/>
              </w:tabs>
              <w:ind w:left="192" w:hanging="141"/>
              <w:jc w:val="both"/>
              <w:rPr>
                <w:rFonts w:ascii="Times New Roman" w:hAnsi="Times New Roman"/>
                <w:szCs w:val="24"/>
              </w:rPr>
            </w:pPr>
            <w:r w:rsidRPr="009D7EE1">
              <w:rPr>
                <w:rFonts w:ascii="Times New Roman" w:hAnsi="Times New Roman"/>
                <w:szCs w:val="24"/>
              </w:rPr>
              <w:t>Двигательная активность на прогулке</w:t>
            </w:r>
          </w:p>
          <w:p w:rsidR="00083DB6" w:rsidRPr="009D7EE1" w:rsidRDefault="00083DB6" w:rsidP="00A765D7">
            <w:pPr>
              <w:numPr>
                <w:ilvl w:val="0"/>
                <w:numId w:val="82"/>
              </w:numPr>
              <w:ind w:left="192" w:hanging="141"/>
              <w:contextualSpacing/>
              <w:jc w:val="both"/>
              <w:rPr>
                <w:rFonts w:ascii="Times New Roman" w:hAnsi="Times New Roman"/>
                <w:kern w:val="0"/>
                <w:szCs w:val="24"/>
              </w:rPr>
            </w:pPr>
            <w:r w:rsidRPr="009D7EE1">
              <w:rPr>
                <w:rFonts w:ascii="Times New Roman" w:hAnsi="Times New Roman"/>
                <w:szCs w:val="24"/>
              </w:rPr>
              <w:t>Рассматривание иллюстр</w:t>
            </w:r>
            <w:r w:rsidRPr="009D7EE1">
              <w:rPr>
                <w:rFonts w:ascii="Times New Roman" w:hAnsi="Times New Roman"/>
                <w:szCs w:val="24"/>
              </w:rPr>
              <w:t>а</w:t>
            </w:r>
            <w:r w:rsidRPr="009D7EE1">
              <w:rPr>
                <w:rFonts w:ascii="Times New Roman" w:hAnsi="Times New Roman"/>
                <w:szCs w:val="24"/>
              </w:rPr>
              <w:t>ций, альбомов</w:t>
            </w:r>
          </w:p>
        </w:tc>
      </w:tr>
      <w:tr w:rsidR="00083DB6" w:rsidRPr="009D7EE1" w:rsidTr="00083DB6">
        <w:trPr>
          <w:jc w:val="center"/>
        </w:trPr>
        <w:tc>
          <w:tcPr>
            <w:tcW w:w="10115" w:type="dxa"/>
            <w:gridSpan w:val="3"/>
          </w:tcPr>
          <w:p w:rsidR="00083DB6" w:rsidRPr="009D7EE1" w:rsidRDefault="00083DB6" w:rsidP="006F64DE">
            <w:pPr>
              <w:jc w:val="both"/>
              <w:rPr>
                <w:rFonts w:ascii="Times New Roman" w:hAnsi="Times New Roman"/>
                <w:b/>
                <w:szCs w:val="24"/>
              </w:rPr>
            </w:pPr>
            <w:r w:rsidRPr="009D7EE1">
              <w:rPr>
                <w:rFonts w:ascii="Times New Roman" w:hAnsi="Times New Roman"/>
                <w:b/>
                <w:szCs w:val="24"/>
              </w:rPr>
              <w:t>(возраст детей 6-7 лет)</w:t>
            </w:r>
          </w:p>
        </w:tc>
      </w:tr>
      <w:tr w:rsidR="00083DB6" w:rsidRPr="009D7EE1" w:rsidTr="00083DB6">
        <w:trPr>
          <w:jc w:val="center"/>
        </w:trPr>
        <w:tc>
          <w:tcPr>
            <w:tcW w:w="6743" w:type="dxa"/>
            <w:gridSpan w:val="2"/>
          </w:tcPr>
          <w:p w:rsidR="00083DB6" w:rsidRPr="009D7EE1" w:rsidRDefault="00083DB6" w:rsidP="00A765D7">
            <w:pPr>
              <w:pStyle w:val="a8"/>
              <w:numPr>
                <w:ilvl w:val="0"/>
                <w:numId w:val="105"/>
              </w:numPr>
              <w:ind w:left="200" w:hanging="200"/>
              <w:jc w:val="both"/>
              <w:rPr>
                <w:rFonts w:ascii="Times New Roman" w:hAnsi="Times New Roman"/>
                <w:szCs w:val="24"/>
              </w:rPr>
            </w:pPr>
            <w:r w:rsidRPr="009D7EE1">
              <w:rPr>
                <w:rFonts w:ascii="Times New Roman" w:hAnsi="Times New Roman"/>
                <w:szCs w:val="24"/>
              </w:rPr>
              <w:t>Совместная деятельность в рамках непосредственной обр</w:t>
            </w:r>
            <w:r w:rsidRPr="009D7EE1">
              <w:rPr>
                <w:rFonts w:ascii="Times New Roman" w:hAnsi="Times New Roman"/>
                <w:szCs w:val="24"/>
              </w:rPr>
              <w:t>а</w:t>
            </w:r>
            <w:r w:rsidRPr="009D7EE1">
              <w:rPr>
                <w:rFonts w:ascii="Times New Roman" w:hAnsi="Times New Roman"/>
                <w:szCs w:val="24"/>
              </w:rPr>
              <w:t>зовательной деятельности</w:t>
            </w:r>
          </w:p>
          <w:p w:rsidR="00083DB6" w:rsidRPr="009D7EE1" w:rsidRDefault="00083DB6" w:rsidP="00A765D7">
            <w:pPr>
              <w:widowControl w:val="0"/>
              <w:numPr>
                <w:ilvl w:val="0"/>
                <w:numId w:val="83"/>
              </w:numPr>
              <w:autoSpaceDE w:val="0"/>
              <w:autoSpaceDN w:val="0"/>
              <w:adjustRightInd w:val="0"/>
              <w:ind w:left="131" w:hanging="131"/>
              <w:jc w:val="both"/>
              <w:rPr>
                <w:rFonts w:ascii="Times New Roman" w:hAnsi="Times New Roman"/>
                <w:szCs w:val="24"/>
              </w:rPr>
            </w:pPr>
            <w:r w:rsidRPr="009D7EE1">
              <w:rPr>
                <w:rFonts w:ascii="Times New Roman" w:hAnsi="Times New Roman"/>
                <w:szCs w:val="24"/>
              </w:rPr>
              <w:t>Подвижные игры</w:t>
            </w:r>
          </w:p>
          <w:p w:rsidR="00083DB6" w:rsidRPr="009D7EE1" w:rsidRDefault="00083DB6" w:rsidP="00A765D7">
            <w:pPr>
              <w:numPr>
                <w:ilvl w:val="0"/>
                <w:numId w:val="83"/>
              </w:numPr>
              <w:ind w:left="131" w:hanging="131"/>
              <w:contextualSpacing/>
              <w:jc w:val="both"/>
              <w:rPr>
                <w:rFonts w:ascii="Times New Roman" w:hAnsi="Times New Roman"/>
                <w:kern w:val="0"/>
                <w:szCs w:val="24"/>
              </w:rPr>
            </w:pPr>
            <w:r w:rsidRPr="009D7EE1">
              <w:rPr>
                <w:rFonts w:ascii="Times New Roman" w:hAnsi="Times New Roman"/>
                <w:kern w:val="0"/>
                <w:szCs w:val="24"/>
              </w:rPr>
              <w:t>Обучение правильного выполнения упражнений в индивид</w:t>
            </w:r>
            <w:r w:rsidRPr="009D7EE1">
              <w:rPr>
                <w:rFonts w:ascii="Times New Roman" w:hAnsi="Times New Roman"/>
                <w:kern w:val="0"/>
                <w:szCs w:val="24"/>
              </w:rPr>
              <w:t>у</w:t>
            </w:r>
            <w:r w:rsidRPr="009D7EE1">
              <w:rPr>
                <w:rFonts w:ascii="Times New Roman" w:hAnsi="Times New Roman"/>
                <w:kern w:val="0"/>
                <w:szCs w:val="24"/>
              </w:rPr>
              <w:t>альной работе</w:t>
            </w:r>
          </w:p>
          <w:p w:rsidR="00083DB6" w:rsidRPr="009D7EE1" w:rsidRDefault="00083DB6" w:rsidP="00A765D7">
            <w:pPr>
              <w:numPr>
                <w:ilvl w:val="0"/>
                <w:numId w:val="83"/>
              </w:numPr>
              <w:ind w:left="131" w:hanging="131"/>
              <w:contextualSpacing/>
              <w:jc w:val="both"/>
              <w:rPr>
                <w:rFonts w:ascii="Times New Roman" w:hAnsi="Times New Roman"/>
                <w:kern w:val="0"/>
                <w:szCs w:val="24"/>
              </w:rPr>
            </w:pPr>
            <w:r w:rsidRPr="009D7EE1">
              <w:rPr>
                <w:rFonts w:ascii="Times New Roman" w:hAnsi="Times New Roman"/>
                <w:kern w:val="0"/>
                <w:szCs w:val="24"/>
              </w:rPr>
              <w:t>Физкультминутки</w:t>
            </w:r>
          </w:p>
          <w:p w:rsidR="00083DB6" w:rsidRPr="009D7EE1" w:rsidRDefault="00083DB6" w:rsidP="00A765D7">
            <w:pPr>
              <w:widowControl w:val="0"/>
              <w:numPr>
                <w:ilvl w:val="0"/>
                <w:numId w:val="83"/>
              </w:numPr>
              <w:tabs>
                <w:tab w:val="left" w:pos="218"/>
              </w:tabs>
              <w:autoSpaceDE w:val="0"/>
              <w:autoSpaceDN w:val="0"/>
              <w:adjustRightInd w:val="0"/>
              <w:ind w:left="131" w:hanging="131"/>
              <w:jc w:val="both"/>
              <w:rPr>
                <w:rFonts w:ascii="Times New Roman" w:hAnsi="Times New Roman"/>
                <w:szCs w:val="24"/>
              </w:rPr>
            </w:pPr>
            <w:r w:rsidRPr="009D7EE1">
              <w:rPr>
                <w:rFonts w:ascii="Times New Roman" w:hAnsi="Times New Roman"/>
                <w:szCs w:val="24"/>
              </w:rPr>
              <w:t>Просмотр видео фильмов</w:t>
            </w:r>
          </w:p>
          <w:p w:rsidR="00083DB6" w:rsidRPr="009D7EE1" w:rsidRDefault="00083DB6" w:rsidP="00A765D7">
            <w:pPr>
              <w:widowControl w:val="0"/>
              <w:numPr>
                <w:ilvl w:val="0"/>
                <w:numId w:val="83"/>
              </w:numPr>
              <w:tabs>
                <w:tab w:val="left" w:pos="218"/>
              </w:tabs>
              <w:autoSpaceDE w:val="0"/>
              <w:autoSpaceDN w:val="0"/>
              <w:adjustRightInd w:val="0"/>
              <w:ind w:left="131" w:hanging="131"/>
              <w:jc w:val="both"/>
              <w:rPr>
                <w:rFonts w:ascii="Times New Roman" w:hAnsi="Times New Roman"/>
                <w:szCs w:val="24"/>
              </w:rPr>
            </w:pPr>
            <w:r w:rsidRPr="009D7EE1">
              <w:rPr>
                <w:rFonts w:ascii="Times New Roman" w:hAnsi="Times New Roman"/>
                <w:szCs w:val="24"/>
              </w:rPr>
              <w:t xml:space="preserve">Праздники </w:t>
            </w:r>
          </w:p>
          <w:p w:rsidR="00083DB6" w:rsidRPr="009D7EE1" w:rsidRDefault="00083DB6" w:rsidP="00A765D7">
            <w:pPr>
              <w:widowControl w:val="0"/>
              <w:numPr>
                <w:ilvl w:val="0"/>
                <w:numId w:val="83"/>
              </w:numPr>
              <w:tabs>
                <w:tab w:val="left" w:pos="218"/>
              </w:tabs>
              <w:autoSpaceDE w:val="0"/>
              <w:autoSpaceDN w:val="0"/>
              <w:adjustRightInd w:val="0"/>
              <w:ind w:left="131" w:hanging="131"/>
              <w:jc w:val="both"/>
              <w:rPr>
                <w:rFonts w:ascii="Times New Roman" w:hAnsi="Times New Roman"/>
                <w:szCs w:val="24"/>
              </w:rPr>
            </w:pPr>
            <w:r w:rsidRPr="009D7EE1">
              <w:rPr>
                <w:rFonts w:ascii="Times New Roman" w:hAnsi="Times New Roman"/>
                <w:szCs w:val="24"/>
              </w:rPr>
              <w:t>Пешие походы во время экскурсий</w:t>
            </w:r>
          </w:p>
          <w:p w:rsidR="00083DB6" w:rsidRPr="009D7EE1" w:rsidRDefault="00083DB6" w:rsidP="00A765D7">
            <w:pPr>
              <w:widowControl w:val="0"/>
              <w:numPr>
                <w:ilvl w:val="0"/>
                <w:numId w:val="83"/>
              </w:numPr>
              <w:tabs>
                <w:tab w:val="left" w:pos="218"/>
              </w:tabs>
              <w:autoSpaceDE w:val="0"/>
              <w:autoSpaceDN w:val="0"/>
              <w:adjustRightInd w:val="0"/>
              <w:ind w:left="131" w:hanging="131"/>
              <w:jc w:val="both"/>
              <w:rPr>
                <w:rFonts w:ascii="Times New Roman" w:hAnsi="Times New Roman"/>
                <w:szCs w:val="24"/>
              </w:rPr>
            </w:pPr>
            <w:r w:rsidRPr="009D7EE1">
              <w:rPr>
                <w:rFonts w:ascii="Times New Roman" w:hAnsi="Times New Roman"/>
                <w:szCs w:val="24"/>
              </w:rPr>
              <w:t>Утренняя гимнастика</w:t>
            </w:r>
          </w:p>
          <w:p w:rsidR="00083DB6" w:rsidRPr="009D7EE1" w:rsidRDefault="00083DB6" w:rsidP="00A765D7">
            <w:pPr>
              <w:pStyle w:val="a8"/>
              <w:numPr>
                <w:ilvl w:val="0"/>
                <w:numId w:val="83"/>
              </w:numPr>
              <w:tabs>
                <w:tab w:val="left" w:pos="218"/>
                <w:tab w:val="num" w:pos="786"/>
              </w:tabs>
              <w:ind w:left="131" w:hanging="131"/>
              <w:jc w:val="both"/>
              <w:rPr>
                <w:rFonts w:ascii="Times New Roman" w:hAnsi="Times New Roman"/>
                <w:szCs w:val="24"/>
              </w:rPr>
            </w:pPr>
            <w:r w:rsidRPr="009D7EE1">
              <w:rPr>
                <w:rFonts w:ascii="Times New Roman" w:hAnsi="Times New Roman"/>
                <w:szCs w:val="24"/>
              </w:rPr>
              <w:t xml:space="preserve">Неделя здоровья </w:t>
            </w:r>
          </w:p>
          <w:p w:rsidR="00083DB6" w:rsidRPr="009D7EE1" w:rsidRDefault="00083DB6" w:rsidP="00A765D7">
            <w:pPr>
              <w:numPr>
                <w:ilvl w:val="0"/>
                <w:numId w:val="83"/>
              </w:numPr>
              <w:ind w:left="131" w:hanging="131"/>
              <w:contextualSpacing/>
              <w:jc w:val="both"/>
              <w:rPr>
                <w:rFonts w:ascii="Times New Roman" w:hAnsi="Times New Roman"/>
                <w:kern w:val="0"/>
                <w:szCs w:val="24"/>
              </w:rPr>
            </w:pPr>
            <w:r w:rsidRPr="009D7EE1">
              <w:rPr>
                <w:rFonts w:ascii="Times New Roman" w:hAnsi="Times New Roman"/>
                <w:szCs w:val="24"/>
              </w:rPr>
              <w:t>Закаливание</w:t>
            </w:r>
          </w:p>
        </w:tc>
        <w:tc>
          <w:tcPr>
            <w:tcW w:w="3372" w:type="dxa"/>
          </w:tcPr>
          <w:p w:rsidR="00083DB6" w:rsidRPr="009D7EE1" w:rsidRDefault="00083DB6" w:rsidP="00A765D7">
            <w:pPr>
              <w:numPr>
                <w:ilvl w:val="0"/>
                <w:numId w:val="83"/>
              </w:numPr>
              <w:ind w:left="192" w:hanging="141"/>
              <w:contextualSpacing/>
              <w:jc w:val="both"/>
              <w:rPr>
                <w:rFonts w:ascii="Times New Roman" w:hAnsi="Times New Roman"/>
                <w:kern w:val="0"/>
                <w:szCs w:val="24"/>
              </w:rPr>
            </w:pPr>
            <w:r w:rsidRPr="009D7EE1">
              <w:rPr>
                <w:rFonts w:ascii="Times New Roman" w:hAnsi="Times New Roman"/>
                <w:kern w:val="0"/>
                <w:szCs w:val="24"/>
              </w:rPr>
              <w:t xml:space="preserve">Игры со сверстниками </w:t>
            </w:r>
          </w:p>
          <w:p w:rsidR="00083DB6" w:rsidRPr="009D7EE1" w:rsidRDefault="00083DB6" w:rsidP="00A765D7">
            <w:pPr>
              <w:numPr>
                <w:ilvl w:val="0"/>
                <w:numId w:val="83"/>
              </w:numPr>
              <w:ind w:left="192" w:hanging="141"/>
              <w:contextualSpacing/>
              <w:jc w:val="both"/>
              <w:rPr>
                <w:rFonts w:ascii="Times New Roman" w:hAnsi="Times New Roman"/>
                <w:kern w:val="0"/>
                <w:szCs w:val="24"/>
              </w:rPr>
            </w:pPr>
            <w:r w:rsidRPr="009D7EE1">
              <w:rPr>
                <w:rFonts w:ascii="Times New Roman" w:hAnsi="Times New Roman"/>
                <w:kern w:val="0"/>
                <w:szCs w:val="24"/>
              </w:rPr>
              <w:t>Действия с физкультурным оборудованием</w:t>
            </w:r>
          </w:p>
          <w:p w:rsidR="00083DB6" w:rsidRPr="009D7EE1" w:rsidRDefault="00083DB6" w:rsidP="00A765D7">
            <w:pPr>
              <w:numPr>
                <w:ilvl w:val="0"/>
                <w:numId w:val="83"/>
              </w:numPr>
              <w:ind w:left="192" w:hanging="141"/>
              <w:contextualSpacing/>
              <w:jc w:val="both"/>
              <w:rPr>
                <w:rFonts w:ascii="Times New Roman" w:hAnsi="Times New Roman"/>
                <w:kern w:val="0"/>
                <w:szCs w:val="24"/>
              </w:rPr>
            </w:pPr>
            <w:r w:rsidRPr="009D7EE1">
              <w:rPr>
                <w:rFonts w:ascii="Times New Roman" w:hAnsi="Times New Roman"/>
                <w:kern w:val="0"/>
                <w:szCs w:val="24"/>
              </w:rPr>
              <w:t>Наблюдение за сверстник</w:t>
            </w:r>
            <w:r w:rsidRPr="009D7EE1">
              <w:rPr>
                <w:rFonts w:ascii="Times New Roman" w:hAnsi="Times New Roman"/>
                <w:kern w:val="0"/>
                <w:szCs w:val="24"/>
              </w:rPr>
              <w:t>а</w:t>
            </w:r>
            <w:r w:rsidRPr="009D7EE1">
              <w:rPr>
                <w:rFonts w:ascii="Times New Roman" w:hAnsi="Times New Roman"/>
                <w:kern w:val="0"/>
                <w:szCs w:val="24"/>
              </w:rPr>
              <w:t>ми, взрослыми</w:t>
            </w:r>
          </w:p>
          <w:p w:rsidR="00083DB6" w:rsidRPr="009D7EE1" w:rsidRDefault="00083DB6" w:rsidP="00A765D7">
            <w:pPr>
              <w:pStyle w:val="a8"/>
              <w:numPr>
                <w:ilvl w:val="0"/>
                <w:numId w:val="83"/>
              </w:numPr>
              <w:tabs>
                <w:tab w:val="left" w:pos="266"/>
              </w:tabs>
              <w:ind w:left="192" w:hanging="141"/>
              <w:jc w:val="both"/>
              <w:rPr>
                <w:rFonts w:ascii="Times New Roman" w:hAnsi="Times New Roman"/>
                <w:szCs w:val="24"/>
              </w:rPr>
            </w:pPr>
            <w:r w:rsidRPr="009D7EE1">
              <w:rPr>
                <w:rFonts w:ascii="Times New Roman" w:hAnsi="Times New Roman"/>
                <w:szCs w:val="24"/>
              </w:rPr>
              <w:t>Двигательная активность на прогулке</w:t>
            </w:r>
          </w:p>
          <w:p w:rsidR="00083DB6" w:rsidRPr="009D7EE1" w:rsidRDefault="00083DB6" w:rsidP="00A765D7">
            <w:pPr>
              <w:numPr>
                <w:ilvl w:val="0"/>
                <w:numId w:val="83"/>
              </w:numPr>
              <w:ind w:left="192" w:hanging="141"/>
              <w:contextualSpacing/>
              <w:jc w:val="both"/>
              <w:rPr>
                <w:rFonts w:ascii="Times New Roman" w:hAnsi="Times New Roman"/>
                <w:kern w:val="0"/>
                <w:szCs w:val="24"/>
              </w:rPr>
            </w:pPr>
            <w:r w:rsidRPr="009D7EE1">
              <w:rPr>
                <w:rFonts w:ascii="Times New Roman" w:hAnsi="Times New Roman"/>
                <w:szCs w:val="24"/>
              </w:rPr>
              <w:t>Рассматривание иллюстр</w:t>
            </w:r>
            <w:r w:rsidRPr="009D7EE1">
              <w:rPr>
                <w:rFonts w:ascii="Times New Roman" w:hAnsi="Times New Roman"/>
                <w:szCs w:val="24"/>
              </w:rPr>
              <w:t>а</w:t>
            </w:r>
            <w:r w:rsidRPr="009D7EE1">
              <w:rPr>
                <w:rFonts w:ascii="Times New Roman" w:hAnsi="Times New Roman"/>
                <w:szCs w:val="24"/>
              </w:rPr>
              <w:t>ций, альбомов</w:t>
            </w:r>
          </w:p>
        </w:tc>
      </w:tr>
    </w:tbl>
    <w:p w:rsidR="009A7068" w:rsidRDefault="009A7068" w:rsidP="006F64DE">
      <w:pPr>
        <w:jc w:val="both"/>
        <w:rPr>
          <w:rFonts w:ascii="Times New Roman" w:hAnsi="Times New Roman"/>
          <w:b/>
          <w:szCs w:val="24"/>
        </w:rPr>
      </w:pPr>
    </w:p>
    <w:p w:rsidR="00083DB6" w:rsidRPr="009D7EE1" w:rsidRDefault="00083DB6" w:rsidP="006F64DE">
      <w:pPr>
        <w:jc w:val="both"/>
        <w:rPr>
          <w:rFonts w:ascii="Times New Roman" w:hAnsi="Times New Roman"/>
          <w:b/>
          <w:szCs w:val="24"/>
        </w:rPr>
      </w:pPr>
      <w:r w:rsidRPr="009D7EE1">
        <w:rPr>
          <w:rFonts w:ascii="Times New Roman" w:hAnsi="Times New Roman"/>
          <w:b/>
          <w:szCs w:val="24"/>
        </w:rPr>
        <w:t>2.2.5.Содержание психолого-педагогической работы по освоению образовательной области «Художественно-эстетическое развитие»</w:t>
      </w:r>
    </w:p>
    <w:p w:rsidR="00083DB6" w:rsidRPr="009D7EE1" w:rsidRDefault="00083DB6" w:rsidP="006F64DE">
      <w:pPr>
        <w:jc w:val="both"/>
        <w:rPr>
          <w:rFonts w:ascii="Times New Roman" w:hAnsi="Times New Roman"/>
          <w:kern w:val="0"/>
          <w:szCs w:val="24"/>
        </w:rPr>
      </w:pPr>
      <w:r w:rsidRPr="009D7EE1">
        <w:rPr>
          <w:rFonts w:ascii="Times New Roman" w:hAnsi="Times New Roman"/>
          <w:b/>
          <w:kern w:val="0"/>
          <w:szCs w:val="24"/>
        </w:rPr>
        <w:t>Цель</w:t>
      </w:r>
      <w:r w:rsidRPr="009D7EE1">
        <w:rPr>
          <w:rFonts w:ascii="Times New Roman" w:hAnsi="Times New Roman"/>
          <w:kern w:val="0"/>
          <w:szCs w:val="24"/>
        </w:rPr>
        <w:t>: Достижение целей формирования интереса к эстетической стороне окружающей  действ</w:t>
      </w:r>
      <w:r w:rsidRPr="009D7EE1">
        <w:rPr>
          <w:rFonts w:ascii="Times New Roman" w:hAnsi="Times New Roman"/>
          <w:kern w:val="0"/>
          <w:szCs w:val="24"/>
        </w:rPr>
        <w:t>и</w:t>
      </w:r>
      <w:r w:rsidRPr="009D7EE1">
        <w:rPr>
          <w:rFonts w:ascii="Times New Roman" w:hAnsi="Times New Roman"/>
          <w:kern w:val="0"/>
          <w:szCs w:val="24"/>
        </w:rPr>
        <w:t>тельности, удовлетворение потребности детей в самовыражении</w:t>
      </w:r>
    </w:p>
    <w:p w:rsidR="00083DB6" w:rsidRPr="009D7EE1" w:rsidRDefault="00083DB6" w:rsidP="006F64DE">
      <w:pPr>
        <w:shd w:val="clear" w:color="auto" w:fill="FFFFFF"/>
        <w:ind w:firstLine="288"/>
        <w:jc w:val="both"/>
        <w:rPr>
          <w:rFonts w:ascii="Times New Roman" w:hAnsi="Times New Roman"/>
          <w:color w:val="000000"/>
          <w:kern w:val="0"/>
          <w:szCs w:val="24"/>
        </w:rPr>
      </w:pPr>
      <w:r w:rsidRPr="009D7EE1">
        <w:rPr>
          <w:rFonts w:ascii="Times New Roman" w:hAnsi="Times New Roman"/>
          <w:b/>
          <w:color w:val="000000"/>
          <w:kern w:val="0"/>
          <w:szCs w:val="24"/>
        </w:rPr>
        <w:t>Художественно-эстетическое развитие</w:t>
      </w:r>
      <w:r w:rsidRPr="009D7EE1">
        <w:rPr>
          <w:rFonts w:ascii="Times New Roman" w:hAnsi="Times New Roman"/>
          <w:color w:val="000000"/>
          <w:kern w:val="0"/>
          <w:szCs w:val="24"/>
        </w:rPr>
        <w:t xml:space="preserve"> предполагает </w:t>
      </w:r>
    </w:p>
    <w:p w:rsidR="00083DB6" w:rsidRPr="009D7EE1" w:rsidRDefault="00083DB6" w:rsidP="00A765D7">
      <w:pPr>
        <w:pStyle w:val="a8"/>
        <w:numPr>
          <w:ilvl w:val="0"/>
          <w:numId w:val="84"/>
        </w:numPr>
        <w:shd w:val="clear" w:color="auto" w:fill="FFFFFF"/>
        <w:jc w:val="both"/>
        <w:rPr>
          <w:rFonts w:ascii="Times New Roman" w:hAnsi="Times New Roman"/>
          <w:color w:val="000000"/>
          <w:kern w:val="0"/>
          <w:szCs w:val="24"/>
        </w:rPr>
      </w:pPr>
      <w:r w:rsidRPr="009D7EE1">
        <w:rPr>
          <w:rFonts w:ascii="Times New Roman" w:hAnsi="Times New Roman"/>
          <w:color w:val="000000"/>
          <w:kern w:val="0"/>
          <w:szCs w:val="24"/>
        </w:rPr>
        <w:lastRenderedPageBreak/>
        <w:t>развитие предпосылок ценностно-смыслового восприятия и понимания произведений и</w:t>
      </w:r>
      <w:r w:rsidRPr="009D7EE1">
        <w:rPr>
          <w:rFonts w:ascii="Times New Roman" w:hAnsi="Times New Roman"/>
          <w:color w:val="000000"/>
          <w:kern w:val="0"/>
          <w:szCs w:val="24"/>
        </w:rPr>
        <w:t>с</w:t>
      </w:r>
      <w:r w:rsidRPr="009D7EE1">
        <w:rPr>
          <w:rFonts w:ascii="Times New Roman" w:hAnsi="Times New Roman"/>
          <w:color w:val="000000"/>
          <w:kern w:val="0"/>
          <w:szCs w:val="24"/>
        </w:rPr>
        <w:t xml:space="preserve">кусства (словесного, музыкального, изобразительного), мира природы; </w:t>
      </w:r>
    </w:p>
    <w:p w:rsidR="00083DB6" w:rsidRPr="009D7EE1" w:rsidRDefault="00083DB6" w:rsidP="00A765D7">
      <w:pPr>
        <w:pStyle w:val="a8"/>
        <w:numPr>
          <w:ilvl w:val="0"/>
          <w:numId w:val="84"/>
        </w:numPr>
        <w:shd w:val="clear" w:color="auto" w:fill="FFFFFF"/>
        <w:jc w:val="both"/>
        <w:rPr>
          <w:rFonts w:ascii="Times New Roman" w:hAnsi="Times New Roman"/>
          <w:color w:val="000000"/>
          <w:kern w:val="0"/>
          <w:szCs w:val="24"/>
        </w:rPr>
      </w:pPr>
      <w:r w:rsidRPr="009D7EE1">
        <w:rPr>
          <w:rFonts w:ascii="Times New Roman" w:hAnsi="Times New Roman"/>
          <w:color w:val="000000"/>
          <w:kern w:val="0"/>
          <w:szCs w:val="24"/>
        </w:rPr>
        <w:t xml:space="preserve">становление эстетического отношения к окружающему миру; </w:t>
      </w:r>
    </w:p>
    <w:p w:rsidR="00083DB6" w:rsidRPr="009D7EE1" w:rsidRDefault="00083DB6" w:rsidP="00A765D7">
      <w:pPr>
        <w:pStyle w:val="a8"/>
        <w:numPr>
          <w:ilvl w:val="0"/>
          <w:numId w:val="84"/>
        </w:numPr>
        <w:shd w:val="clear" w:color="auto" w:fill="FFFFFF"/>
        <w:jc w:val="both"/>
        <w:rPr>
          <w:rFonts w:ascii="Times New Roman" w:hAnsi="Times New Roman"/>
          <w:color w:val="000000"/>
          <w:kern w:val="0"/>
          <w:szCs w:val="24"/>
        </w:rPr>
      </w:pPr>
      <w:r w:rsidRPr="009D7EE1">
        <w:rPr>
          <w:rFonts w:ascii="Times New Roman" w:hAnsi="Times New Roman"/>
          <w:color w:val="000000"/>
          <w:kern w:val="0"/>
          <w:szCs w:val="24"/>
        </w:rPr>
        <w:t>формирование элементарных представлений о видах искусства;</w:t>
      </w:r>
    </w:p>
    <w:p w:rsidR="00083DB6" w:rsidRPr="009D7EE1" w:rsidRDefault="00083DB6" w:rsidP="00A765D7">
      <w:pPr>
        <w:pStyle w:val="a8"/>
        <w:numPr>
          <w:ilvl w:val="0"/>
          <w:numId w:val="84"/>
        </w:numPr>
        <w:shd w:val="clear" w:color="auto" w:fill="FFFFFF"/>
        <w:jc w:val="both"/>
        <w:rPr>
          <w:rFonts w:ascii="Times New Roman" w:hAnsi="Times New Roman"/>
          <w:color w:val="000000"/>
          <w:kern w:val="0"/>
          <w:szCs w:val="24"/>
        </w:rPr>
      </w:pPr>
      <w:r w:rsidRPr="009D7EE1">
        <w:rPr>
          <w:rFonts w:ascii="Times New Roman" w:hAnsi="Times New Roman"/>
          <w:color w:val="000000"/>
          <w:kern w:val="0"/>
          <w:szCs w:val="24"/>
        </w:rPr>
        <w:t xml:space="preserve">восприятие музыки, художественной литературы, фольклора; </w:t>
      </w:r>
    </w:p>
    <w:p w:rsidR="00083DB6" w:rsidRPr="009D7EE1" w:rsidRDefault="00083DB6" w:rsidP="00A765D7">
      <w:pPr>
        <w:pStyle w:val="a8"/>
        <w:numPr>
          <w:ilvl w:val="0"/>
          <w:numId w:val="84"/>
        </w:numPr>
        <w:shd w:val="clear" w:color="auto" w:fill="FFFFFF"/>
        <w:jc w:val="both"/>
        <w:rPr>
          <w:rFonts w:ascii="Times New Roman" w:hAnsi="Times New Roman"/>
          <w:color w:val="000000"/>
          <w:kern w:val="0"/>
          <w:szCs w:val="24"/>
        </w:rPr>
      </w:pPr>
      <w:r w:rsidRPr="009D7EE1">
        <w:rPr>
          <w:rFonts w:ascii="Times New Roman" w:hAnsi="Times New Roman"/>
          <w:color w:val="000000"/>
          <w:kern w:val="0"/>
          <w:szCs w:val="24"/>
        </w:rPr>
        <w:t>стимулирование сопереживания персонажам художественных произведений;</w:t>
      </w:r>
    </w:p>
    <w:p w:rsidR="00083DB6" w:rsidRPr="009D7EE1" w:rsidRDefault="00083DB6" w:rsidP="00A765D7">
      <w:pPr>
        <w:pStyle w:val="a8"/>
        <w:numPr>
          <w:ilvl w:val="0"/>
          <w:numId w:val="84"/>
        </w:numPr>
        <w:shd w:val="clear" w:color="auto" w:fill="FFFFFF"/>
        <w:jc w:val="both"/>
        <w:rPr>
          <w:rFonts w:ascii="Times New Roman" w:hAnsi="Times New Roman"/>
          <w:color w:val="000000"/>
          <w:kern w:val="0"/>
          <w:szCs w:val="24"/>
        </w:rPr>
      </w:pPr>
      <w:r w:rsidRPr="009D7EE1">
        <w:rPr>
          <w:rFonts w:ascii="Times New Roman" w:hAnsi="Times New Roman"/>
          <w:color w:val="000000"/>
          <w:kern w:val="0"/>
          <w:szCs w:val="24"/>
        </w:rPr>
        <w:t xml:space="preserve"> реализацию самостоятельной творческой деятельности детей (изобразительной, ко</w:t>
      </w:r>
      <w:r w:rsidRPr="009D7EE1">
        <w:rPr>
          <w:rFonts w:ascii="Times New Roman" w:hAnsi="Times New Roman"/>
          <w:color w:val="000000"/>
          <w:kern w:val="0"/>
          <w:szCs w:val="24"/>
        </w:rPr>
        <w:t>н</w:t>
      </w:r>
      <w:r w:rsidRPr="009D7EE1">
        <w:rPr>
          <w:rFonts w:ascii="Times New Roman" w:hAnsi="Times New Roman"/>
          <w:color w:val="000000"/>
          <w:kern w:val="0"/>
          <w:szCs w:val="24"/>
        </w:rPr>
        <w:t>структивно-модельной, музыкальной и др.).</w:t>
      </w:r>
    </w:p>
    <w:p w:rsidR="003A00ED" w:rsidRDefault="003A00ED" w:rsidP="006F64DE">
      <w:pPr>
        <w:jc w:val="both"/>
        <w:rPr>
          <w:rFonts w:ascii="Times New Roman" w:hAnsi="Times New Roman"/>
          <w:b/>
          <w:szCs w:val="24"/>
        </w:rPr>
      </w:pPr>
    </w:p>
    <w:p w:rsidR="00083DB6" w:rsidRPr="009D7EE1" w:rsidRDefault="00083DB6" w:rsidP="006F64DE">
      <w:pPr>
        <w:jc w:val="both"/>
        <w:rPr>
          <w:rFonts w:ascii="Times New Roman" w:hAnsi="Times New Roman"/>
          <w:b/>
          <w:szCs w:val="24"/>
        </w:rPr>
      </w:pPr>
      <w:r w:rsidRPr="009D7EE1">
        <w:rPr>
          <w:rFonts w:ascii="Times New Roman" w:hAnsi="Times New Roman"/>
          <w:b/>
          <w:szCs w:val="24"/>
        </w:rPr>
        <w:t>Основные направления работы по  художественно-эстетическому развитию:</w:t>
      </w:r>
    </w:p>
    <w:p w:rsidR="00083DB6" w:rsidRPr="009D7EE1" w:rsidRDefault="00083DB6" w:rsidP="00A765D7">
      <w:pPr>
        <w:pStyle w:val="a8"/>
        <w:numPr>
          <w:ilvl w:val="0"/>
          <w:numId w:val="85"/>
        </w:numPr>
        <w:jc w:val="both"/>
        <w:rPr>
          <w:rFonts w:ascii="Times New Roman" w:hAnsi="Times New Roman"/>
          <w:kern w:val="0"/>
          <w:szCs w:val="24"/>
        </w:rPr>
      </w:pPr>
      <w:r w:rsidRPr="009D7EE1">
        <w:rPr>
          <w:rFonts w:ascii="Times New Roman" w:hAnsi="Times New Roman"/>
          <w:kern w:val="0"/>
          <w:szCs w:val="24"/>
        </w:rPr>
        <w:t>Целенаправленное воспитание чувства прекрасного</w:t>
      </w:r>
    </w:p>
    <w:p w:rsidR="00083DB6" w:rsidRPr="009D7EE1" w:rsidRDefault="00083DB6" w:rsidP="00A765D7">
      <w:pPr>
        <w:pStyle w:val="a8"/>
        <w:numPr>
          <w:ilvl w:val="0"/>
          <w:numId w:val="85"/>
        </w:numPr>
        <w:jc w:val="both"/>
        <w:rPr>
          <w:rFonts w:ascii="Times New Roman" w:hAnsi="Times New Roman"/>
          <w:kern w:val="0"/>
          <w:szCs w:val="24"/>
        </w:rPr>
      </w:pPr>
      <w:r w:rsidRPr="009D7EE1">
        <w:rPr>
          <w:rFonts w:ascii="Times New Roman" w:hAnsi="Times New Roman"/>
          <w:kern w:val="0"/>
          <w:szCs w:val="24"/>
        </w:rPr>
        <w:t>Формирование способности воспринимать и видеть красоту в  искусстве и жизни, оцен</w:t>
      </w:r>
      <w:r w:rsidRPr="009D7EE1">
        <w:rPr>
          <w:rFonts w:ascii="Times New Roman" w:hAnsi="Times New Roman"/>
          <w:kern w:val="0"/>
          <w:szCs w:val="24"/>
        </w:rPr>
        <w:t>и</w:t>
      </w:r>
      <w:r w:rsidRPr="009D7EE1">
        <w:rPr>
          <w:rFonts w:ascii="Times New Roman" w:hAnsi="Times New Roman"/>
          <w:kern w:val="0"/>
          <w:szCs w:val="24"/>
        </w:rPr>
        <w:t>вать её</w:t>
      </w:r>
    </w:p>
    <w:p w:rsidR="00083DB6" w:rsidRPr="009D7EE1" w:rsidRDefault="00083DB6" w:rsidP="00A765D7">
      <w:pPr>
        <w:pStyle w:val="a8"/>
        <w:numPr>
          <w:ilvl w:val="0"/>
          <w:numId w:val="85"/>
        </w:numPr>
        <w:jc w:val="both"/>
        <w:rPr>
          <w:rFonts w:ascii="Times New Roman" w:hAnsi="Times New Roman"/>
          <w:kern w:val="0"/>
          <w:szCs w:val="24"/>
        </w:rPr>
      </w:pPr>
      <w:r w:rsidRPr="009D7EE1">
        <w:rPr>
          <w:rFonts w:ascii="Times New Roman" w:hAnsi="Times New Roman"/>
          <w:kern w:val="0"/>
          <w:szCs w:val="24"/>
        </w:rPr>
        <w:t>Формирование художественного вкуса</w:t>
      </w:r>
    </w:p>
    <w:p w:rsidR="00083DB6" w:rsidRDefault="00083DB6" w:rsidP="00A765D7">
      <w:pPr>
        <w:pStyle w:val="a8"/>
        <w:numPr>
          <w:ilvl w:val="0"/>
          <w:numId w:val="85"/>
        </w:numPr>
        <w:jc w:val="both"/>
        <w:rPr>
          <w:rFonts w:ascii="Times New Roman" w:hAnsi="Times New Roman"/>
          <w:kern w:val="0"/>
          <w:szCs w:val="24"/>
        </w:rPr>
      </w:pPr>
      <w:r w:rsidRPr="009D7EE1">
        <w:rPr>
          <w:rFonts w:ascii="Times New Roman" w:hAnsi="Times New Roman"/>
          <w:kern w:val="0"/>
          <w:szCs w:val="24"/>
        </w:rPr>
        <w:t>Развитие  способности к самостоятельному творчеству и созданию прекрасного, развитие умения творчески создавать продукты ручного  творчества</w:t>
      </w:r>
    </w:p>
    <w:p w:rsidR="008A28BF" w:rsidRDefault="008A28BF" w:rsidP="008A28BF">
      <w:pPr>
        <w:ind w:right="354" w:firstLine="360"/>
        <w:jc w:val="both"/>
        <w:rPr>
          <w:rFonts w:ascii="Times New Roman" w:hAnsi="Times New Roman"/>
          <w:bCs/>
          <w:szCs w:val="24"/>
        </w:rPr>
      </w:pPr>
      <w:r w:rsidRPr="009D7EE1">
        <w:rPr>
          <w:rFonts w:ascii="Times New Roman" w:hAnsi="Times New Roman"/>
          <w:bCs/>
          <w:szCs w:val="24"/>
        </w:rPr>
        <w:t>Общие цели и задачи Программы в области  «Художественно-эстетическое развитие» по направлению «Художественное творчество» конкретизируются через цели и задачи образов</w:t>
      </w:r>
      <w:r w:rsidRPr="009D7EE1">
        <w:rPr>
          <w:rFonts w:ascii="Times New Roman" w:hAnsi="Times New Roman"/>
          <w:bCs/>
          <w:szCs w:val="24"/>
        </w:rPr>
        <w:t>а</w:t>
      </w:r>
      <w:r w:rsidRPr="009D7EE1">
        <w:rPr>
          <w:rFonts w:ascii="Times New Roman" w:hAnsi="Times New Roman"/>
          <w:bCs/>
          <w:szCs w:val="24"/>
        </w:rPr>
        <w:t>тельной работы с детьми в конкретной возрастной группе.</w:t>
      </w:r>
    </w:p>
    <w:p w:rsidR="00543E01" w:rsidRPr="00543E01" w:rsidRDefault="008A28BF" w:rsidP="008E70A4">
      <w:pPr>
        <w:ind w:right="284" w:firstLine="360"/>
        <w:jc w:val="both"/>
        <w:rPr>
          <w:rFonts w:ascii="Times New Roman" w:hAnsi="Times New Roman"/>
          <w:bCs/>
          <w:szCs w:val="24"/>
        </w:rPr>
      </w:pPr>
      <w:r w:rsidRPr="008A28BF">
        <w:rPr>
          <w:rFonts w:ascii="Times New Roman" w:hAnsi="Times New Roman"/>
          <w:bCs/>
          <w:szCs w:val="24"/>
        </w:rPr>
        <w:t xml:space="preserve">С задачами и содержанием психолого-педагогической работы по данным направлениям в области </w:t>
      </w:r>
      <w:r>
        <w:rPr>
          <w:rFonts w:ascii="Times New Roman" w:hAnsi="Times New Roman"/>
          <w:bCs/>
          <w:szCs w:val="24"/>
        </w:rPr>
        <w:t xml:space="preserve">художественно-эстетического </w:t>
      </w:r>
      <w:r w:rsidRPr="008A28BF">
        <w:rPr>
          <w:rFonts w:ascii="Times New Roman" w:hAnsi="Times New Roman"/>
          <w:bCs/>
          <w:szCs w:val="24"/>
        </w:rPr>
        <w:t xml:space="preserve"> развития</w:t>
      </w:r>
      <w:r>
        <w:rPr>
          <w:rFonts w:ascii="Times New Roman" w:hAnsi="Times New Roman"/>
          <w:bCs/>
          <w:szCs w:val="24"/>
        </w:rPr>
        <w:t xml:space="preserve">  во второй младшей группе</w:t>
      </w:r>
      <w:r w:rsidRPr="008A28BF">
        <w:rPr>
          <w:rFonts w:ascii="Times New Roman" w:hAnsi="Times New Roman"/>
          <w:bCs/>
          <w:szCs w:val="24"/>
        </w:rPr>
        <w:t xml:space="preserve">  можно ознак</w:t>
      </w:r>
      <w:r w:rsidRPr="008A28BF">
        <w:rPr>
          <w:rFonts w:ascii="Times New Roman" w:hAnsi="Times New Roman"/>
          <w:bCs/>
          <w:szCs w:val="24"/>
        </w:rPr>
        <w:t>о</w:t>
      </w:r>
      <w:r w:rsidRPr="008A28BF">
        <w:rPr>
          <w:rFonts w:ascii="Times New Roman" w:hAnsi="Times New Roman"/>
          <w:bCs/>
          <w:szCs w:val="24"/>
        </w:rPr>
        <w:t>миться в программе «От рождения до школы» под редакцией</w:t>
      </w:r>
      <w:r w:rsidRPr="008A28BF">
        <w:rPr>
          <w:rFonts w:ascii="Times New Roman" w:hAnsi="Times New Roman"/>
        </w:rPr>
        <w:t xml:space="preserve"> Н.Е. Вераксы, Т.С. Комаровой, М.А. </w:t>
      </w:r>
      <w:r w:rsidRPr="008A28BF">
        <w:rPr>
          <w:rFonts w:ascii="Times New Roman" w:hAnsi="Times New Roman"/>
          <w:bCs/>
          <w:szCs w:val="24"/>
        </w:rPr>
        <w:t xml:space="preserve"> М.А. Васильевой.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7431"/>
      </w:tblGrid>
      <w:tr w:rsidR="00083DB6" w:rsidRPr="009D7EE1" w:rsidTr="003A00ED">
        <w:trPr>
          <w:trHeight w:val="738"/>
        </w:trPr>
        <w:tc>
          <w:tcPr>
            <w:tcW w:w="2458" w:type="dxa"/>
          </w:tcPr>
          <w:p w:rsidR="00083DB6" w:rsidRPr="009D7EE1" w:rsidRDefault="00083DB6" w:rsidP="006F64DE">
            <w:pPr>
              <w:ind w:left="400"/>
              <w:jc w:val="both"/>
              <w:rPr>
                <w:rFonts w:ascii="Times New Roman" w:hAnsi="Times New Roman"/>
                <w:szCs w:val="24"/>
              </w:rPr>
            </w:pPr>
            <w:r w:rsidRPr="009D7EE1">
              <w:rPr>
                <w:rFonts w:ascii="Times New Roman" w:hAnsi="Times New Roman"/>
                <w:szCs w:val="24"/>
              </w:rPr>
              <w:t>Направление ра</w:t>
            </w:r>
            <w:r w:rsidRPr="009D7EE1">
              <w:rPr>
                <w:rFonts w:ascii="Times New Roman" w:hAnsi="Times New Roman"/>
                <w:szCs w:val="24"/>
              </w:rPr>
              <w:t>з</w:t>
            </w:r>
            <w:r w:rsidRPr="009D7EE1">
              <w:rPr>
                <w:rFonts w:ascii="Times New Roman" w:hAnsi="Times New Roman"/>
                <w:szCs w:val="24"/>
              </w:rPr>
              <w:t>вития</w:t>
            </w:r>
          </w:p>
        </w:tc>
        <w:tc>
          <w:tcPr>
            <w:tcW w:w="7431" w:type="dxa"/>
          </w:tcPr>
          <w:p w:rsidR="00083DB6" w:rsidRPr="009D7EE1" w:rsidRDefault="00083DB6" w:rsidP="006F64DE">
            <w:pPr>
              <w:jc w:val="both"/>
              <w:rPr>
                <w:rFonts w:ascii="Times New Roman" w:hAnsi="Times New Roman"/>
                <w:szCs w:val="24"/>
              </w:rPr>
            </w:pPr>
            <w:r w:rsidRPr="009D7EE1">
              <w:rPr>
                <w:rFonts w:ascii="Times New Roman" w:hAnsi="Times New Roman"/>
                <w:szCs w:val="24"/>
              </w:rPr>
              <w:t>Перечень программ и технологий</w:t>
            </w:r>
          </w:p>
          <w:p w:rsidR="00083DB6" w:rsidRPr="009D7EE1" w:rsidRDefault="00083DB6" w:rsidP="006F64DE">
            <w:pPr>
              <w:shd w:val="clear" w:color="auto" w:fill="FFFFFF"/>
              <w:jc w:val="both"/>
              <w:rPr>
                <w:rFonts w:ascii="Times New Roman" w:hAnsi="Times New Roman"/>
                <w:b/>
                <w:bCs/>
                <w:kern w:val="0"/>
                <w:szCs w:val="24"/>
              </w:rPr>
            </w:pPr>
            <w:r w:rsidRPr="009D7EE1">
              <w:rPr>
                <w:rFonts w:ascii="Times New Roman" w:hAnsi="Times New Roman"/>
                <w:bCs/>
                <w:kern w:val="0"/>
                <w:szCs w:val="24"/>
              </w:rPr>
              <w:t>Дополнительная литература и пособия.</w:t>
            </w:r>
          </w:p>
        </w:tc>
      </w:tr>
      <w:tr w:rsidR="00543E01" w:rsidRPr="009D7EE1" w:rsidTr="008E70A4">
        <w:trPr>
          <w:trHeight w:val="415"/>
        </w:trPr>
        <w:tc>
          <w:tcPr>
            <w:tcW w:w="2458" w:type="dxa"/>
          </w:tcPr>
          <w:p w:rsidR="00543E01" w:rsidRPr="009D7EE1" w:rsidRDefault="00543E01" w:rsidP="00543E01">
            <w:pPr>
              <w:jc w:val="both"/>
              <w:rPr>
                <w:rFonts w:ascii="Times New Roman" w:hAnsi="Times New Roman"/>
                <w:b/>
                <w:szCs w:val="24"/>
              </w:rPr>
            </w:pPr>
            <w:r w:rsidRPr="009D7EE1">
              <w:rPr>
                <w:rFonts w:ascii="Times New Roman" w:hAnsi="Times New Roman"/>
                <w:b/>
                <w:szCs w:val="24"/>
              </w:rPr>
              <w:t>Образовательная область</w:t>
            </w:r>
          </w:p>
          <w:p w:rsidR="00543E01" w:rsidRPr="009D7EE1" w:rsidRDefault="00543E01" w:rsidP="00543E01">
            <w:pPr>
              <w:ind w:left="400"/>
              <w:jc w:val="both"/>
              <w:rPr>
                <w:rFonts w:ascii="Times New Roman" w:hAnsi="Times New Roman"/>
                <w:szCs w:val="24"/>
              </w:rPr>
            </w:pPr>
            <w:r w:rsidRPr="009D7EE1">
              <w:rPr>
                <w:rFonts w:ascii="Times New Roman" w:hAnsi="Times New Roman"/>
                <w:b/>
                <w:szCs w:val="24"/>
              </w:rPr>
              <w:t xml:space="preserve"> «Художестве</w:t>
            </w:r>
            <w:r w:rsidRPr="009D7EE1">
              <w:rPr>
                <w:rFonts w:ascii="Times New Roman" w:hAnsi="Times New Roman"/>
                <w:b/>
                <w:szCs w:val="24"/>
              </w:rPr>
              <w:t>н</w:t>
            </w:r>
            <w:r w:rsidRPr="009D7EE1">
              <w:rPr>
                <w:rFonts w:ascii="Times New Roman" w:hAnsi="Times New Roman"/>
                <w:b/>
                <w:szCs w:val="24"/>
              </w:rPr>
              <w:t>но-эстетическое развитие»</w:t>
            </w:r>
          </w:p>
        </w:tc>
        <w:tc>
          <w:tcPr>
            <w:tcW w:w="7431" w:type="dxa"/>
          </w:tcPr>
          <w:p w:rsidR="00543E01" w:rsidRDefault="00543E01" w:rsidP="00A765D7">
            <w:pPr>
              <w:pStyle w:val="a8"/>
              <w:numPr>
                <w:ilvl w:val="0"/>
                <w:numId w:val="124"/>
              </w:numPr>
              <w:ind w:left="134" w:hanging="134"/>
              <w:rPr>
                <w:rFonts w:ascii="Times New Roman" w:hAnsi="Times New Roman"/>
                <w:szCs w:val="28"/>
              </w:rPr>
            </w:pPr>
            <w:r w:rsidRPr="00AD60A1">
              <w:rPr>
                <w:rFonts w:ascii="Times New Roman" w:hAnsi="Times New Roman"/>
                <w:szCs w:val="28"/>
              </w:rPr>
              <w:t xml:space="preserve">Зацепина  М.Б. </w:t>
            </w:r>
            <w:r w:rsidRPr="00543E01">
              <w:rPr>
                <w:rFonts w:ascii="Times New Roman" w:hAnsi="Times New Roman"/>
                <w:b/>
                <w:szCs w:val="28"/>
              </w:rPr>
              <w:t>Музыкальное воспитание в детском саду (2-7лет). ).</w:t>
            </w:r>
            <w:r w:rsidRPr="00AD60A1">
              <w:rPr>
                <w:rFonts w:ascii="Times New Roman" w:hAnsi="Times New Roman"/>
                <w:szCs w:val="28"/>
              </w:rPr>
              <w:t xml:space="preserve"> .-М.: МОЗАИКА-СЕРВИЗ. 2016.-96с</w:t>
            </w:r>
          </w:p>
          <w:p w:rsidR="00543E01" w:rsidRDefault="00543E01" w:rsidP="00A765D7">
            <w:pPr>
              <w:pStyle w:val="a8"/>
              <w:numPr>
                <w:ilvl w:val="0"/>
                <w:numId w:val="124"/>
              </w:numPr>
              <w:ind w:left="134" w:hanging="134"/>
              <w:rPr>
                <w:rFonts w:ascii="Times New Roman" w:hAnsi="Times New Roman"/>
                <w:szCs w:val="28"/>
              </w:rPr>
            </w:pPr>
            <w:r w:rsidRPr="00543E01">
              <w:rPr>
                <w:rFonts w:ascii="Times New Roman" w:hAnsi="Times New Roman"/>
                <w:szCs w:val="28"/>
              </w:rPr>
              <w:t xml:space="preserve">Комарова Т. С. </w:t>
            </w:r>
            <w:r w:rsidRPr="00543E01">
              <w:rPr>
                <w:rFonts w:ascii="Times New Roman" w:hAnsi="Times New Roman"/>
                <w:b/>
                <w:szCs w:val="28"/>
              </w:rPr>
              <w:t>Детское художественное творчество. Для р</w:t>
            </w:r>
            <w:r w:rsidRPr="00543E01">
              <w:rPr>
                <w:rFonts w:ascii="Times New Roman" w:hAnsi="Times New Roman"/>
                <w:b/>
                <w:szCs w:val="28"/>
              </w:rPr>
              <w:t>а</w:t>
            </w:r>
            <w:r w:rsidRPr="00543E01">
              <w:rPr>
                <w:rFonts w:ascii="Times New Roman" w:hAnsi="Times New Roman"/>
                <w:b/>
                <w:szCs w:val="28"/>
              </w:rPr>
              <w:t>боты с детьми (2–7 лет)</w:t>
            </w:r>
            <w:r w:rsidRPr="00543E01">
              <w:rPr>
                <w:rFonts w:ascii="Times New Roman" w:hAnsi="Times New Roman"/>
                <w:szCs w:val="28"/>
              </w:rPr>
              <w:t xml:space="preserve"> .-М.: МОЗАИКА-СЕРВИЗ. 2016.-96с.</w:t>
            </w:r>
          </w:p>
          <w:p w:rsidR="00543E01" w:rsidRDefault="00543E01" w:rsidP="00A765D7">
            <w:pPr>
              <w:pStyle w:val="a8"/>
              <w:numPr>
                <w:ilvl w:val="0"/>
                <w:numId w:val="124"/>
              </w:numPr>
              <w:ind w:left="134" w:hanging="134"/>
              <w:rPr>
                <w:rFonts w:ascii="Times New Roman" w:hAnsi="Times New Roman"/>
                <w:szCs w:val="28"/>
              </w:rPr>
            </w:pPr>
            <w:r w:rsidRPr="00543E01">
              <w:rPr>
                <w:rFonts w:ascii="Times New Roman" w:hAnsi="Times New Roman"/>
                <w:szCs w:val="28"/>
              </w:rPr>
              <w:t xml:space="preserve">Комарова Т. С.  </w:t>
            </w:r>
            <w:r w:rsidRPr="00543E01">
              <w:rPr>
                <w:rFonts w:ascii="Times New Roman" w:hAnsi="Times New Roman"/>
                <w:b/>
                <w:szCs w:val="28"/>
              </w:rPr>
              <w:t>Изобразительная  деятельность  в  детском  саду. Младшая группа (3–4 года).</w:t>
            </w:r>
            <w:r w:rsidRPr="00543E01">
              <w:rPr>
                <w:sz w:val="22"/>
              </w:rPr>
              <w:t xml:space="preserve"> </w:t>
            </w:r>
            <w:r w:rsidRPr="00543E01">
              <w:rPr>
                <w:rFonts w:ascii="Times New Roman" w:hAnsi="Times New Roman"/>
                <w:szCs w:val="28"/>
              </w:rPr>
              <w:t>.-М.: МОЗАИКА-СЕРВИЗ. 2016.-112с</w:t>
            </w:r>
          </w:p>
          <w:p w:rsidR="00543E01" w:rsidRDefault="00543E01" w:rsidP="00A765D7">
            <w:pPr>
              <w:pStyle w:val="a8"/>
              <w:numPr>
                <w:ilvl w:val="0"/>
                <w:numId w:val="124"/>
              </w:numPr>
              <w:ind w:left="134" w:hanging="134"/>
              <w:rPr>
                <w:rFonts w:ascii="Times New Roman" w:hAnsi="Times New Roman"/>
                <w:szCs w:val="28"/>
              </w:rPr>
            </w:pPr>
            <w:r w:rsidRPr="00543E01">
              <w:rPr>
                <w:rFonts w:ascii="Times New Roman" w:hAnsi="Times New Roman"/>
                <w:szCs w:val="28"/>
              </w:rPr>
              <w:t>Комарова  Т. С</w:t>
            </w:r>
            <w:r w:rsidRPr="00543E01">
              <w:rPr>
                <w:rFonts w:ascii="Times New Roman" w:hAnsi="Times New Roman"/>
                <w:b/>
                <w:szCs w:val="28"/>
              </w:rPr>
              <w:t>.  Изобразительная  деятельность  в  детском  саду. Средняя группа (4–5 лет).</w:t>
            </w:r>
            <w:r w:rsidRPr="00543E01">
              <w:rPr>
                <w:sz w:val="22"/>
              </w:rPr>
              <w:t xml:space="preserve"> </w:t>
            </w:r>
            <w:r w:rsidRPr="00543E01">
              <w:rPr>
                <w:rFonts w:ascii="Times New Roman" w:hAnsi="Times New Roman"/>
                <w:szCs w:val="28"/>
              </w:rPr>
              <w:t>.-М.: МОЗАИКА-СЕРВИЗ. 2015</w:t>
            </w:r>
            <w:r>
              <w:rPr>
                <w:rFonts w:ascii="Times New Roman" w:hAnsi="Times New Roman"/>
                <w:szCs w:val="28"/>
              </w:rPr>
              <w:t>.</w:t>
            </w:r>
          </w:p>
          <w:p w:rsidR="00543E01" w:rsidRDefault="00543E01" w:rsidP="00A765D7">
            <w:pPr>
              <w:pStyle w:val="a8"/>
              <w:numPr>
                <w:ilvl w:val="0"/>
                <w:numId w:val="124"/>
              </w:numPr>
              <w:ind w:left="134" w:hanging="134"/>
              <w:rPr>
                <w:rFonts w:ascii="Times New Roman" w:hAnsi="Times New Roman"/>
                <w:szCs w:val="28"/>
              </w:rPr>
            </w:pPr>
            <w:r w:rsidRPr="00543E01">
              <w:rPr>
                <w:rFonts w:ascii="Times New Roman" w:hAnsi="Times New Roman"/>
                <w:szCs w:val="28"/>
              </w:rPr>
              <w:t xml:space="preserve">М,Б.Зацепина, Г.Е. Жукова </w:t>
            </w:r>
            <w:r w:rsidRPr="00543E01">
              <w:rPr>
                <w:rFonts w:ascii="Times New Roman" w:hAnsi="Times New Roman"/>
                <w:b/>
                <w:szCs w:val="28"/>
              </w:rPr>
              <w:t>Музыкальное воспитание в де</w:t>
            </w:r>
            <w:r w:rsidRPr="00543E01">
              <w:rPr>
                <w:rFonts w:ascii="Times New Roman" w:hAnsi="Times New Roman"/>
                <w:b/>
                <w:szCs w:val="28"/>
              </w:rPr>
              <w:t>т</w:t>
            </w:r>
            <w:r w:rsidRPr="00543E01">
              <w:rPr>
                <w:rFonts w:ascii="Times New Roman" w:hAnsi="Times New Roman"/>
                <w:b/>
                <w:szCs w:val="28"/>
              </w:rPr>
              <w:t>ском саду. Младшая группа (3-4 года).-</w:t>
            </w:r>
            <w:r w:rsidRPr="00543E01">
              <w:rPr>
                <w:rFonts w:ascii="Times New Roman" w:hAnsi="Times New Roman"/>
                <w:szCs w:val="28"/>
              </w:rPr>
              <w:t>М.: МОЗАИКА-СЕРВИЗ. 2016.-160с</w:t>
            </w:r>
          </w:p>
          <w:p w:rsidR="00543E01" w:rsidRDefault="00543E01" w:rsidP="00A765D7">
            <w:pPr>
              <w:pStyle w:val="a8"/>
              <w:numPr>
                <w:ilvl w:val="0"/>
                <w:numId w:val="124"/>
              </w:numPr>
              <w:ind w:left="134" w:hanging="134"/>
              <w:rPr>
                <w:rFonts w:ascii="Times New Roman" w:hAnsi="Times New Roman"/>
                <w:szCs w:val="28"/>
              </w:rPr>
            </w:pPr>
            <w:r w:rsidRPr="00543E01">
              <w:rPr>
                <w:rFonts w:ascii="Times New Roman" w:hAnsi="Times New Roman"/>
                <w:szCs w:val="28"/>
              </w:rPr>
              <w:t xml:space="preserve">Комарова  Т. С.  </w:t>
            </w:r>
            <w:r w:rsidRPr="00543E01">
              <w:rPr>
                <w:rFonts w:ascii="Times New Roman" w:hAnsi="Times New Roman"/>
                <w:b/>
                <w:szCs w:val="28"/>
              </w:rPr>
              <w:t>Изобразительная  деятельность  в  детском  саду. Старшая группа (5–6 лет).</w:t>
            </w:r>
            <w:r w:rsidRPr="00543E01">
              <w:rPr>
                <w:sz w:val="22"/>
              </w:rPr>
              <w:t xml:space="preserve"> </w:t>
            </w:r>
            <w:r w:rsidRPr="00543E01">
              <w:rPr>
                <w:rFonts w:ascii="Times New Roman" w:hAnsi="Times New Roman"/>
                <w:szCs w:val="28"/>
              </w:rPr>
              <w:t>.-М.: МОЗАИКА-СЕРВИЗ. 2015-.</w:t>
            </w:r>
          </w:p>
          <w:p w:rsidR="00543E01" w:rsidRDefault="00543E01" w:rsidP="00A765D7">
            <w:pPr>
              <w:pStyle w:val="a8"/>
              <w:numPr>
                <w:ilvl w:val="0"/>
                <w:numId w:val="124"/>
              </w:numPr>
              <w:ind w:left="134" w:hanging="134"/>
              <w:rPr>
                <w:rFonts w:ascii="Times New Roman" w:hAnsi="Times New Roman"/>
                <w:szCs w:val="28"/>
              </w:rPr>
            </w:pPr>
            <w:r w:rsidRPr="00543E01">
              <w:rPr>
                <w:rFonts w:ascii="Times New Roman" w:hAnsi="Times New Roman"/>
                <w:szCs w:val="28"/>
              </w:rPr>
              <w:t xml:space="preserve">Комарова  Т. С.  </w:t>
            </w:r>
            <w:r w:rsidRPr="00543E01">
              <w:rPr>
                <w:rFonts w:ascii="Times New Roman" w:hAnsi="Times New Roman"/>
                <w:b/>
                <w:szCs w:val="28"/>
              </w:rPr>
              <w:t>Изобразительная  деятельность  в  детском  саду. Подготовительная к школе группа (6–7 лет)</w:t>
            </w:r>
            <w:r w:rsidRPr="00543E01">
              <w:rPr>
                <w:b/>
                <w:sz w:val="22"/>
              </w:rPr>
              <w:t xml:space="preserve"> </w:t>
            </w:r>
            <w:r w:rsidRPr="00543E01">
              <w:rPr>
                <w:rFonts w:ascii="Times New Roman" w:hAnsi="Times New Roman"/>
                <w:b/>
                <w:szCs w:val="28"/>
              </w:rPr>
              <w:t>.-</w:t>
            </w:r>
            <w:r w:rsidRPr="00543E01">
              <w:rPr>
                <w:rFonts w:ascii="Times New Roman" w:hAnsi="Times New Roman"/>
                <w:szCs w:val="28"/>
              </w:rPr>
              <w:t>М.: МОЗА</w:t>
            </w:r>
            <w:r w:rsidRPr="00543E01">
              <w:rPr>
                <w:rFonts w:ascii="Times New Roman" w:hAnsi="Times New Roman"/>
                <w:szCs w:val="28"/>
              </w:rPr>
              <w:t>И</w:t>
            </w:r>
            <w:r w:rsidRPr="00543E01">
              <w:rPr>
                <w:rFonts w:ascii="Times New Roman" w:hAnsi="Times New Roman"/>
                <w:szCs w:val="28"/>
              </w:rPr>
              <w:t>КА-СЕРВИЗ. 2016.-112с..</w:t>
            </w:r>
          </w:p>
          <w:p w:rsidR="00543E01" w:rsidRDefault="00543E01" w:rsidP="00A765D7">
            <w:pPr>
              <w:pStyle w:val="a8"/>
              <w:numPr>
                <w:ilvl w:val="0"/>
                <w:numId w:val="124"/>
              </w:numPr>
              <w:ind w:left="134" w:hanging="134"/>
              <w:rPr>
                <w:rFonts w:ascii="Times New Roman" w:hAnsi="Times New Roman"/>
                <w:szCs w:val="28"/>
              </w:rPr>
            </w:pPr>
            <w:r w:rsidRPr="00543E01">
              <w:rPr>
                <w:rFonts w:ascii="Times New Roman" w:hAnsi="Times New Roman"/>
                <w:szCs w:val="28"/>
              </w:rPr>
              <w:t>К о м а р о в а Т. С</w:t>
            </w:r>
            <w:r w:rsidRPr="00543E01">
              <w:rPr>
                <w:rFonts w:ascii="Times New Roman" w:hAnsi="Times New Roman"/>
                <w:b/>
                <w:szCs w:val="28"/>
              </w:rPr>
              <w:t>. Развитие художественных способностей дошкольников.</w:t>
            </w:r>
            <w:r w:rsidRPr="00543E01">
              <w:rPr>
                <w:b/>
                <w:sz w:val="22"/>
              </w:rPr>
              <w:t xml:space="preserve"> </w:t>
            </w:r>
            <w:r w:rsidRPr="00543E01">
              <w:rPr>
                <w:rFonts w:ascii="Times New Roman" w:hAnsi="Times New Roman"/>
                <w:b/>
                <w:szCs w:val="28"/>
              </w:rPr>
              <w:t>.</w:t>
            </w:r>
            <w:r w:rsidRPr="00543E01">
              <w:rPr>
                <w:rFonts w:ascii="Times New Roman" w:hAnsi="Times New Roman"/>
                <w:szCs w:val="28"/>
              </w:rPr>
              <w:t>-М.: МОЗАИКА-СЕРВИЗ. 2016.-144с</w:t>
            </w:r>
          </w:p>
          <w:p w:rsidR="00543E01" w:rsidRDefault="00543E01" w:rsidP="00A765D7">
            <w:pPr>
              <w:pStyle w:val="a8"/>
              <w:numPr>
                <w:ilvl w:val="0"/>
                <w:numId w:val="124"/>
              </w:numPr>
              <w:ind w:left="134" w:hanging="134"/>
              <w:rPr>
                <w:rFonts w:ascii="Times New Roman" w:hAnsi="Times New Roman"/>
                <w:szCs w:val="28"/>
              </w:rPr>
            </w:pPr>
            <w:r w:rsidRPr="00543E01">
              <w:rPr>
                <w:rFonts w:ascii="Times New Roman" w:hAnsi="Times New Roman"/>
                <w:szCs w:val="28"/>
              </w:rPr>
              <w:t xml:space="preserve">Комарова Т. С., Зацепина М. Б. </w:t>
            </w:r>
            <w:r w:rsidRPr="00543E01">
              <w:rPr>
                <w:rFonts w:ascii="Times New Roman" w:hAnsi="Times New Roman"/>
                <w:b/>
                <w:szCs w:val="28"/>
              </w:rPr>
              <w:t>Интеграция в воспитательно-образовательной работе детского сада.</w:t>
            </w:r>
            <w:r w:rsidRPr="00543E01">
              <w:rPr>
                <w:sz w:val="22"/>
              </w:rPr>
              <w:t xml:space="preserve"> </w:t>
            </w:r>
            <w:r w:rsidRPr="00543E01">
              <w:rPr>
                <w:rFonts w:ascii="Times New Roman" w:hAnsi="Times New Roman"/>
                <w:szCs w:val="28"/>
              </w:rPr>
              <w:t>.-М.: МОЗАИКА-СЕРВИЗ. 2015.-160с</w:t>
            </w:r>
          </w:p>
          <w:p w:rsidR="00543E01" w:rsidRDefault="00543E01" w:rsidP="00A765D7">
            <w:pPr>
              <w:pStyle w:val="a8"/>
              <w:numPr>
                <w:ilvl w:val="0"/>
                <w:numId w:val="124"/>
              </w:numPr>
              <w:ind w:left="134" w:hanging="134"/>
              <w:rPr>
                <w:rFonts w:ascii="Times New Roman" w:hAnsi="Times New Roman"/>
                <w:szCs w:val="28"/>
              </w:rPr>
            </w:pPr>
            <w:r w:rsidRPr="00543E01">
              <w:rPr>
                <w:rFonts w:ascii="Times New Roman" w:hAnsi="Times New Roman"/>
                <w:szCs w:val="28"/>
              </w:rPr>
              <w:t xml:space="preserve">Куцакова  Л. В.  </w:t>
            </w:r>
            <w:r w:rsidRPr="00543E01">
              <w:rPr>
                <w:rFonts w:ascii="Times New Roman" w:hAnsi="Times New Roman"/>
                <w:b/>
                <w:szCs w:val="28"/>
              </w:rPr>
              <w:t>Конструирование  из  строительного  мат</w:t>
            </w:r>
            <w:r w:rsidRPr="00543E01">
              <w:rPr>
                <w:rFonts w:ascii="Times New Roman" w:hAnsi="Times New Roman"/>
                <w:b/>
                <w:szCs w:val="28"/>
              </w:rPr>
              <w:t>е</w:t>
            </w:r>
            <w:r w:rsidRPr="00543E01">
              <w:rPr>
                <w:rFonts w:ascii="Times New Roman" w:hAnsi="Times New Roman"/>
                <w:b/>
                <w:szCs w:val="28"/>
              </w:rPr>
              <w:lastRenderedPageBreak/>
              <w:t>риала: Средняя группа (4–5 лет).</w:t>
            </w:r>
            <w:r w:rsidRPr="00543E01">
              <w:rPr>
                <w:sz w:val="22"/>
              </w:rPr>
              <w:t xml:space="preserve"> </w:t>
            </w:r>
            <w:r w:rsidRPr="00543E01">
              <w:rPr>
                <w:rFonts w:ascii="Times New Roman" w:hAnsi="Times New Roman"/>
                <w:szCs w:val="28"/>
              </w:rPr>
              <w:t>.-М.: МОЗАИКА-СЕРВИЗ. 2016.-80с</w:t>
            </w:r>
          </w:p>
          <w:p w:rsidR="00543E01" w:rsidRDefault="00543E01" w:rsidP="00A765D7">
            <w:pPr>
              <w:pStyle w:val="a8"/>
              <w:numPr>
                <w:ilvl w:val="0"/>
                <w:numId w:val="124"/>
              </w:numPr>
              <w:ind w:left="134" w:hanging="134"/>
              <w:rPr>
                <w:rFonts w:ascii="Times New Roman" w:hAnsi="Times New Roman"/>
                <w:szCs w:val="28"/>
              </w:rPr>
            </w:pPr>
            <w:r w:rsidRPr="00543E01">
              <w:rPr>
                <w:rFonts w:ascii="Times New Roman" w:hAnsi="Times New Roman"/>
                <w:szCs w:val="28"/>
              </w:rPr>
              <w:t xml:space="preserve">Куцакова  Л. В.  </w:t>
            </w:r>
            <w:r w:rsidRPr="00543E01">
              <w:rPr>
                <w:rFonts w:ascii="Times New Roman" w:hAnsi="Times New Roman"/>
                <w:b/>
                <w:szCs w:val="28"/>
              </w:rPr>
              <w:t>Конструирование  из  строительного  мат</w:t>
            </w:r>
            <w:r w:rsidRPr="00543E01">
              <w:rPr>
                <w:rFonts w:ascii="Times New Roman" w:hAnsi="Times New Roman"/>
                <w:b/>
                <w:szCs w:val="28"/>
              </w:rPr>
              <w:t>е</w:t>
            </w:r>
            <w:r w:rsidRPr="00543E01">
              <w:rPr>
                <w:rFonts w:ascii="Times New Roman" w:hAnsi="Times New Roman"/>
                <w:b/>
                <w:szCs w:val="28"/>
              </w:rPr>
              <w:t>риала: Старшая группа (5–6 лет).</w:t>
            </w:r>
            <w:r w:rsidRPr="00543E01">
              <w:rPr>
                <w:b/>
                <w:sz w:val="22"/>
              </w:rPr>
              <w:t xml:space="preserve"> </w:t>
            </w:r>
            <w:r w:rsidRPr="00543E01">
              <w:rPr>
                <w:rFonts w:ascii="Times New Roman" w:hAnsi="Times New Roman"/>
                <w:b/>
                <w:szCs w:val="28"/>
              </w:rPr>
              <w:t>.-</w:t>
            </w:r>
            <w:r w:rsidRPr="00543E01">
              <w:rPr>
                <w:rFonts w:ascii="Times New Roman" w:hAnsi="Times New Roman"/>
                <w:szCs w:val="28"/>
              </w:rPr>
              <w:t>М.: МОЗАИКА-СЕРВИЗ. 2015.-64с</w:t>
            </w:r>
          </w:p>
          <w:p w:rsidR="00543E01" w:rsidRPr="009D7EE1" w:rsidRDefault="00543E01" w:rsidP="00543E01">
            <w:pPr>
              <w:jc w:val="both"/>
              <w:rPr>
                <w:rFonts w:ascii="Times New Roman" w:hAnsi="Times New Roman"/>
                <w:szCs w:val="24"/>
              </w:rPr>
            </w:pPr>
            <w:r w:rsidRPr="00543E01">
              <w:rPr>
                <w:rFonts w:ascii="Times New Roman" w:hAnsi="Times New Roman"/>
                <w:szCs w:val="28"/>
              </w:rPr>
              <w:t>Куцакова  Л. В</w:t>
            </w:r>
            <w:r w:rsidRPr="00543E01">
              <w:rPr>
                <w:rFonts w:ascii="Times New Roman" w:hAnsi="Times New Roman"/>
                <w:b/>
                <w:szCs w:val="28"/>
              </w:rPr>
              <w:t>.  Конструирование  из  строительного  материала: Подготовительная к школе группа (6–7 лет).</w:t>
            </w:r>
            <w:r w:rsidRPr="00543E01">
              <w:rPr>
                <w:sz w:val="22"/>
              </w:rPr>
              <w:t xml:space="preserve"> </w:t>
            </w:r>
            <w:r w:rsidRPr="00543E01">
              <w:rPr>
                <w:rFonts w:ascii="Times New Roman" w:hAnsi="Times New Roman"/>
                <w:szCs w:val="28"/>
              </w:rPr>
              <w:t>.-М.: МОЗАИКА-СЕРВИЗ. 2016.-64с</w:t>
            </w:r>
          </w:p>
        </w:tc>
      </w:tr>
    </w:tbl>
    <w:p w:rsidR="001F2E94" w:rsidRDefault="001F2E94" w:rsidP="006F64DE">
      <w:pPr>
        <w:jc w:val="both"/>
        <w:rPr>
          <w:rFonts w:ascii="Times New Roman" w:hAnsi="Times New Roman"/>
          <w:b/>
          <w:szCs w:val="24"/>
        </w:rPr>
      </w:pPr>
    </w:p>
    <w:p w:rsidR="00083DB6" w:rsidRPr="009D7EE1" w:rsidRDefault="00083DB6" w:rsidP="006F64DE">
      <w:pPr>
        <w:jc w:val="both"/>
        <w:rPr>
          <w:rFonts w:ascii="Times New Roman" w:hAnsi="Times New Roman"/>
          <w:b/>
          <w:szCs w:val="24"/>
        </w:rPr>
      </w:pPr>
      <w:r w:rsidRPr="009D7EE1">
        <w:rPr>
          <w:rFonts w:ascii="Times New Roman" w:hAnsi="Times New Roman"/>
          <w:b/>
          <w:szCs w:val="24"/>
        </w:rPr>
        <w:t xml:space="preserve">Реализация образовательной области </w:t>
      </w:r>
    </w:p>
    <w:p w:rsidR="00083DB6" w:rsidRPr="009D7EE1" w:rsidRDefault="00083DB6" w:rsidP="006F64DE">
      <w:pPr>
        <w:jc w:val="both"/>
        <w:rPr>
          <w:rFonts w:ascii="Times New Roman" w:hAnsi="Times New Roman"/>
          <w:b/>
          <w:szCs w:val="24"/>
        </w:rPr>
      </w:pPr>
      <w:r w:rsidRPr="009D7EE1">
        <w:rPr>
          <w:rFonts w:ascii="Times New Roman" w:hAnsi="Times New Roman"/>
          <w:b/>
          <w:szCs w:val="24"/>
        </w:rPr>
        <w:t>«Художественно-эстетическое развитие»</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7"/>
        <w:gridCol w:w="126"/>
        <w:gridCol w:w="3372"/>
      </w:tblGrid>
      <w:tr w:rsidR="00083DB6" w:rsidRPr="009D7EE1" w:rsidTr="00083DB6">
        <w:trPr>
          <w:jc w:val="center"/>
        </w:trPr>
        <w:tc>
          <w:tcPr>
            <w:tcW w:w="6617" w:type="dxa"/>
          </w:tcPr>
          <w:p w:rsidR="00083DB6" w:rsidRPr="009D7EE1" w:rsidRDefault="00083DB6" w:rsidP="006F64DE">
            <w:pPr>
              <w:jc w:val="both"/>
              <w:rPr>
                <w:rFonts w:ascii="Times New Roman" w:hAnsi="Times New Roman"/>
                <w:b/>
                <w:szCs w:val="24"/>
              </w:rPr>
            </w:pPr>
            <w:r w:rsidRPr="009D7EE1">
              <w:rPr>
                <w:rFonts w:ascii="Times New Roman" w:hAnsi="Times New Roman"/>
                <w:b/>
                <w:szCs w:val="24"/>
              </w:rPr>
              <w:t>Совместная деятельность ребёнка с педагогом</w:t>
            </w:r>
          </w:p>
        </w:tc>
        <w:tc>
          <w:tcPr>
            <w:tcW w:w="3498" w:type="dxa"/>
            <w:gridSpan w:val="2"/>
          </w:tcPr>
          <w:p w:rsidR="00083DB6" w:rsidRPr="009D7EE1" w:rsidRDefault="00083DB6" w:rsidP="006F64DE">
            <w:pPr>
              <w:jc w:val="both"/>
              <w:rPr>
                <w:rFonts w:ascii="Times New Roman" w:hAnsi="Times New Roman"/>
                <w:b/>
                <w:szCs w:val="24"/>
              </w:rPr>
            </w:pPr>
            <w:r w:rsidRPr="009D7EE1">
              <w:rPr>
                <w:rFonts w:ascii="Times New Roman" w:hAnsi="Times New Roman"/>
                <w:b/>
                <w:szCs w:val="24"/>
              </w:rPr>
              <w:t>Самостоятельная деятел</w:t>
            </w:r>
            <w:r w:rsidRPr="009D7EE1">
              <w:rPr>
                <w:rFonts w:ascii="Times New Roman" w:hAnsi="Times New Roman"/>
                <w:b/>
                <w:szCs w:val="24"/>
              </w:rPr>
              <w:t>ь</w:t>
            </w:r>
            <w:r w:rsidRPr="009D7EE1">
              <w:rPr>
                <w:rFonts w:ascii="Times New Roman" w:hAnsi="Times New Roman"/>
                <w:b/>
                <w:szCs w:val="24"/>
              </w:rPr>
              <w:t>ность детей</w:t>
            </w:r>
          </w:p>
        </w:tc>
      </w:tr>
      <w:tr w:rsidR="00083DB6" w:rsidRPr="009D7EE1" w:rsidTr="00083DB6">
        <w:trPr>
          <w:jc w:val="center"/>
        </w:trPr>
        <w:tc>
          <w:tcPr>
            <w:tcW w:w="10115" w:type="dxa"/>
            <w:gridSpan w:val="3"/>
          </w:tcPr>
          <w:p w:rsidR="00083DB6" w:rsidRPr="009D7EE1" w:rsidRDefault="00083DB6" w:rsidP="006F64DE">
            <w:pPr>
              <w:jc w:val="both"/>
              <w:rPr>
                <w:rFonts w:ascii="Times New Roman" w:hAnsi="Times New Roman"/>
                <w:b/>
                <w:szCs w:val="24"/>
              </w:rPr>
            </w:pPr>
            <w:r w:rsidRPr="009D7EE1">
              <w:rPr>
                <w:rFonts w:ascii="Times New Roman" w:hAnsi="Times New Roman"/>
                <w:b/>
                <w:szCs w:val="24"/>
              </w:rPr>
              <w:t>(возраст детей 3-4 года)</w:t>
            </w:r>
          </w:p>
        </w:tc>
      </w:tr>
      <w:tr w:rsidR="00083DB6" w:rsidRPr="009D7EE1" w:rsidTr="00083DB6">
        <w:trPr>
          <w:jc w:val="center"/>
        </w:trPr>
        <w:tc>
          <w:tcPr>
            <w:tcW w:w="6617" w:type="dxa"/>
          </w:tcPr>
          <w:p w:rsidR="00083DB6" w:rsidRPr="009D7EE1" w:rsidRDefault="00083DB6" w:rsidP="00A765D7">
            <w:pPr>
              <w:pStyle w:val="a8"/>
              <w:numPr>
                <w:ilvl w:val="0"/>
                <w:numId w:val="105"/>
              </w:numPr>
              <w:ind w:left="200" w:hanging="200"/>
              <w:jc w:val="both"/>
              <w:rPr>
                <w:rFonts w:ascii="Times New Roman" w:hAnsi="Times New Roman"/>
                <w:szCs w:val="24"/>
              </w:rPr>
            </w:pPr>
            <w:r w:rsidRPr="009D7EE1">
              <w:rPr>
                <w:rFonts w:ascii="Times New Roman" w:hAnsi="Times New Roman"/>
                <w:szCs w:val="24"/>
              </w:rPr>
              <w:t>Совместная деятельность в рамках непосредственной обр</w:t>
            </w:r>
            <w:r w:rsidRPr="009D7EE1">
              <w:rPr>
                <w:rFonts w:ascii="Times New Roman" w:hAnsi="Times New Roman"/>
                <w:szCs w:val="24"/>
              </w:rPr>
              <w:t>а</w:t>
            </w:r>
            <w:r w:rsidRPr="009D7EE1">
              <w:rPr>
                <w:rFonts w:ascii="Times New Roman" w:hAnsi="Times New Roman"/>
                <w:szCs w:val="24"/>
              </w:rPr>
              <w:t>зовательной деятельности</w:t>
            </w:r>
          </w:p>
          <w:p w:rsidR="00083DB6" w:rsidRPr="009D7EE1" w:rsidRDefault="00083DB6" w:rsidP="00A765D7">
            <w:pPr>
              <w:pStyle w:val="a8"/>
              <w:numPr>
                <w:ilvl w:val="0"/>
                <w:numId w:val="86"/>
              </w:numPr>
              <w:ind w:left="177" w:hanging="177"/>
              <w:jc w:val="both"/>
              <w:rPr>
                <w:rFonts w:ascii="Times New Roman" w:hAnsi="Times New Roman"/>
                <w:szCs w:val="24"/>
              </w:rPr>
            </w:pPr>
            <w:r w:rsidRPr="009D7EE1">
              <w:rPr>
                <w:rFonts w:ascii="Times New Roman" w:hAnsi="Times New Roman"/>
                <w:szCs w:val="24"/>
              </w:rPr>
              <w:t>Беседы о содержании, о композиторах.</w:t>
            </w:r>
          </w:p>
          <w:p w:rsidR="00083DB6" w:rsidRPr="009D7EE1" w:rsidRDefault="00083DB6" w:rsidP="00A765D7">
            <w:pPr>
              <w:pStyle w:val="a8"/>
              <w:numPr>
                <w:ilvl w:val="0"/>
                <w:numId w:val="86"/>
              </w:numPr>
              <w:ind w:left="177" w:hanging="177"/>
              <w:jc w:val="both"/>
              <w:rPr>
                <w:rFonts w:ascii="Times New Roman" w:hAnsi="Times New Roman"/>
                <w:szCs w:val="24"/>
              </w:rPr>
            </w:pPr>
            <w:r w:rsidRPr="009D7EE1">
              <w:rPr>
                <w:rFonts w:ascii="Times New Roman" w:hAnsi="Times New Roman"/>
                <w:szCs w:val="24"/>
              </w:rPr>
              <w:t>Интегрированные занятия (Музо – ИЗО, Музо – ФИЗО, Музо – Эко, Музо – развитие речи)</w:t>
            </w:r>
          </w:p>
          <w:p w:rsidR="00083DB6" w:rsidRPr="009D7EE1" w:rsidRDefault="00083DB6" w:rsidP="00A765D7">
            <w:pPr>
              <w:pStyle w:val="a8"/>
              <w:numPr>
                <w:ilvl w:val="0"/>
                <w:numId w:val="86"/>
              </w:numPr>
              <w:ind w:left="177" w:hanging="177"/>
              <w:jc w:val="both"/>
              <w:rPr>
                <w:rFonts w:ascii="Times New Roman" w:hAnsi="Times New Roman"/>
                <w:szCs w:val="24"/>
              </w:rPr>
            </w:pPr>
            <w:r w:rsidRPr="009D7EE1">
              <w:rPr>
                <w:rFonts w:ascii="Times New Roman" w:hAnsi="Times New Roman"/>
                <w:szCs w:val="24"/>
              </w:rPr>
              <w:t>Прослушивание: произведений народной музыки и песе</w:t>
            </w:r>
            <w:r w:rsidRPr="009D7EE1">
              <w:rPr>
                <w:rFonts w:ascii="Times New Roman" w:hAnsi="Times New Roman"/>
                <w:szCs w:val="24"/>
              </w:rPr>
              <w:t>н</w:t>
            </w:r>
            <w:r w:rsidRPr="009D7EE1">
              <w:rPr>
                <w:rFonts w:ascii="Times New Roman" w:hAnsi="Times New Roman"/>
                <w:szCs w:val="24"/>
              </w:rPr>
              <w:t>ного фольклора; произведения классической музыки.</w:t>
            </w:r>
          </w:p>
          <w:p w:rsidR="00083DB6" w:rsidRPr="009D7EE1" w:rsidRDefault="00083DB6" w:rsidP="00A765D7">
            <w:pPr>
              <w:pStyle w:val="a8"/>
              <w:numPr>
                <w:ilvl w:val="0"/>
                <w:numId w:val="86"/>
              </w:numPr>
              <w:ind w:left="177" w:hanging="177"/>
              <w:jc w:val="both"/>
              <w:rPr>
                <w:rFonts w:ascii="Times New Roman" w:hAnsi="Times New Roman"/>
                <w:szCs w:val="24"/>
              </w:rPr>
            </w:pPr>
            <w:r w:rsidRPr="009D7EE1">
              <w:rPr>
                <w:rFonts w:ascii="Times New Roman" w:hAnsi="Times New Roman"/>
                <w:szCs w:val="24"/>
              </w:rPr>
              <w:t>Календарные праздники (Новый год, 8 марта)</w:t>
            </w:r>
          </w:p>
          <w:p w:rsidR="00083DB6" w:rsidRPr="009D7EE1" w:rsidRDefault="00083DB6" w:rsidP="00A765D7">
            <w:pPr>
              <w:pStyle w:val="a8"/>
              <w:numPr>
                <w:ilvl w:val="0"/>
                <w:numId w:val="86"/>
              </w:numPr>
              <w:ind w:left="177" w:hanging="177"/>
              <w:jc w:val="both"/>
              <w:rPr>
                <w:rFonts w:ascii="Times New Roman" w:hAnsi="Times New Roman"/>
                <w:szCs w:val="24"/>
              </w:rPr>
            </w:pPr>
            <w:r w:rsidRPr="009D7EE1">
              <w:rPr>
                <w:rFonts w:ascii="Times New Roman" w:hAnsi="Times New Roman"/>
                <w:szCs w:val="24"/>
              </w:rPr>
              <w:t>Народные праздники (Пасха, Масленица)</w:t>
            </w:r>
          </w:p>
          <w:p w:rsidR="00083DB6" w:rsidRPr="009D7EE1" w:rsidRDefault="00083DB6" w:rsidP="00A765D7">
            <w:pPr>
              <w:pStyle w:val="a8"/>
              <w:numPr>
                <w:ilvl w:val="0"/>
                <w:numId w:val="86"/>
              </w:numPr>
              <w:ind w:left="177" w:hanging="177"/>
              <w:jc w:val="both"/>
              <w:rPr>
                <w:rFonts w:ascii="Times New Roman" w:hAnsi="Times New Roman"/>
                <w:szCs w:val="24"/>
              </w:rPr>
            </w:pPr>
            <w:r w:rsidRPr="009D7EE1">
              <w:rPr>
                <w:rFonts w:ascii="Times New Roman" w:hAnsi="Times New Roman"/>
                <w:szCs w:val="24"/>
              </w:rPr>
              <w:t>Музыкально – дидактические игры</w:t>
            </w:r>
          </w:p>
          <w:p w:rsidR="00083DB6" w:rsidRPr="009D7EE1" w:rsidRDefault="00083DB6" w:rsidP="00A765D7">
            <w:pPr>
              <w:pStyle w:val="a8"/>
              <w:numPr>
                <w:ilvl w:val="0"/>
                <w:numId w:val="86"/>
              </w:numPr>
              <w:ind w:left="177" w:hanging="177"/>
              <w:jc w:val="both"/>
              <w:rPr>
                <w:rFonts w:ascii="Times New Roman" w:hAnsi="Times New Roman"/>
                <w:szCs w:val="24"/>
              </w:rPr>
            </w:pPr>
            <w:r w:rsidRPr="009D7EE1">
              <w:rPr>
                <w:rFonts w:ascii="Times New Roman" w:hAnsi="Times New Roman"/>
                <w:szCs w:val="24"/>
              </w:rPr>
              <w:t>Хороводные игры</w:t>
            </w:r>
          </w:p>
          <w:p w:rsidR="00083DB6" w:rsidRPr="009D7EE1" w:rsidRDefault="00083DB6" w:rsidP="00A765D7">
            <w:pPr>
              <w:pStyle w:val="a8"/>
              <w:numPr>
                <w:ilvl w:val="0"/>
                <w:numId w:val="86"/>
              </w:numPr>
              <w:ind w:left="177" w:hanging="177"/>
              <w:jc w:val="both"/>
              <w:rPr>
                <w:rFonts w:ascii="Times New Roman" w:hAnsi="Times New Roman"/>
                <w:szCs w:val="24"/>
              </w:rPr>
            </w:pPr>
            <w:r w:rsidRPr="009D7EE1">
              <w:rPr>
                <w:rFonts w:ascii="Times New Roman" w:hAnsi="Times New Roman"/>
                <w:szCs w:val="24"/>
              </w:rPr>
              <w:t>Экспериментирование со звучащими предметами и муз</w:t>
            </w:r>
            <w:r w:rsidRPr="009D7EE1">
              <w:rPr>
                <w:rFonts w:ascii="Times New Roman" w:hAnsi="Times New Roman"/>
                <w:szCs w:val="24"/>
              </w:rPr>
              <w:t>ы</w:t>
            </w:r>
            <w:r w:rsidRPr="009D7EE1">
              <w:rPr>
                <w:rFonts w:ascii="Times New Roman" w:hAnsi="Times New Roman"/>
                <w:szCs w:val="24"/>
              </w:rPr>
              <w:t>кальными инструментами</w:t>
            </w:r>
          </w:p>
          <w:p w:rsidR="00083DB6" w:rsidRPr="009D7EE1" w:rsidRDefault="00083DB6" w:rsidP="00A765D7">
            <w:pPr>
              <w:pStyle w:val="a8"/>
              <w:numPr>
                <w:ilvl w:val="0"/>
                <w:numId w:val="86"/>
              </w:numPr>
              <w:ind w:left="177" w:hanging="177"/>
              <w:jc w:val="both"/>
              <w:rPr>
                <w:rFonts w:ascii="Times New Roman" w:hAnsi="Times New Roman"/>
                <w:szCs w:val="24"/>
              </w:rPr>
            </w:pPr>
            <w:r w:rsidRPr="009D7EE1">
              <w:rPr>
                <w:rFonts w:ascii="Times New Roman" w:hAnsi="Times New Roman"/>
                <w:szCs w:val="24"/>
              </w:rPr>
              <w:t>Работа в музыкальном уголке</w:t>
            </w:r>
          </w:p>
          <w:p w:rsidR="00083DB6" w:rsidRPr="009D7EE1" w:rsidRDefault="00083DB6" w:rsidP="00A765D7">
            <w:pPr>
              <w:pStyle w:val="a8"/>
              <w:numPr>
                <w:ilvl w:val="0"/>
                <w:numId w:val="86"/>
              </w:numPr>
              <w:ind w:left="177" w:hanging="177"/>
              <w:jc w:val="both"/>
              <w:rPr>
                <w:rFonts w:ascii="Times New Roman" w:hAnsi="Times New Roman"/>
                <w:szCs w:val="24"/>
              </w:rPr>
            </w:pPr>
            <w:r w:rsidRPr="009D7EE1">
              <w:rPr>
                <w:rFonts w:ascii="Times New Roman" w:hAnsi="Times New Roman"/>
                <w:szCs w:val="24"/>
              </w:rPr>
              <w:t>Развлечения (осенние, весенние).</w:t>
            </w:r>
          </w:p>
          <w:p w:rsidR="00083DB6" w:rsidRPr="009D7EE1" w:rsidRDefault="00083DB6" w:rsidP="00A765D7">
            <w:pPr>
              <w:pStyle w:val="a8"/>
              <w:numPr>
                <w:ilvl w:val="0"/>
                <w:numId w:val="86"/>
              </w:numPr>
              <w:ind w:left="177" w:hanging="177"/>
              <w:jc w:val="both"/>
              <w:rPr>
                <w:rFonts w:ascii="Times New Roman" w:hAnsi="Times New Roman"/>
                <w:szCs w:val="24"/>
              </w:rPr>
            </w:pPr>
            <w:r w:rsidRPr="009D7EE1">
              <w:rPr>
                <w:rFonts w:ascii="Times New Roman" w:hAnsi="Times New Roman"/>
                <w:szCs w:val="24"/>
              </w:rPr>
              <w:t>Театрализованная деятельность</w:t>
            </w:r>
          </w:p>
          <w:p w:rsidR="00083DB6" w:rsidRPr="009D7EE1" w:rsidRDefault="00083DB6" w:rsidP="00A765D7">
            <w:pPr>
              <w:numPr>
                <w:ilvl w:val="0"/>
                <w:numId w:val="86"/>
              </w:numPr>
              <w:ind w:left="177" w:hanging="177"/>
              <w:contextualSpacing/>
              <w:jc w:val="both"/>
              <w:rPr>
                <w:rFonts w:ascii="Times New Roman" w:hAnsi="Times New Roman"/>
                <w:kern w:val="0"/>
                <w:szCs w:val="24"/>
              </w:rPr>
            </w:pPr>
            <w:r w:rsidRPr="009D7EE1">
              <w:rPr>
                <w:rFonts w:ascii="Times New Roman" w:hAnsi="Times New Roman"/>
                <w:szCs w:val="24"/>
              </w:rPr>
              <w:t>Музыкотерапия</w:t>
            </w:r>
          </w:p>
          <w:p w:rsidR="00083DB6" w:rsidRPr="009D7EE1" w:rsidRDefault="00083DB6" w:rsidP="00A765D7">
            <w:pPr>
              <w:numPr>
                <w:ilvl w:val="0"/>
                <w:numId w:val="86"/>
              </w:numPr>
              <w:ind w:left="177" w:hanging="177"/>
              <w:contextualSpacing/>
              <w:jc w:val="both"/>
              <w:rPr>
                <w:rFonts w:ascii="Times New Roman" w:hAnsi="Times New Roman"/>
                <w:kern w:val="0"/>
                <w:szCs w:val="24"/>
              </w:rPr>
            </w:pPr>
            <w:r w:rsidRPr="009D7EE1">
              <w:rPr>
                <w:rFonts w:ascii="Times New Roman" w:hAnsi="Times New Roman"/>
                <w:kern w:val="0"/>
                <w:szCs w:val="24"/>
              </w:rPr>
              <w:t>Рассматривание иллюстраций, детских работ, репродукций художников.</w:t>
            </w:r>
          </w:p>
          <w:p w:rsidR="00083DB6" w:rsidRPr="009D7EE1" w:rsidRDefault="00083DB6" w:rsidP="00A765D7">
            <w:pPr>
              <w:numPr>
                <w:ilvl w:val="0"/>
                <w:numId w:val="86"/>
              </w:numPr>
              <w:ind w:left="177" w:hanging="177"/>
              <w:contextualSpacing/>
              <w:jc w:val="both"/>
              <w:rPr>
                <w:rFonts w:ascii="Times New Roman" w:hAnsi="Times New Roman"/>
                <w:kern w:val="0"/>
                <w:szCs w:val="24"/>
              </w:rPr>
            </w:pPr>
            <w:r w:rsidRPr="009D7EE1">
              <w:rPr>
                <w:rFonts w:ascii="Times New Roman" w:hAnsi="Times New Roman"/>
                <w:kern w:val="0"/>
                <w:szCs w:val="24"/>
              </w:rPr>
              <w:t>Дидактические игры</w:t>
            </w:r>
          </w:p>
          <w:p w:rsidR="00083DB6" w:rsidRPr="009D7EE1" w:rsidRDefault="00083DB6" w:rsidP="00A765D7">
            <w:pPr>
              <w:numPr>
                <w:ilvl w:val="0"/>
                <w:numId w:val="86"/>
              </w:numPr>
              <w:ind w:left="177" w:hanging="177"/>
              <w:contextualSpacing/>
              <w:jc w:val="both"/>
              <w:rPr>
                <w:rFonts w:ascii="Times New Roman" w:hAnsi="Times New Roman"/>
                <w:kern w:val="0"/>
                <w:szCs w:val="24"/>
              </w:rPr>
            </w:pPr>
            <w:r w:rsidRPr="009D7EE1">
              <w:rPr>
                <w:rFonts w:ascii="Times New Roman" w:hAnsi="Times New Roman"/>
                <w:kern w:val="0"/>
                <w:szCs w:val="24"/>
              </w:rPr>
              <w:t>Работа с нетрадиционным материалом</w:t>
            </w:r>
          </w:p>
          <w:p w:rsidR="00083DB6" w:rsidRPr="009D7EE1" w:rsidRDefault="00083DB6" w:rsidP="00A765D7">
            <w:pPr>
              <w:numPr>
                <w:ilvl w:val="0"/>
                <w:numId w:val="86"/>
              </w:numPr>
              <w:ind w:left="177" w:hanging="177"/>
              <w:contextualSpacing/>
              <w:jc w:val="both"/>
              <w:rPr>
                <w:rFonts w:ascii="Times New Roman" w:hAnsi="Times New Roman"/>
                <w:kern w:val="0"/>
                <w:szCs w:val="24"/>
              </w:rPr>
            </w:pPr>
            <w:r w:rsidRPr="009D7EE1">
              <w:rPr>
                <w:rFonts w:ascii="Times New Roman" w:hAnsi="Times New Roman"/>
                <w:kern w:val="0"/>
                <w:szCs w:val="24"/>
              </w:rPr>
              <w:t>Коллективная форма работы (панно)</w:t>
            </w:r>
          </w:p>
        </w:tc>
        <w:tc>
          <w:tcPr>
            <w:tcW w:w="3498" w:type="dxa"/>
            <w:gridSpan w:val="2"/>
          </w:tcPr>
          <w:p w:rsidR="00083DB6" w:rsidRPr="009D7EE1" w:rsidRDefault="00083DB6" w:rsidP="00A765D7">
            <w:pPr>
              <w:pStyle w:val="a8"/>
              <w:numPr>
                <w:ilvl w:val="0"/>
                <w:numId w:val="86"/>
              </w:numPr>
              <w:ind w:left="177" w:hanging="142"/>
              <w:jc w:val="both"/>
              <w:rPr>
                <w:rFonts w:ascii="Times New Roman" w:hAnsi="Times New Roman"/>
                <w:szCs w:val="24"/>
              </w:rPr>
            </w:pPr>
            <w:r w:rsidRPr="009D7EE1">
              <w:rPr>
                <w:rFonts w:ascii="Times New Roman" w:hAnsi="Times New Roman"/>
                <w:szCs w:val="24"/>
              </w:rPr>
              <w:t>Слушание музыки под магн</w:t>
            </w:r>
            <w:r w:rsidRPr="009D7EE1">
              <w:rPr>
                <w:rFonts w:ascii="Times New Roman" w:hAnsi="Times New Roman"/>
                <w:szCs w:val="24"/>
              </w:rPr>
              <w:t>и</w:t>
            </w:r>
            <w:r w:rsidRPr="009D7EE1">
              <w:rPr>
                <w:rFonts w:ascii="Times New Roman" w:hAnsi="Times New Roman"/>
                <w:szCs w:val="24"/>
              </w:rPr>
              <w:t>тофон</w:t>
            </w:r>
          </w:p>
          <w:p w:rsidR="00083DB6" w:rsidRPr="009D7EE1" w:rsidRDefault="00083DB6" w:rsidP="00A765D7">
            <w:pPr>
              <w:pStyle w:val="a8"/>
              <w:numPr>
                <w:ilvl w:val="0"/>
                <w:numId w:val="86"/>
              </w:numPr>
              <w:ind w:left="177" w:hanging="142"/>
              <w:jc w:val="both"/>
              <w:rPr>
                <w:rFonts w:ascii="Times New Roman" w:hAnsi="Times New Roman"/>
                <w:szCs w:val="24"/>
              </w:rPr>
            </w:pPr>
            <w:r w:rsidRPr="009D7EE1">
              <w:rPr>
                <w:rFonts w:ascii="Times New Roman" w:hAnsi="Times New Roman"/>
                <w:szCs w:val="24"/>
              </w:rPr>
              <w:t>Игры в музыкальном уголке</w:t>
            </w:r>
          </w:p>
          <w:p w:rsidR="00083DB6" w:rsidRPr="009D7EE1" w:rsidRDefault="00083DB6" w:rsidP="00A765D7">
            <w:pPr>
              <w:pStyle w:val="a8"/>
              <w:numPr>
                <w:ilvl w:val="0"/>
                <w:numId w:val="86"/>
              </w:numPr>
              <w:ind w:left="177" w:hanging="142"/>
              <w:jc w:val="both"/>
              <w:rPr>
                <w:rFonts w:ascii="Times New Roman" w:hAnsi="Times New Roman"/>
                <w:szCs w:val="24"/>
              </w:rPr>
            </w:pPr>
            <w:r w:rsidRPr="009D7EE1">
              <w:rPr>
                <w:rFonts w:ascii="Times New Roman" w:hAnsi="Times New Roman"/>
                <w:szCs w:val="24"/>
              </w:rPr>
              <w:t>Ритмические движения</w:t>
            </w:r>
          </w:p>
          <w:p w:rsidR="00083DB6" w:rsidRPr="009D7EE1" w:rsidRDefault="00083DB6" w:rsidP="00A765D7">
            <w:pPr>
              <w:pStyle w:val="a8"/>
              <w:numPr>
                <w:ilvl w:val="0"/>
                <w:numId w:val="86"/>
              </w:numPr>
              <w:ind w:left="177" w:hanging="142"/>
              <w:jc w:val="both"/>
              <w:rPr>
                <w:rFonts w:ascii="Times New Roman" w:hAnsi="Times New Roman"/>
                <w:b/>
                <w:szCs w:val="24"/>
              </w:rPr>
            </w:pPr>
            <w:r w:rsidRPr="009D7EE1">
              <w:rPr>
                <w:rFonts w:ascii="Times New Roman" w:hAnsi="Times New Roman"/>
                <w:szCs w:val="24"/>
              </w:rPr>
              <w:t>Игра музыкальных инстр</w:t>
            </w:r>
            <w:r w:rsidRPr="009D7EE1">
              <w:rPr>
                <w:rFonts w:ascii="Times New Roman" w:hAnsi="Times New Roman"/>
                <w:szCs w:val="24"/>
              </w:rPr>
              <w:t>у</w:t>
            </w:r>
            <w:r w:rsidRPr="009D7EE1">
              <w:rPr>
                <w:rFonts w:ascii="Times New Roman" w:hAnsi="Times New Roman"/>
                <w:szCs w:val="24"/>
              </w:rPr>
              <w:t>ментов (шумелок и др.)</w:t>
            </w:r>
          </w:p>
          <w:p w:rsidR="00083DB6" w:rsidRPr="009D7EE1" w:rsidRDefault="00083DB6" w:rsidP="00A765D7">
            <w:pPr>
              <w:numPr>
                <w:ilvl w:val="0"/>
                <w:numId w:val="86"/>
              </w:numPr>
              <w:ind w:left="177" w:hanging="142"/>
              <w:contextualSpacing/>
              <w:jc w:val="both"/>
              <w:rPr>
                <w:rFonts w:ascii="Times New Roman" w:hAnsi="Times New Roman"/>
                <w:kern w:val="0"/>
                <w:szCs w:val="24"/>
              </w:rPr>
            </w:pPr>
            <w:r w:rsidRPr="009D7EE1">
              <w:rPr>
                <w:rFonts w:ascii="Times New Roman" w:hAnsi="Times New Roman"/>
                <w:kern w:val="0"/>
                <w:szCs w:val="24"/>
              </w:rPr>
              <w:t>Работа в изо -уголке</w:t>
            </w:r>
          </w:p>
          <w:p w:rsidR="00083DB6" w:rsidRPr="009D7EE1" w:rsidRDefault="00083DB6" w:rsidP="00A765D7">
            <w:pPr>
              <w:numPr>
                <w:ilvl w:val="0"/>
                <w:numId w:val="86"/>
              </w:numPr>
              <w:ind w:left="177" w:hanging="142"/>
              <w:contextualSpacing/>
              <w:jc w:val="both"/>
              <w:rPr>
                <w:rFonts w:ascii="Times New Roman" w:hAnsi="Times New Roman"/>
                <w:kern w:val="0"/>
                <w:szCs w:val="24"/>
              </w:rPr>
            </w:pPr>
            <w:r w:rsidRPr="009D7EE1">
              <w:rPr>
                <w:rFonts w:ascii="Times New Roman" w:hAnsi="Times New Roman"/>
                <w:kern w:val="0"/>
                <w:szCs w:val="24"/>
              </w:rPr>
              <w:t>Рассматривание детских р</w:t>
            </w:r>
            <w:r w:rsidRPr="009D7EE1">
              <w:rPr>
                <w:rFonts w:ascii="Times New Roman" w:hAnsi="Times New Roman"/>
                <w:kern w:val="0"/>
                <w:szCs w:val="24"/>
              </w:rPr>
              <w:t>а</w:t>
            </w:r>
            <w:r w:rsidRPr="009D7EE1">
              <w:rPr>
                <w:rFonts w:ascii="Times New Roman" w:hAnsi="Times New Roman"/>
                <w:kern w:val="0"/>
                <w:szCs w:val="24"/>
              </w:rPr>
              <w:t>бот, иллюстраций, репроду</w:t>
            </w:r>
            <w:r w:rsidRPr="009D7EE1">
              <w:rPr>
                <w:rFonts w:ascii="Times New Roman" w:hAnsi="Times New Roman"/>
                <w:kern w:val="0"/>
                <w:szCs w:val="24"/>
              </w:rPr>
              <w:t>к</w:t>
            </w:r>
            <w:r w:rsidRPr="009D7EE1">
              <w:rPr>
                <w:rFonts w:ascii="Times New Roman" w:hAnsi="Times New Roman"/>
                <w:kern w:val="0"/>
                <w:szCs w:val="24"/>
              </w:rPr>
              <w:t>ций художников.</w:t>
            </w:r>
          </w:p>
          <w:p w:rsidR="00083DB6" w:rsidRPr="009D7EE1" w:rsidRDefault="00083DB6" w:rsidP="00A765D7">
            <w:pPr>
              <w:numPr>
                <w:ilvl w:val="0"/>
                <w:numId w:val="86"/>
              </w:numPr>
              <w:ind w:left="177" w:hanging="142"/>
              <w:contextualSpacing/>
              <w:jc w:val="both"/>
              <w:rPr>
                <w:rFonts w:ascii="Times New Roman" w:hAnsi="Times New Roman"/>
                <w:kern w:val="0"/>
                <w:szCs w:val="24"/>
              </w:rPr>
            </w:pPr>
            <w:r w:rsidRPr="009D7EE1">
              <w:rPr>
                <w:rFonts w:ascii="Times New Roman" w:hAnsi="Times New Roman"/>
                <w:kern w:val="0"/>
                <w:szCs w:val="24"/>
              </w:rPr>
              <w:t>Изготовление подарков.</w:t>
            </w:r>
          </w:p>
          <w:p w:rsidR="00083DB6" w:rsidRPr="009D7EE1" w:rsidRDefault="00083DB6" w:rsidP="006F64DE">
            <w:pPr>
              <w:ind w:left="271" w:hanging="284"/>
              <w:jc w:val="both"/>
              <w:rPr>
                <w:rFonts w:ascii="Times New Roman" w:hAnsi="Times New Roman"/>
                <w:kern w:val="0"/>
                <w:szCs w:val="24"/>
              </w:rPr>
            </w:pPr>
          </w:p>
        </w:tc>
      </w:tr>
      <w:tr w:rsidR="00083DB6" w:rsidRPr="009D7EE1" w:rsidTr="00083DB6">
        <w:trPr>
          <w:jc w:val="center"/>
        </w:trPr>
        <w:tc>
          <w:tcPr>
            <w:tcW w:w="10115" w:type="dxa"/>
            <w:gridSpan w:val="3"/>
          </w:tcPr>
          <w:p w:rsidR="00083DB6" w:rsidRPr="009D7EE1" w:rsidRDefault="00083DB6" w:rsidP="006F64DE">
            <w:pPr>
              <w:jc w:val="both"/>
              <w:rPr>
                <w:rFonts w:ascii="Times New Roman" w:hAnsi="Times New Roman"/>
                <w:b/>
                <w:szCs w:val="24"/>
              </w:rPr>
            </w:pPr>
            <w:r w:rsidRPr="009D7EE1">
              <w:rPr>
                <w:rFonts w:ascii="Times New Roman" w:hAnsi="Times New Roman"/>
                <w:b/>
                <w:szCs w:val="24"/>
              </w:rPr>
              <w:t>(возраст детей 4-5 лет)</w:t>
            </w:r>
          </w:p>
        </w:tc>
      </w:tr>
      <w:tr w:rsidR="00083DB6" w:rsidRPr="009D7EE1" w:rsidTr="00083DB6">
        <w:trPr>
          <w:jc w:val="center"/>
        </w:trPr>
        <w:tc>
          <w:tcPr>
            <w:tcW w:w="6617" w:type="dxa"/>
          </w:tcPr>
          <w:p w:rsidR="00083DB6" w:rsidRPr="009D7EE1" w:rsidRDefault="00083DB6" w:rsidP="00A765D7">
            <w:pPr>
              <w:pStyle w:val="a8"/>
              <w:numPr>
                <w:ilvl w:val="0"/>
                <w:numId w:val="105"/>
              </w:numPr>
              <w:ind w:left="200" w:hanging="200"/>
              <w:jc w:val="both"/>
              <w:rPr>
                <w:rFonts w:ascii="Times New Roman" w:hAnsi="Times New Roman"/>
                <w:szCs w:val="24"/>
              </w:rPr>
            </w:pPr>
            <w:r w:rsidRPr="009D7EE1">
              <w:rPr>
                <w:rFonts w:ascii="Times New Roman" w:hAnsi="Times New Roman"/>
                <w:szCs w:val="24"/>
              </w:rPr>
              <w:t>Совместная деятельность в рамках непосредственной обр</w:t>
            </w:r>
            <w:r w:rsidRPr="009D7EE1">
              <w:rPr>
                <w:rFonts w:ascii="Times New Roman" w:hAnsi="Times New Roman"/>
                <w:szCs w:val="24"/>
              </w:rPr>
              <w:t>а</w:t>
            </w:r>
            <w:r w:rsidRPr="009D7EE1">
              <w:rPr>
                <w:rFonts w:ascii="Times New Roman" w:hAnsi="Times New Roman"/>
                <w:szCs w:val="24"/>
              </w:rPr>
              <w:t>зовательной деятельности</w:t>
            </w:r>
          </w:p>
          <w:p w:rsidR="00083DB6" w:rsidRPr="009D7EE1" w:rsidRDefault="00083DB6" w:rsidP="00A765D7">
            <w:pPr>
              <w:pStyle w:val="a8"/>
              <w:numPr>
                <w:ilvl w:val="0"/>
                <w:numId w:val="87"/>
              </w:numPr>
              <w:ind w:left="177" w:hanging="177"/>
              <w:jc w:val="both"/>
              <w:rPr>
                <w:rFonts w:ascii="Times New Roman" w:hAnsi="Times New Roman"/>
                <w:szCs w:val="24"/>
              </w:rPr>
            </w:pPr>
            <w:r w:rsidRPr="009D7EE1">
              <w:rPr>
                <w:rFonts w:ascii="Times New Roman" w:hAnsi="Times New Roman"/>
                <w:szCs w:val="24"/>
              </w:rPr>
              <w:t>Интегрированные занятия (Музо – ИЗО, Музо – ФИЗО, Музо – Эко, Музо – развитие речи)</w:t>
            </w:r>
          </w:p>
          <w:p w:rsidR="00083DB6" w:rsidRPr="009D7EE1" w:rsidRDefault="00083DB6" w:rsidP="00A765D7">
            <w:pPr>
              <w:pStyle w:val="a8"/>
              <w:numPr>
                <w:ilvl w:val="0"/>
                <w:numId w:val="87"/>
              </w:numPr>
              <w:ind w:left="177" w:hanging="177"/>
              <w:jc w:val="both"/>
              <w:rPr>
                <w:rFonts w:ascii="Times New Roman" w:hAnsi="Times New Roman"/>
                <w:szCs w:val="24"/>
              </w:rPr>
            </w:pPr>
            <w:r w:rsidRPr="009D7EE1">
              <w:rPr>
                <w:rFonts w:ascii="Times New Roman" w:hAnsi="Times New Roman"/>
                <w:szCs w:val="24"/>
              </w:rPr>
              <w:t>Прослушивание музыкальных дисков</w:t>
            </w:r>
          </w:p>
          <w:p w:rsidR="00083DB6" w:rsidRPr="009D7EE1" w:rsidRDefault="00083DB6" w:rsidP="00A765D7">
            <w:pPr>
              <w:pStyle w:val="a8"/>
              <w:numPr>
                <w:ilvl w:val="0"/>
                <w:numId w:val="87"/>
              </w:numPr>
              <w:ind w:left="177" w:hanging="177"/>
              <w:jc w:val="both"/>
              <w:rPr>
                <w:rFonts w:ascii="Times New Roman" w:hAnsi="Times New Roman"/>
                <w:szCs w:val="24"/>
              </w:rPr>
            </w:pPr>
            <w:r w:rsidRPr="009D7EE1">
              <w:rPr>
                <w:rFonts w:ascii="Times New Roman" w:hAnsi="Times New Roman"/>
                <w:szCs w:val="24"/>
              </w:rPr>
              <w:t>Слушание музыкальных произведений в исполнении муз</w:t>
            </w:r>
            <w:r w:rsidRPr="009D7EE1">
              <w:rPr>
                <w:rFonts w:ascii="Times New Roman" w:hAnsi="Times New Roman"/>
                <w:szCs w:val="24"/>
              </w:rPr>
              <w:t>ы</w:t>
            </w:r>
            <w:r w:rsidRPr="009D7EE1">
              <w:rPr>
                <w:rFonts w:ascii="Times New Roman" w:hAnsi="Times New Roman"/>
                <w:szCs w:val="24"/>
              </w:rPr>
              <w:t>кального руководителя</w:t>
            </w:r>
          </w:p>
          <w:p w:rsidR="00083DB6" w:rsidRPr="009D7EE1" w:rsidRDefault="00083DB6" w:rsidP="00A765D7">
            <w:pPr>
              <w:pStyle w:val="a8"/>
              <w:numPr>
                <w:ilvl w:val="0"/>
                <w:numId w:val="87"/>
              </w:numPr>
              <w:ind w:left="177" w:hanging="177"/>
              <w:jc w:val="both"/>
              <w:rPr>
                <w:rFonts w:ascii="Times New Roman" w:hAnsi="Times New Roman"/>
                <w:szCs w:val="24"/>
              </w:rPr>
            </w:pPr>
            <w:r w:rsidRPr="009D7EE1">
              <w:rPr>
                <w:rFonts w:ascii="Times New Roman" w:hAnsi="Times New Roman"/>
                <w:szCs w:val="24"/>
              </w:rPr>
              <w:t xml:space="preserve">Календарные праздники( 8 марта, Новый год) </w:t>
            </w:r>
          </w:p>
          <w:p w:rsidR="00083DB6" w:rsidRPr="009D7EE1" w:rsidRDefault="00083DB6" w:rsidP="00A765D7">
            <w:pPr>
              <w:pStyle w:val="a8"/>
              <w:numPr>
                <w:ilvl w:val="0"/>
                <w:numId w:val="87"/>
              </w:numPr>
              <w:ind w:left="177" w:hanging="177"/>
              <w:jc w:val="both"/>
              <w:rPr>
                <w:rFonts w:ascii="Times New Roman" w:hAnsi="Times New Roman"/>
                <w:szCs w:val="24"/>
              </w:rPr>
            </w:pPr>
            <w:r w:rsidRPr="009D7EE1">
              <w:rPr>
                <w:rFonts w:ascii="Times New Roman" w:hAnsi="Times New Roman"/>
                <w:szCs w:val="24"/>
              </w:rPr>
              <w:t xml:space="preserve"> Народные праздники (Пасха, Масленица)</w:t>
            </w:r>
          </w:p>
          <w:p w:rsidR="00083DB6" w:rsidRPr="009D7EE1" w:rsidRDefault="00083DB6" w:rsidP="00A765D7">
            <w:pPr>
              <w:pStyle w:val="a8"/>
              <w:numPr>
                <w:ilvl w:val="0"/>
                <w:numId w:val="87"/>
              </w:numPr>
              <w:ind w:left="177" w:hanging="177"/>
              <w:jc w:val="both"/>
              <w:rPr>
                <w:rFonts w:ascii="Times New Roman" w:hAnsi="Times New Roman"/>
                <w:szCs w:val="24"/>
              </w:rPr>
            </w:pPr>
            <w:r w:rsidRPr="009D7EE1">
              <w:rPr>
                <w:rFonts w:ascii="Times New Roman" w:hAnsi="Times New Roman"/>
                <w:szCs w:val="24"/>
              </w:rPr>
              <w:t>Экспериментирование со звучащими предметами и муз</w:t>
            </w:r>
            <w:r w:rsidRPr="009D7EE1">
              <w:rPr>
                <w:rFonts w:ascii="Times New Roman" w:hAnsi="Times New Roman"/>
                <w:szCs w:val="24"/>
              </w:rPr>
              <w:t>ы</w:t>
            </w:r>
            <w:r w:rsidRPr="009D7EE1">
              <w:rPr>
                <w:rFonts w:ascii="Times New Roman" w:hAnsi="Times New Roman"/>
                <w:szCs w:val="24"/>
              </w:rPr>
              <w:t>кальными инструментами</w:t>
            </w:r>
          </w:p>
          <w:p w:rsidR="00083DB6" w:rsidRPr="009D7EE1" w:rsidRDefault="00083DB6" w:rsidP="00A765D7">
            <w:pPr>
              <w:pStyle w:val="a8"/>
              <w:numPr>
                <w:ilvl w:val="0"/>
                <w:numId w:val="87"/>
              </w:numPr>
              <w:ind w:left="177" w:hanging="177"/>
              <w:jc w:val="both"/>
              <w:rPr>
                <w:rFonts w:ascii="Times New Roman" w:hAnsi="Times New Roman"/>
                <w:szCs w:val="24"/>
              </w:rPr>
            </w:pPr>
            <w:r w:rsidRPr="009D7EE1">
              <w:rPr>
                <w:rFonts w:ascii="Times New Roman" w:hAnsi="Times New Roman"/>
                <w:szCs w:val="24"/>
              </w:rPr>
              <w:t>Работа в музыкальном уголке</w:t>
            </w:r>
          </w:p>
          <w:p w:rsidR="00083DB6" w:rsidRPr="009D7EE1" w:rsidRDefault="00083DB6" w:rsidP="00A765D7">
            <w:pPr>
              <w:pStyle w:val="a8"/>
              <w:numPr>
                <w:ilvl w:val="0"/>
                <w:numId w:val="87"/>
              </w:numPr>
              <w:ind w:left="177" w:hanging="177"/>
              <w:jc w:val="both"/>
              <w:rPr>
                <w:rFonts w:ascii="Times New Roman" w:hAnsi="Times New Roman"/>
                <w:szCs w:val="24"/>
              </w:rPr>
            </w:pPr>
            <w:r w:rsidRPr="009D7EE1">
              <w:rPr>
                <w:rFonts w:ascii="Times New Roman" w:hAnsi="Times New Roman"/>
                <w:szCs w:val="24"/>
              </w:rPr>
              <w:lastRenderedPageBreak/>
              <w:t>Театрализованная деятельность</w:t>
            </w:r>
          </w:p>
          <w:p w:rsidR="00083DB6" w:rsidRPr="009D7EE1" w:rsidRDefault="00083DB6" w:rsidP="00A765D7">
            <w:pPr>
              <w:pStyle w:val="a8"/>
              <w:numPr>
                <w:ilvl w:val="0"/>
                <w:numId w:val="87"/>
              </w:numPr>
              <w:ind w:left="177" w:hanging="177"/>
              <w:jc w:val="both"/>
              <w:rPr>
                <w:rFonts w:ascii="Times New Roman" w:hAnsi="Times New Roman"/>
                <w:szCs w:val="24"/>
              </w:rPr>
            </w:pPr>
            <w:r w:rsidRPr="009D7EE1">
              <w:rPr>
                <w:rFonts w:ascii="Times New Roman" w:hAnsi="Times New Roman"/>
                <w:szCs w:val="24"/>
              </w:rPr>
              <w:t>Развлечения (осенние, весенние)</w:t>
            </w:r>
          </w:p>
          <w:p w:rsidR="00083DB6" w:rsidRPr="009D7EE1" w:rsidRDefault="00083DB6" w:rsidP="00A765D7">
            <w:pPr>
              <w:pStyle w:val="a8"/>
              <w:numPr>
                <w:ilvl w:val="0"/>
                <w:numId w:val="87"/>
              </w:numPr>
              <w:ind w:left="177" w:hanging="177"/>
              <w:jc w:val="both"/>
              <w:rPr>
                <w:rFonts w:ascii="Times New Roman" w:hAnsi="Times New Roman"/>
                <w:szCs w:val="24"/>
              </w:rPr>
            </w:pPr>
            <w:r w:rsidRPr="009D7EE1">
              <w:rPr>
                <w:rFonts w:ascii="Times New Roman" w:hAnsi="Times New Roman"/>
                <w:szCs w:val="24"/>
              </w:rPr>
              <w:t>Прослушивание: произведений народной музыки и песе</w:t>
            </w:r>
            <w:r w:rsidRPr="009D7EE1">
              <w:rPr>
                <w:rFonts w:ascii="Times New Roman" w:hAnsi="Times New Roman"/>
                <w:szCs w:val="24"/>
              </w:rPr>
              <w:t>н</w:t>
            </w:r>
            <w:r w:rsidRPr="009D7EE1">
              <w:rPr>
                <w:rFonts w:ascii="Times New Roman" w:hAnsi="Times New Roman"/>
                <w:szCs w:val="24"/>
              </w:rPr>
              <w:t>ного фольклора; произведения классической музыки.</w:t>
            </w:r>
          </w:p>
          <w:p w:rsidR="00083DB6" w:rsidRPr="009D7EE1" w:rsidRDefault="00083DB6" w:rsidP="00A765D7">
            <w:pPr>
              <w:pStyle w:val="a8"/>
              <w:numPr>
                <w:ilvl w:val="0"/>
                <w:numId w:val="87"/>
              </w:numPr>
              <w:ind w:left="177" w:hanging="177"/>
              <w:jc w:val="both"/>
              <w:rPr>
                <w:rFonts w:ascii="Times New Roman" w:hAnsi="Times New Roman"/>
                <w:szCs w:val="24"/>
              </w:rPr>
            </w:pPr>
            <w:r w:rsidRPr="009D7EE1">
              <w:rPr>
                <w:rFonts w:ascii="Times New Roman" w:hAnsi="Times New Roman"/>
                <w:szCs w:val="24"/>
              </w:rPr>
              <w:t>Музыкально – дидактические игры</w:t>
            </w:r>
          </w:p>
          <w:p w:rsidR="00083DB6" w:rsidRPr="009D7EE1" w:rsidRDefault="00083DB6" w:rsidP="00A765D7">
            <w:pPr>
              <w:pStyle w:val="a8"/>
              <w:numPr>
                <w:ilvl w:val="0"/>
                <w:numId w:val="87"/>
              </w:numPr>
              <w:ind w:left="177" w:hanging="177"/>
              <w:jc w:val="both"/>
              <w:rPr>
                <w:rFonts w:ascii="Times New Roman" w:hAnsi="Times New Roman"/>
                <w:szCs w:val="24"/>
              </w:rPr>
            </w:pPr>
            <w:r w:rsidRPr="009D7EE1">
              <w:rPr>
                <w:rFonts w:ascii="Times New Roman" w:hAnsi="Times New Roman"/>
                <w:szCs w:val="24"/>
              </w:rPr>
              <w:t>Хороводные игры</w:t>
            </w:r>
          </w:p>
          <w:p w:rsidR="00083DB6" w:rsidRPr="009D7EE1" w:rsidRDefault="00083DB6" w:rsidP="00A765D7">
            <w:pPr>
              <w:pStyle w:val="a8"/>
              <w:numPr>
                <w:ilvl w:val="0"/>
                <w:numId w:val="87"/>
              </w:numPr>
              <w:ind w:left="177" w:hanging="177"/>
              <w:jc w:val="both"/>
              <w:rPr>
                <w:rFonts w:ascii="Times New Roman" w:hAnsi="Times New Roman"/>
                <w:szCs w:val="24"/>
              </w:rPr>
            </w:pPr>
            <w:r w:rsidRPr="009D7EE1">
              <w:rPr>
                <w:rFonts w:ascii="Times New Roman" w:hAnsi="Times New Roman"/>
                <w:szCs w:val="24"/>
              </w:rPr>
              <w:t>Музыкальные этюды</w:t>
            </w:r>
          </w:p>
          <w:p w:rsidR="00083DB6" w:rsidRPr="009D7EE1" w:rsidRDefault="00083DB6" w:rsidP="00A765D7">
            <w:pPr>
              <w:numPr>
                <w:ilvl w:val="0"/>
                <w:numId w:val="87"/>
              </w:numPr>
              <w:ind w:left="177" w:hanging="177"/>
              <w:contextualSpacing/>
              <w:jc w:val="both"/>
              <w:rPr>
                <w:rFonts w:ascii="Times New Roman" w:hAnsi="Times New Roman"/>
                <w:kern w:val="0"/>
                <w:szCs w:val="24"/>
              </w:rPr>
            </w:pPr>
            <w:r w:rsidRPr="009D7EE1">
              <w:rPr>
                <w:rFonts w:ascii="Times New Roman" w:hAnsi="Times New Roman"/>
                <w:szCs w:val="24"/>
              </w:rPr>
              <w:t>Беседы о различных музыкальных инструментах (классич</w:t>
            </w:r>
            <w:r w:rsidRPr="009D7EE1">
              <w:rPr>
                <w:rFonts w:ascii="Times New Roman" w:hAnsi="Times New Roman"/>
                <w:szCs w:val="24"/>
              </w:rPr>
              <w:t>е</w:t>
            </w:r>
            <w:r w:rsidRPr="009D7EE1">
              <w:rPr>
                <w:rFonts w:ascii="Times New Roman" w:hAnsi="Times New Roman"/>
                <w:szCs w:val="24"/>
              </w:rPr>
              <w:t>ские и народные).</w:t>
            </w:r>
          </w:p>
          <w:p w:rsidR="00083DB6" w:rsidRPr="009D7EE1" w:rsidRDefault="00083DB6" w:rsidP="00A765D7">
            <w:pPr>
              <w:numPr>
                <w:ilvl w:val="0"/>
                <w:numId w:val="87"/>
              </w:numPr>
              <w:ind w:left="177" w:hanging="177"/>
              <w:contextualSpacing/>
              <w:jc w:val="both"/>
              <w:rPr>
                <w:rFonts w:ascii="Times New Roman" w:hAnsi="Times New Roman"/>
                <w:kern w:val="0"/>
                <w:szCs w:val="24"/>
              </w:rPr>
            </w:pPr>
            <w:r w:rsidRPr="009D7EE1">
              <w:rPr>
                <w:rFonts w:ascii="Times New Roman" w:hAnsi="Times New Roman"/>
                <w:kern w:val="0"/>
                <w:szCs w:val="24"/>
              </w:rPr>
              <w:t>Дидактические игры</w:t>
            </w:r>
          </w:p>
          <w:p w:rsidR="00083DB6" w:rsidRPr="009D7EE1" w:rsidRDefault="00083DB6" w:rsidP="00A765D7">
            <w:pPr>
              <w:numPr>
                <w:ilvl w:val="0"/>
                <w:numId w:val="87"/>
              </w:numPr>
              <w:ind w:left="177" w:hanging="177"/>
              <w:contextualSpacing/>
              <w:jc w:val="both"/>
              <w:rPr>
                <w:rFonts w:ascii="Times New Roman" w:hAnsi="Times New Roman"/>
                <w:kern w:val="0"/>
                <w:szCs w:val="24"/>
              </w:rPr>
            </w:pPr>
            <w:r w:rsidRPr="009D7EE1">
              <w:rPr>
                <w:rFonts w:ascii="Times New Roman" w:hAnsi="Times New Roman"/>
                <w:kern w:val="0"/>
                <w:szCs w:val="24"/>
              </w:rPr>
              <w:t>Работа с нетрадиционным материалом</w:t>
            </w:r>
          </w:p>
          <w:p w:rsidR="00083DB6" w:rsidRPr="009D7EE1" w:rsidRDefault="00083DB6" w:rsidP="00A765D7">
            <w:pPr>
              <w:numPr>
                <w:ilvl w:val="0"/>
                <w:numId w:val="87"/>
              </w:numPr>
              <w:ind w:left="177" w:hanging="177"/>
              <w:contextualSpacing/>
              <w:jc w:val="both"/>
              <w:rPr>
                <w:rFonts w:ascii="Times New Roman" w:hAnsi="Times New Roman"/>
                <w:kern w:val="0"/>
                <w:szCs w:val="24"/>
              </w:rPr>
            </w:pPr>
            <w:r w:rsidRPr="009D7EE1">
              <w:rPr>
                <w:rFonts w:ascii="Times New Roman" w:hAnsi="Times New Roman"/>
                <w:kern w:val="0"/>
                <w:szCs w:val="24"/>
              </w:rPr>
              <w:t>Экскурсии в парк</w:t>
            </w:r>
          </w:p>
          <w:p w:rsidR="00083DB6" w:rsidRPr="009D7EE1" w:rsidRDefault="00083DB6" w:rsidP="00A765D7">
            <w:pPr>
              <w:numPr>
                <w:ilvl w:val="0"/>
                <w:numId w:val="87"/>
              </w:numPr>
              <w:ind w:left="177" w:hanging="177"/>
              <w:contextualSpacing/>
              <w:jc w:val="both"/>
              <w:rPr>
                <w:rFonts w:ascii="Times New Roman" w:hAnsi="Times New Roman"/>
                <w:kern w:val="0"/>
                <w:szCs w:val="24"/>
              </w:rPr>
            </w:pPr>
            <w:r w:rsidRPr="009D7EE1">
              <w:rPr>
                <w:rFonts w:ascii="Times New Roman" w:hAnsi="Times New Roman"/>
                <w:kern w:val="0"/>
                <w:szCs w:val="24"/>
              </w:rPr>
              <w:t>Чтение книг</w:t>
            </w:r>
          </w:p>
          <w:p w:rsidR="00083DB6" w:rsidRPr="009D7EE1" w:rsidRDefault="00083DB6" w:rsidP="00A765D7">
            <w:pPr>
              <w:numPr>
                <w:ilvl w:val="0"/>
                <w:numId w:val="87"/>
              </w:numPr>
              <w:ind w:left="177" w:hanging="177"/>
              <w:contextualSpacing/>
              <w:jc w:val="both"/>
              <w:rPr>
                <w:rFonts w:ascii="Times New Roman" w:hAnsi="Times New Roman"/>
                <w:kern w:val="0"/>
                <w:szCs w:val="24"/>
              </w:rPr>
            </w:pPr>
            <w:r w:rsidRPr="009D7EE1">
              <w:rPr>
                <w:rFonts w:ascii="Times New Roman" w:hAnsi="Times New Roman"/>
                <w:kern w:val="0"/>
                <w:szCs w:val="24"/>
              </w:rPr>
              <w:t>Персональные выставки детей</w:t>
            </w:r>
          </w:p>
          <w:p w:rsidR="00083DB6" w:rsidRPr="009D7EE1" w:rsidRDefault="00083DB6" w:rsidP="00A765D7">
            <w:pPr>
              <w:numPr>
                <w:ilvl w:val="0"/>
                <w:numId w:val="87"/>
              </w:numPr>
              <w:ind w:left="177" w:hanging="177"/>
              <w:contextualSpacing/>
              <w:jc w:val="both"/>
              <w:rPr>
                <w:rFonts w:ascii="Times New Roman" w:hAnsi="Times New Roman"/>
                <w:kern w:val="0"/>
                <w:szCs w:val="24"/>
              </w:rPr>
            </w:pPr>
            <w:r w:rsidRPr="009D7EE1">
              <w:rPr>
                <w:rFonts w:ascii="Times New Roman" w:hAnsi="Times New Roman"/>
                <w:kern w:val="0"/>
                <w:szCs w:val="24"/>
              </w:rPr>
              <w:t>Оформление к праздникам и развлечениям.</w:t>
            </w:r>
          </w:p>
          <w:p w:rsidR="00083DB6" w:rsidRPr="009D7EE1" w:rsidRDefault="00083DB6" w:rsidP="00A765D7">
            <w:pPr>
              <w:numPr>
                <w:ilvl w:val="0"/>
                <w:numId w:val="87"/>
              </w:numPr>
              <w:ind w:left="177" w:hanging="177"/>
              <w:contextualSpacing/>
              <w:jc w:val="both"/>
              <w:rPr>
                <w:rFonts w:ascii="Times New Roman" w:hAnsi="Times New Roman"/>
                <w:kern w:val="0"/>
                <w:szCs w:val="24"/>
              </w:rPr>
            </w:pPr>
            <w:r w:rsidRPr="009D7EE1">
              <w:rPr>
                <w:rFonts w:ascii="Times New Roman" w:hAnsi="Times New Roman"/>
                <w:kern w:val="0"/>
                <w:szCs w:val="24"/>
              </w:rPr>
              <w:t>Рассматривание эстетически привлекательных предметов (овощей, фруктов, деревьев, цветов и др.), узоров в работах народных мастеров и произведениях, произведений кни</w:t>
            </w:r>
            <w:r w:rsidRPr="009D7EE1">
              <w:rPr>
                <w:rFonts w:ascii="Times New Roman" w:hAnsi="Times New Roman"/>
                <w:kern w:val="0"/>
                <w:szCs w:val="24"/>
              </w:rPr>
              <w:t>ж</w:t>
            </w:r>
            <w:r w:rsidRPr="009D7EE1">
              <w:rPr>
                <w:rFonts w:ascii="Times New Roman" w:hAnsi="Times New Roman"/>
                <w:kern w:val="0"/>
                <w:szCs w:val="24"/>
              </w:rPr>
              <w:t>ной графики, иллюстраций, произведений искусства, р</w:t>
            </w:r>
            <w:r w:rsidRPr="009D7EE1">
              <w:rPr>
                <w:rFonts w:ascii="Times New Roman" w:hAnsi="Times New Roman"/>
                <w:kern w:val="0"/>
                <w:szCs w:val="24"/>
              </w:rPr>
              <w:t>е</w:t>
            </w:r>
            <w:r w:rsidRPr="009D7EE1">
              <w:rPr>
                <w:rFonts w:ascii="Times New Roman" w:hAnsi="Times New Roman"/>
                <w:kern w:val="0"/>
                <w:szCs w:val="24"/>
              </w:rPr>
              <w:t>продукций с произведений живописи и книжной графики.</w:t>
            </w:r>
          </w:p>
          <w:p w:rsidR="00083DB6" w:rsidRPr="009D7EE1" w:rsidRDefault="00083DB6" w:rsidP="00A765D7">
            <w:pPr>
              <w:numPr>
                <w:ilvl w:val="0"/>
                <w:numId w:val="87"/>
              </w:numPr>
              <w:ind w:left="177" w:hanging="177"/>
              <w:contextualSpacing/>
              <w:jc w:val="both"/>
              <w:rPr>
                <w:rFonts w:ascii="Times New Roman" w:hAnsi="Times New Roman"/>
                <w:kern w:val="0"/>
                <w:szCs w:val="24"/>
              </w:rPr>
            </w:pPr>
            <w:r w:rsidRPr="009D7EE1">
              <w:rPr>
                <w:rFonts w:ascii="Times New Roman" w:hAnsi="Times New Roman"/>
                <w:kern w:val="0"/>
                <w:szCs w:val="24"/>
              </w:rPr>
              <w:t>Рассматривание узоров в работе народных мастеров.</w:t>
            </w:r>
          </w:p>
        </w:tc>
        <w:tc>
          <w:tcPr>
            <w:tcW w:w="3498" w:type="dxa"/>
            <w:gridSpan w:val="2"/>
          </w:tcPr>
          <w:p w:rsidR="00083DB6" w:rsidRPr="009D7EE1" w:rsidRDefault="00083DB6" w:rsidP="00A765D7">
            <w:pPr>
              <w:pStyle w:val="a8"/>
              <w:numPr>
                <w:ilvl w:val="0"/>
                <w:numId w:val="87"/>
              </w:numPr>
              <w:ind w:left="177" w:hanging="177"/>
              <w:jc w:val="both"/>
              <w:rPr>
                <w:rFonts w:ascii="Times New Roman" w:hAnsi="Times New Roman"/>
                <w:szCs w:val="24"/>
              </w:rPr>
            </w:pPr>
            <w:r w:rsidRPr="009D7EE1">
              <w:rPr>
                <w:rFonts w:ascii="Times New Roman" w:hAnsi="Times New Roman"/>
                <w:szCs w:val="24"/>
              </w:rPr>
              <w:lastRenderedPageBreak/>
              <w:t>Слушание музыки под магн</w:t>
            </w:r>
            <w:r w:rsidRPr="009D7EE1">
              <w:rPr>
                <w:rFonts w:ascii="Times New Roman" w:hAnsi="Times New Roman"/>
                <w:szCs w:val="24"/>
              </w:rPr>
              <w:t>и</w:t>
            </w:r>
            <w:r w:rsidRPr="009D7EE1">
              <w:rPr>
                <w:rFonts w:ascii="Times New Roman" w:hAnsi="Times New Roman"/>
                <w:szCs w:val="24"/>
              </w:rPr>
              <w:t>тофон</w:t>
            </w:r>
          </w:p>
          <w:p w:rsidR="00083DB6" w:rsidRPr="009D7EE1" w:rsidRDefault="00083DB6" w:rsidP="00A765D7">
            <w:pPr>
              <w:pStyle w:val="a8"/>
              <w:numPr>
                <w:ilvl w:val="0"/>
                <w:numId w:val="87"/>
              </w:numPr>
              <w:ind w:left="177" w:hanging="177"/>
              <w:jc w:val="both"/>
              <w:rPr>
                <w:rFonts w:ascii="Times New Roman" w:hAnsi="Times New Roman"/>
                <w:szCs w:val="24"/>
              </w:rPr>
            </w:pPr>
            <w:r w:rsidRPr="009D7EE1">
              <w:rPr>
                <w:rFonts w:ascii="Times New Roman" w:hAnsi="Times New Roman"/>
                <w:szCs w:val="24"/>
              </w:rPr>
              <w:t>Игры в музыкальном уголке</w:t>
            </w:r>
          </w:p>
          <w:p w:rsidR="00083DB6" w:rsidRPr="009D7EE1" w:rsidRDefault="00083DB6" w:rsidP="00A765D7">
            <w:pPr>
              <w:pStyle w:val="a8"/>
              <w:numPr>
                <w:ilvl w:val="0"/>
                <w:numId w:val="87"/>
              </w:numPr>
              <w:ind w:left="177" w:hanging="177"/>
              <w:jc w:val="both"/>
              <w:rPr>
                <w:rFonts w:ascii="Times New Roman" w:hAnsi="Times New Roman"/>
                <w:szCs w:val="24"/>
              </w:rPr>
            </w:pPr>
            <w:r w:rsidRPr="009D7EE1">
              <w:rPr>
                <w:rFonts w:ascii="Times New Roman" w:hAnsi="Times New Roman"/>
                <w:szCs w:val="24"/>
              </w:rPr>
              <w:t>Ритмические движения</w:t>
            </w:r>
          </w:p>
          <w:p w:rsidR="00083DB6" w:rsidRPr="009D7EE1" w:rsidRDefault="00083DB6" w:rsidP="00A765D7">
            <w:pPr>
              <w:pStyle w:val="a8"/>
              <w:numPr>
                <w:ilvl w:val="0"/>
                <w:numId w:val="87"/>
              </w:numPr>
              <w:ind w:left="177" w:hanging="177"/>
              <w:jc w:val="both"/>
              <w:rPr>
                <w:rFonts w:ascii="Times New Roman" w:hAnsi="Times New Roman"/>
                <w:b/>
                <w:szCs w:val="24"/>
              </w:rPr>
            </w:pPr>
            <w:r w:rsidRPr="009D7EE1">
              <w:rPr>
                <w:rFonts w:ascii="Times New Roman" w:hAnsi="Times New Roman"/>
                <w:szCs w:val="24"/>
              </w:rPr>
              <w:t>Игра на музыкальных и</w:t>
            </w:r>
            <w:r w:rsidRPr="009D7EE1">
              <w:rPr>
                <w:rFonts w:ascii="Times New Roman" w:hAnsi="Times New Roman"/>
                <w:szCs w:val="24"/>
              </w:rPr>
              <w:t>н</w:t>
            </w:r>
            <w:r w:rsidRPr="009D7EE1">
              <w:rPr>
                <w:rFonts w:ascii="Times New Roman" w:hAnsi="Times New Roman"/>
                <w:szCs w:val="24"/>
              </w:rPr>
              <w:t>струментах (шумелок и др.)</w:t>
            </w:r>
          </w:p>
          <w:p w:rsidR="00083DB6" w:rsidRPr="009D7EE1" w:rsidRDefault="00083DB6" w:rsidP="00A765D7">
            <w:pPr>
              <w:pStyle w:val="a8"/>
              <w:numPr>
                <w:ilvl w:val="0"/>
                <w:numId w:val="87"/>
              </w:numPr>
              <w:ind w:left="177" w:hanging="177"/>
              <w:jc w:val="both"/>
              <w:rPr>
                <w:rFonts w:ascii="Times New Roman" w:hAnsi="Times New Roman"/>
                <w:b/>
                <w:szCs w:val="24"/>
              </w:rPr>
            </w:pPr>
            <w:r w:rsidRPr="009D7EE1">
              <w:rPr>
                <w:rFonts w:ascii="Times New Roman" w:hAnsi="Times New Roman"/>
                <w:szCs w:val="24"/>
              </w:rPr>
              <w:t>Концерты - импровизации</w:t>
            </w:r>
          </w:p>
          <w:p w:rsidR="00083DB6" w:rsidRPr="009D7EE1" w:rsidRDefault="00083DB6" w:rsidP="00A765D7">
            <w:pPr>
              <w:numPr>
                <w:ilvl w:val="0"/>
                <w:numId w:val="87"/>
              </w:numPr>
              <w:ind w:left="177" w:hanging="177"/>
              <w:contextualSpacing/>
              <w:jc w:val="both"/>
              <w:rPr>
                <w:rFonts w:ascii="Times New Roman" w:hAnsi="Times New Roman"/>
                <w:kern w:val="0"/>
                <w:szCs w:val="24"/>
              </w:rPr>
            </w:pPr>
            <w:r w:rsidRPr="009D7EE1">
              <w:rPr>
                <w:rFonts w:ascii="Times New Roman" w:hAnsi="Times New Roman"/>
                <w:kern w:val="0"/>
                <w:szCs w:val="24"/>
              </w:rPr>
              <w:t>Работа в изо -уголке</w:t>
            </w:r>
          </w:p>
          <w:p w:rsidR="00083DB6" w:rsidRPr="009D7EE1" w:rsidRDefault="00083DB6" w:rsidP="00A765D7">
            <w:pPr>
              <w:numPr>
                <w:ilvl w:val="0"/>
                <w:numId w:val="87"/>
              </w:numPr>
              <w:ind w:left="177" w:hanging="177"/>
              <w:contextualSpacing/>
              <w:jc w:val="both"/>
              <w:rPr>
                <w:rFonts w:ascii="Times New Roman" w:hAnsi="Times New Roman"/>
                <w:kern w:val="0"/>
                <w:szCs w:val="24"/>
              </w:rPr>
            </w:pPr>
            <w:r w:rsidRPr="009D7EE1">
              <w:rPr>
                <w:rFonts w:ascii="Times New Roman" w:hAnsi="Times New Roman"/>
                <w:kern w:val="0"/>
                <w:szCs w:val="24"/>
              </w:rPr>
              <w:t>Рассматривание детских р</w:t>
            </w:r>
            <w:r w:rsidRPr="009D7EE1">
              <w:rPr>
                <w:rFonts w:ascii="Times New Roman" w:hAnsi="Times New Roman"/>
                <w:kern w:val="0"/>
                <w:szCs w:val="24"/>
              </w:rPr>
              <w:t>а</w:t>
            </w:r>
            <w:r w:rsidRPr="009D7EE1">
              <w:rPr>
                <w:rFonts w:ascii="Times New Roman" w:hAnsi="Times New Roman"/>
                <w:kern w:val="0"/>
                <w:szCs w:val="24"/>
              </w:rPr>
              <w:t>бот, иллюстраций, репроду</w:t>
            </w:r>
            <w:r w:rsidRPr="009D7EE1">
              <w:rPr>
                <w:rFonts w:ascii="Times New Roman" w:hAnsi="Times New Roman"/>
                <w:kern w:val="0"/>
                <w:szCs w:val="24"/>
              </w:rPr>
              <w:t>к</w:t>
            </w:r>
            <w:r w:rsidRPr="009D7EE1">
              <w:rPr>
                <w:rFonts w:ascii="Times New Roman" w:hAnsi="Times New Roman"/>
                <w:kern w:val="0"/>
                <w:szCs w:val="24"/>
              </w:rPr>
              <w:t>ций художников</w:t>
            </w:r>
          </w:p>
          <w:p w:rsidR="00083DB6" w:rsidRPr="009D7EE1" w:rsidRDefault="00083DB6" w:rsidP="00A765D7">
            <w:pPr>
              <w:numPr>
                <w:ilvl w:val="0"/>
                <w:numId w:val="87"/>
              </w:numPr>
              <w:ind w:left="177" w:hanging="177"/>
              <w:contextualSpacing/>
              <w:jc w:val="both"/>
              <w:rPr>
                <w:rFonts w:ascii="Times New Roman" w:hAnsi="Times New Roman"/>
                <w:kern w:val="0"/>
                <w:szCs w:val="24"/>
              </w:rPr>
            </w:pPr>
            <w:r w:rsidRPr="009D7EE1">
              <w:rPr>
                <w:rFonts w:ascii="Times New Roman" w:hAnsi="Times New Roman"/>
                <w:kern w:val="0"/>
                <w:szCs w:val="24"/>
              </w:rPr>
              <w:t>Изготовление подарков</w:t>
            </w:r>
          </w:p>
          <w:p w:rsidR="00083DB6" w:rsidRPr="009D7EE1" w:rsidRDefault="00083DB6" w:rsidP="006F64DE">
            <w:pPr>
              <w:ind w:left="271" w:hanging="142"/>
              <w:jc w:val="both"/>
              <w:rPr>
                <w:rFonts w:ascii="Times New Roman" w:hAnsi="Times New Roman"/>
                <w:kern w:val="0"/>
                <w:szCs w:val="24"/>
              </w:rPr>
            </w:pPr>
          </w:p>
        </w:tc>
      </w:tr>
      <w:tr w:rsidR="00083DB6" w:rsidRPr="009D7EE1" w:rsidTr="00083DB6">
        <w:trPr>
          <w:jc w:val="center"/>
        </w:trPr>
        <w:tc>
          <w:tcPr>
            <w:tcW w:w="10115" w:type="dxa"/>
            <w:gridSpan w:val="3"/>
          </w:tcPr>
          <w:p w:rsidR="00083DB6" w:rsidRPr="009D7EE1" w:rsidRDefault="00083DB6" w:rsidP="006F64DE">
            <w:pPr>
              <w:jc w:val="both"/>
              <w:rPr>
                <w:rFonts w:ascii="Times New Roman" w:hAnsi="Times New Roman"/>
                <w:b/>
                <w:szCs w:val="24"/>
              </w:rPr>
            </w:pPr>
            <w:r w:rsidRPr="009D7EE1">
              <w:rPr>
                <w:rFonts w:ascii="Times New Roman" w:hAnsi="Times New Roman"/>
                <w:b/>
                <w:szCs w:val="24"/>
              </w:rPr>
              <w:lastRenderedPageBreak/>
              <w:t>(возраст детей 5-6 лет)</w:t>
            </w:r>
          </w:p>
        </w:tc>
      </w:tr>
      <w:tr w:rsidR="00083DB6" w:rsidRPr="009D7EE1" w:rsidTr="00083DB6">
        <w:trPr>
          <w:jc w:val="center"/>
        </w:trPr>
        <w:tc>
          <w:tcPr>
            <w:tcW w:w="6743" w:type="dxa"/>
            <w:gridSpan w:val="2"/>
          </w:tcPr>
          <w:p w:rsidR="00083DB6" w:rsidRPr="009D7EE1" w:rsidRDefault="00083DB6" w:rsidP="00A765D7">
            <w:pPr>
              <w:pStyle w:val="a8"/>
              <w:numPr>
                <w:ilvl w:val="0"/>
                <w:numId w:val="105"/>
              </w:numPr>
              <w:ind w:left="200" w:hanging="200"/>
              <w:jc w:val="both"/>
              <w:rPr>
                <w:rFonts w:ascii="Times New Roman" w:hAnsi="Times New Roman"/>
                <w:szCs w:val="24"/>
              </w:rPr>
            </w:pPr>
            <w:r w:rsidRPr="009D7EE1">
              <w:rPr>
                <w:rFonts w:ascii="Times New Roman" w:hAnsi="Times New Roman"/>
                <w:szCs w:val="24"/>
              </w:rPr>
              <w:t>Совместная деятельность в рамках непосредственной обр</w:t>
            </w:r>
            <w:r w:rsidRPr="009D7EE1">
              <w:rPr>
                <w:rFonts w:ascii="Times New Roman" w:hAnsi="Times New Roman"/>
                <w:szCs w:val="24"/>
              </w:rPr>
              <w:t>а</w:t>
            </w:r>
            <w:r w:rsidRPr="009D7EE1">
              <w:rPr>
                <w:rFonts w:ascii="Times New Roman" w:hAnsi="Times New Roman"/>
                <w:szCs w:val="24"/>
              </w:rPr>
              <w:t>зовательной деятельности</w:t>
            </w:r>
          </w:p>
          <w:p w:rsidR="00083DB6" w:rsidRPr="009D7EE1" w:rsidRDefault="00083DB6" w:rsidP="00A765D7">
            <w:pPr>
              <w:pStyle w:val="a8"/>
              <w:numPr>
                <w:ilvl w:val="0"/>
                <w:numId w:val="88"/>
              </w:numPr>
              <w:ind w:left="162" w:hanging="141"/>
              <w:jc w:val="both"/>
              <w:rPr>
                <w:rFonts w:ascii="Times New Roman" w:hAnsi="Times New Roman"/>
                <w:szCs w:val="24"/>
              </w:rPr>
            </w:pPr>
            <w:r w:rsidRPr="009D7EE1">
              <w:rPr>
                <w:rFonts w:ascii="Times New Roman" w:hAnsi="Times New Roman"/>
                <w:szCs w:val="24"/>
              </w:rPr>
              <w:t>Интегрированные занятия (Музо – ИЗО, Музо – ФИЗО, Музо – Эко, Музо – развитие речи)</w:t>
            </w:r>
          </w:p>
          <w:p w:rsidR="00083DB6" w:rsidRPr="009D7EE1" w:rsidRDefault="00083DB6" w:rsidP="00A765D7">
            <w:pPr>
              <w:pStyle w:val="a8"/>
              <w:numPr>
                <w:ilvl w:val="0"/>
                <w:numId w:val="88"/>
              </w:numPr>
              <w:ind w:left="162" w:hanging="141"/>
              <w:jc w:val="both"/>
              <w:rPr>
                <w:rFonts w:ascii="Times New Roman" w:hAnsi="Times New Roman"/>
                <w:szCs w:val="24"/>
              </w:rPr>
            </w:pPr>
            <w:r w:rsidRPr="009D7EE1">
              <w:rPr>
                <w:rFonts w:ascii="Times New Roman" w:hAnsi="Times New Roman"/>
                <w:szCs w:val="24"/>
              </w:rPr>
              <w:t>Прослушивание музыкальных дисков</w:t>
            </w:r>
          </w:p>
          <w:p w:rsidR="00083DB6" w:rsidRPr="009D7EE1" w:rsidRDefault="00083DB6" w:rsidP="00A765D7">
            <w:pPr>
              <w:pStyle w:val="a8"/>
              <w:numPr>
                <w:ilvl w:val="0"/>
                <w:numId w:val="88"/>
              </w:numPr>
              <w:ind w:left="162" w:hanging="141"/>
              <w:jc w:val="both"/>
              <w:rPr>
                <w:rFonts w:ascii="Times New Roman" w:hAnsi="Times New Roman"/>
                <w:szCs w:val="24"/>
              </w:rPr>
            </w:pPr>
            <w:r w:rsidRPr="009D7EE1">
              <w:rPr>
                <w:rFonts w:ascii="Times New Roman" w:hAnsi="Times New Roman"/>
                <w:szCs w:val="24"/>
              </w:rPr>
              <w:t>Слушание музыкальных произведений в исполнении муз</w:t>
            </w:r>
            <w:r w:rsidRPr="009D7EE1">
              <w:rPr>
                <w:rFonts w:ascii="Times New Roman" w:hAnsi="Times New Roman"/>
                <w:szCs w:val="24"/>
              </w:rPr>
              <w:t>ы</w:t>
            </w:r>
            <w:r w:rsidRPr="009D7EE1">
              <w:rPr>
                <w:rFonts w:ascii="Times New Roman" w:hAnsi="Times New Roman"/>
                <w:szCs w:val="24"/>
              </w:rPr>
              <w:t>кального руководителя</w:t>
            </w:r>
          </w:p>
          <w:p w:rsidR="00083DB6" w:rsidRPr="009D7EE1" w:rsidRDefault="00083DB6" w:rsidP="00A765D7">
            <w:pPr>
              <w:pStyle w:val="a8"/>
              <w:numPr>
                <w:ilvl w:val="0"/>
                <w:numId w:val="88"/>
              </w:numPr>
              <w:ind w:left="162" w:hanging="141"/>
              <w:jc w:val="both"/>
              <w:rPr>
                <w:rFonts w:ascii="Times New Roman" w:hAnsi="Times New Roman"/>
                <w:szCs w:val="24"/>
              </w:rPr>
            </w:pPr>
            <w:r w:rsidRPr="009D7EE1">
              <w:rPr>
                <w:rFonts w:ascii="Times New Roman" w:hAnsi="Times New Roman"/>
                <w:szCs w:val="24"/>
              </w:rPr>
              <w:t xml:space="preserve">Календарные праздники(8 марта, Новый год) </w:t>
            </w:r>
          </w:p>
          <w:p w:rsidR="00083DB6" w:rsidRPr="009D7EE1" w:rsidRDefault="00083DB6" w:rsidP="00A765D7">
            <w:pPr>
              <w:pStyle w:val="a8"/>
              <w:numPr>
                <w:ilvl w:val="0"/>
                <w:numId w:val="88"/>
              </w:numPr>
              <w:ind w:left="162" w:hanging="141"/>
              <w:jc w:val="both"/>
              <w:rPr>
                <w:rFonts w:ascii="Times New Roman" w:hAnsi="Times New Roman"/>
                <w:szCs w:val="24"/>
              </w:rPr>
            </w:pPr>
            <w:r w:rsidRPr="009D7EE1">
              <w:rPr>
                <w:rFonts w:ascii="Times New Roman" w:hAnsi="Times New Roman"/>
                <w:szCs w:val="24"/>
              </w:rPr>
              <w:t xml:space="preserve"> Народные праздники (Пасха, Масленица)</w:t>
            </w:r>
          </w:p>
          <w:p w:rsidR="00083DB6" w:rsidRPr="009D7EE1" w:rsidRDefault="00083DB6" w:rsidP="00A765D7">
            <w:pPr>
              <w:pStyle w:val="a8"/>
              <w:numPr>
                <w:ilvl w:val="0"/>
                <w:numId w:val="88"/>
              </w:numPr>
              <w:ind w:left="162" w:hanging="141"/>
              <w:jc w:val="both"/>
              <w:rPr>
                <w:rFonts w:ascii="Times New Roman" w:hAnsi="Times New Roman"/>
                <w:szCs w:val="24"/>
              </w:rPr>
            </w:pPr>
            <w:r w:rsidRPr="009D7EE1">
              <w:rPr>
                <w:rFonts w:ascii="Times New Roman" w:hAnsi="Times New Roman"/>
                <w:szCs w:val="24"/>
              </w:rPr>
              <w:t>Экспериментирование со звучащими предметами и муз</w:t>
            </w:r>
            <w:r w:rsidRPr="009D7EE1">
              <w:rPr>
                <w:rFonts w:ascii="Times New Roman" w:hAnsi="Times New Roman"/>
                <w:szCs w:val="24"/>
              </w:rPr>
              <w:t>ы</w:t>
            </w:r>
            <w:r w:rsidRPr="009D7EE1">
              <w:rPr>
                <w:rFonts w:ascii="Times New Roman" w:hAnsi="Times New Roman"/>
                <w:szCs w:val="24"/>
              </w:rPr>
              <w:t>кальными инструментами</w:t>
            </w:r>
          </w:p>
          <w:p w:rsidR="00083DB6" w:rsidRPr="009D7EE1" w:rsidRDefault="00083DB6" w:rsidP="00A765D7">
            <w:pPr>
              <w:pStyle w:val="a8"/>
              <w:numPr>
                <w:ilvl w:val="0"/>
                <w:numId w:val="88"/>
              </w:numPr>
              <w:ind w:left="162" w:hanging="141"/>
              <w:jc w:val="both"/>
              <w:rPr>
                <w:rFonts w:ascii="Times New Roman" w:hAnsi="Times New Roman"/>
                <w:szCs w:val="24"/>
              </w:rPr>
            </w:pPr>
            <w:r w:rsidRPr="009D7EE1">
              <w:rPr>
                <w:rFonts w:ascii="Times New Roman" w:hAnsi="Times New Roman"/>
                <w:szCs w:val="24"/>
              </w:rPr>
              <w:t>Работа в музыкальном уголке</w:t>
            </w:r>
          </w:p>
          <w:p w:rsidR="00083DB6" w:rsidRPr="009D7EE1" w:rsidRDefault="00083DB6" w:rsidP="00A765D7">
            <w:pPr>
              <w:pStyle w:val="a8"/>
              <w:numPr>
                <w:ilvl w:val="0"/>
                <w:numId w:val="88"/>
              </w:numPr>
              <w:ind w:left="162" w:hanging="141"/>
              <w:jc w:val="both"/>
              <w:rPr>
                <w:rFonts w:ascii="Times New Roman" w:hAnsi="Times New Roman"/>
                <w:szCs w:val="24"/>
              </w:rPr>
            </w:pPr>
            <w:r w:rsidRPr="009D7EE1">
              <w:rPr>
                <w:rFonts w:ascii="Times New Roman" w:hAnsi="Times New Roman"/>
                <w:szCs w:val="24"/>
              </w:rPr>
              <w:t>Театрализованная деятельность</w:t>
            </w:r>
          </w:p>
          <w:p w:rsidR="00083DB6" w:rsidRPr="009D7EE1" w:rsidRDefault="00083DB6" w:rsidP="00A765D7">
            <w:pPr>
              <w:pStyle w:val="a8"/>
              <w:numPr>
                <w:ilvl w:val="0"/>
                <w:numId w:val="88"/>
              </w:numPr>
              <w:ind w:left="162" w:hanging="141"/>
              <w:jc w:val="both"/>
              <w:rPr>
                <w:rFonts w:ascii="Times New Roman" w:hAnsi="Times New Roman"/>
                <w:szCs w:val="24"/>
              </w:rPr>
            </w:pPr>
            <w:r w:rsidRPr="009D7EE1">
              <w:rPr>
                <w:rFonts w:ascii="Times New Roman" w:hAnsi="Times New Roman"/>
                <w:szCs w:val="24"/>
              </w:rPr>
              <w:t>Развлечения (осенние, весенние)</w:t>
            </w:r>
          </w:p>
          <w:p w:rsidR="00083DB6" w:rsidRPr="009D7EE1" w:rsidRDefault="00083DB6" w:rsidP="00A765D7">
            <w:pPr>
              <w:pStyle w:val="a8"/>
              <w:numPr>
                <w:ilvl w:val="0"/>
                <w:numId w:val="88"/>
              </w:numPr>
              <w:ind w:left="162" w:hanging="141"/>
              <w:jc w:val="both"/>
              <w:rPr>
                <w:rFonts w:ascii="Times New Roman" w:hAnsi="Times New Roman"/>
                <w:szCs w:val="24"/>
              </w:rPr>
            </w:pPr>
            <w:r w:rsidRPr="009D7EE1">
              <w:rPr>
                <w:rFonts w:ascii="Times New Roman" w:hAnsi="Times New Roman"/>
                <w:szCs w:val="24"/>
              </w:rPr>
              <w:t>Прослушивание: произведений народной музыки и песенного фольклора; произведения классической музыки.</w:t>
            </w:r>
          </w:p>
          <w:p w:rsidR="00083DB6" w:rsidRPr="009D7EE1" w:rsidRDefault="00083DB6" w:rsidP="00A765D7">
            <w:pPr>
              <w:pStyle w:val="a8"/>
              <w:numPr>
                <w:ilvl w:val="0"/>
                <w:numId w:val="88"/>
              </w:numPr>
              <w:ind w:left="162" w:hanging="141"/>
              <w:jc w:val="both"/>
              <w:rPr>
                <w:rFonts w:ascii="Times New Roman" w:hAnsi="Times New Roman"/>
                <w:szCs w:val="24"/>
              </w:rPr>
            </w:pPr>
            <w:r w:rsidRPr="009D7EE1">
              <w:rPr>
                <w:rFonts w:ascii="Times New Roman" w:hAnsi="Times New Roman"/>
                <w:szCs w:val="24"/>
              </w:rPr>
              <w:t>Музыкально – дидактические игры</w:t>
            </w:r>
          </w:p>
          <w:p w:rsidR="00083DB6" w:rsidRPr="009D7EE1" w:rsidRDefault="00083DB6" w:rsidP="00A765D7">
            <w:pPr>
              <w:pStyle w:val="a8"/>
              <w:numPr>
                <w:ilvl w:val="0"/>
                <w:numId w:val="88"/>
              </w:numPr>
              <w:ind w:left="162" w:hanging="141"/>
              <w:jc w:val="both"/>
              <w:rPr>
                <w:rFonts w:ascii="Times New Roman" w:hAnsi="Times New Roman"/>
                <w:szCs w:val="24"/>
              </w:rPr>
            </w:pPr>
            <w:r w:rsidRPr="009D7EE1">
              <w:rPr>
                <w:rFonts w:ascii="Times New Roman" w:hAnsi="Times New Roman"/>
                <w:szCs w:val="24"/>
              </w:rPr>
              <w:t>Хороводные игры</w:t>
            </w:r>
          </w:p>
          <w:p w:rsidR="00083DB6" w:rsidRPr="009D7EE1" w:rsidRDefault="00083DB6" w:rsidP="00A765D7">
            <w:pPr>
              <w:pStyle w:val="a8"/>
              <w:numPr>
                <w:ilvl w:val="0"/>
                <w:numId w:val="88"/>
              </w:numPr>
              <w:ind w:left="162" w:hanging="141"/>
              <w:jc w:val="both"/>
              <w:rPr>
                <w:rFonts w:ascii="Times New Roman" w:hAnsi="Times New Roman"/>
                <w:szCs w:val="24"/>
              </w:rPr>
            </w:pPr>
            <w:r w:rsidRPr="009D7EE1">
              <w:rPr>
                <w:rFonts w:ascii="Times New Roman" w:hAnsi="Times New Roman"/>
                <w:szCs w:val="24"/>
              </w:rPr>
              <w:t>Музыкальные этюды</w:t>
            </w:r>
          </w:p>
          <w:p w:rsidR="00083DB6" w:rsidRPr="009D7EE1" w:rsidRDefault="00083DB6" w:rsidP="00A765D7">
            <w:pPr>
              <w:numPr>
                <w:ilvl w:val="0"/>
                <w:numId w:val="88"/>
              </w:numPr>
              <w:ind w:left="162" w:hanging="141"/>
              <w:contextualSpacing/>
              <w:jc w:val="both"/>
              <w:rPr>
                <w:rFonts w:ascii="Times New Roman" w:hAnsi="Times New Roman"/>
                <w:kern w:val="0"/>
                <w:szCs w:val="24"/>
              </w:rPr>
            </w:pPr>
            <w:r w:rsidRPr="009D7EE1">
              <w:rPr>
                <w:rFonts w:ascii="Times New Roman" w:hAnsi="Times New Roman"/>
                <w:szCs w:val="24"/>
              </w:rPr>
              <w:t>Беседы о различных музыкальных инструментах (классич</w:t>
            </w:r>
            <w:r w:rsidRPr="009D7EE1">
              <w:rPr>
                <w:rFonts w:ascii="Times New Roman" w:hAnsi="Times New Roman"/>
                <w:szCs w:val="24"/>
              </w:rPr>
              <w:t>е</w:t>
            </w:r>
            <w:r w:rsidRPr="009D7EE1">
              <w:rPr>
                <w:rFonts w:ascii="Times New Roman" w:hAnsi="Times New Roman"/>
                <w:szCs w:val="24"/>
              </w:rPr>
              <w:t>ские и народные).</w:t>
            </w:r>
          </w:p>
          <w:p w:rsidR="00083DB6" w:rsidRPr="009D7EE1" w:rsidRDefault="00083DB6" w:rsidP="00A765D7">
            <w:pPr>
              <w:numPr>
                <w:ilvl w:val="0"/>
                <w:numId w:val="88"/>
              </w:numPr>
              <w:ind w:left="162" w:hanging="141"/>
              <w:contextualSpacing/>
              <w:jc w:val="both"/>
              <w:rPr>
                <w:rFonts w:ascii="Times New Roman" w:hAnsi="Times New Roman"/>
                <w:kern w:val="0"/>
                <w:szCs w:val="24"/>
              </w:rPr>
            </w:pPr>
            <w:r w:rsidRPr="009D7EE1">
              <w:rPr>
                <w:rFonts w:ascii="Times New Roman" w:hAnsi="Times New Roman"/>
                <w:kern w:val="0"/>
                <w:szCs w:val="24"/>
              </w:rPr>
              <w:t>Рассматривание  детских работ.</w:t>
            </w:r>
          </w:p>
          <w:p w:rsidR="00083DB6" w:rsidRPr="009D7EE1" w:rsidRDefault="00083DB6" w:rsidP="00A765D7">
            <w:pPr>
              <w:numPr>
                <w:ilvl w:val="0"/>
                <w:numId w:val="88"/>
              </w:numPr>
              <w:ind w:left="162" w:hanging="141"/>
              <w:contextualSpacing/>
              <w:jc w:val="both"/>
              <w:rPr>
                <w:rFonts w:ascii="Times New Roman" w:hAnsi="Times New Roman"/>
                <w:kern w:val="0"/>
                <w:szCs w:val="24"/>
              </w:rPr>
            </w:pPr>
            <w:r w:rsidRPr="009D7EE1">
              <w:rPr>
                <w:rFonts w:ascii="Times New Roman" w:hAnsi="Times New Roman"/>
                <w:kern w:val="0"/>
                <w:szCs w:val="24"/>
              </w:rPr>
              <w:t>Работа с нетрадиционным материалом..</w:t>
            </w:r>
          </w:p>
          <w:p w:rsidR="00083DB6" w:rsidRPr="009D7EE1" w:rsidRDefault="00083DB6" w:rsidP="00A765D7">
            <w:pPr>
              <w:numPr>
                <w:ilvl w:val="0"/>
                <w:numId w:val="88"/>
              </w:numPr>
              <w:ind w:left="162" w:hanging="141"/>
              <w:contextualSpacing/>
              <w:jc w:val="both"/>
              <w:rPr>
                <w:rFonts w:ascii="Times New Roman" w:hAnsi="Times New Roman"/>
                <w:kern w:val="0"/>
                <w:szCs w:val="24"/>
              </w:rPr>
            </w:pPr>
            <w:r w:rsidRPr="009D7EE1">
              <w:rPr>
                <w:rFonts w:ascii="Times New Roman" w:hAnsi="Times New Roman"/>
                <w:kern w:val="0"/>
                <w:szCs w:val="24"/>
              </w:rPr>
              <w:t>Экскурсии на персональные выставки художников города.</w:t>
            </w:r>
          </w:p>
          <w:p w:rsidR="00083DB6" w:rsidRPr="009D7EE1" w:rsidRDefault="00083DB6" w:rsidP="00A765D7">
            <w:pPr>
              <w:numPr>
                <w:ilvl w:val="0"/>
                <w:numId w:val="88"/>
              </w:numPr>
              <w:ind w:left="162" w:hanging="141"/>
              <w:contextualSpacing/>
              <w:jc w:val="both"/>
              <w:rPr>
                <w:rFonts w:ascii="Times New Roman" w:hAnsi="Times New Roman"/>
                <w:kern w:val="0"/>
                <w:szCs w:val="24"/>
              </w:rPr>
            </w:pPr>
            <w:r w:rsidRPr="009D7EE1">
              <w:rPr>
                <w:rFonts w:ascii="Times New Roman" w:hAnsi="Times New Roman"/>
                <w:kern w:val="0"/>
                <w:szCs w:val="24"/>
              </w:rPr>
              <w:t>Конкурсы творческих работ.</w:t>
            </w:r>
          </w:p>
          <w:p w:rsidR="00083DB6" w:rsidRPr="009D7EE1" w:rsidRDefault="00083DB6" w:rsidP="00A765D7">
            <w:pPr>
              <w:numPr>
                <w:ilvl w:val="0"/>
                <w:numId w:val="88"/>
              </w:numPr>
              <w:ind w:left="162" w:hanging="141"/>
              <w:contextualSpacing/>
              <w:jc w:val="both"/>
              <w:rPr>
                <w:rFonts w:ascii="Times New Roman" w:hAnsi="Times New Roman"/>
                <w:kern w:val="0"/>
                <w:szCs w:val="24"/>
              </w:rPr>
            </w:pPr>
            <w:r w:rsidRPr="009D7EE1">
              <w:rPr>
                <w:rFonts w:ascii="Times New Roman" w:hAnsi="Times New Roman"/>
                <w:kern w:val="0"/>
                <w:szCs w:val="24"/>
              </w:rPr>
              <w:t>Экскурсии в парк.</w:t>
            </w:r>
          </w:p>
          <w:p w:rsidR="00083DB6" w:rsidRPr="009D7EE1" w:rsidRDefault="00083DB6" w:rsidP="00A765D7">
            <w:pPr>
              <w:numPr>
                <w:ilvl w:val="0"/>
                <w:numId w:val="88"/>
              </w:numPr>
              <w:ind w:left="162" w:hanging="141"/>
              <w:contextualSpacing/>
              <w:jc w:val="both"/>
              <w:rPr>
                <w:rFonts w:ascii="Times New Roman" w:hAnsi="Times New Roman"/>
                <w:kern w:val="0"/>
                <w:szCs w:val="24"/>
              </w:rPr>
            </w:pPr>
            <w:r w:rsidRPr="009D7EE1">
              <w:rPr>
                <w:rFonts w:ascii="Times New Roman" w:hAnsi="Times New Roman"/>
                <w:kern w:val="0"/>
                <w:szCs w:val="24"/>
              </w:rPr>
              <w:t>Персональные выставки детей</w:t>
            </w:r>
          </w:p>
          <w:p w:rsidR="00083DB6" w:rsidRPr="009D7EE1" w:rsidRDefault="00083DB6" w:rsidP="00A765D7">
            <w:pPr>
              <w:numPr>
                <w:ilvl w:val="0"/>
                <w:numId w:val="88"/>
              </w:numPr>
              <w:ind w:left="162" w:hanging="141"/>
              <w:contextualSpacing/>
              <w:jc w:val="both"/>
              <w:rPr>
                <w:rFonts w:ascii="Times New Roman" w:hAnsi="Times New Roman"/>
                <w:kern w:val="0"/>
                <w:szCs w:val="24"/>
              </w:rPr>
            </w:pPr>
            <w:r w:rsidRPr="009D7EE1">
              <w:rPr>
                <w:rFonts w:ascii="Times New Roman" w:hAnsi="Times New Roman"/>
                <w:kern w:val="0"/>
                <w:szCs w:val="24"/>
              </w:rPr>
              <w:lastRenderedPageBreak/>
              <w:t>Оформление к праздникам и развлечениям.</w:t>
            </w:r>
          </w:p>
          <w:p w:rsidR="00083DB6" w:rsidRPr="009D7EE1" w:rsidRDefault="00083DB6" w:rsidP="00A765D7">
            <w:pPr>
              <w:numPr>
                <w:ilvl w:val="0"/>
                <w:numId w:val="88"/>
              </w:numPr>
              <w:ind w:left="162" w:hanging="141"/>
              <w:contextualSpacing/>
              <w:jc w:val="both"/>
              <w:rPr>
                <w:rFonts w:ascii="Times New Roman" w:hAnsi="Times New Roman"/>
                <w:kern w:val="0"/>
                <w:szCs w:val="24"/>
              </w:rPr>
            </w:pPr>
            <w:r w:rsidRPr="009D7EE1">
              <w:rPr>
                <w:rFonts w:ascii="Times New Roman" w:hAnsi="Times New Roman"/>
                <w:kern w:val="0"/>
                <w:szCs w:val="24"/>
              </w:rPr>
              <w:t>Чтение книг о художниках</w:t>
            </w:r>
          </w:p>
          <w:p w:rsidR="00083DB6" w:rsidRPr="009D7EE1" w:rsidRDefault="00083DB6" w:rsidP="00A765D7">
            <w:pPr>
              <w:numPr>
                <w:ilvl w:val="0"/>
                <w:numId w:val="88"/>
              </w:numPr>
              <w:ind w:left="162" w:hanging="141"/>
              <w:contextualSpacing/>
              <w:jc w:val="both"/>
              <w:rPr>
                <w:rFonts w:ascii="Times New Roman" w:hAnsi="Times New Roman"/>
                <w:kern w:val="0"/>
                <w:szCs w:val="24"/>
              </w:rPr>
            </w:pPr>
            <w:r w:rsidRPr="009D7EE1">
              <w:rPr>
                <w:rFonts w:ascii="Times New Roman" w:hAnsi="Times New Roman"/>
                <w:kern w:val="0"/>
                <w:szCs w:val="24"/>
              </w:rPr>
              <w:t>Рассматривание эстетически привлекательных предметов (овощей, фруктов, деревьев, цветов и др.), узоров в работах народных мастеров и произведениях, произведений книжной графики, иллюстраций, произведений искусства, репроду</w:t>
            </w:r>
            <w:r w:rsidRPr="009D7EE1">
              <w:rPr>
                <w:rFonts w:ascii="Times New Roman" w:hAnsi="Times New Roman"/>
                <w:kern w:val="0"/>
                <w:szCs w:val="24"/>
              </w:rPr>
              <w:t>к</w:t>
            </w:r>
            <w:r w:rsidRPr="009D7EE1">
              <w:rPr>
                <w:rFonts w:ascii="Times New Roman" w:hAnsi="Times New Roman"/>
                <w:kern w:val="0"/>
                <w:szCs w:val="24"/>
              </w:rPr>
              <w:t>ций с произведений живописи и книжной графики.</w:t>
            </w:r>
          </w:p>
          <w:p w:rsidR="00083DB6" w:rsidRPr="009D7EE1" w:rsidRDefault="00083DB6" w:rsidP="00A765D7">
            <w:pPr>
              <w:numPr>
                <w:ilvl w:val="0"/>
                <w:numId w:val="88"/>
              </w:numPr>
              <w:ind w:left="162" w:hanging="141"/>
              <w:contextualSpacing/>
              <w:jc w:val="both"/>
              <w:rPr>
                <w:rFonts w:ascii="Times New Roman" w:hAnsi="Times New Roman"/>
                <w:kern w:val="0"/>
                <w:szCs w:val="24"/>
              </w:rPr>
            </w:pPr>
            <w:r w:rsidRPr="009D7EE1">
              <w:rPr>
                <w:rFonts w:ascii="Times New Roman" w:hAnsi="Times New Roman"/>
                <w:kern w:val="0"/>
                <w:szCs w:val="24"/>
              </w:rPr>
              <w:t>Обсуждение (произведений искусства, средств выразител</w:t>
            </w:r>
            <w:r w:rsidRPr="009D7EE1">
              <w:rPr>
                <w:rFonts w:ascii="Times New Roman" w:hAnsi="Times New Roman"/>
                <w:kern w:val="0"/>
                <w:szCs w:val="24"/>
              </w:rPr>
              <w:t>ь</w:t>
            </w:r>
            <w:r w:rsidRPr="009D7EE1">
              <w:rPr>
                <w:rFonts w:ascii="Times New Roman" w:hAnsi="Times New Roman"/>
                <w:kern w:val="0"/>
                <w:szCs w:val="24"/>
              </w:rPr>
              <w:t>ности и др.)</w:t>
            </w:r>
          </w:p>
          <w:p w:rsidR="00083DB6" w:rsidRPr="009D7EE1" w:rsidRDefault="00083DB6" w:rsidP="00A765D7">
            <w:pPr>
              <w:numPr>
                <w:ilvl w:val="0"/>
                <w:numId w:val="88"/>
              </w:numPr>
              <w:ind w:left="162" w:hanging="141"/>
              <w:contextualSpacing/>
              <w:jc w:val="both"/>
              <w:rPr>
                <w:rFonts w:ascii="Times New Roman" w:hAnsi="Times New Roman"/>
                <w:kern w:val="0"/>
                <w:szCs w:val="24"/>
              </w:rPr>
            </w:pPr>
            <w:r w:rsidRPr="009D7EE1">
              <w:rPr>
                <w:rFonts w:ascii="Times New Roman" w:hAnsi="Times New Roman"/>
                <w:kern w:val="0"/>
                <w:szCs w:val="24"/>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083DB6" w:rsidRPr="009D7EE1" w:rsidRDefault="00083DB6" w:rsidP="00A765D7">
            <w:pPr>
              <w:numPr>
                <w:ilvl w:val="0"/>
                <w:numId w:val="88"/>
              </w:numPr>
              <w:ind w:left="162" w:hanging="141"/>
              <w:contextualSpacing/>
              <w:jc w:val="both"/>
              <w:rPr>
                <w:rFonts w:ascii="Times New Roman" w:hAnsi="Times New Roman"/>
                <w:kern w:val="0"/>
                <w:szCs w:val="24"/>
              </w:rPr>
            </w:pPr>
            <w:r w:rsidRPr="009D7EE1">
              <w:rPr>
                <w:rFonts w:ascii="Times New Roman" w:hAnsi="Times New Roman"/>
                <w:kern w:val="0"/>
                <w:szCs w:val="24"/>
              </w:rPr>
              <w:t>Создание макетов, коллекций и их оформление украшение предметов для личного пользования</w:t>
            </w:r>
          </w:p>
        </w:tc>
        <w:tc>
          <w:tcPr>
            <w:tcW w:w="3372" w:type="dxa"/>
          </w:tcPr>
          <w:p w:rsidR="00083DB6" w:rsidRPr="009D7EE1" w:rsidRDefault="00083DB6" w:rsidP="00A765D7">
            <w:pPr>
              <w:pStyle w:val="a8"/>
              <w:numPr>
                <w:ilvl w:val="0"/>
                <w:numId w:val="88"/>
              </w:numPr>
              <w:ind w:left="192" w:hanging="141"/>
              <w:jc w:val="both"/>
              <w:rPr>
                <w:rFonts w:ascii="Times New Roman" w:hAnsi="Times New Roman"/>
                <w:szCs w:val="24"/>
              </w:rPr>
            </w:pPr>
            <w:r w:rsidRPr="009D7EE1">
              <w:rPr>
                <w:rFonts w:ascii="Times New Roman" w:hAnsi="Times New Roman"/>
                <w:szCs w:val="24"/>
              </w:rPr>
              <w:lastRenderedPageBreak/>
              <w:t>Слушание музыки под ма</w:t>
            </w:r>
            <w:r w:rsidRPr="009D7EE1">
              <w:rPr>
                <w:rFonts w:ascii="Times New Roman" w:hAnsi="Times New Roman"/>
                <w:szCs w:val="24"/>
              </w:rPr>
              <w:t>г</w:t>
            </w:r>
            <w:r w:rsidRPr="009D7EE1">
              <w:rPr>
                <w:rFonts w:ascii="Times New Roman" w:hAnsi="Times New Roman"/>
                <w:szCs w:val="24"/>
              </w:rPr>
              <w:t>нитофон</w:t>
            </w:r>
          </w:p>
          <w:p w:rsidR="00083DB6" w:rsidRPr="009D7EE1" w:rsidRDefault="00083DB6" w:rsidP="00A765D7">
            <w:pPr>
              <w:pStyle w:val="a8"/>
              <w:numPr>
                <w:ilvl w:val="0"/>
                <w:numId w:val="88"/>
              </w:numPr>
              <w:ind w:left="192" w:hanging="141"/>
              <w:jc w:val="both"/>
              <w:rPr>
                <w:rFonts w:ascii="Times New Roman" w:hAnsi="Times New Roman"/>
                <w:szCs w:val="24"/>
              </w:rPr>
            </w:pPr>
            <w:r w:rsidRPr="009D7EE1">
              <w:rPr>
                <w:rFonts w:ascii="Times New Roman" w:hAnsi="Times New Roman"/>
                <w:szCs w:val="24"/>
              </w:rPr>
              <w:t>Игры в музыкальном уголке</w:t>
            </w:r>
          </w:p>
          <w:p w:rsidR="00083DB6" w:rsidRPr="009D7EE1" w:rsidRDefault="00083DB6" w:rsidP="00A765D7">
            <w:pPr>
              <w:pStyle w:val="a8"/>
              <w:numPr>
                <w:ilvl w:val="0"/>
                <w:numId w:val="88"/>
              </w:numPr>
              <w:ind w:left="192" w:hanging="141"/>
              <w:jc w:val="both"/>
              <w:rPr>
                <w:rFonts w:ascii="Times New Roman" w:hAnsi="Times New Roman"/>
                <w:szCs w:val="24"/>
              </w:rPr>
            </w:pPr>
            <w:r w:rsidRPr="009D7EE1">
              <w:rPr>
                <w:rFonts w:ascii="Times New Roman" w:hAnsi="Times New Roman"/>
                <w:szCs w:val="24"/>
              </w:rPr>
              <w:t>Ритмические движения</w:t>
            </w:r>
          </w:p>
          <w:p w:rsidR="00083DB6" w:rsidRPr="009D7EE1" w:rsidRDefault="00083DB6" w:rsidP="00A765D7">
            <w:pPr>
              <w:pStyle w:val="a8"/>
              <w:numPr>
                <w:ilvl w:val="0"/>
                <w:numId w:val="88"/>
              </w:numPr>
              <w:ind w:left="192" w:hanging="141"/>
              <w:jc w:val="both"/>
              <w:rPr>
                <w:rFonts w:ascii="Times New Roman" w:hAnsi="Times New Roman"/>
                <w:b/>
                <w:szCs w:val="24"/>
              </w:rPr>
            </w:pPr>
            <w:r w:rsidRPr="009D7EE1">
              <w:rPr>
                <w:rFonts w:ascii="Times New Roman" w:hAnsi="Times New Roman"/>
                <w:szCs w:val="24"/>
              </w:rPr>
              <w:t>Игра музыкальных инстр</w:t>
            </w:r>
            <w:r w:rsidRPr="009D7EE1">
              <w:rPr>
                <w:rFonts w:ascii="Times New Roman" w:hAnsi="Times New Roman"/>
                <w:szCs w:val="24"/>
              </w:rPr>
              <w:t>у</w:t>
            </w:r>
            <w:r w:rsidRPr="009D7EE1">
              <w:rPr>
                <w:rFonts w:ascii="Times New Roman" w:hAnsi="Times New Roman"/>
                <w:szCs w:val="24"/>
              </w:rPr>
              <w:t>ментов (шумелок и др.)</w:t>
            </w:r>
          </w:p>
          <w:p w:rsidR="00083DB6" w:rsidRPr="009D7EE1" w:rsidRDefault="00083DB6" w:rsidP="00A765D7">
            <w:pPr>
              <w:numPr>
                <w:ilvl w:val="0"/>
                <w:numId w:val="88"/>
              </w:numPr>
              <w:ind w:left="192" w:hanging="141"/>
              <w:contextualSpacing/>
              <w:jc w:val="both"/>
              <w:rPr>
                <w:rFonts w:ascii="Times New Roman" w:hAnsi="Times New Roman"/>
                <w:kern w:val="0"/>
                <w:szCs w:val="24"/>
              </w:rPr>
            </w:pPr>
            <w:r w:rsidRPr="009D7EE1">
              <w:rPr>
                <w:rFonts w:ascii="Times New Roman" w:hAnsi="Times New Roman"/>
                <w:szCs w:val="24"/>
              </w:rPr>
              <w:t>Концерты – импровизаци</w:t>
            </w:r>
          </w:p>
          <w:p w:rsidR="00083DB6" w:rsidRPr="009D7EE1" w:rsidRDefault="00083DB6" w:rsidP="00A765D7">
            <w:pPr>
              <w:numPr>
                <w:ilvl w:val="0"/>
                <w:numId w:val="88"/>
              </w:numPr>
              <w:ind w:left="192" w:hanging="141"/>
              <w:contextualSpacing/>
              <w:jc w:val="both"/>
              <w:rPr>
                <w:rFonts w:ascii="Times New Roman" w:hAnsi="Times New Roman"/>
                <w:kern w:val="0"/>
                <w:szCs w:val="24"/>
              </w:rPr>
            </w:pPr>
            <w:r w:rsidRPr="009D7EE1">
              <w:rPr>
                <w:rFonts w:ascii="Times New Roman" w:hAnsi="Times New Roman"/>
                <w:kern w:val="0"/>
                <w:szCs w:val="24"/>
              </w:rPr>
              <w:t>Работа в изо -уголке</w:t>
            </w:r>
          </w:p>
          <w:p w:rsidR="00083DB6" w:rsidRPr="009D7EE1" w:rsidRDefault="00083DB6" w:rsidP="00A765D7">
            <w:pPr>
              <w:numPr>
                <w:ilvl w:val="0"/>
                <w:numId w:val="88"/>
              </w:numPr>
              <w:ind w:left="192" w:hanging="141"/>
              <w:contextualSpacing/>
              <w:jc w:val="both"/>
              <w:rPr>
                <w:rFonts w:ascii="Times New Roman" w:hAnsi="Times New Roman"/>
                <w:kern w:val="0"/>
                <w:szCs w:val="24"/>
              </w:rPr>
            </w:pPr>
            <w:r w:rsidRPr="009D7EE1">
              <w:rPr>
                <w:rFonts w:ascii="Times New Roman" w:hAnsi="Times New Roman"/>
                <w:kern w:val="0"/>
                <w:szCs w:val="24"/>
              </w:rPr>
              <w:t>Рассматривание детских р</w:t>
            </w:r>
            <w:r w:rsidRPr="009D7EE1">
              <w:rPr>
                <w:rFonts w:ascii="Times New Roman" w:hAnsi="Times New Roman"/>
                <w:kern w:val="0"/>
                <w:szCs w:val="24"/>
              </w:rPr>
              <w:t>а</w:t>
            </w:r>
            <w:r w:rsidRPr="009D7EE1">
              <w:rPr>
                <w:rFonts w:ascii="Times New Roman" w:hAnsi="Times New Roman"/>
                <w:kern w:val="0"/>
                <w:szCs w:val="24"/>
              </w:rPr>
              <w:t>бот, иллюстраций, репр</w:t>
            </w:r>
            <w:r w:rsidRPr="009D7EE1">
              <w:rPr>
                <w:rFonts w:ascii="Times New Roman" w:hAnsi="Times New Roman"/>
                <w:kern w:val="0"/>
                <w:szCs w:val="24"/>
              </w:rPr>
              <w:t>о</w:t>
            </w:r>
            <w:r w:rsidRPr="009D7EE1">
              <w:rPr>
                <w:rFonts w:ascii="Times New Roman" w:hAnsi="Times New Roman"/>
                <w:kern w:val="0"/>
                <w:szCs w:val="24"/>
              </w:rPr>
              <w:t>дукций художников</w:t>
            </w:r>
          </w:p>
          <w:p w:rsidR="00083DB6" w:rsidRPr="009D7EE1" w:rsidRDefault="00083DB6" w:rsidP="00A765D7">
            <w:pPr>
              <w:numPr>
                <w:ilvl w:val="0"/>
                <w:numId w:val="88"/>
              </w:numPr>
              <w:ind w:left="192" w:hanging="141"/>
              <w:contextualSpacing/>
              <w:jc w:val="both"/>
              <w:rPr>
                <w:rFonts w:ascii="Times New Roman" w:hAnsi="Times New Roman"/>
                <w:kern w:val="0"/>
                <w:szCs w:val="24"/>
              </w:rPr>
            </w:pPr>
            <w:r w:rsidRPr="009D7EE1">
              <w:rPr>
                <w:rFonts w:ascii="Times New Roman" w:hAnsi="Times New Roman"/>
                <w:kern w:val="0"/>
                <w:szCs w:val="24"/>
              </w:rPr>
              <w:t>Изготовление подарков</w:t>
            </w:r>
          </w:p>
          <w:p w:rsidR="00083DB6" w:rsidRPr="009D7EE1" w:rsidRDefault="00083DB6" w:rsidP="006F64DE">
            <w:pPr>
              <w:ind w:left="129" w:hanging="165"/>
              <w:jc w:val="both"/>
              <w:rPr>
                <w:rFonts w:ascii="Times New Roman" w:hAnsi="Times New Roman"/>
                <w:kern w:val="0"/>
                <w:szCs w:val="24"/>
              </w:rPr>
            </w:pPr>
          </w:p>
        </w:tc>
      </w:tr>
      <w:tr w:rsidR="00083DB6" w:rsidRPr="009D7EE1" w:rsidTr="00083DB6">
        <w:trPr>
          <w:jc w:val="center"/>
        </w:trPr>
        <w:tc>
          <w:tcPr>
            <w:tcW w:w="10115" w:type="dxa"/>
            <w:gridSpan w:val="3"/>
          </w:tcPr>
          <w:p w:rsidR="00083DB6" w:rsidRPr="009D7EE1" w:rsidRDefault="00083DB6" w:rsidP="006F64DE">
            <w:pPr>
              <w:jc w:val="both"/>
              <w:rPr>
                <w:rFonts w:ascii="Times New Roman" w:hAnsi="Times New Roman"/>
                <w:b/>
                <w:szCs w:val="24"/>
              </w:rPr>
            </w:pPr>
            <w:r w:rsidRPr="009D7EE1">
              <w:rPr>
                <w:rFonts w:ascii="Times New Roman" w:hAnsi="Times New Roman"/>
                <w:b/>
                <w:szCs w:val="24"/>
              </w:rPr>
              <w:lastRenderedPageBreak/>
              <w:t>(возраст детей 6-7 лет)</w:t>
            </w:r>
          </w:p>
        </w:tc>
      </w:tr>
      <w:tr w:rsidR="00083DB6" w:rsidRPr="009D7EE1" w:rsidTr="00083DB6">
        <w:trPr>
          <w:jc w:val="center"/>
        </w:trPr>
        <w:tc>
          <w:tcPr>
            <w:tcW w:w="6743" w:type="dxa"/>
            <w:gridSpan w:val="2"/>
          </w:tcPr>
          <w:p w:rsidR="00083DB6" w:rsidRPr="009D7EE1" w:rsidRDefault="00083DB6" w:rsidP="00A765D7">
            <w:pPr>
              <w:pStyle w:val="a8"/>
              <w:numPr>
                <w:ilvl w:val="0"/>
                <w:numId w:val="105"/>
              </w:numPr>
              <w:ind w:left="200" w:hanging="200"/>
              <w:jc w:val="both"/>
              <w:rPr>
                <w:rFonts w:ascii="Times New Roman" w:hAnsi="Times New Roman"/>
                <w:szCs w:val="24"/>
              </w:rPr>
            </w:pPr>
            <w:r w:rsidRPr="009D7EE1">
              <w:rPr>
                <w:rFonts w:ascii="Times New Roman" w:hAnsi="Times New Roman"/>
                <w:szCs w:val="24"/>
              </w:rPr>
              <w:t>Совместная деятельность в рамках непосредственной обр</w:t>
            </w:r>
            <w:r w:rsidRPr="009D7EE1">
              <w:rPr>
                <w:rFonts w:ascii="Times New Roman" w:hAnsi="Times New Roman"/>
                <w:szCs w:val="24"/>
              </w:rPr>
              <w:t>а</w:t>
            </w:r>
            <w:r w:rsidRPr="009D7EE1">
              <w:rPr>
                <w:rFonts w:ascii="Times New Roman" w:hAnsi="Times New Roman"/>
                <w:szCs w:val="24"/>
              </w:rPr>
              <w:t>зовательной деятельности</w:t>
            </w:r>
          </w:p>
          <w:p w:rsidR="00083DB6" w:rsidRPr="009D7EE1" w:rsidRDefault="00083DB6" w:rsidP="00A765D7">
            <w:pPr>
              <w:pStyle w:val="a8"/>
              <w:numPr>
                <w:ilvl w:val="0"/>
                <w:numId w:val="89"/>
              </w:numPr>
              <w:ind w:left="162" w:hanging="141"/>
              <w:jc w:val="both"/>
              <w:rPr>
                <w:rFonts w:ascii="Times New Roman" w:hAnsi="Times New Roman"/>
                <w:szCs w:val="24"/>
              </w:rPr>
            </w:pPr>
            <w:r w:rsidRPr="009D7EE1">
              <w:rPr>
                <w:rFonts w:ascii="Times New Roman" w:hAnsi="Times New Roman"/>
                <w:szCs w:val="24"/>
              </w:rPr>
              <w:t>Интегрированные занятия (Музо – ИЗО, Музо – ФИЗО, Музо – Эко, Музо – развитие речи)</w:t>
            </w:r>
          </w:p>
          <w:p w:rsidR="00083DB6" w:rsidRPr="009D7EE1" w:rsidRDefault="00083DB6" w:rsidP="00A765D7">
            <w:pPr>
              <w:pStyle w:val="a8"/>
              <w:numPr>
                <w:ilvl w:val="0"/>
                <w:numId w:val="89"/>
              </w:numPr>
              <w:ind w:left="162" w:hanging="141"/>
              <w:jc w:val="both"/>
              <w:rPr>
                <w:rFonts w:ascii="Times New Roman" w:hAnsi="Times New Roman"/>
                <w:szCs w:val="24"/>
              </w:rPr>
            </w:pPr>
            <w:r w:rsidRPr="009D7EE1">
              <w:rPr>
                <w:rFonts w:ascii="Times New Roman" w:hAnsi="Times New Roman"/>
                <w:szCs w:val="24"/>
              </w:rPr>
              <w:t>Прослушивание музыкальных дисков (современная музыка, сказки)</w:t>
            </w:r>
          </w:p>
          <w:p w:rsidR="00083DB6" w:rsidRPr="009D7EE1" w:rsidRDefault="00083DB6" w:rsidP="00A765D7">
            <w:pPr>
              <w:pStyle w:val="a8"/>
              <w:numPr>
                <w:ilvl w:val="0"/>
                <w:numId w:val="89"/>
              </w:numPr>
              <w:ind w:left="162" w:hanging="141"/>
              <w:jc w:val="both"/>
              <w:rPr>
                <w:rFonts w:ascii="Times New Roman" w:hAnsi="Times New Roman"/>
                <w:szCs w:val="24"/>
              </w:rPr>
            </w:pPr>
            <w:r w:rsidRPr="009D7EE1">
              <w:rPr>
                <w:rFonts w:ascii="Times New Roman" w:hAnsi="Times New Roman"/>
                <w:szCs w:val="24"/>
              </w:rPr>
              <w:t>Слушание музыкальных произведений в исполнении муз</w:t>
            </w:r>
            <w:r w:rsidRPr="009D7EE1">
              <w:rPr>
                <w:rFonts w:ascii="Times New Roman" w:hAnsi="Times New Roman"/>
                <w:szCs w:val="24"/>
              </w:rPr>
              <w:t>ы</w:t>
            </w:r>
            <w:r w:rsidRPr="009D7EE1">
              <w:rPr>
                <w:rFonts w:ascii="Times New Roman" w:hAnsi="Times New Roman"/>
                <w:szCs w:val="24"/>
              </w:rPr>
              <w:t>кального руководителя</w:t>
            </w:r>
          </w:p>
          <w:p w:rsidR="00083DB6" w:rsidRPr="009D7EE1" w:rsidRDefault="00083DB6" w:rsidP="00A765D7">
            <w:pPr>
              <w:pStyle w:val="a8"/>
              <w:numPr>
                <w:ilvl w:val="0"/>
                <w:numId w:val="89"/>
              </w:numPr>
              <w:ind w:left="162" w:hanging="141"/>
              <w:jc w:val="both"/>
              <w:rPr>
                <w:rFonts w:ascii="Times New Roman" w:hAnsi="Times New Roman"/>
                <w:szCs w:val="24"/>
              </w:rPr>
            </w:pPr>
            <w:r w:rsidRPr="009D7EE1">
              <w:rPr>
                <w:rFonts w:ascii="Times New Roman" w:hAnsi="Times New Roman"/>
                <w:szCs w:val="24"/>
              </w:rPr>
              <w:t xml:space="preserve">Календарные праздники(8 марта, Новый год, 1 апреля, День знаний) </w:t>
            </w:r>
          </w:p>
          <w:p w:rsidR="00083DB6" w:rsidRPr="009D7EE1" w:rsidRDefault="00083DB6" w:rsidP="00A765D7">
            <w:pPr>
              <w:pStyle w:val="a8"/>
              <w:numPr>
                <w:ilvl w:val="0"/>
                <w:numId w:val="89"/>
              </w:numPr>
              <w:ind w:left="162" w:hanging="141"/>
              <w:jc w:val="both"/>
              <w:rPr>
                <w:rFonts w:ascii="Times New Roman" w:hAnsi="Times New Roman"/>
                <w:szCs w:val="24"/>
              </w:rPr>
            </w:pPr>
            <w:r w:rsidRPr="009D7EE1">
              <w:rPr>
                <w:rFonts w:ascii="Times New Roman" w:hAnsi="Times New Roman"/>
                <w:szCs w:val="24"/>
              </w:rPr>
              <w:t xml:space="preserve"> Народные праздники (Пасха, Масленица и др.)</w:t>
            </w:r>
          </w:p>
          <w:p w:rsidR="00083DB6" w:rsidRPr="009D7EE1" w:rsidRDefault="00083DB6" w:rsidP="00A765D7">
            <w:pPr>
              <w:pStyle w:val="a8"/>
              <w:numPr>
                <w:ilvl w:val="0"/>
                <w:numId w:val="89"/>
              </w:numPr>
              <w:ind w:left="162" w:hanging="141"/>
              <w:jc w:val="both"/>
              <w:rPr>
                <w:rFonts w:ascii="Times New Roman" w:hAnsi="Times New Roman"/>
                <w:szCs w:val="24"/>
              </w:rPr>
            </w:pPr>
            <w:r w:rsidRPr="009D7EE1">
              <w:rPr>
                <w:rFonts w:ascii="Times New Roman" w:hAnsi="Times New Roman"/>
                <w:szCs w:val="24"/>
              </w:rPr>
              <w:t xml:space="preserve"> Утренняя гимнастика – танцевальные движения</w:t>
            </w:r>
          </w:p>
          <w:p w:rsidR="00083DB6" w:rsidRPr="009D7EE1" w:rsidRDefault="00083DB6" w:rsidP="00A765D7">
            <w:pPr>
              <w:pStyle w:val="a8"/>
              <w:numPr>
                <w:ilvl w:val="0"/>
                <w:numId w:val="89"/>
              </w:numPr>
              <w:ind w:left="162" w:hanging="141"/>
              <w:jc w:val="both"/>
              <w:rPr>
                <w:rFonts w:ascii="Times New Roman" w:hAnsi="Times New Roman"/>
                <w:szCs w:val="24"/>
              </w:rPr>
            </w:pPr>
            <w:r w:rsidRPr="009D7EE1">
              <w:rPr>
                <w:rFonts w:ascii="Times New Roman" w:hAnsi="Times New Roman"/>
                <w:szCs w:val="24"/>
              </w:rPr>
              <w:t>Работа в музыкальном уголке</w:t>
            </w:r>
          </w:p>
          <w:p w:rsidR="00083DB6" w:rsidRPr="009D7EE1" w:rsidRDefault="00083DB6" w:rsidP="00A765D7">
            <w:pPr>
              <w:pStyle w:val="a8"/>
              <w:numPr>
                <w:ilvl w:val="0"/>
                <w:numId w:val="89"/>
              </w:numPr>
              <w:ind w:left="162" w:hanging="141"/>
              <w:jc w:val="both"/>
              <w:rPr>
                <w:rFonts w:ascii="Times New Roman" w:hAnsi="Times New Roman"/>
                <w:szCs w:val="24"/>
              </w:rPr>
            </w:pPr>
            <w:r w:rsidRPr="009D7EE1">
              <w:rPr>
                <w:rFonts w:ascii="Times New Roman" w:hAnsi="Times New Roman"/>
                <w:szCs w:val="24"/>
              </w:rPr>
              <w:t>Театрализованная деятельность</w:t>
            </w:r>
          </w:p>
          <w:p w:rsidR="00083DB6" w:rsidRPr="009D7EE1" w:rsidRDefault="00083DB6" w:rsidP="00A765D7">
            <w:pPr>
              <w:pStyle w:val="a8"/>
              <w:numPr>
                <w:ilvl w:val="0"/>
                <w:numId w:val="89"/>
              </w:numPr>
              <w:ind w:left="162" w:hanging="141"/>
              <w:jc w:val="both"/>
              <w:rPr>
                <w:rFonts w:ascii="Times New Roman" w:hAnsi="Times New Roman"/>
                <w:szCs w:val="24"/>
              </w:rPr>
            </w:pPr>
            <w:r w:rsidRPr="009D7EE1">
              <w:rPr>
                <w:rFonts w:ascii="Times New Roman" w:hAnsi="Times New Roman"/>
                <w:szCs w:val="24"/>
              </w:rPr>
              <w:t>Режиссерские игры</w:t>
            </w:r>
          </w:p>
          <w:p w:rsidR="00083DB6" w:rsidRPr="009D7EE1" w:rsidRDefault="00083DB6" w:rsidP="00A765D7">
            <w:pPr>
              <w:pStyle w:val="a8"/>
              <w:numPr>
                <w:ilvl w:val="0"/>
                <w:numId w:val="89"/>
              </w:numPr>
              <w:ind w:left="162" w:hanging="141"/>
              <w:jc w:val="both"/>
              <w:rPr>
                <w:rFonts w:ascii="Times New Roman" w:hAnsi="Times New Roman"/>
                <w:szCs w:val="24"/>
              </w:rPr>
            </w:pPr>
            <w:r w:rsidRPr="009D7EE1">
              <w:rPr>
                <w:rFonts w:ascii="Times New Roman" w:hAnsi="Times New Roman"/>
                <w:szCs w:val="24"/>
              </w:rPr>
              <w:t>Взаимопосещения в группы (мини – концерты)</w:t>
            </w:r>
          </w:p>
          <w:p w:rsidR="00083DB6" w:rsidRPr="009D7EE1" w:rsidRDefault="00083DB6" w:rsidP="00A765D7">
            <w:pPr>
              <w:pStyle w:val="a8"/>
              <w:numPr>
                <w:ilvl w:val="0"/>
                <w:numId w:val="89"/>
              </w:numPr>
              <w:ind w:left="162" w:hanging="141"/>
              <w:jc w:val="both"/>
              <w:rPr>
                <w:rFonts w:ascii="Times New Roman" w:hAnsi="Times New Roman"/>
                <w:szCs w:val="24"/>
              </w:rPr>
            </w:pPr>
            <w:r w:rsidRPr="009D7EE1">
              <w:rPr>
                <w:rFonts w:ascii="Times New Roman" w:hAnsi="Times New Roman"/>
                <w:szCs w:val="24"/>
              </w:rPr>
              <w:t>Беседы о произведениях мировой и классической культуры (слушание, обсуждение – балет, опера)</w:t>
            </w:r>
          </w:p>
          <w:p w:rsidR="00083DB6" w:rsidRPr="009D7EE1" w:rsidRDefault="00083DB6" w:rsidP="00A765D7">
            <w:pPr>
              <w:pStyle w:val="a8"/>
              <w:numPr>
                <w:ilvl w:val="0"/>
                <w:numId w:val="89"/>
              </w:numPr>
              <w:ind w:left="162" w:hanging="141"/>
              <w:jc w:val="both"/>
              <w:rPr>
                <w:rFonts w:ascii="Times New Roman" w:hAnsi="Times New Roman"/>
                <w:szCs w:val="24"/>
              </w:rPr>
            </w:pPr>
            <w:r w:rsidRPr="009D7EE1">
              <w:rPr>
                <w:rFonts w:ascii="Times New Roman" w:hAnsi="Times New Roman"/>
                <w:szCs w:val="24"/>
              </w:rPr>
              <w:t>Прослушивание произведений народной музыки и песенного фольклора; произведения классической музыки.</w:t>
            </w:r>
          </w:p>
          <w:p w:rsidR="00083DB6" w:rsidRPr="009D7EE1" w:rsidRDefault="00083DB6" w:rsidP="00A765D7">
            <w:pPr>
              <w:pStyle w:val="a8"/>
              <w:numPr>
                <w:ilvl w:val="0"/>
                <w:numId w:val="89"/>
              </w:numPr>
              <w:ind w:left="162" w:hanging="141"/>
              <w:jc w:val="both"/>
              <w:rPr>
                <w:rFonts w:ascii="Times New Roman" w:hAnsi="Times New Roman"/>
                <w:szCs w:val="24"/>
              </w:rPr>
            </w:pPr>
            <w:r w:rsidRPr="009D7EE1">
              <w:rPr>
                <w:rFonts w:ascii="Times New Roman" w:hAnsi="Times New Roman"/>
                <w:szCs w:val="24"/>
              </w:rPr>
              <w:t>Музыкально – дидактические игры</w:t>
            </w:r>
          </w:p>
          <w:p w:rsidR="00083DB6" w:rsidRPr="009D7EE1" w:rsidRDefault="00083DB6" w:rsidP="00A765D7">
            <w:pPr>
              <w:pStyle w:val="a8"/>
              <w:numPr>
                <w:ilvl w:val="0"/>
                <w:numId w:val="89"/>
              </w:numPr>
              <w:ind w:left="162" w:hanging="141"/>
              <w:jc w:val="both"/>
              <w:rPr>
                <w:rFonts w:ascii="Times New Roman" w:hAnsi="Times New Roman"/>
                <w:szCs w:val="24"/>
              </w:rPr>
            </w:pPr>
            <w:r w:rsidRPr="009D7EE1">
              <w:rPr>
                <w:rFonts w:ascii="Times New Roman" w:hAnsi="Times New Roman"/>
                <w:szCs w:val="24"/>
              </w:rPr>
              <w:t>Беседы о различных музыкальных инструментах (классич</w:t>
            </w:r>
            <w:r w:rsidRPr="009D7EE1">
              <w:rPr>
                <w:rFonts w:ascii="Times New Roman" w:hAnsi="Times New Roman"/>
                <w:szCs w:val="24"/>
              </w:rPr>
              <w:t>е</w:t>
            </w:r>
            <w:r w:rsidRPr="009D7EE1">
              <w:rPr>
                <w:rFonts w:ascii="Times New Roman" w:hAnsi="Times New Roman"/>
                <w:szCs w:val="24"/>
              </w:rPr>
              <w:t>ские и народные).</w:t>
            </w:r>
          </w:p>
          <w:p w:rsidR="00083DB6" w:rsidRPr="009D7EE1" w:rsidRDefault="00083DB6" w:rsidP="00A765D7">
            <w:pPr>
              <w:numPr>
                <w:ilvl w:val="0"/>
                <w:numId w:val="89"/>
              </w:numPr>
              <w:ind w:left="162" w:hanging="141"/>
              <w:contextualSpacing/>
              <w:jc w:val="both"/>
              <w:rPr>
                <w:rFonts w:ascii="Times New Roman" w:hAnsi="Times New Roman"/>
                <w:kern w:val="0"/>
                <w:szCs w:val="24"/>
              </w:rPr>
            </w:pPr>
            <w:r w:rsidRPr="009D7EE1">
              <w:rPr>
                <w:rFonts w:ascii="Times New Roman" w:hAnsi="Times New Roman"/>
                <w:szCs w:val="24"/>
              </w:rPr>
              <w:t>Импровизация детей в пении, танцах, игре на музыкальном инструменте.</w:t>
            </w:r>
          </w:p>
          <w:p w:rsidR="00083DB6" w:rsidRPr="009D7EE1" w:rsidRDefault="00083DB6" w:rsidP="00A765D7">
            <w:pPr>
              <w:numPr>
                <w:ilvl w:val="0"/>
                <w:numId w:val="89"/>
              </w:numPr>
              <w:ind w:left="162" w:hanging="141"/>
              <w:contextualSpacing/>
              <w:jc w:val="both"/>
              <w:rPr>
                <w:rFonts w:ascii="Times New Roman" w:hAnsi="Times New Roman"/>
                <w:kern w:val="0"/>
                <w:szCs w:val="24"/>
              </w:rPr>
            </w:pPr>
            <w:r w:rsidRPr="009D7EE1">
              <w:rPr>
                <w:rFonts w:ascii="Times New Roman" w:hAnsi="Times New Roman"/>
                <w:kern w:val="0"/>
                <w:szCs w:val="24"/>
              </w:rPr>
              <w:t>Рассматривание  детских работ.</w:t>
            </w:r>
          </w:p>
          <w:p w:rsidR="00083DB6" w:rsidRPr="009D7EE1" w:rsidRDefault="00083DB6" w:rsidP="00A765D7">
            <w:pPr>
              <w:numPr>
                <w:ilvl w:val="0"/>
                <w:numId w:val="89"/>
              </w:numPr>
              <w:ind w:left="162" w:hanging="141"/>
              <w:contextualSpacing/>
              <w:jc w:val="both"/>
              <w:rPr>
                <w:rFonts w:ascii="Times New Roman" w:hAnsi="Times New Roman"/>
                <w:kern w:val="0"/>
                <w:szCs w:val="24"/>
              </w:rPr>
            </w:pPr>
            <w:r w:rsidRPr="009D7EE1">
              <w:rPr>
                <w:rFonts w:ascii="Times New Roman" w:hAnsi="Times New Roman"/>
                <w:kern w:val="0"/>
                <w:szCs w:val="24"/>
              </w:rPr>
              <w:t>Работа с нетрадиционным материалом.</w:t>
            </w:r>
          </w:p>
          <w:p w:rsidR="00083DB6" w:rsidRPr="009D7EE1" w:rsidRDefault="00083DB6" w:rsidP="00A765D7">
            <w:pPr>
              <w:numPr>
                <w:ilvl w:val="0"/>
                <w:numId w:val="89"/>
              </w:numPr>
              <w:ind w:left="162" w:hanging="141"/>
              <w:contextualSpacing/>
              <w:jc w:val="both"/>
              <w:rPr>
                <w:rFonts w:ascii="Times New Roman" w:hAnsi="Times New Roman"/>
                <w:kern w:val="0"/>
                <w:szCs w:val="24"/>
              </w:rPr>
            </w:pPr>
            <w:r w:rsidRPr="009D7EE1">
              <w:rPr>
                <w:rFonts w:ascii="Times New Roman" w:hAnsi="Times New Roman"/>
                <w:kern w:val="0"/>
                <w:szCs w:val="24"/>
              </w:rPr>
              <w:t>Экскурсии на персональные выставки художников города.</w:t>
            </w:r>
          </w:p>
          <w:p w:rsidR="00083DB6" w:rsidRPr="009D7EE1" w:rsidRDefault="00083DB6" w:rsidP="00A765D7">
            <w:pPr>
              <w:numPr>
                <w:ilvl w:val="0"/>
                <w:numId w:val="89"/>
              </w:numPr>
              <w:ind w:left="162" w:hanging="141"/>
              <w:contextualSpacing/>
              <w:jc w:val="both"/>
              <w:rPr>
                <w:rFonts w:ascii="Times New Roman" w:hAnsi="Times New Roman"/>
                <w:kern w:val="0"/>
                <w:szCs w:val="24"/>
              </w:rPr>
            </w:pPr>
            <w:r w:rsidRPr="009D7EE1">
              <w:rPr>
                <w:rFonts w:ascii="Times New Roman" w:hAnsi="Times New Roman"/>
                <w:kern w:val="0"/>
                <w:szCs w:val="24"/>
              </w:rPr>
              <w:t>Конкурсы творческих работ.</w:t>
            </w:r>
          </w:p>
          <w:p w:rsidR="00083DB6" w:rsidRPr="009D7EE1" w:rsidRDefault="00083DB6" w:rsidP="00A765D7">
            <w:pPr>
              <w:numPr>
                <w:ilvl w:val="0"/>
                <w:numId w:val="89"/>
              </w:numPr>
              <w:ind w:left="162" w:hanging="141"/>
              <w:contextualSpacing/>
              <w:jc w:val="both"/>
              <w:rPr>
                <w:rFonts w:ascii="Times New Roman" w:hAnsi="Times New Roman"/>
                <w:kern w:val="0"/>
                <w:szCs w:val="24"/>
              </w:rPr>
            </w:pPr>
            <w:r w:rsidRPr="009D7EE1">
              <w:rPr>
                <w:rFonts w:ascii="Times New Roman" w:hAnsi="Times New Roman"/>
                <w:kern w:val="0"/>
                <w:szCs w:val="24"/>
              </w:rPr>
              <w:t>Экскурсии в парк.</w:t>
            </w:r>
          </w:p>
          <w:p w:rsidR="00083DB6" w:rsidRPr="009D7EE1" w:rsidRDefault="00083DB6" w:rsidP="00A765D7">
            <w:pPr>
              <w:numPr>
                <w:ilvl w:val="0"/>
                <w:numId w:val="89"/>
              </w:numPr>
              <w:ind w:left="162" w:hanging="141"/>
              <w:contextualSpacing/>
              <w:jc w:val="both"/>
              <w:rPr>
                <w:rFonts w:ascii="Times New Roman" w:hAnsi="Times New Roman"/>
                <w:kern w:val="0"/>
                <w:szCs w:val="24"/>
              </w:rPr>
            </w:pPr>
            <w:r w:rsidRPr="009D7EE1">
              <w:rPr>
                <w:rFonts w:ascii="Times New Roman" w:hAnsi="Times New Roman"/>
                <w:kern w:val="0"/>
                <w:szCs w:val="24"/>
              </w:rPr>
              <w:t>Персональные выставки детей</w:t>
            </w:r>
          </w:p>
          <w:p w:rsidR="00083DB6" w:rsidRPr="009D7EE1" w:rsidRDefault="00083DB6" w:rsidP="00A765D7">
            <w:pPr>
              <w:numPr>
                <w:ilvl w:val="0"/>
                <w:numId w:val="89"/>
              </w:numPr>
              <w:ind w:left="162" w:hanging="141"/>
              <w:contextualSpacing/>
              <w:jc w:val="both"/>
              <w:rPr>
                <w:rFonts w:ascii="Times New Roman" w:hAnsi="Times New Roman"/>
                <w:kern w:val="0"/>
                <w:szCs w:val="24"/>
              </w:rPr>
            </w:pPr>
            <w:r w:rsidRPr="009D7EE1">
              <w:rPr>
                <w:rFonts w:ascii="Times New Roman" w:hAnsi="Times New Roman"/>
                <w:kern w:val="0"/>
                <w:szCs w:val="24"/>
              </w:rPr>
              <w:t>Оформление к праздникам и развлечениям.</w:t>
            </w:r>
          </w:p>
          <w:p w:rsidR="00083DB6" w:rsidRPr="009D7EE1" w:rsidRDefault="00083DB6" w:rsidP="00A765D7">
            <w:pPr>
              <w:numPr>
                <w:ilvl w:val="0"/>
                <w:numId w:val="89"/>
              </w:numPr>
              <w:ind w:left="162" w:hanging="141"/>
              <w:contextualSpacing/>
              <w:jc w:val="both"/>
              <w:rPr>
                <w:rFonts w:ascii="Times New Roman" w:hAnsi="Times New Roman"/>
                <w:kern w:val="0"/>
                <w:szCs w:val="24"/>
              </w:rPr>
            </w:pPr>
            <w:r w:rsidRPr="009D7EE1">
              <w:rPr>
                <w:rFonts w:ascii="Times New Roman" w:hAnsi="Times New Roman"/>
                <w:kern w:val="0"/>
                <w:szCs w:val="24"/>
              </w:rPr>
              <w:t xml:space="preserve">Рассматривание эстетически привлекательных предметов (овощей, фруктов, деревьев, цветов и др.), узоров в работах </w:t>
            </w:r>
            <w:r w:rsidRPr="009D7EE1">
              <w:rPr>
                <w:rFonts w:ascii="Times New Roman" w:hAnsi="Times New Roman"/>
                <w:kern w:val="0"/>
                <w:szCs w:val="24"/>
              </w:rPr>
              <w:lastRenderedPageBreak/>
              <w:t>народных мастеров и произведениях, произведений книжной графики, иллюстраций, произведений искусства, репроду</w:t>
            </w:r>
            <w:r w:rsidRPr="009D7EE1">
              <w:rPr>
                <w:rFonts w:ascii="Times New Roman" w:hAnsi="Times New Roman"/>
                <w:kern w:val="0"/>
                <w:szCs w:val="24"/>
              </w:rPr>
              <w:t>к</w:t>
            </w:r>
            <w:r w:rsidRPr="009D7EE1">
              <w:rPr>
                <w:rFonts w:ascii="Times New Roman" w:hAnsi="Times New Roman"/>
                <w:kern w:val="0"/>
                <w:szCs w:val="24"/>
              </w:rPr>
              <w:t>ций с произведений живописи и книжной графики.</w:t>
            </w:r>
          </w:p>
          <w:p w:rsidR="00083DB6" w:rsidRPr="009D7EE1" w:rsidRDefault="00083DB6" w:rsidP="00A765D7">
            <w:pPr>
              <w:numPr>
                <w:ilvl w:val="0"/>
                <w:numId w:val="89"/>
              </w:numPr>
              <w:ind w:left="162" w:hanging="141"/>
              <w:contextualSpacing/>
              <w:jc w:val="both"/>
              <w:rPr>
                <w:rFonts w:ascii="Times New Roman" w:hAnsi="Times New Roman"/>
                <w:kern w:val="0"/>
                <w:szCs w:val="24"/>
              </w:rPr>
            </w:pPr>
            <w:r w:rsidRPr="009D7EE1">
              <w:rPr>
                <w:rFonts w:ascii="Times New Roman" w:hAnsi="Times New Roman"/>
                <w:kern w:val="0"/>
                <w:szCs w:val="24"/>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083DB6" w:rsidRPr="009D7EE1" w:rsidRDefault="00083DB6" w:rsidP="00A765D7">
            <w:pPr>
              <w:numPr>
                <w:ilvl w:val="0"/>
                <w:numId w:val="89"/>
              </w:numPr>
              <w:ind w:left="162" w:hanging="141"/>
              <w:contextualSpacing/>
              <w:jc w:val="both"/>
              <w:rPr>
                <w:rFonts w:ascii="Times New Roman" w:hAnsi="Times New Roman"/>
                <w:kern w:val="0"/>
                <w:szCs w:val="24"/>
              </w:rPr>
            </w:pPr>
            <w:r w:rsidRPr="009D7EE1">
              <w:rPr>
                <w:rFonts w:ascii="Times New Roman" w:hAnsi="Times New Roman"/>
                <w:kern w:val="0"/>
                <w:szCs w:val="24"/>
              </w:rPr>
              <w:t>Создание макетов, коллекций и их оформление украшение предметов для личного пользования</w:t>
            </w:r>
          </w:p>
        </w:tc>
        <w:tc>
          <w:tcPr>
            <w:tcW w:w="3372" w:type="dxa"/>
          </w:tcPr>
          <w:p w:rsidR="00083DB6" w:rsidRPr="009D7EE1" w:rsidRDefault="00083DB6" w:rsidP="00A765D7">
            <w:pPr>
              <w:pStyle w:val="a8"/>
              <w:numPr>
                <w:ilvl w:val="0"/>
                <w:numId w:val="89"/>
              </w:numPr>
              <w:ind w:left="192" w:hanging="141"/>
              <w:jc w:val="both"/>
              <w:rPr>
                <w:rFonts w:ascii="Times New Roman" w:hAnsi="Times New Roman"/>
                <w:szCs w:val="24"/>
              </w:rPr>
            </w:pPr>
            <w:r w:rsidRPr="009D7EE1">
              <w:rPr>
                <w:rFonts w:ascii="Times New Roman" w:hAnsi="Times New Roman"/>
                <w:szCs w:val="24"/>
              </w:rPr>
              <w:lastRenderedPageBreak/>
              <w:t>Слушание музыки под ма</w:t>
            </w:r>
            <w:r w:rsidRPr="009D7EE1">
              <w:rPr>
                <w:rFonts w:ascii="Times New Roman" w:hAnsi="Times New Roman"/>
                <w:szCs w:val="24"/>
              </w:rPr>
              <w:t>г</w:t>
            </w:r>
            <w:r w:rsidRPr="009D7EE1">
              <w:rPr>
                <w:rFonts w:ascii="Times New Roman" w:hAnsi="Times New Roman"/>
                <w:szCs w:val="24"/>
              </w:rPr>
              <w:t>нитофон</w:t>
            </w:r>
          </w:p>
          <w:p w:rsidR="00083DB6" w:rsidRPr="009D7EE1" w:rsidRDefault="00083DB6" w:rsidP="00A765D7">
            <w:pPr>
              <w:pStyle w:val="a8"/>
              <w:numPr>
                <w:ilvl w:val="0"/>
                <w:numId w:val="89"/>
              </w:numPr>
              <w:ind w:left="192" w:hanging="141"/>
              <w:jc w:val="both"/>
              <w:rPr>
                <w:rFonts w:ascii="Times New Roman" w:hAnsi="Times New Roman"/>
                <w:szCs w:val="24"/>
              </w:rPr>
            </w:pPr>
            <w:r w:rsidRPr="009D7EE1">
              <w:rPr>
                <w:rFonts w:ascii="Times New Roman" w:hAnsi="Times New Roman"/>
                <w:szCs w:val="24"/>
              </w:rPr>
              <w:t>Игры в музыкальном уголке</w:t>
            </w:r>
          </w:p>
          <w:p w:rsidR="00083DB6" w:rsidRPr="009D7EE1" w:rsidRDefault="00083DB6" w:rsidP="00A765D7">
            <w:pPr>
              <w:pStyle w:val="a8"/>
              <w:numPr>
                <w:ilvl w:val="0"/>
                <w:numId w:val="89"/>
              </w:numPr>
              <w:ind w:left="192" w:hanging="141"/>
              <w:jc w:val="both"/>
              <w:rPr>
                <w:rFonts w:ascii="Times New Roman" w:hAnsi="Times New Roman"/>
                <w:szCs w:val="24"/>
              </w:rPr>
            </w:pPr>
            <w:r w:rsidRPr="009D7EE1">
              <w:rPr>
                <w:rFonts w:ascii="Times New Roman" w:hAnsi="Times New Roman"/>
                <w:szCs w:val="24"/>
              </w:rPr>
              <w:t>Ритмические движения</w:t>
            </w:r>
          </w:p>
          <w:p w:rsidR="00083DB6" w:rsidRPr="009D7EE1" w:rsidRDefault="00083DB6" w:rsidP="00A765D7">
            <w:pPr>
              <w:pStyle w:val="a8"/>
              <w:numPr>
                <w:ilvl w:val="0"/>
                <w:numId w:val="89"/>
              </w:numPr>
              <w:ind w:left="192" w:hanging="141"/>
              <w:jc w:val="both"/>
              <w:rPr>
                <w:rFonts w:ascii="Times New Roman" w:hAnsi="Times New Roman"/>
                <w:b/>
                <w:szCs w:val="24"/>
              </w:rPr>
            </w:pPr>
            <w:r w:rsidRPr="009D7EE1">
              <w:rPr>
                <w:rFonts w:ascii="Times New Roman" w:hAnsi="Times New Roman"/>
                <w:szCs w:val="24"/>
              </w:rPr>
              <w:t>Игра на музыкальных и</w:t>
            </w:r>
            <w:r w:rsidRPr="009D7EE1">
              <w:rPr>
                <w:rFonts w:ascii="Times New Roman" w:hAnsi="Times New Roman"/>
                <w:szCs w:val="24"/>
              </w:rPr>
              <w:t>н</w:t>
            </w:r>
            <w:r w:rsidRPr="009D7EE1">
              <w:rPr>
                <w:rFonts w:ascii="Times New Roman" w:hAnsi="Times New Roman"/>
                <w:szCs w:val="24"/>
              </w:rPr>
              <w:t>струментах (шумелок и др.)</w:t>
            </w:r>
          </w:p>
          <w:p w:rsidR="00083DB6" w:rsidRPr="009D7EE1" w:rsidRDefault="00083DB6" w:rsidP="00A765D7">
            <w:pPr>
              <w:pStyle w:val="a8"/>
              <w:numPr>
                <w:ilvl w:val="0"/>
                <w:numId w:val="89"/>
              </w:numPr>
              <w:ind w:left="192" w:hanging="141"/>
              <w:jc w:val="both"/>
              <w:rPr>
                <w:rFonts w:ascii="Times New Roman" w:hAnsi="Times New Roman"/>
                <w:b/>
                <w:szCs w:val="24"/>
              </w:rPr>
            </w:pPr>
            <w:r w:rsidRPr="009D7EE1">
              <w:rPr>
                <w:rFonts w:ascii="Times New Roman" w:hAnsi="Times New Roman"/>
                <w:szCs w:val="24"/>
              </w:rPr>
              <w:t>Импровизация детей в п</w:t>
            </w:r>
            <w:r w:rsidRPr="009D7EE1">
              <w:rPr>
                <w:rFonts w:ascii="Times New Roman" w:hAnsi="Times New Roman"/>
                <w:szCs w:val="24"/>
              </w:rPr>
              <w:t>е</w:t>
            </w:r>
            <w:r w:rsidRPr="009D7EE1">
              <w:rPr>
                <w:rFonts w:ascii="Times New Roman" w:hAnsi="Times New Roman"/>
                <w:szCs w:val="24"/>
              </w:rPr>
              <w:t>нии, танцах, игре на муз</w:t>
            </w:r>
            <w:r w:rsidRPr="009D7EE1">
              <w:rPr>
                <w:rFonts w:ascii="Times New Roman" w:hAnsi="Times New Roman"/>
                <w:szCs w:val="24"/>
              </w:rPr>
              <w:t>ы</w:t>
            </w:r>
            <w:r w:rsidRPr="009D7EE1">
              <w:rPr>
                <w:rFonts w:ascii="Times New Roman" w:hAnsi="Times New Roman"/>
                <w:szCs w:val="24"/>
              </w:rPr>
              <w:t xml:space="preserve">кальных инструментах. </w:t>
            </w:r>
          </w:p>
          <w:p w:rsidR="00083DB6" w:rsidRPr="009D7EE1" w:rsidRDefault="00083DB6" w:rsidP="00A765D7">
            <w:pPr>
              <w:numPr>
                <w:ilvl w:val="0"/>
                <w:numId w:val="89"/>
              </w:numPr>
              <w:ind w:left="192" w:hanging="141"/>
              <w:contextualSpacing/>
              <w:jc w:val="both"/>
              <w:rPr>
                <w:rFonts w:ascii="Times New Roman" w:hAnsi="Times New Roman"/>
                <w:kern w:val="0"/>
                <w:szCs w:val="24"/>
              </w:rPr>
            </w:pPr>
            <w:r w:rsidRPr="009D7EE1">
              <w:rPr>
                <w:rFonts w:ascii="Times New Roman" w:hAnsi="Times New Roman"/>
                <w:kern w:val="0"/>
                <w:szCs w:val="24"/>
              </w:rPr>
              <w:t>Работа в изо -уголке</w:t>
            </w:r>
          </w:p>
          <w:p w:rsidR="00083DB6" w:rsidRPr="009D7EE1" w:rsidRDefault="00083DB6" w:rsidP="00A765D7">
            <w:pPr>
              <w:numPr>
                <w:ilvl w:val="0"/>
                <w:numId w:val="89"/>
              </w:numPr>
              <w:ind w:left="192" w:hanging="141"/>
              <w:contextualSpacing/>
              <w:jc w:val="both"/>
              <w:rPr>
                <w:rFonts w:ascii="Times New Roman" w:hAnsi="Times New Roman"/>
                <w:kern w:val="0"/>
                <w:szCs w:val="24"/>
              </w:rPr>
            </w:pPr>
            <w:r w:rsidRPr="009D7EE1">
              <w:rPr>
                <w:rFonts w:ascii="Times New Roman" w:hAnsi="Times New Roman"/>
                <w:kern w:val="0"/>
                <w:szCs w:val="24"/>
              </w:rPr>
              <w:t>Рассматривание детских р</w:t>
            </w:r>
            <w:r w:rsidRPr="009D7EE1">
              <w:rPr>
                <w:rFonts w:ascii="Times New Roman" w:hAnsi="Times New Roman"/>
                <w:kern w:val="0"/>
                <w:szCs w:val="24"/>
              </w:rPr>
              <w:t>а</w:t>
            </w:r>
            <w:r w:rsidRPr="009D7EE1">
              <w:rPr>
                <w:rFonts w:ascii="Times New Roman" w:hAnsi="Times New Roman"/>
                <w:kern w:val="0"/>
                <w:szCs w:val="24"/>
              </w:rPr>
              <w:t>бот, иллюстраций, репр</w:t>
            </w:r>
            <w:r w:rsidRPr="009D7EE1">
              <w:rPr>
                <w:rFonts w:ascii="Times New Roman" w:hAnsi="Times New Roman"/>
                <w:kern w:val="0"/>
                <w:szCs w:val="24"/>
              </w:rPr>
              <w:t>о</w:t>
            </w:r>
            <w:r w:rsidRPr="009D7EE1">
              <w:rPr>
                <w:rFonts w:ascii="Times New Roman" w:hAnsi="Times New Roman"/>
                <w:kern w:val="0"/>
                <w:szCs w:val="24"/>
              </w:rPr>
              <w:t>дукций художников</w:t>
            </w:r>
          </w:p>
          <w:p w:rsidR="00083DB6" w:rsidRPr="009D7EE1" w:rsidRDefault="00083DB6" w:rsidP="00A765D7">
            <w:pPr>
              <w:numPr>
                <w:ilvl w:val="0"/>
                <w:numId w:val="89"/>
              </w:numPr>
              <w:ind w:left="192" w:hanging="141"/>
              <w:contextualSpacing/>
              <w:jc w:val="both"/>
              <w:rPr>
                <w:rFonts w:ascii="Times New Roman" w:hAnsi="Times New Roman"/>
                <w:kern w:val="0"/>
                <w:szCs w:val="24"/>
              </w:rPr>
            </w:pPr>
            <w:r w:rsidRPr="009D7EE1">
              <w:rPr>
                <w:rFonts w:ascii="Times New Roman" w:hAnsi="Times New Roman"/>
                <w:kern w:val="0"/>
                <w:szCs w:val="24"/>
              </w:rPr>
              <w:t>Изготовление подарков</w:t>
            </w:r>
          </w:p>
        </w:tc>
      </w:tr>
    </w:tbl>
    <w:p w:rsidR="001F2E94" w:rsidRDefault="001F2E94" w:rsidP="006F64DE">
      <w:pPr>
        <w:jc w:val="both"/>
        <w:rPr>
          <w:rFonts w:ascii="Times New Roman" w:hAnsi="Times New Roman"/>
          <w:b/>
          <w:szCs w:val="24"/>
        </w:rPr>
      </w:pPr>
      <w:bookmarkStart w:id="4" w:name="bookmark86"/>
      <w:bookmarkEnd w:id="3"/>
    </w:p>
    <w:p w:rsidR="00083DB6" w:rsidRPr="009D7EE1" w:rsidRDefault="00083DB6" w:rsidP="006F64DE">
      <w:pPr>
        <w:jc w:val="both"/>
        <w:rPr>
          <w:rFonts w:ascii="Times New Roman" w:hAnsi="Times New Roman"/>
          <w:b/>
          <w:szCs w:val="24"/>
        </w:rPr>
      </w:pPr>
      <w:r w:rsidRPr="009D7EE1">
        <w:rPr>
          <w:rFonts w:ascii="Times New Roman" w:hAnsi="Times New Roman"/>
          <w:b/>
          <w:szCs w:val="24"/>
        </w:rPr>
        <w:t>2.3.Региональный компонент.</w:t>
      </w:r>
    </w:p>
    <w:p w:rsidR="00083DB6" w:rsidRPr="009D7EE1" w:rsidRDefault="00083DB6" w:rsidP="006F64DE">
      <w:pPr>
        <w:ind w:firstLine="567"/>
        <w:jc w:val="both"/>
        <w:rPr>
          <w:rFonts w:ascii="Times New Roman" w:hAnsi="Times New Roman"/>
          <w:szCs w:val="24"/>
        </w:rPr>
      </w:pPr>
      <w:r w:rsidRPr="009D7EE1">
        <w:rPr>
          <w:rFonts w:ascii="Times New Roman" w:hAnsi="Times New Roman"/>
          <w:szCs w:val="24"/>
        </w:rPr>
        <w:t>Дошкольный  период  является благоприятным для погружения ребенка в истоки реги</w:t>
      </w:r>
      <w:r w:rsidRPr="009D7EE1">
        <w:rPr>
          <w:rFonts w:ascii="Times New Roman" w:hAnsi="Times New Roman"/>
          <w:szCs w:val="24"/>
        </w:rPr>
        <w:t>о</w:t>
      </w:r>
      <w:r w:rsidRPr="009D7EE1">
        <w:rPr>
          <w:rFonts w:ascii="Times New Roman" w:hAnsi="Times New Roman"/>
          <w:szCs w:val="24"/>
        </w:rPr>
        <w:t>нальной  культуры. Включения его в углубленное  человекознание. Для пробуждения в нем п</w:t>
      </w:r>
      <w:r w:rsidRPr="009D7EE1">
        <w:rPr>
          <w:rFonts w:ascii="Times New Roman" w:hAnsi="Times New Roman"/>
          <w:szCs w:val="24"/>
        </w:rPr>
        <w:t>о</w:t>
      </w:r>
      <w:r w:rsidRPr="009D7EE1">
        <w:rPr>
          <w:rFonts w:ascii="Times New Roman" w:hAnsi="Times New Roman"/>
          <w:szCs w:val="24"/>
        </w:rPr>
        <w:t>требности в познании окружающих условий, общего для всех жизненного пространства. Для и</w:t>
      </w:r>
      <w:r w:rsidRPr="009D7EE1">
        <w:rPr>
          <w:rFonts w:ascii="Times New Roman" w:hAnsi="Times New Roman"/>
          <w:szCs w:val="24"/>
        </w:rPr>
        <w:t>н</w:t>
      </w:r>
      <w:r w:rsidRPr="009D7EE1">
        <w:rPr>
          <w:rFonts w:ascii="Times New Roman" w:hAnsi="Times New Roman"/>
          <w:szCs w:val="24"/>
        </w:rPr>
        <w:t>тегрированного усвоения местных историко-культурных и климатических особенностей, ко</w:t>
      </w:r>
      <w:r w:rsidRPr="009D7EE1">
        <w:rPr>
          <w:rFonts w:ascii="Times New Roman" w:hAnsi="Times New Roman"/>
          <w:szCs w:val="24"/>
        </w:rPr>
        <w:t>н</w:t>
      </w:r>
      <w:r w:rsidRPr="009D7EE1">
        <w:rPr>
          <w:rFonts w:ascii="Times New Roman" w:hAnsi="Times New Roman"/>
          <w:szCs w:val="24"/>
        </w:rPr>
        <w:t>кретных традиций, национальных, географических, и  регионально-культурных особенностей своей социальной среды.</w:t>
      </w:r>
    </w:p>
    <w:p w:rsidR="00083DB6" w:rsidRPr="009D7EE1" w:rsidRDefault="00083DB6" w:rsidP="006F64DE">
      <w:pPr>
        <w:ind w:firstLine="567"/>
        <w:jc w:val="both"/>
        <w:rPr>
          <w:rFonts w:ascii="Times New Roman" w:hAnsi="Times New Roman"/>
          <w:szCs w:val="24"/>
        </w:rPr>
      </w:pPr>
      <w:r w:rsidRPr="009D7EE1">
        <w:rPr>
          <w:rFonts w:ascii="Times New Roman" w:hAnsi="Times New Roman"/>
          <w:szCs w:val="24"/>
        </w:rPr>
        <w:t>Национально - региональный  компонент  (родная природа, культурное наследие — памя</w:t>
      </w:r>
      <w:r w:rsidRPr="009D7EE1">
        <w:rPr>
          <w:rFonts w:ascii="Times New Roman" w:hAnsi="Times New Roman"/>
          <w:szCs w:val="24"/>
        </w:rPr>
        <w:t>т</w:t>
      </w:r>
      <w:r w:rsidRPr="009D7EE1">
        <w:rPr>
          <w:rFonts w:ascii="Times New Roman" w:hAnsi="Times New Roman"/>
          <w:szCs w:val="24"/>
        </w:rPr>
        <w:t>ники архитектуры, искусства, декоративно-прикладного искусства, художественно-ремесленные традиции, язык, обряды, фольклор, народные игры и др.), в дошкольном образовании,  помогает детям ощутить и сознать свою принадлежность к своей «Малой Родине», к своему дому. Помог</w:t>
      </w:r>
      <w:r w:rsidRPr="009D7EE1">
        <w:rPr>
          <w:rFonts w:ascii="Times New Roman" w:hAnsi="Times New Roman"/>
          <w:szCs w:val="24"/>
        </w:rPr>
        <w:t>а</w:t>
      </w:r>
      <w:r w:rsidRPr="009D7EE1">
        <w:rPr>
          <w:rFonts w:ascii="Times New Roman" w:hAnsi="Times New Roman"/>
          <w:szCs w:val="24"/>
        </w:rPr>
        <w:t>ет воспринимать всю полноту ближайшего окружения, усваивая при этом общечеловеческие и национальные ценности в духовном, материальном и морально-эстетическом плане</w:t>
      </w:r>
      <w:r w:rsidRPr="009D7EE1">
        <w:rPr>
          <w:rFonts w:ascii="Times New Roman" w:hAnsi="Times New Roman"/>
          <w:spacing w:val="20"/>
          <w:szCs w:val="24"/>
        </w:rPr>
        <w:t>.</w:t>
      </w:r>
    </w:p>
    <w:p w:rsidR="00083DB6" w:rsidRPr="009D7EE1" w:rsidRDefault="00083DB6" w:rsidP="006F64DE">
      <w:pPr>
        <w:jc w:val="both"/>
        <w:rPr>
          <w:rFonts w:ascii="Times New Roman" w:hAnsi="Times New Roman"/>
          <w:b/>
          <w:szCs w:val="24"/>
        </w:rPr>
      </w:pPr>
      <w:r w:rsidRPr="009D7EE1">
        <w:rPr>
          <w:rFonts w:ascii="Times New Roman" w:hAnsi="Times New Roman"/>
          <w:b/>
          <w:szCs w:val="24"/>
        </w:rPr>
        <w:t>2.3.1.Специфика национально-культурных, демографических, климатических условий, в которых осуществляется образовательный процесс.</w:t>
      </w:r>
    </w:p>
    <w:p w:rsidR="00083DB6" w:rsidRPr="009D7EE1" w:rsidRDefault="00083DB6" w:rsidP="006F64DE">
      <w:pPr>
        <w:jc w:val="both"/>
        <w:rPr>
          <w:rFonts w:ascii="Times New Roman" w:hAnsi="Times New Roman"/>
          <w:szCs w:val="24"/>
        </w:rPr>
      </w:pPr>
      <w:r w:rsidRPr="009D7EE1">
        <w:rPr>
          <w:rFonts w:ascii="Times New Roman" w:hAnsi="Times New Roman"/>
          <w:szCs w:val="24"/>
        </w:rPr>
        <w:t xml:space="preserve">Муниципальное бюджетное дошкольное образовательное учреждение детский сад </w:t>
      </w:r>
      <w:r w:rsidR="00543E01">
        <w:rPr>
          <w:rFonts w:ascii="Times New Roman" w:hAnsi="Times New Roman"/>
          <w:szCs w:val="24"/>
        </w:rPr>
        <w:t>№44</w:t>
      </w:r>
      <w:r w:rsidRPr="009D7EE1">
        <w:rPr>
          <w:rFonts w:ascii="Times New Roman" w:hAnsi="Times New Roman"/>
          <w:szCs w:val="24"/>
        </w:rPr>
        <w:t xml:space="preserve">  находи</w:t>
      </w:r>
      <w:r w:rsidRPr="009D7EE1">
        <w:rPr>
          <w:rFonts w:ascii="Times New Roman" w:hAnsi="Times New Roman"/>
          <w:szCs w:val="24"/>
        </w:rPr>
        <w:t>т</w:t>
      </w:r>
      <w:r w:rsidRPr="009D7EE1">
        <w:rPr>
          <w:rFonts w:ascii="Times New Roman" w:hAnsi="Times New Roman"/>
          <w:szCs w:val="24"/>
        </w:rPr>
        <w:t>ся в городе  Ангарске,  Иркутской области.</w:t>
      </w:r>
    </w:p>
    <w:p w:rsidR="00083DB6" w:rsidRPr="009D7EE1" w:rsidRDefault="00083DB6" w:rsidP="006F64DE">
      <w:pPr>
        <w:jc w:val="both"/>
        <w:rPr>
          <w:rFonts w:ascii="Times New Roman" w:hAnsi="Times New Roman"/>
          <w:szCs w:val="24"/>
        </w:rPr>
      </w:pPr>
      <w:r w:rsidRPr="009D7EE1">
        <w:rPr>
          <w:rFonts w:ascii="Times New Roman" w:hAnsi="Times New Roman"/>
          <w:szCs w:val="24"/>
        </w:rPr>
        <w:t>Город находится в живописном месте в междуречье Ангары и Китоя. Китойскую площадку пер</w:t>
      </w:r>
      <w:r w:rsidRPr="009D7EE1">
        <w:rPr>
          <w:rFonts w:ascii="Times New Roman" w:hAnsi="Times New Roman"/>
          <w:szCs w:val="24"/>
        </w:rPr>
        <w:t>е</w:t>
      </w:r>
      <w:r w:rsidRPr="009D7EE1">
        <w:rPr>
          <w:rFonts w:ascii="Times New Roman" w:hAnsi="Times New Roman"/>
          <w:szCs w:val="24"/>
        </w:rPr>
        <w:t xml:space="preserve">секает Транссибирская магистраль, в 50-ти километрах расположен областной центр. </w:t>
      </w:r>
    </w:p>
    <w:p w:rsidR="00083DB6" w:rsidRPr="009D7EE1" w:rsidRDefault="00083DB6" w:rsidP="006F64DE">
      <w:pPr>
        <w:tabs>
          <w:tab w:val="left" w:pos="426"/>
        </w:tabs>
        <w:jc w:val="both"/>
        <w:rPr>
          <w:rFonts w:ascii="Times New Roman" w:hAnsi="Times New Roman"/>
          <w:szCs w:val="24"/>
        </w:rPr>
      </w:pPr>
      <w:r w:rsidRPr="009D7EE1">
        <w:rPr>
          <w:rFonts w:ascii="Times New Roman" w:hAnsi="Times New Roman"/>
          <w:szCs w:val="24"/>
        </w:rPr>
        <w:t>Содержание работы педагогического коллектива МБДОУ  направлено на достижение целей фо</w:t>
      </w:r>
      <w:r w:rsidRPr="009D7EE1">
        <w:rPr>
          <w:rFonts w:ascii="Times New Roman" w:hAnsi="Times New Roman"/>
          <w:szCs w:val="24"/>
        </w:rPr>
        <w:t>р</w:t>
      </w:r>
      <w:r w:rsidRPr="009D7EE1">
        <w:rPr>
          <w:rFonts w:ascii="Times New Roman" w:hAnsi="Times New Roman"/>
          <w:szCs w:val="24"/>
        </w:rPr>
        <w:t>мирования у детей интереса и ценностного отношения к родному краю через:</w:t>
      </w:r>
    </w:p>
    <w:p w:rsidR="00083DB6" w:rsidRPr="009D7EE1" w:rsidRDefault="00083DB6" w:rsidP="00A765D7">
      <w:pPr>
        <w:numPr>
          <w:ilvl w:val="0"/>
          <w:numId w:val="108"/>
        </w:numPr>
        <w:tabs>
          <w:tab w:val="clear" w:pos="1200"/>
          <w:tab w:val="num" w:pos="360"/>
          <w:tab w:val="num" w:pos="567"/>
        </w:tabs>
        <w:ind w:hanging="1020"/>
        <w:jc w:val="both"/>
        <w:outlineLvl w:val="0"/>
        <w:rPr>
          <w:rFonts w:ascii="Times New Roman" w:hAnsi="Times New Roman"/>
          <w:b/>
          <w:bCs/>
          <w:kern w:val="36"/>
          <w:szCs w:val="24"/>
        </w:rPr>
      </w:pPr>
      <w:r w:rsidRPr="009D7EE1">
        <w:rPr>
          <w:rFonts w:ascii="Times New Roman" w:hAnsi="Times New Roman"/>
          <w:bCs/>
          <w:kern w:val="36"/>
          <w:szCs w:val="24"/>
        </w:rPr>
        <w:t xml:space="preserve">формирование </w:t>
      </w:r>
      <w:r w:rsidRPr="009D7EE1">
        <w:rPr>
          <w:rFonts w:ascii="Times New Roman" w:hAnsi="Times New Roman"/>
          <w:kern w:val="36"/>
          <w:szCs w:val="24"/>
        </w:rPr>
        <w:t>любви к своему городу, краю, чувства гордости за него</w:t>
      </w:r>
      <w:r w:rsidRPr="009D7EE1">
        <w:rPr>
          <w:rFonts w:ascii="Times New Roman" w:hAnsi="Times New Roman"/>
          <w:kern w:val="36"/>
          <w:szCs w:val="24"/>
          <w:shd w:val="clear" w:color="auto" w:fill="FFF7F2"/>
        </w:rPr>
        <w:t>;</w:t>
      </w:r>
    </w:p>
    <w:p w:rsidR="00083DB6" w:rsidRPr="009D7EE1" w:rsidRDefault="00083DB6" w:rsidP="00A765D7">
      <w:pPr>
        <w:numPr>
          <w:ilvl w:val="0"/>
          <w:numId w:val="108"/>
        </w:numPr>
        <w:tabs>
          <w:tab w:val="clear" w:pos="1200"/>
          <w:tab w:val="num" w:pos="360"/>
          <w:tab w:val="num" w:pos="567"/>
        </w:tabs>
        <w:ind w:left="720" w:hanging="540"/>
        <w:jc w:val="both"/>
        <w:outlineLvl w:val="0"/>
        <w:rPr>
          <w:rFonts w:ascii="Times New Roman" w:hAnsi="Times New Roman"/>
          <w:b/>
          <w:bCs/>
          <w:kern w:val="36"/>
          <w:szCs w:val="24"/>
        </w:rPr>
      </w:pPr>
      <w:r w:rsidRPr="009D7EE1">
        <w:rPr>
          <w:rFonts w:ascii="Times New Roman" w:hAnsi="Times New Roman"/>
          <w:szCs w:val="24"/>
        </w:rPr>
        <w:t>формирование общих представлений об окружающей природной среде (природных ресу</w:t>
      </w:r>
      <w:r w:rsidRPr="009D7EE1">
        <w:rPr>
          <w:rFonts w:ascii="Times New Roman" w:hAnsi="Times New Roman"/>
          <w:szCs w:val="24"/>
        </w:rPr>
        <w:t>р</w:t>
      </w:r>
      <w:r w:rsidRPr="009D7EE1">
        <w:rPr>
          <w:rFonts w:ascii="Times New Roman" w:hAnsi="Times New Roman"/>
          <w:szCs w:val="24"/>
        </w:rPr>
        <w:t>сах, воде, атмосфере, почвах, растительном и животном мире Сибирского региона);</w:t>
      </w:r>
    </w:p>
    <w:p w:rsidR="00083DB6" w:rsidRPr="009D7EE1" w:rsidRDefault="00083DB6" w:rsidP="00A765D7">
      <w:pPr>
        <w:numPr>
          <w:ilvl w:val="0"/>
          <w:numId w:val="108"/>
        </w:numPr>
        <w:tabs>
          <w:tab w:val="num" w:pos="360"/>
        </w:tabs>
        <w:ind w:left="567" w:hanging="387"/>
        <w:jc w:val="both"/>
        <w:outlineLvl w:val="0"/>
        <w:rPr>
          <w:rFonts w:ascii="Times New Roman" w:hAnsi="Times New Roman"/>
          <w:b/>
          <w:bCs/>
          <w:kern w:val="36"/>
          <w:szCs w:val="24"/>
        </w:rPr>
      </w:pPr>
      <w:r w:rsidRPr="009D7EE1">
        <w:rPr>
          <w:rFonts w:ascii="Times New Roman" w:hAnsi="Times New Roman"/>
          <w:szCs w:val="24"/>
        </w:rPr>
        <w:t>формирование общих представлений о своеобразии природы Сибирского региона</w:t>
      </w:r>
    </w:p>
    <w:p w:rsidR="00083DB6" w:rsidRPr="009D7EE1" w:rsidRDefault="00083DB6" w:rsidP="00A765D7">
      <w:pPr>
        <w:numPr>
          <w:ilvl w:val="0"/>
          <w:numId w:val="108"/>
        </w:numPr>
        <w:tabs>
          <w:tab w:val="num" w:pos="360"/>
        </w:tabs>
        <w:ind w:left="567" w:hanging="387"/>
        <w:jc w:val="both"/>
        <w:outlineLvl w:val="0"/>
        <w:rPr>
          <w:rFonts w:ascii="Times New Roman" w:hAnsi="Times New Roman"/>
          <w:b/>
          <w:bCs/>
          <w:kern w:val="36"/>
          <w:szCs w:val="24"/>
        </w:rPr>
      </w:pPr>
      <w:r w:rsidRPr="009D7EE1">
        <w:rPr>
          <w:rFonts w:ascii="Times New Roman" w:hAnsi="Times New Roman"/>
          <w:szCs w:val="24"/>
        </w:rPr>
        <w:t>воспитание позитивного эмоционально-ценностного и бережного отношения к природе С</w:t>
      </w:r>
      <w:r w:rsidRPr="009D7EE1">
        <w:rPr>
          <w:rFonts w:ascii="Times New Roman" w:hAnsi="Times New Roman"/>
          <w:szCs w:val="24"/>
        </w:rPr>
        <w:t>и</w:t>
      </w:r>
      <w:r w:rsidRPr="009D7EE1">
        <w:rPr>
          <w:rFonts w:ascii="Times New Roman" w:hAnsi="Times New Roman"/>
          <w:szCs w:val="24"/>
        </w:rPr>
        <w:t>бирского региона</w:t>
      </w:r>
    </w:p>
    <w:p w:rsidR="00083DB6" w:rsidRPr="009D7EE1" w:rsidRDefault="00083DB6" w:rsidP="006F64DE">
      <w:pPr>
        <w:jc w:val="both"/>
        <w:rPr>
          <w:rFonts w:ascii="Times New Roman" w:hAnsi="Times New Roman"/>
          <w:b/>
          <w:szCs w:val="24"/>
        </w:rPr>
      </w:pPr>
      <w:r w:rsidRPr="009D7EE1">
        <w:rPr>
          <w:rFonts w:ascii="Times New Roman" w:hAnsi="Times New Roman"/>
          <w:b/>
          <w:szCs w:val="24"/>
        </w:rPr>
        <w:t>2.3.2.Содержание работы по ознакомлению дошкольников с родным краем:</w:t>
      </w:r>
    </w:p>
    <w:p w:rsidR="00083DB6" w:rsidRPr="009D7EE1" w:rsidRDefault="00083DB6" w:rsidP="00A765D7">
      <w:pPr>
        <w:numPr>
          <w:ilvl w:val="0"/>
          <w:numId w:val="109"/>
        </w:numPr>
        <w:jc w:val="both"/>
        <w:rPr>
          <w:rFonts w:ascii="Times New Roman" w:hAnsi="Times New Roman"/>
          <w:szCs w:val="24"/>
        </w:rPr>
      </w:pPr>
      <w:r w:rsidRPr="009D7EE1">
        <w:rPr>
          <w:rFonts w:ascii="Times New Roman" w:hAnsi="Times New Roman"/>
          <w:szCs w:val="24"/>
        </w:rPr>
        <w:t>Байкал. Уникальность озера: вода Байкала; Подводный мир Байкала.</w:t>
      </w:r>
    </w:p>
    <w:p w:rsidR="00083DB6" w:rsidRPr="009D7EE1" w:rsidRDefault="00083DB6" w:rsidP="00A765D7">
      <w:pPr>
        <w:numPr>
          <w:ilvl w:val="0"/>
          <w:numId w:val="109"/>
        </w:numPr>
        <w:jc w:val="both"/>
        <w:rPr>
          <w:rFonts w:ascii="Times New Roman" w:hAnsi="Times New Roman"/>
          <w:szCs w:val="24"/>
        </w:rPr>
      </w:pPr>
      <w:r w:rsidRPr="009D7EE1">
        <w:rPr>
          <w:rFonts w:ascii="Times New Roman" w:hAnsi="Times New Roman"/>
          <w:szCs w:val="24"/>
        </w:rPr>
        <w:t>Животный мир Сибирского региона (насекомые, птицы, звери). Особенности внешнего вида, питания, размножения.</w:t>
      </w:r>
    </w:p>
    <w:p w:rsidR="00083DB6" w:rsidRPr="009D7EE1" w:rsidRDefault="00083DB6" w:rsidP="00A765D7">
      <w:pPr>
        <w:numPr>
          <w:ilvl w:val="0"/>
          <w:numId w:val="109"/>
        </w:numPr>
        <w:jc w:val="both"/>
        <w:rPr>
          <w:rFonts w:ascii="Times New Roman" w:hAnsi="Times New Roman"/>
          <w:szCs w:val="24"/>
        </w:rPr>
      </w:pPr>
      <w:r w:rsidRPr="009D7EE1">
        <w:rPr>
          <w:rFonts w:ascii="Times New Roman" w:hAnsi="Times New Roman"/>
          <w:szCs w:val="24"/>
        </w:rPr>
        <w:t xml:space="preserve">Растительный мир Сибирского региона (деревья, кустарники, травы, грибы и др.). </w:t>
      </w:r>
    </w:p>
    <w:p w:rsidR="00083DB6" w:rsidRPr="009D7EE1" w:rsidRDefault="00083DB6" w:rsidP="00A765D7">
      <w:pPr>
        <w:numPr>
          <w:ilvl w:val="0"/>
          <w:numId w:val="109"/>
        </w:numPr>
        <w:jc w:val="both"/>
        <w:rPr>
          <w:rFonts w:ascii="Times New Roman" w:hAnsi="Times New Roman"/>
          <w:szCs w:val="24"/>
        </w:rPr>
      </w:pPr>
      <w:r w:rsidRPr="009D7EE1">
        <w:rPr>
          <w:rFonts w:ascii="Times New Roman" w:hAnsi="Times New Roman"/>
          <w:szCs w:val="24"/>
        </w:rPr>
        <w:t>Подводный мир Байкала (обитатели озера)</w:t>
      </w:r>
    </w:p>
    <w:p w:rsidR="00083DB6" w:rsidRPr="009D7EE1" w:rsidRDefault="00083DB6" w:rsidP="00A765D7">
      <w:pPr>
        <w:numPr>
          <w:ilvl w:val="0"/>
          <w:numId w:val="109"/>
        </w:numPr>
        <w:jc w:val="both"/>
        <w:rPr>
          <w:rFonts w:ascii="Times New Roman" w:hAnsi="Times New Roman"/>
          <w:szCs w:val="24"/>
        </w:rPr>
      </w:pPr>
      <w:r w:rsidRPr="009D7EE1">
        <w:rPr>
          <w:rFonts w:ascii="Times New Roman" w:hAnsi="Times New Roman"/>
          <w:szCs w:val="24"/>
        </w:rPr>
        <w:t>Культура и быт народов Сибирского региона (быт, национальные праздники, игры);</w:t>
      </w:r>
    </w:p>
    <w:p w:rsidR="00083DB6" w:rsidRPr="009D7EE1" w:rsidRDefault="00083DB6" w:rsidP="00A765D7">
      <w:pPr>
        <w:numPr>
          <w:ilvl w:val="0"/>
          <w:numId w:val="109"/>
        </w:numPr>
        <w:jc w:val="both"/>
        <w:rPr>
          <w:rFonts w:ascii="Times New Roman" w:hAnsi="Times New Roman"/>
          <w:szCs w:val="24"/>
        </w:rPr>
      </w:pPr>
      <w:r w:rsidRPr="009D7EE1">
        <w:rPr>
          <w:rFonts w:ascii="Times New Roman" w:hAnsi="Times New Roman"/>
          <w:szCs w:val="24"/>
        </w:rPr>
        <w:t>Мой город – моя малая Родина (история города Ангарска, памятники, достопримечател</w:t>
      </w:r>
      <w:r w:rsidRPr="009D7EE1">
        <w:rPr>
          <w:rFonts w:ascii="Times New Roman" w:hAnsi="Times New Roman"/>
          <w:szCs w:val="24"/>
        </w:rPr>
        <w:t>ь</w:t>
      </w:r>
      <w:r w:rsidRPr="009D7EE1">
        <w:rPr>
          <w:rFonts w:ascii="Times New Roman" w:hAnsi="Times New Roman"/>
          <w:szCs w:val="24"/>
        </w:rPr>
        <w:t>ности, знаменитые люди, символы)</w:t>
      </w:r>
    </w:p>
    <w:p w:rsidR="00083DB6" w:rsidRPr="009D7EE1" w:rsidRDefault="00083DB6" w:rsidP="006F64DE">
      <w:pPr>
        <w:ind w:firstLine="900"/>
        <w:jc w:val="both"/>
        <w:rPr>
          <w:rFonts w:ascii="Times New Roman" w:hAnsi="Times New Roman"/>
          <w:szCs w:val="24"/>
        </w:rPr>
      </w:pPr>
      <w:r w:rsidRPr="009D7EE1">
        <w:rPr>
          <w:rFonts w:ascii="Times New Roman" w:hAnsi="Times New Roman"/>
          <w:szCs w:val="24"/>
        </w:rPr>
        <w:t>Решение задач по реализации и освоению содержания регионального компонента ос</w:t>
      </w:r>
      <w:r w:rsidRPr="009D7EE1">
        <w:rPr>
          <w:rFonts w:ascii="Times New Roman" w:hAnsi="Times New Roman"/>
          <w:szCs w:val="24"/>
        </w:rPr>
        <w:t>у</w:t>
      </w:r>
      <w:r w:rsidRPr="009D7EE1">
        <w:rPr>
          <w:rFonts w:ascii="Times New Roman" w:hAnsi="Times New Roman"/>
          <w:szCs w:val="24"/>
        </w:rPr>
        <w:t>ществляется как в форме непосредственной образовательной деятельности, так и в форме со</w:t>
      </w:r>
      <w:r w:rsidRPr="009D7EE1">
        <w:rPr>
          <w:rFonts w:ascii="Times New Roman" w:hAnsi="Times New Roman"/>
          <w:szCs w:val="24"/>
        </w:rPr>
        <w:t>в</w:t>
      </w:r>
      <w:r w:rsidRPr="009D7EE1">
        <w:rPr>
          <w:rFonts w:ascii="Times New Roman" w:hAnsi="Times New Roman"/>
          <w:szCs w:val="24"/>
        </w:rPr>
        <w:t>местной деятельности при организации режимных моментов через интеграцию с задачами ра</w:t>
      </w:r>
      <w:r w:rsidRPr="009D7EE1">
        <w:rPr>
          <w:rFonts w:ascii="Times New Roman" w:hAnsi="Times New Roman"/>
          <w:szCs w:val="24"/>
        </w:rPr>
        <w:t>з</w:t>
      </w:r>
      <w:r w:rsidRPr="009D7EE1">
        <w:rPr>
          <w:rFonts w:ascii="Times New Roman" w:hAnsi="Times New Roman"/>
          <w:szCs w:val="24"/>
        </w:rPr>
        <w:t>личных образовательных областей:</w:t>
      </w:r>
    </w:p>
    <w:p w:rsidR="00083DB6" w:rsidRPr="009D7EE1" w:rsidRDefault="00083DB6" w:rsidP="00A765D7">
      <w:pPr>
        <w:numPr>
          <w:ilvl w:val="0"/>
          <w:numId w:val="110"/>
        </w:numPr>
        <w:tabs>
          <w:tab w:val="left" w:pos="426"/>
        </w:tabs>
        <w:jc w:val="both"/>
        <w:rPr>
          <w:rFonts w:ascii="Times New Roman" w:hAnsi="Times New Roman"/>
          <w:szCs w:val="24"/>
        </w:rPr>
      </w:pPr>
      <w:r w:rsidRPr="009D7EE1">
        <w:rPr>
          <w:rFonts w:ascii="Times New Roman" w:hAnsi="Times New Roman"/>
          <w:szCs w:val="24"/>
        </w:rPr>
        <w:lastRenderedPageBreak/>
        <w:t>«Познавательное развитие» (природа Сибирского региона, растительный и животный мир, культура и быт народов Сибири;</w:t>
      </w:r>
    </w:p>
    <w:p w:rsidR="00083DB6" w:rsidRPr="009D7EE1" w:rsidRDefault="00083DB6" w:rsidP="00A765D7">
      <w:pPr>
        <w:numPr>
          <w:ilvl w:val="0"/>
          <w:numId w:val="110"/>
        </w:numPr>
        <w:tabs>
          <w:tab w:val="left" w:pos="426"/>
        </w:tabs>
        <w:jc w:val="both"/>
        <w:rPr>
          <w:rFonts w:ascii="Times New Roman" w:hAnsi="Times New Roman"/>
          <w:szCs w:val="24"/>
        </w:rPr>
      </w:pPr>
      <w:r w:rsidRPr="009D7EE1">
        <w:rPr>
          <w:rFonts w:ascii="Times New Roman" w:hAnsi="Times New Roman"/>
          <w:szCs w:val="24"/>
        </w:rPr>
        <w:t>«Речевое развитие» (произведения устного народного творчества народов Сибири);</w:t>
      </w:r>
    </w:p>
    <w:p w:rsidR="00083DB6" w:rsidRPr="009D7EE1" w:rsidRDefault="00083DB6" w:rsidP="00A765D7">
      <w:pPr>
        <w:numPr>
          <w:ilvl w:val="0"/>
          <w:numId w:val="110"/>
        </w:numPr>
        <w:tabs>
          <w:tab w:val="left" w:pos="426"/>
        </w:tabs>
        <w:jc w:val="both"/>
        <w:rPr>
          <w:rFonts w:ascii="Times New Roman" w:hAnsi="Times New Roman"/>
          <w:szCs w:val="24"/>
        </w:rPr>
      </w:pPr>
      <w:r w:rsidRPr="009D7EE1">
        <w:rPr>
          <w:rFonts w:ascii="Times New Roman" w:hAnsi="Times New Roman"/>
          <w:szCs w:val="24"/>
        </w:rPr>
        <w:t>«Художественно-эстетическое развитие» (продуктивная деятельность по мотивам устного народного творчества народов Сибири);</w:t>
      </w:r>
    </w:p>
    <w:p w:rsidR="00083DB6" w:rsidRPr="009D7EE1" w:rsidRDefault="00083DB6" w:rsidP="00A765D7">
      <w:pPr>
        <w:numPr>
          <w:ilvl w:val="0"/>
          <w:numId w:val="110"/>
        </w:numPr>
        <w:tabs>
          <w:tab w:val="left" w:pos="426"/>
        </w:tabs>
        <w:jc w:val="both"/>
        <w:rPr>
          <w:rFonts w:ascii="Times New Roman" w:hAnsi="Times New Roman"/>
          <w:szCs w:val="24"/>
        </w:rPr>
      </w:pPr>
      <w:r w:rsidRPr="009D7EE1">
        <w:rPr>
          <w:rFonts w:ascii="Times New Roman" w:hAnsi="Times New Roman"/>
          <w:szCs w:val="24"/>
        </w:rPr>
        <w:t>«Физическое развитие» (игры народов Сибирского региона).</w:t>
      </w:r>
    </w:p>
    <w:p w:rsidR="00083DB6" w:rsidRDefault="00083DB6" w:rsidP="006F64DE">
      <w:pPr>
        <w:tabs>
          <w:tab w:val="left" w:pos="426"/>
        </w:tabs>
        <w:jc w:val="both"/>
        <w:rPr>
          <w:rFonts w:ascii="Times New Roman" w:hAnsi="Times New Roman"/>
          <w:b/>
          <w:szCs w:val="24"/>
        </w:rPr>
      </w:pPr>
      <w:r w:rsidRPr="009D7EE1">
        <w:rPr>
          <w:rFonts w:ascii="Times New Roman" w:hAnsi="Times New Roman"/>
          <w:szCs w:val="24"/>
        </w:rPr>
        <w:t xml:space="preserve">Тематические недели разработаны с учетом регионального компонента. Общее количество – 5 недель (13 % от  ООП). </w:t>
      </w:r>
      <w:r w:rsidR="006F64DE">
        <w:rPr>
          <w:rFonts w:ascii="Times New Roman" w:hAnsi="Times New Roman"/>
          <w:b/>
          <w:szCs w:val="24"/>
        </w:rPr>
        <w:t>(Приложение №3</w:t>
      </w:r>
      <w:r w:rsidRPr="009D7EE1">
        <w:rPr>
          <w:rFonts w:ascii="Times New Roman" w:hAnsi="Times New Roman"/>
          <w:b/>
          <w:szCs w:val="24"/>
        </w:rPr>
        <w:t>)</w:t>
      </w:r>
    </w:p>
    <w:p w:rsidR="006F64DE" w:rsidRPr="009D7EE1" w:rsidRDefault="006F64DE" w:rsidP="006F64DE">
      <w:pPr>
        <w:tabs>
          <w:tab w:val="left" w:pos="426"/>
        </w:tabs>
        <w:jc w:val="both"/>
        <w:rPr>
          <w:rFonts w:ascii="Times New Roman" w:hAnsi="Times New Roman"/>
          <w:b/>
          <w:szCs w:val="24"/>
        </w:rPr>
      </w:pPr>
    </w:p>
    <w:p w:rsidR="00BB6088" w:rsidRPr="009D7EE1" w:rsidRDefault="00BB6088" w:rsidP="006F64DE">
      <w:pPr>
        <w:pStyle w:val="a7"/>
        <w:spacing w:before="0" w:beforeAutospacing="0" w:after="0" w:afterAutospacing="0"/>
        <w:jc w:val="both"/>
        <w:rPr>
          <w:b/>
        </w:rPr>
      </w:pPr>
      <w:r w:rsidRPr="009D7EE1">
        <w:rPr>
          <w:b/>
        </w:rPr>
        <w:t>2.4. Описание вариативных форм, способов, методов и  средств реализации Программы с учетом возрастных индивидуальных особенностей воспитанников, специфики и  их образ</w:t>
      </w:r>
      <w:r w:rsidRPr="009D7EE1">
        <w:rPr>
          <w:b/>
        </w:rPr>
        <w:t>о</w:t>
      </w:r>
      <w:r w:rsidRPr="009D7EE1">
        <w:rPr>
          <w:b/>
        </w:rPr>
        <w:t>вательных потребностей.</w:t>
      </w:r>
    </w:p>
    <w:p w:rsidR="00BB6088" w:rsidRPr="009D7EE1" w:rsidRDefault="00BB6088" w:rsidP="006F64DE">
      <w:pPr>
        <w:pStyle w:val="16"/>
        <w:spacing w:before="0" w:line="240" w:lineRule="auto"/>
        <w:ind w:firstLine="0"/>
        <w:jc w:val="both"/>
        <w:rPr>
          <w:sz w:val="24"/>
          <w:szCs w:val="24"/>
        </w:rPr>
      </w:pPr>
      <w:r w:rsidRPr="009D7EE1">
        <w:rPr>
          <w:sz w:val="24"/>
          <w:szCs w:val="24"/>
        </w:rPr>
        <w:t>Содержание образовательных областей реализуется в различных видах деятельности, специф</w:t>
      </w:r>
      <w:r w:rsidRPr="009D7EE1">
        <w:rPr>
          <w:sz w:val="24"/>
          <w:szCs w:val="24"/>
        </w:rPr>
        <w:t>и</w:t>
      </w:r>
      <w:r w:rsidRPr="009D7EE1">
        <w:rPr>
          <w:sz w:val="24"/>
          <w:szCs w:val="24"/>
        </w:rPr>
        <w:t>ческих для каждого возраста (ФГОС ДО п.2.7.).</w:t>
      </w:r>
    </w:p>
    <w:p w:rsidR="00D62BC6" w:rsidRPr="00543E01" w:rsidRDefault="00BB6088" w:rsidP="00543E01">
      <w:pPr>
        <w:pStyle w:val="16"/>
        <w:spacing w:before="0" w:line="240" w:lineRule="auto"/>
        <w:ind w:firstLine="567"/>
        <w:jc w:val="both"/>
        <w:rPr>
          <w:rStyle w:val="221"/>
          <w:sz w:val="24"/>
          <w:szCs w:val="24"/>
        </w:rPr>
      </w:pPr>
      <w:r w:rsidRPr="009D7EE1">
        <w:rPr>
          <w:sz w:val="24"/>
          <w:szCs w:val="24"/>
        </w:rPr>
        <w:t>Для детей дошкольного возраста, в том числе для детей раннего возраста - это ряд видов деятельности, таких как игровая, включая сюжетно-ролевую игру, игру с правилами и другие в</w:t>
      </w:r>
      <w:r w:rsidRPr="009D7EE1">
        <w:rPr>
          <w:sz w:val="24"/>
          <w:szCs w:val="24"/>
        </w:rPr>
        <w:t>и</w:t>
      </w:r>
      <w:r w:rsidRPr="009D7EE1">
        <w:rPr>
          <w:sz w:val="24"/>
          <w:szCs w:val="24"/>
        </w:rPr>
        <w:t>ды игры, коммуникативная (общение и взаимодействие со взрослыми и сверстниками), познав</w:t>
      </w:r>
      <w:r w:rsidRPr="009D7EE1">
        <w:rPr>
          <w:sz w:val="24"/>
          <w:szCs w:val="24"/>
        </w:rPr>
        <w:t>а</w:t>
      </w:r>
      <w:r w:rsidRPr="009D7EE1">
        <w:rPr>
          <w:sz w:val="24"/>
          <w:szCs w:val="24"/>
        </w:rPr>
        <w:t>тельно- 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w:t>
      </w:r>
      <w:r w:rsidRPr="009D7EE1">
        <w:rPr>
          <w:sz w:val="24"/>
          <w:szCs w:val="24"/>
        </w:rPr>
        <w:t>е</w:t>
      </w:r>
      <w:r w:rsidRPr="009D7EE1">
        <w:rPr>
          <w:sz w:val="24"/>
          <w:szCs w:val="24"/>
        </w:rPr>
        <w:t>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w:t>
      </w:r>
      <w:r w:rsidRPr="009D7EE1">
        <w:rPr>
          <w:sz w:val="24"/>
          <w:szCs w:val="24"/>
        </w:rPr>
        <w:t>а</w:t>
      </w:r>
      <w:r w:rsidRPr="009D7EE1">
        <w:rPr>
          <w:sz w:val="24"/>
          <w:szCs w:val="24"/>
        </w:rPr>
        <w:t>ние, лепка, аппликация), музыкальная (восприятие и понимание смысла музыкальных произв</w:t>
      </w:r>
      <w:r w:rsidRPr="009D7EE1">
        <w:rPr>
          <w:sz w:val="24"/>
          <w:szCs w:val="24"/>
        </w:rPr>
        <w:t>е</w:t>
      </w:r>
      <w:r w:rsidRPr="009D7EE1">
        <w:rPr>
          <w:sz w:val="24"/>
          <w:szCs w:val="24"/>
        </w:rPr>
        <w:t>дений, пение, музыкально-ритмические движения, игры на детских музыкальных инструментах) и двигательная (овладение основными движениями).</w:t>
      </w:r>
    </w:p>
    <w:p w:rsidR="00BB6088" w:rsidRDefault="00BB6088" w:rsidP="006F64DE">
      <w:pPr>
        <w:pStyle w:val="a7"/>
        <w:spacing w:before="0" w:beforeAutospacing="0" w:after="0" w:afterAutospacing="0"/>
        <w:jc w:val="both"/>
        <w:rPr>
          <w:rStyle w:val="221"/>
          <w:b/>
          <w:sz w:val="24"/>
          <w:szCs w:val="24"/>
        </w:rPr>
      </w:pPr>
      <w:r w:rsidRPr="009D7EE1">
        <w:rPr>
          <w:rStyle w:val="221"/>
          <w:b/>
          <w:sz w:val="24"/>
          <w:szCs w:val="24"/>
        </w:rPr>
        <w:t>Характеристика видов детской деятельности</w:t>
      </w:r>
    </w:p>
    <w:p w:rsidR="001F2E94" w:rsidRPr="009D7EE1" w:rsidRDefault="001F2E94" w:rsidP="006F64DE">
      <w:pPr>
        <w:pStyle w:val="a7"/>
        <w:spacing w:before="0" w:beforeAutospacing="0" w:after="0" w:afterAutospacing="0"/>
        <w:jc w:val="both"/>
        <w:rPr>
          <w:rStyle w:val="221"/>
          <w:b/>
          <w:sz w:val="24"/>
          <w:szCs w:val="24"/>
        </w:rPr>
      </w:pPr>
    </w:p>
    <w:tbl>
      <w:tblPr>
        <w:tblW w:w="9912" w:type="dxa"/>
        <w:tblLayout w:type="fixed"/>
        <w:tblCellMar>
          <w:left w:w="10" w:type="dxa"/>
          <w:right w:w="10" w:type="dxa"/>
        </w:tblCellMar>
        <w:tblLook w:val="04A0" w:firstRow="1" w:lastRow="0" w:firstColumn="1" w:lastColumn="0" w:noHBand="0" w:noVBand="1"/>
      </w:tblPr>
      <w:tblGrid>
        <w:gridCol w:w="2827"/>
        <w:gridCol w:w="7085"/>
      </w:tblGrid>
      <w:tr w:rsidR="00BB6088" w:rsidRPr="009D7EE1" w:rsidTr="003251D7">
        <w:trPr>
          <w:trHeight w:val="298"/>
        </w:trPr>
        <w:tc>
          <w:tcPr>
            <w:tcW w:w="9912" w:type="dxa"/>
            <w:gridSpan w:val="2"/>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pStyle w:val="73"/>
              <w:shd w:val="clear" w:color="auto" w:fill="auto"/>
              <w:spacing w:line="240" w:lineRule="auto"/>
              <w:ind w:left="3740" w:firstLine="0"/>
              <w:jc w:val="both"/>
              <w:rPr>
                <w:sz w:val="24"/>
                <w:szCs w:val="24"/>
              </w:rPr>
            </w:pPr>
            <w:r w:rsidRPr="009D7EE1">
              <w:rPr>
                <w:sz w:val="24"/>
                <w:szCs w:val="24"/>
              </w:rPr>
              <w:t>Игровая деятельность</w:t>
            </w:r>
          </w:p>
        </w:tc>
      </w:tr>
      <w:tr w:rsidR="00BB6088" w:rsidRPr="009D7EE1" w:rsidTr="003251D7">
        <w:trPr>
          <w:trHeight w:val="274"/>
        </w:trPr>
        <w:tc>
          <w:tcPr>
            <w:tcW w:w="2827" w:type="dxa"/>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pStyle w:val="64"/>
              <w:shd w:val="clear" w:color="auto" w:fill="auto"/>
              <w:spacing w:line="240" w:lineRule="auto"/>
              <w:rPr>
                <w:sz w:val="24"/>
                <w:szCs w:val="24"/>
              </w:rPr>
            </w:pPr>
            <w:r w:rsidRPr="009D7EE1">
              <w:rPr>
                <w:sz w:val="24"/>
                <w:szCs w:val="24"/>
              </w:rPr>
              <w:t>Специфические задачи</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A765D7">
            <w:pPr>
              <w:pStyle w:val="64"/>
              <w:numPr>
                <w:ilvl w:val="0"/>
                <w:numId w:val="60"/>
              </w:numPr>
              <w:shd w:val="clear" w:color="auto" w:fill="auto"/>
              <w:tabs>
                <w:tab w:val="left" w:pos="254"/>
              </w:tabs>
              <w:spacing w:line="240" w:lineRule="auto"/>
              <w:rPr>
                <w:sz w:val="24"/>
                <w:szCs w:val="24"/>
              </w:rPr>
            </w:pPr>
            <w:r w:rsidRPr="009D7EE1">
              <w:rPr>
                <w:sz w:val="24"/>
                <w:szCs w:val="24"/>
              </w:rPr>
              <w:t>развитие игровой деятельности детей;</w:t>
            </w:r>
          </w:p>
          <w:p w:rsidR="00BB6088" w:rsidRPr="009D7EE1" w:rsidRDefault="00BB6088" w:rsidP="00A765D7">
            <w:pPr>
              <w:pStyle w:val="64"/>
              <w:numPr>
                <w:ilvl w:val="0"/>
                <w:numId w:val="60"/>
              </w:numPr>
              <w:shd w:val="clear" w:color="auto" w:fill="auto"/>
              <w:tabs>
                <w:tab w:val="left" w:pos="259"/>
              </w:tabs>
              <w:spacing w:line="240" w:lineRule="auto"/>
              <w:ind w:left="120"/>
              <w:rPr>
                <w:sz w:val="24"/>
                <w:szCs w:val="24"/>
              </w:rPr>
            </w:pPr>
            <w:r w:rsidRPr="009D7EE1">
              <w:rPr>
                <w:sz w:val="24"/>
                <w:szCs w:val="24"/>
              </w:rPr>
              <w:t>формирование положительного отношения к себе, к окружа</w:t>
            </w:r>
            <w:r w:rsidRPr="009D7EE1">
              <w:rPr>
                <w:sz w:val="24"/>
                <w:szCs w:val="24"/>
              </w:rPr>
              <w:t>ю</w:t>
            </w:r>
            <w:r w:rsidRPr="009D7EE1">
              <w:rPr>
                <w:sz w:val="24"/>
                <w:szCs w:val="24"/>
              </w:rPr>
              <w:t>щим;</w:t>
            </w:r>
          </w:p>
          <w:p w:rsidR="00BB6088" w:rsidRPr="009D7EE1" w:rsidRDefault="00BB6088" w:rsidP="00A765D7">
            <w:pPr>
              <w:pStyle w:val="64"/>
              <w:numPr>
                <w:ilvl w:val="0"/>
                <w:numId w:val="60"/>
              </w:numPr>
              <w:shd w:val="clear" w:color="auto" w:fill="auto"/>
              <w:tabs>
                <w:tab w:val="left" w:pos="259"/>
              </w:tabs>
              <w:spacing w:line="240" w:lineRule="auto"/>
              <w:rPr>
                <w:sz w:val="24"/>
                <w:szCs w:val="24"/>
              </w:rPr>
            </w:pPr>
            <w:r w:rsidRPr="009D7EE1">
              <w:rPr>
                <w:sz w:val="24"/>
                <w:szCs w:val="24"/>
              </w:rPr>
              <w:t>приобщение к элементарным общепринятым нормам и правилам взаимоотношения со сверстниками и взрослыми.</w:t>
            </w:r>
          </w:p>
        </w:tc>
      </w:tr>
      <w:tr w:rsidR="00BB6088" w:rsidRPr="009D7EE1" w:rsidTr="003251D7">
        <w:trPr>
          <w:trHeight w:val="699"/>
        </w:trPr>
        <w:tc>
          <w:tcPr>
            <w:tcW w:w="2827" w:type="dxa"/>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pStyle w:val="64"/>
              <w:shd w:val="clear" w:color="auto" w:fill="auto"/>
              <w:spacing w:line="240" w:lineRule="auto"/>
              <w:rPr>
                <w:sz w:val="24"/>
                <w:szCs w:val="24"/>
              </w:rPr>
            </w:pPr>
            <w:r w:rsidRPr="009D7EE1">
              <w:rPr>
                <w:sz w:val="24"/>
                <w:szCs w:val="24"/>
              </w:rPr>
              <w:t>Виды образовательной д</w:t>
            </w:r>
            <w:r w:rsidRPr="009D7EE1">
              <w:rPr>
                <w:sz w:val="24"/>
                <w:szCs w:val="24"/>
              </w:rPr>
              <w:t>е</w:t>
            </w:r>
            <w:r w:rsidRPr="009D7EE1">
              <w:rPr>
                <w:sz w:val="24"/>
                <w:szCs w:val="24"/>
              </w:rPr>
              <w:t>ятельности</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pStyle w:val="64"/>
              <w:shd w:val="clear" w:color="auto" w:fill="auto"/>
              <w:spacing w:line="240" w:lineRule="auto"/>
              <w:rPr>
                <w:sz w:val="24"/>
                <w:szCs w:val="24"/>
              </w:rPr>
            </w:pPr>
            <w:r w:rsidRPr="009D7EE1">
              <w:rPr>
                <w:sz w:val="24"/>
                <w:szCs w:val="24"/>
              </w:rPr>
              <w:t>Сюжетно-ролевые игры: бытовые, производственные, обществе</w:t>
            </w:r>
            <w:r w:rsidRPr="009D7EE1">
              <w:rPr>
                <w:sz w:val="24"/>
                <w:szCs w:val="24"/>
              </w:rPr>
              <w:t>н</w:t>
            </w:r>
            <w:r w:rsidRPr="009D7EE1">
              <w:rPr>
                <w:sz w:val="24"/>
                <w:szCs w:val="24"/>
              </w:rPr>
              <w:t>ные.</w:t>
            </w:r>
          </w:p>
          <w:p w:rsidR="00BB6088" w:rsidRPr="009D7EE1" w:rsidRDefault="00BB6088" w:rsidP="006F64DE">
            <w:pPr>
              <w:pStyle w:val="64"/>
              <w:shd w:val="clear" w:color="auto" w:fill="auto"/>
              <w:spacing w:line="240" w:lineRule="auto"/>
              <w:rPr>
                <w:sz w:val="24"/>
                <w:szCs w:val="24"/>
              </w:rPr>
            </w:pPr>
            <w:r w:rsidRPr="009D7EE1">
              <w:rPr>
                <w:sz w:val="24"/>
                <w:szCs w:val="24"/>
              </w:rPr>
              <w:t>Театрализованные игры: игры-имитации (в том числе игры- этюды), ролевые диалоги на основе текста, драматизации, инсценировки, игры-импровизации.</w:t>
            </w:r>
          </w:p>
          <w:p w:rsidR="00BB6088" w:rsidRPr="009D7EE1" w:rsidRDefault="00BB6088" w:rsidP="006F64DE">
            <w:pPr>
              <w:pStyle w:val="64"/>
              <w:shd w:val="clear" w:color="auto" w:fill="auto"/>
              <w:spacing w:line="240" w:lineRule="auto"/>
              <w:rPr>
                <w:sz w:val="24"/>
                <w:szCs w:val="24"/>
              </w:rPr>
            </w:pPr>
            <w:r w:rsidRPr="009D7EE1">
              <w:rPr>
                <w:sz w:val="24"/>
                <w:szCs w:val="24"/>
              </w:rPr>
              <w:t>Режиссерские игры: с игрушками-персонажами, предметами-</w:t>
            </w:r>
          </w:p>
          <w:p w:rsidR="00BB6088" w:rsidRPr="009D7EE1" w:rsidRDefault="00BB6088" w:rsidP="006F64DE">
            <w:pPr>
              <w:pStyle w:val="64"/>
              <w:shd w:val="clear" w:color="auto" w:fill="auto"/>
              <w:spacing w:line="240" w:lineRule="auto"/>
              <w:rPr>
                <w:sz w:val="24"/>
                <w:szCs w:val="24"/>
              </w:rPr>
            </w:pPr>
            <w:r w:rsidRPr="009D7EE1">
              <w:rPr>
                <w:sz w:val="24"/>
                <w:szCs w:val="24"/>
              </w:rPr>
              <w:t>заместителями.</w:t>
            </w:r>
          </w:p>
          <w:p w:rsidR="00BB6088" w:rsidRPr="009D7EE1" w:rsidRDefault="00BB6088" w:rsidP="006F64DE">
            <w:pPr>
              <w:pStyle w:val="64"/>
              <w:shd w:val="clear" w:color="auto" w:fill="auto"/>
              <w:spacing w:line="240" w:lineRule="auto"/>
              <w:rPr>
                <w:sz w:val="24"/>
                <w:szCs w:val="24"/>
              </w:rPr>
            </w:pPr>
            <w:r w:rsidRPr="009D7EE1">
              <w:rPr>
                <w:sz w:val="24"/>
                <w:szCs w:val="24"/>
              </w:rPr>
              <w:t>Игры со строительным материалом (строительными наборами, ко</w:t>
            </w:r>
            <w:r w:rsidRPr="009D7EE1">
              <w:rPr>
                <w:sz w:val="24"/>
                <w:szCs w:val="24"/>
              </w:rPr>
              <w:t>н</w:t>
            </w:r>
            <w:r w:rsidRPr="009D7EE1">
              <w:rPr>
                <w:sz w:val="24"/>
                <w:szCs w:val="24"/>
              </w:rPr>
              <w:t>структорами) и природным материалом</w:t>
            </w:r>
          </w:p>
          <w:p w:rsidR="00BB6088" w:rsidRPr="009D7EE1" w:rsidRDefault="00BB6088" w:rsidP="006F64DE">
            <w:pPr>
              <w:pStyle w:val="64"/>
              <w:shd w:val="clear" w:color="auto" w:fill="auto"/>
              <w:spacing w:line="240" w:lineRule="auto"/>
              <w:rPr>
                <w:sz w:val="24"/>
                <w:szCs w:val="24"/>
              </w:rPr>
            </w:pPr>
            <w:r w:rsidRPr="009D7EE1">
              <w:rPr>
                <w:sz w:val="24"/>
                <w:szCs w:val="24"/>
              </w:rPr>
              <w:t>Игры-экспериментирования с разными материалами: водой, льдом, снегом, светом, звуками, магнитами, бумагой и др. Дидактические игры: с предметами, настольно-печатные, словесные Интеллект</w:t>
            </w:r>
            <w:r w:rsidRPr="009D7EE1">
              <w:rPr>
                <w:sz w:val="24"/>
                <w:szCs w:val="24"/>
              </w:rPr>
              <w:t>у</w:t>
            </w:r>
            <w:r w:rsidRPr="009D7EE1">
              <w:rPr>
                <w:sz w:val="24"/>
                <w:szCs w:val="24"/>
              </w:rPr>
              <w:t>альные развивающие игры Подвижные игры: сюжетные, бессюже</w:t>
            </w:r>
            <w:r w:rsidRPr="009D7EE1">
              <w:rPr>
                <w:sz w:val="24"/>
                <w:szCs w:val="24"/>
              </w:rPr>
              <w:t>т</w:t>
            </w:r>
            <w:r w:rsidRPr="009D7EE1">
              <w:rPr>
                <w:sz w:val="24"/>
                <w:szCs w:val="24"/>
              </w:rPr>
              <w:t>ные, игры с элементами соревнований, игры-аттракционы, игры с использованием предметов</w:t>
            </w:r>
          </w:p>
          <w:p w:rsidR="00BB6088" w:rsidRPr="009D7EE1" w:rsidRDefault="00BB6088" w:rsidP="006F64DE">
            <w:pPr>
              <w:pStyle w:val="64"/>
              <w:shd w:val="clear" w:color="auto" w:fill="auto"/>
              <w:spacing w:line="240" w:lineRule="auto"/>
              <w:rPr>
                <w:sz w:val="24"/>
                <w:szCs w:val="24"/>
              </w:rPr>
            </w:pPr>
            <w:r w:rsidRPr="009D7EE1">
              <w:rPr>
                <w:sz w:val="24"/>
                <w:szCs w:val="24"/>
              </w:rPr>
              <w:t>Игры с элементами спорта</w:t>
            </w:r>
          </w:p>
          <w:p w:rsidR="00BB6088" w:rsidRPr="009D7EE1" w:rsidRDefault="00BB6088" w:rsidP="006F64DE">
            <w:pPr>
              <w:pStyle w:val="64"/>
              <w:shd w:val="clear" w:color="auto" w:fill="auto"/>
              <w:spacing w:line="240" w:lineRule="auto"/>
              <w:rPr>
                <w:sz w:val="24"/>
                <w:szCs w:val="24"/>
              </w:rPr>
            </w:pPr>
            <w:r w:rsidRPr="009D7EE1">
              <w:rPr>
                <w:sz w:val="24"/>
                <w:szCs w:val="24"/>
              </w:rPr>
              <w:t>Досуговые игры: игры-забавы, игры-развлечения,</w:t>
            </w:r>
          </w:p>
          <w:p w:rsidR="00BB6088" w:rsidRPr="009D7EE1" w:rsidRDefault="00BB6088" w:rsidP="006F64DE">
            <w:pPr>
              <w:pStyle w:val="64"/>
              <w:shd w:val="clear" w:color="auto" w:fill="auto"/>
              <w:spacing w:line="240" w:lineRule="auto"/>
              <w:rPr>
                <w:sz w:val="24"/>
                <w:szCs w:val="24"/>
              </w:rPr>
            </w:pPr>
            <w:r w:rsidRPr="009D7EE1">
              <w:rPr>
                <w:sz w:val="24"/>
                <w:szCs w:val="24"/>
              </w:rPr>
              <w:lastRenderedPageBreak/>
              <w:t>интеллектуальные</w:t>
            </w:r>
          </w:p>
          <w:p w:rsidR="00BB6088" w:rsidRPr="009D7EE1" w:rsidRDefault="00BB6088" w:rsidP="006F64DE">
            <w:pPr>
              <w:pStyle w:val="64"/>
              <w:shd w:val="clear" w:color="auto" w:fill="auto"/>
              <w:spacing w:line="240" w:lineRule="auto"/>
              <w:rPr>
                <w:sz w:val="24"/>
                <w:szCs w:val="24"/>
              </w:rPr>
            </w:pPr>
            <w:r w:rsidRPr="009D7EE1">
              <w:rPr>
                <w:sz w:val="24"/>
                <w:szCs w:val="24"/>
              </w:rPr>
              <w:t>Проектная деятельность</w:t>
            </w:r>
          </w:p>
        </w:tc>
      </w:tr>
      <w:tr w:rsidR="00BB6088" w:rsidRPr="009D7EE1" w:rsidTr="003251D7">
        <w:trPr>
          <w:trHeight w:val="298"/>
        </w:trPr>
        <w:tc>
          <w:tcPr>
            <w:tcW w:w="9912" w:type="dxa"/>
            <w:gridSpan w:val="2"/>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pStyle w:val="73"/>
              <w:shd w:val="clear" w:color="auto" w:fill="auto"/>
              <w:spacing w:line="240" w:lineRule="auto"/>
              <w:ind w:left="3180" w:firstLine="0"/>
              <w:jc w:val="both"/>
              <w:rPr>
                <w:sz w:val="24"/>
                <w:szCs w:val="24"/>
              </w:rPr>
            </w:pPr>
            <w:r w:rsidRPr="009D7EE1">
              <w:rPr>
                <w:sz w:val="24"/>
                <w:szCs w:val="24"/>
              </w:rPr>
              <w:lastRenderedPageBreak/>
              <w:t>Коммуникативная деятельность</w:t>
            </w:r>
          </w:p>
        </w:tc>
      </w:tr>
      <w:tr w:rsidR="00BB6088" w:rsidRPr="009D7EE1" w:rsidTr="003251D7">
        <w:trPr>
          <w:trHeight w:val="1123"/>
        </w:trPr>
        <w:tc>
          <w:tcPr>
            <w:tcW w:w="2827" w:type="dxa"/>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pStyle w:val="64"/>
              <w:shd w:val="clear" w:color="auto" w:fill="auto"/>
              <w:spacing w:line="240" w:lineRule="auto"/>
              <w:rPr>
                <w:sz w:val="24"/>
                <w:szCs w:val="24"/>
              </w:rPr>
            </w:pPr>
            <w:r w:rsidRPr="009D7EE1">
              <w:rPr>
                <w:sz w:val="24"/>
                <w:szCs w:val="24"/>
              </w:rPr>
              <w:t>Специфические задачи</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A765D7">
            <w:pPr>
              <w:pStyle w:val="64"/>
              <w:numPr>
                <w:ilvl w:val="0"/>
                <w:numId w:val="61"/>
              </w:numPr>
              <w:shd w:val="clear" w:color="auto" w:fill="auto"/>
              <w:tabs>
                <w:tab w:val="left" w:pos="254"/>
              </w:tabs>
              <w:spacing w:line="240" w:lineRule="auto"/>
              <w:ind w:left="120"/>
              <w:rPr>
                <w:sz w:val="24"/>
                <w:szCs w:val="24"/>
              </w:rPr>
            </w:pPr>
            <w:r w:rsidRPr="009D7EE1">
              <w:rPr>
                <w:sz w:val="24"/>
                <w:szCs w:val="24"/>
              </w:rPr>
              <w:t>развитие свободного общения со взрослыми и детьми;</w:t>
            </w:r>
          </w:p>
          <w:p w:rsidR="00BB6088" w:rsidRPr="009D7EE1" w:rsidRDefault="00BB6088" w:rsidP="00A765D7">
            <w:pPr>
              <w:pStyle w:val="64"/>
              <w:numPr>
                <w:ilvl w:val="0"/>
                <w:numId w:val="61"/>
              </w:numPr>
              <w:shd w:val="clear" w:color="auto" w:fill="auto"/>
              <w:tabs>
                <w:tab w:val="left" w:pos="331"/>
              </w:tabs>
              <w:spacing w:line="240" w:lineRule="auto"/>
              <w:ind w:left="120"/>
              <w:rPr>
                <w:sz w:val="24"/>
                <w:szCs w:val="24"/>
              </w:rPr>
            </w:pPr>
            <w:r w:rsidRPr="009D7EE1">
              <w:rPr>
                <w:sz w:val="24"/>
                <w:szCs w:val="24"/>
              </w:rPr>
              <w:t>развитие всех компонентов устной речи детей в различных видах детской деятельности;</w:t>
            </w:r>
          </w:p>
          <w:p w:rsidR="00BB6088" w:rsidRPr="009D7EE1" w:rsidRDefault="00BB6088" w:rsidP="00A765D7">
            <w:pPr>
              <w:pStyle w:val="64"/>
              <w:numPr>
                <w:ilvl w:val="0"/>
                <w:numId w:val="61"/>
              </w:numPr>
              <w:shd w:val="clear" w:color="auto" w:fill="auto"/>
              <w:tabs>
                <w:tab w:val="left" w:pos="259"/>
              </w:tabs>
              <w:spacing w:line="240" w:lineRule="auto"/>
              <w:ind w:left="120"/>
              <w:rPr>
                <w:sz w:val="24"/>
                <w:szCs w:val="24"/>
              </w:rPr>
            </w:pPr>
            <w:r w:rsidRPr="009D7EE1">
              <w:rPr>
                <w:sz w:val="24"/>
                <w:szCs w:val="24"/>
              </w:rPr>
              <w:t>практическое овладение воспитанниками нормами речи.</w:t>
            </w:r>
          </w:p>
        </w:tc>
      </w:tr>
      <w:tr w:rsidR="00BB6088" w:rsidRPr="009D7EE1" w:rsidTr="003251D7">
        <w:trPr>
          <w:trHeight w:val="1550"/>
        </w:trPr>
        <w:tc>
          <w:tcPr>
            <w:tcW w:w="2827" w:type="dxa"/>
            <w:tcBorders>
              <w:top w:val="single" w:sz="4" w:space="0" w:color="auto"/>
              <w:left w:val="single" w:sz="4" w:space="0" w:color="auto"/>
              <w:right w:val="single" w:sz="4" w:space="0" w:color="auto"/>
            </w:tcBorders>
            <w:shd w:val="clear" w:color="auto" w:fill="FFFFFF"/>
          </w:tcPr>
          <w:p w:rsidR="00BB6088" w:rsidRPr="009D7EE1" w:rsidRDefault="00BB6088" w:rsidP="006F64DE">
            <w:pPr>
              <w:pStyle w:val="64"/>
              <w:shd w:val="clear" w:color="auto" w:fill="auto"/>
              <w:spacing w:line="240" w:lineRule="auto"/>
              <w:rPr>
                <w:sz w:val="24"/>
                <w:szCs w:val="24"/>
              </w:rPr>
            </w:pPr>
            <w:r w:rsidRPr="009D7EE1">
              <w:rPr>
                <w:sz w:val="24"/>
                <w:szCs w:val="24"/>
              </w:rPr>
              <w:t>Виды образовательной д</w:t>
            </w:r>
            <w:r w:rsidRPr="009D7EE1">
              <w:rPr>
                <w:sz w:val="24"/>
                <w:szCs w:val="24"/>
              </w:rPr>
              <w:t>е</w:t>
            </w:r>
            <w:r w:rsidRPr="009D7EE1">
              <w:rPr>
                <w:sz w:val="24"/>
                <w:szCs w:val="24"/>
              </w:rPr>
              <w:t>ятельности</w:t>
            </w:r>
          </w:p>
        </w:tc>
        <w:tc>
          <w:tcPr>
            <w:tcW w:w="7085" w:type="dxa"/>
            <w:vMerge w:val="restart"/>
            <w:tcBorders>
              <w:top w:val="single" w:sz="4" w:space="0" w:color="auto"/>
              <w:left w:val="single" w:sz="4" w:space="0" w:color="auto"/>
              <w:right w:val="single" w:sz="4" w:space="0" w:color="auto"/>
            </w:tcBorders>
            <w:shd w:val="clear" w:color="auto" w:fill="FFFFFF"/>
          </w:tcPr>
          <w:p w:rsidR="00BB6088" w:rsidRPr="009D7EE1" w:rsidRDefault="00BB6088" w:rsidP="006F64DE">
            <w:pPr>
              <w:pStyle w:val="64"/>
              <w:shd w:val="clear" w:color="auto" w:fill="auto"/>
              <w:spacing w:line="240" w:lineRule="auto"/>
              <w:ind w:left="120"/>
              <w:rPr>
                <w:sz w:val="24"/>
                <w:szCs w:val="24"/>
              </w:rPr>
            </w:pPr>
            <w:r w:rsidRPr="009D7EE1">
              <w:rPr>
                <w:sz w:val="24"/>
                <w:szCs w:val="24"/>
              </w:rPr>
              <w:t>Занятия по речевому развитию Свободное общение на разные т</w:t>
            </w:r>
            <w:r w:rsidRPr="009D7EE1">
              <w:rPr>
                <w:sz w:val="24"/>
                <w:szCs w:val="24"/>
              </w:rPr>
              <w:t>е</w:t>
            </w:r>
            <w:r w:rsidRPr="009D7EE1">
              <w:rPr>
                <w:sz w:val="24"/>
                <w:szCs w:val="24"/>
              </w:rPr>
              <w:t>мы</w:t>
            </w:r>
          </w:p>
          <w:p w:rsidR="00BB6088" w:rsidRPr="009D7EE1" w:rsidRDefault="00BB6088" w:rsidP="006F64DE">
            <w:pPr>
              <w:pStyle w:val="64"/>
              <w:shd w:val="clear" w:color="auto" w:fill="auto"/>
              <w:spacing w:line="240" w:lineRule="auto"/>
              <w:ind w:left="120"/>
              <w:rPr>
                <w:sz w:val="24"/>
                <w:szCs w:val="24"/>
              </w:rPr>
            </w:pPr>
            <w:r w:rsidRPr="009D7EE1">
              <w:rPr>
                <w:sz w:val="24"/>
                <w:szCs w:val="24"/>
              </w:rPr>
              <w:t>Художественно-речевая деятельность: сочинение сказок, расск</w:t>
            </w:r>
            <w:r w:rsidRPr="009D7EE1">
              <w:rPr>
                <w:sz w:val="24"/>
                <w:szCs w:val="24"/>
              </w:rPr>
              <w:t>а</w:t>
            </w:r>
            <w:r w:rsidRPr="009D7EE1">
              <w:rPr>
                <w:sz w:val="24"/>
                <w:szCs w:val="24"/>
              </w:rPr>
              <w:t>зов, стихов, загадок</w:t>
            </w:r>
          </w:p>
          <w:p w:rsidR="00BB6088" w:rsidRPr="009D7EE1" w:rsidRDefault="00BB6088" w:rsidP="006F64DE">
            <w:pPr>
              <w:pStyle w:val="64"/>
              <w:shd w:val="clear" w:color="auto" w:fill="auto"/>
              <w:spacing w:line="240" w:lineRule="auto"/>
              <w:ind w:left="120"/>
              <w:rPr>
                <w:sz w:val="24"/>
                <w:szCs w:val="24"/>
              </w:rPr>
            </w:pPr>
            <w:r w:rsidRPr="009D7EE1">
              <w:rPr>
                <w:sz w:val="24"/>
                <w:szCs w:val="24"/>
              </w:rPr>
              <w:t>Специальное моделирование ситуаций общения: «Интервью» и др.</w:t>
            </w:r>
          </w:p>
          <w:p w:rsidR="00BB6088" w:rsidRPr="009D7EE1" w:rsidRDefault="00BB6088" w:rsidP="006F64DE">
            <w:pPr>
              <w:pStyle w:val="64"/>
              <w:shd w:val="clear" w:color="auto" w:fill="auto"/>
              <w:spacing w:line="240" w:lineRule="auto"/>
              <w:ind w:left="120"/>
              <w:rPr>
                <w:sz w:val="24"/>
                <w:szCs w:val="24"/>
              </w:rPr>
            </w:pPr>
            <w:r w:rsidRPr="009D7EE1">
              <w:rPr>
                <w:sz w:val="24"/>
                <w:szCs w:val="24"/>
              </w:rPr>
              <w:t>Коммуникативные игры</w:t>
            </w:r>
          </w:p>
          <w:p w:rsidR="00BB6088" w:rsidRPr="009D7EE1" w:rsidRDefault="00BB6088" w:rsidP="006F64DE">
            <w:pPr>
              <w:pStyle w:val="64"/>
              <w:shd w:val="clear" w:color="auto" w:fill="auto"/>
              <w:spacing w:line="240" w:lineRule="auto"/>
              <w:ind w:left="120"/>
              <w:rPr>
                <w:sz w:val="24"/>
                <w:szCs w:val="24"/>
              </w:rPr>
            </w:pPr>
            <w:r w:rsidRPr="009D7EE1">
              <w:rPr>
                <w:sz w:val="24"/>
                <w:szCs w:val="24"/>
              </w:rPr>
              <w:t>Театрализованные, режиссерские игры, игры-фантазирования по</w:t>
            </w:r>
          </w:p>
          <w:p w:rsidR="00BB6088" w:rsidRPr="009D7EE1" w:rsidRDefault="00BB6088" w:rsidP="006F64DE">
            <w:pPr>
              <w:pStyle w:val="64"/>
              <w:shd w:val="clear" w:color="auto" w:fill="auto"/>
              <w:spacing w:line="240" w:lineRule="auto"/>
              <w:ind w:left="120"/>
              <w:rPr>
                <w:sz w:val="24"/>
                <w:szCs w:val="24"/>
              </w:rPr>
            </w:pPr>
            <w:r w:rsidRPr="009D7EE1">
              <w:rPr>
                <w:sz w:val="24"/>
                <w:szCs w:val="24"/>
              </w:rPr>
              <w:t>мотивам литературных произведений</w:t>
            </w:r>
          </w:p>
          <w:p w:rsidR="00BB6088" w:rsidRPr="009D7EE1" w:rsidRDefault="00BB6088" w:rsidP="006F64DE">
            <w:pPr>
              <w:pStyle w:val="64"/>
              <w:shd w:val="clear" w:color="auto" w:fill="auto"/>
              <w:spacing w:line="240" w:lineRule="auto"/>
              <w:ind w:left="120"/>
              <w:rPr>
                <w:sz w:val="24"/>
                <w:szCs w:val="24"/>
              </w:rPr>
            </w:pPr>
            <w:r w:rsidRPr="009D7EE1">
              <w:rPr>
                <w:sz w:val="24"/>
                <w:szCs w:val="24"/>
              </w:rPr>
              <w:t>Подвижные игры с речевым сопровождением</w:t>
            </w:r>
          </w:p>
          <w:p w:rsidR="00BB6088" w:rsidRPr="009D7EE1" w:rsidRDefault="00BB6088" w:rsidP="006F64DE">
            <w:pPr>
              <w:pStyle w:val="64"/>
              <w:shd w:val="clear" w:color="auto" w:fill="auto"/>
              <w:spacing w:line="240" w:lineRule="auto"/>
              <w:ind w:left="120"/>
              <w:rPr>
                <w:sz w:val="24"/>
                <w:szCs w:val="24"/>
              </w:rPr>
            </w:pPr>
            <w:r w:rsidRPr="009D7EE1">
              <w:rPr>
                <w:sz w:val="24"/>
                <w:szCs w:val="24"/>
              </w:rPr>
              <w:t>Дидактические словесные игры</w:t>
            </w:r>
          </w:p>
          <w:p w:rsidR="00BB6088" w:rsidRPr="009D7EE1" w:rsidRDefault="00BB6088" w:rsidP="006F64DE">
            <w:pPr>
              <w:pStyle w:val="64"/>
              <w:shd w:val="clear" w:color="auto" w:fill="auto"/>
              <w:spacing w:line="240" w:lineRule="auto"/>
              <w:ind w:left="120"/>
              <w:rPr>
                <w:sz w:val="24"/>
                <w:szCs w:val="24"/>
              </w:rPr>
            </w:pPr>
            <w:r w:rsidRPr="009D7EE1">
              <w:rPr>
                <w:sz w:val="24"/>
                <w:szCs w:val="24"/>
              </w:rPr>
              <w:t>Викторины</w:t>
            </w:r>
          </w:p>
          <w:p w:rsidR="00BB6088" w:rsidRPr="009D7EE1" w:rsidRDefault="00BB6088" w:rsidP="006F64DE">
            <w:pPr>
              <w:pStyle w:val="64"/>
              <w:shd w:val="clear" w:color="auto" w:fill="auto"/>
              <w:spacing w:line="240" w:lineRule="auto"/>
              <w:ind w:left="120"/>
              <w:rPr>
                <w:sz w:val="24"/>
                <w:szCs w:val="24"/>
              </w:rPr>
            </w:pPr>
            <w:r w:rsidRPr="009D7EE1">
              <w:rPr>
                <w:sz w:val="24"/>
                <w:szCs w:val="24"/>
              </w:rPr>
              <w:t>Проектная деятельность</w:t>
            </w:r>
          </w:p>
        </w:tc>
      </w:tr>
      <w:tr w:rsidR="00BB6088" w:rsidRPr="009D7EE1" w:rsidTr="00F02408">
        <w:trPr>
          <w:trHeight w:val="1835"/>
        </w:trPr>
        <w:tc>
          <w:tcPr>
            <w:tcW w:w="2827" w:type="dxa"/>
            <w:tcBorders>
              <w:left w:val="single" w:sz="4" w:space="0" w:color="auto"/>
              <w:bottom w:val="single" w:sz="4" w:space="0" w:color="auto"/>
              <w:right w:val="single" w:sz="4" w:space="0" w:color="auto"/>
            </w:tcBorders>
            <w:shd w:val="clear" w:color="auto" w:fill="FFFFFF"/>
          </w:tcPr>
          <w:p w:rsidR="00BB6088" w:rsidRPr="009D7EE1" w:rsidRDefault="00BB6088" w:rsidP="006F64DE">
            <w:pPr>
              <w:jc w:val="both"/>
              <w:rPr>
                <w:rFonts w:ascii="Times New Roman" w:hAnsi="Times New Roman"/>
                <w:szCs w:val="24"/>
              </w:rPr>
            </w:pPr>
          </w:p>
        </w:tc>
        <w:tc>
          <w:tcPr>
            <w:tcW w:w="7085" w:type="dxa"/>
            <w:vMerge/>
            <w:tcBorders>
              <w:left w:val="single" w:sz="4" w:space="0" w:color="auto"/>
              <w:bottom w:val="single" w:sz="4" w:space="0" w:color="auto"/>
              <w:right w:val="single" w:sz="4" w:space="0" w:color="auto"/>
            </w:tcBorders>
            <w:shd w:val="clear" w:color="auto" w:fill="FFFFFF"/>
          </w:tcPr>
          <w:p w:rsidR="00BB6088" w:rsidRPr="009D7EE1" w:rsidRDefault="00BB6088" w:rsidP="006F64DE">
            <w:pPr>
              <w:jc w:val="both"/>
              <w:rPr>
                <w:rFonts w:ascii="Times New Roman" w:hAnsi="Times New Roman"/>
                <w:szCs w:val="24"/>
              </w:rPr>
            </w:pPr>
          </w:p>
        </w:tc>
      </w:tr>
      <w:tr w:rsidR="00BB6088" w:rsidRPr="009D7EE1" w:rsidTr="003251D7">
        <w:trPr>
          <w:trHeight w:val="298"/>
        </w:trPr>
        <w:tc>
          <w:tcPr>
            <w:tcW w:w="9912" w:type="dxa"/>
            <w:gridSpan w:val="2"/>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pStyle w:val="73"/>
              <w:shd w:val="clear" w:color="auto" w:fill="auto"/>
              <w:spacing w:line="240" w:lineRule="auto"/>
              <w:ind w:left="3700" w:firstLine="0"/>
              <w:jc w:val="both"/>
              <w:rPr>
                <w:sz w:val="24"/>
                <w:szCs w:val="24"/>
              </w:rPr>
            </w:pPr>
            <w:r w:rsidRPr="009D7EE1">
              <w:rPr>
                <w:sz w:val="24"/>
                <w:szCs w:val="24"/>
              </w:rPr>
              <w:t>Трудовая деятельность</w:t>
            </w:r>
          </w:p>
        </w:tc>
      </w:tr>
      <w:tr w:rsidR="00BB6088" w:rsidRPr="009D7EE1" w:rsidTr="003251D7">
        <w:trPr>
          <w:trHeight w:val="1402"/>
        </w:trPr>
        <w:tc>
          <w:tcPr>
            <w:tcW w:w="2827" w:type="dxa"/>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pStyle w:val="64"/>
              <w:shd w:val="clear" w:color="auto" w:fill="auto"/>
              <w:spacing w:line="240" w:lineRule="auto"/>
              <w:rPr>
                <w:sz w:val="24"/>
                <w:szCs w:val="24"/>
              </w:rPr>
            </w:pPr>
            <w:r w:rsidRPr="009D7EE1">
              <w:rPr>
                <w:sz w:val="24"/>
                <w:szCs w:val="24"/>
              </w:rPr>
              <w:t>Специфические задачи</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A765D7">
            <w:pPr>
              <w:pStyle w:val="64"/>
              <w:numPr>
                <w:ilvl w:val="0"/>
                <w:numId w:val="62"/>
              </w:numPr>
              <w:shd w:val="clear" w:color="auto" w:fill="auto"/>
              <w:tabs>
                <w:tab w:val="left" w:pos="254"/>
              </w:tabs>
              <w:spacing w:line="240" w:lineRule="auto"/>
              <w:ind w:left="120"/>
              <w:rPr>
                <w:sz w:val="24"/>
                <w:szCs w:val="24"/>
              </w:rPr>
            </w:pPr>
            <w:r w:rsidRPr="009D7EE1">
              <w:rPr>
                <w:sz w:val="24"/>
                <w:szCs w:val="24"/>
              </w:rPr>
              <w:t>развитие трудовой деятельности;</w:t>
            </w:r>
          </w:p>
          <w:p w:rsidR="00BB6088" w:rsidRPr="009D7EE1" w:rsidRDefault="00BB6088" w:rsidP="00A765D7">
            <w:pPr>
              <w:pStyle w:val="64"/>
              <w:numPr>
                <w:ilvl w:val="0"/>
                <w:numId w:val="62"/>
              </w:numPr>
              <w:shd w:val="clear" w:color="auto" w:fill="auto"/>
              <w:tabs>
                <w:tab w:val="left" w:pos="374"/>
              </w:tabs>
              <w:spacing w:line="240" w:lineRule="auto"/>
              <w:ind w:left="120"/>
              <w:rPr>
                <w:sz w:val="24"/>
                <w:szCs w:val="24"/>
              </w:rPr>
            </w:pPr>
            <w:r w:rsidRPr="009D7EE1">
              <w:rPr>
                <w:sz w:val="24"/>
                <w:szCs w:val="24"/>
              </w:rPr>
              <w:t>воспитание ценностного отношения к собственному труду, тр</w:t>
            </w:r>
            <w:r w:rsidRPr="009D7EE1">
              <w:rPr>
                <w:sz w:val="24"/>
                <w:szCs w:val="24"/>
              </w:rPr>
              <w:t>у</w:t>
            </w:r>
            <w:r w:rsidRPr="009D7EE1">
              <w:rPr>
                <w:sz w:val="24"/>
                <w:szCs w:val="24"/>
              </w:rPr>
              <w:t>ду других людей и его результатами;</w:t>
            </w:r>
          </w:p>
          <w:p w:rsidR="00BB6088" w:rsidRPr="009D7EE1" w:rsidRDefault="00BB6088" w:rsidP="00A765D7">
            <w:pPr>
              <w:pStyle w:val="64"/>
              <w:numPr>
                <w:ilvl w:val="0"/>
                <w:numId w:val="62"/>
              </w:numPr>
              <w:shd w:val="clear" w:color="auto" w:fill="auto"/>
              <w:tabs>
                <w:tab w:val="left" w:pos="288"/>
              </w:tabs>
              <w:spacing w:line="240" w:lineRule="auto"/>
              <w:ind w:left="120"/>
              <w:rPr>
                <w:sz w:val="24"/>
                <w:szCs w:val="24"/>
              </w:rPr>
            </w:pPr>
            <w:r w:rsidRPr="009D7EE1">
              <w:rPr>
                <w:sz w:val="24"/>
                <w:szCs w:val="24"/>
              </w:rPr>
              <w:t>формирование первичных представлений о труде взрослых, его роли в обществе и жизни каждого человека.</w:t>
            </w:r>
          </w:p>
        </w:tc>
      </w:tr>
      <w:tr w:rsidR="00BB6088" w:rsidRPr="009D7EE1" w:rsidTr="008A28BF">
        <w:trPr>
          <w:trHeight w:val="2321"/>
        </w:trPr>
        <w:tc>
          <w:tcPr>
            <w:tcW w:w="2827" w:type="dxa"/>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pStyle w:val="64"/>
              <w:shd w:val="clear" w:color="auto" w:fill="auto"/>
              <w:spacing w:line="240" w:lineRule="auto"/>
              <w:rPr>
                <w:sz w:val="24"/>
                <w:szCs w:val="24"/>
              </w:rPr>
            </w:pPr>
            <w:r w:rsidRPr="009D7EE1">
              <w:rPr>
                <w:sz w:val="24"/>
                <w:szCs w:val="24"/>
              </w:rPr>
              <w:t>Виды образовательной д</w:t>
            </w:r>
            <w:r w:rsidRPr="009D7EE1">
              <w:rPr>
                <w:sz w:val="24"/>
                <w:szCs w:val="24"/>
              </w:rPr>
              <w:t>е</w:t>
            </w:r>
            <w:r w:rsidRPr="009D7EE1">
              <w:rPr>
                <w:sz w:val="24"/>
                <w:szCs w:val="24"/>
              </w:rPr>
              <w:t>ятельности</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pStyle w:val="64"/>
              <w:shd w:val="clear" w:color="auto" w:fill="auto"/>
              <w:spacing w:line="240" w:lineRule="auto"/>
              <w:ind w:left="120"/>
              <w:rPr>
                <w:sz w:val="24"/>
                <w:szCs w:val="24"/>
              </w:rPr>
            </w:pPr>
            <w:r w:rsidRPr="009D7EE1">
              <w:rPr>
                <w:sz w:val="24"/>
                <w:szCs w:val="24"/>
              </w:rPr>
              <w:t>Самообслуживание Дежурство</w:t>
            </w:r>
          </w:p>
          <w:p w:rsidR="00BB6088" w:rsidRPr="009D7EE1" w:rsidRDefault="00BB6088" w:rsidP="006F64DE">
            <w:pPr>
              <w:pStyle w:val="64"/>
              <w:shd w:val="clear" w:color="auto" w:fill="auto"/>
              <w:spacing w:line="240" w:lineRule="auto"/>
              <w:ind w:left="120"/>
              <w:rPr>
                <w:sz w:val="24"/>
                <w:szCs w:val="24"/>
              </w:rPr>
            </w:pPr>
            <w:r w:rsidRPr="009D7EE1">
              <w:rPr>
                <w:sz w:val="24"/>
                <w:szCs w:val="24"/>
              </w:rPr>
              <w:t>Хозяйственно-бытовой труд: помощь в уборке группы, перест</w:t>
            </w:r>
            <w:r w:rsidRPr="009D7EE1">
              <w:rPr>
                <w:sz w:val="24"/>
                <w:szCs w:val="24"/>
              </w:rPr>
              <w:t>а</w:t>
            </w:r>
            <w:r w:rsidRPr="009D7EE1">
              <w:rPr>
                <w:sz w:val="24"/>
                <w:szCs w:val="24"/>
              </w:rPr>
              <w:t>новка в предметно-развивающей среде группы и др. Труд в прир</w:t>
            </w:r>
            <w:r w:rsidRPr="009D7EE1">
              <w:rPr>
                <w:sz w:val="24"/>
                <w:szCs w:val="24"/>
              </w:rPr>
              <w:t>о</w:t>
            </w:r>
            <w:r w:rsidRPr="009D7EE1">
              <w:rPr>
                <w:sz w:val="24"/>
                <w:szCs w:val="24"/>
              </w:rPr>
              <w:t>де: заготовка природного материала для поделок; изготовление кормушек для птиц, их подкормка; изготовление цветного льда; участие в посадке и поливке растений Ручной труд (поделки из природного и бросового материала, бумаги, картона и др.): изг</w:t>
            </w:r>
            <w:r w:rsidRPr="009D7EE1">
              <w:rPr>
                <w:sz w:val="24"/>
                <w:szCs w:val="24"/>
              </w:rPr>
              <w:t>о</w:t>
            </w:r>
            <w:r w:rsidRPr="009D7EE1">
              <w:rPr>
                <w:sz w:val="24"/>
                <w:szCs w:val="24"/>
              </w:rPr>
              <w:t>товление атрибутов для игры и др. Проектная деятельность</w:t>
            </w:r>
          </w:p>
        </w:tc>
      </w:tr>
      <w:tr w:rsidR="00BB6088" w:rsidRPr="009D7EE1" w:rsidTr="003251D7">
        <w:trPr>
          <w:trHeight w:val="293"/>
        </w:trPr>
        <w:tc>
          <w:tcPr>
            <w:tcW w:w="9912" w:type="dxa"/>
            <w:gridSpan w:val="2"/>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pStyle w:val="73"/>
              <w:shd w:val="clear" w:color="auto" w:fill="auto"/>
              <w:spacing w:line="240" w:lineRule="auto"/>
              <w:ind w:left="2300" w:firstLine="0"/>
              <w:jc w:val="both"/>
              <w:rPr>
                <w:sz w:val="24"/>
                <w:szCs w:val="24"/>
              </w:rPr>
            </w:pPr>
            <w:r w:rsidRPr="009D7EE1">
              <w:rPr>
                <w:sz w:val="24"/>
                <w:szCs w:val="24"/>
              </w:rPr>
              <w:t>Познавательно-исследовательская деятельность</w:t>
            </w:r>
          </w:p>
        </w:tc>
      </w:tr>
      <w:tr w:rsidR="00BB6088" w:rsidRPr="009D7EE1" w:rsidTr="003251D7">
        <w:trPr>
          <w:trHeight w:val="418"/>
        </w:trPr>
        <w:tc>
          <w:tcPr>
            <w:tcW w:w="2827" w:type="dxa"/>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pStyle w:val="64"/>
              <w:shd w:val="clear" w:color="auto" w:fill="auto"/>
              <w:spacing w:line="240" w:lineRule="auto"/>
              <w:rPr>
                <w:sz w:val="24"/>
                <w:szCs w:val="24"/>
              </w:rPr>
            </w:pPr>
            <w:r w:rsidRPr="009D7EE1">
              <w:rPr>
                <w:sz w:val="24"/>
                <w:szCs w:val="24"/>
              </w:rPr>
              <w:t>Специфические задачи</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A765D7">
            <w:pPr>
              <w:pStyle w:val="64"/>
              <w:numPr>
                <w:ilvl w:val="0"/>
                <w:numId w:val="63"/>
              </w:numPr>
              <w:shd w:val="clear" w:color="auto" w:fill="auto"/>
              <w:tabs>
                <w:tab w:val="left" w:pos="254"/>
              </w:tabs>
              <w:spacing w:line="240" w:lineRule="auto"/>
              <w:ind w:left="120"/>
              <w:rPr>
                <w:sz w:val="24"/>
                <w:szCs w:val="24"/>
              </w:rPr>
            </w:pPr>
            <w:r w:rsidRPr="009D7EE1">
              <w:rPr>
                <w:sz w:val="24"/>
                <w:szCs w:val="24"/>
              </w:rPr>
              <w:t>развитие сенсорной культуры;</w:t>
            </w:r>
          </w:p>
          <w:p w:rsidR="00BB6088" w:rsidRPr="009D7EE1" w:rsidRDefault="00BB6088" w:rsidP="006F64DE">
            <w:pPr>
              <w:pStyle w:val="64"/>
              <w:shd w:val="clear" w:color="auto" w:fill="auto"/>
              <w:spacing w:line="240" w:lineRule="auto"/>
              <w:ind w:left="120"/>
              <w:rPr>
                <w:sz w:val="24"/>
                <w:szCs w:val="24"/>
              </w:rPr>
            </w:pPr>
            <w:r w:rsidRPr="009D7EE1">
              <w:rPr>
                <w:sz w:val="24"/>
                <w:szCs w:val="24"/>
              </w:rPr>
              <w:t>-развитие познавательно-исследовательской продуктивной де</w:t>
            </w:r>
            <w:r w:rsidRPr="009D7EE1">
              <w:rPr>
                <w:sz w:val="24"/>
                <w:szCs w:val="24"/>
              </w:rPr>
              <w:t>я</w:t>
            </w:r>
            <w:r w:rsidRPr="009D7EE1">
              <w:rPr>
                <w:sz w:val="24"/>
                <w:szCs w:val="24"/>
              </w:rPr>
              <w:t>тельности;</w:t>
            </w:r>
          </w:p>
          <w:p w:rsidR="00BB6088" w:rsidRPr="009D7EE1" w:rsidRDefault="00BB6088" w:rsidP="00A765D7">
            <w:pPr>
              <w:pStyle w:val="64"/>
              <w:numPr>
                <w:ilvl w:val="0"/>
                <w:numId w:val="63"/>
              </w:numPr>
              <w:shd w:val="clear" w:color="auto" w:fill="auto"/>
              <w:tabs>
                <w:tab w:val="left" w:pos="259"/>
              </w:tabs>
              <w:spacing w:line="240" w:lineRule="auto"/>
              <w:ind w:left="120"/>
              <w:rPr>
                <w:sz w:val="24"/>
                <w:szCs w:val="24"/>
              </w:rPr>
            </w:pPr>
            <w:r w:rsidRPr="009D7EE1">
              <w:rPr>
                <w:sz w:val="24"/>
                <w:szCs w:val="24"/>
              </w:rPr>
              <w:t>формирование элементарных математических представлений;</w:t>
            </w:r>
          </w:p>
          <w:p w:rsidR="00BB6088" w:rsidRPr="009D7EE1" w:rsidRDefault="00BB6088" w:rsidP="00A765D7">
            <w:pPr>
              <w:pStyle w:val="64"/>
              <w:numPr>
                <w:ilvl w:val="0"/>
                <w:numId w:val="63"/>
              </w:numPr>
              <w:shd w:val="clear" w:color="auto" w:fill="auto"/>
              <w:tabs>
                <w:tab w:val="left" w:pos="293"/>
              </w:tabs>
              <w:spacing w:line="240" w:lineRule="auto"/>
              <w:ind w:left="120"/>
              <w:rPr>
                <w:sz w:val="24"/>
                <w:szCs w:val="24"/>
              </w:rPr>
            </w:pPr>
            <w:r w:rsidRPr="009D7EE1">
              <w:rPr>
                <w:sz w:val="24"/>
                <w:szCs w:val="24"/>
              </w:rPr>
              <w:t>формирование целостной картины мира, расширение кругозора детей.</w:t>
            </w:r>
          </w:p>
        </w:tc>
      </w:tr>
      <w:tr w:rsidR="00BB6088" w:rsidRPr="009D7EE1" w:rsidTr="003251D7">
        <w:trPr>
          <w:trHeight w:val="1963"/>
        </w:trPr>
        <w:tc>
          <w:tcPr>
            <w:tcW w:w="2827" w:type="dxa"/>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pStyle w:val="64"/>
              <w:shd w:val="clear" w:color="auto" w:fill="auto"/>
              <w:spacing w:line="240" w:lineRule="auto"/>
              <w:rPr>
                <w:sz w:val="24"/>
                <w:szCs w:val="24"/>
              </w:rPr>
            </w:pPr>
            <w:r w:rsidRPr="009D7EE1">
              <w:rPr>
                <w:sz w:val="24"/>
                <w:szCs w:val="24"/>
              </w:rPr>
              <w:t>Виды образовательной д</w:t>
            </w:r>
            <w:r w:rsidRPr="009D7EE1">
              <w:rPr>
                <w:sz w:val="24"/>
                <w:szCs w:val="24"/>
              </w:rPr>
              <w:t>е</w:t>
            </w:r>
            <w:r w:rsidRPr="009D7EE1">
              <w:rPr>
                <w:sz w:val="24"/>
                <w:szCs w:val="24"/>
              </w:rPr>
              <w:t>ятельности</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pStyle w:val="64"/>
              <w:shd w:val="clear" w:color="auto" w:fill="auto"/>
              <w:spacing w:line="240" w:lineRule="auto"/>
              <w:ind w:left="120"/>
              <w:rPr>
                <w:sz w:val="24"/>
                <w:szCs w:val="24"/>
              </w:rPr>
            </w:pPr>
            <w:r w:rsidRPr="009D7EE1">
              <w:rPr>
                <w:sz w:val="24"/>
                <w:szCs w:val="24"/>
              </w:rPr>
              <w:t>Занятия познавательного содержания</w:t>
            </w:r>
          </w:p>
          <w:p w:rsidR="00BB6088" w:rsidRPr="009D7EE1" w:rsidRDefault="00BB6088" w:rsidP="006F64DE">
            <w:pPr>
              <w:pStyle w:val="64"/>
              <w:shd w:val="clear" w:color="auto" w:fill="auto"/>
              <w:spacing w:line="240" w:lineRule="auto"/>
              <w:ind w:left="120"/>
              <w:rPr>
                <w:sz w:val="24"/>
                <w:szCs w:val="24"/>
              </w:rPr>
            </w:pPr>
            <w:r w:rsidRPr="009D7EE1">
              <w:rPr>
                <w:sz w:val="24"/>
                <w:szCs w:val="24"/>
              </w:rPr>
              <w:t>Опыты, исследования, экспериментирование</w:t>
            </w:r>
          </w:p>
          <w:p w:rsidR="00BB6088" w:rsidRPr="009D7EE1" w:rsidRDefault="00BB6088" w:rsidP="006F64DE">
            <w:pPr>
              <w:pStyle w:val="64"/>
              <w:shd w:val="clear" w:color="auto" w:fill="auto"/>
              <w:spacing w:line="240" w:lineRule="auto"/>
              <w:ind w:left="120"/>
              <w:rPr>
                <w:sz w:val="24"/>
                <w:szCs w:val="24"/>
              </w:rPr>
            </w:pPr>
            <w:r w:rsidRPr="009D7EE1">
              <w:rPr>
                <w:sz w:val="24"/>
                <w:szCs w:val="24"/>
              </w:rPr>
              <w:t>Рассматривание, обследование, наблюдение</w:t>
            </w:r>
          </w:p>
          <w:p w:rsidR="00BB6088" w:rsidRPr="009D7EE1" w:rsidRDefault="00BB6088" w:rsidP="006F64DE">
            <w:pPr>
              <w:pStyle w:val="64"/>
              <w:shd w:val="clear" w:color="auto" w:fill="auto"/>
              <w:spacing w:line="240" w:lineRule="auto"/>
              <w:ind w:left="120"/>
              <w:rPr>
                <w:sz w:val="24"/>
                <w:szCs w:val="24"/>
              </w:rPr>
            </w:pPr>
            <w:r w:rsidRPr="009D7EE1">
              <w:rPr>
                <w:sz w:val="24"/>
                <w:szCs w:val="24"/>
              </w:rPr>
              <w:t>Решение занимательных задач, проблемных ситуаций</w:t>
            </w:r>
          </w:p>
          <w:p w:rsidR="00BB6088" w:rsidRPr="009D7EE1" w:rsidRDefault="00BB6088" w:rsidP="006F64DE">
            <w:pPr>
              <w:pStyle w:val="64"/>
              <w:shd w:val="clear" w:color="auto" w:fill="auto"/>
              <w:spacing w:line="240" w:lineRule="auto"/>
              <w:ind w:left="120"/>
              <w:rPr>
                <w:sz w:val="24"/>
                <w:szCs w:val="24"/>
              </w:rPr>
            </w:pPr>
            <w:r w:rsidRPr="009D7EE1">
              <w:rPr>
                <w:sz w:val="24"/>
                <w:szCs w:val="24"/>
              </w:rPr>
              <w:t>Создание символов, схем, чертежей, моделей, макетов</w:t>
            </w:r>
          </w:p>
          <w:p w:rsidR="00BB6088" w:rsidRPr="009D7EE1" w:rsidRDefault="00BB6088" w:rsidP="006F64DE">
            <w:pPr>
              <w:pStyle w:val="64"/>
              <w:shd w:val="clear" w:color="auto" w:fill="auto"/>
              <w:spacing w:line="240" w:lineRule="auto"/>
              <w:ind w:left="120"/>
              <w:rPr>
                <w:sz w:val="24"/>
                <w:szCs w:val="24"/>
              </w:rPr>
            </w:pPr>
            <w:r w:rsidRPr="009D7EE1">
              <w:rPr>
                <w:sz w:val="24"/>
                <w:szCs w:val="24"/>
              </w:rPr>
              <w:t>Просмотр познавательных мультфильмов, детских телепередач с  последующим обсуждением</w:t>
            </w:r>
          </w:p>
        </w:tc>
      </w:tr>
      <w:tr w:rsidR="00BB6088" w:rsidRPr="009D7EE1" w:rsidTr="003251D7">
        <w:trPr>
          <w:trHeight w:val="560"/>
        </w:trPr>
        <w:tc>
          <w:tcPr>
            <w:tcW w:w="2827" w:type="dxa"/>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jc w:val="both"/>
              <w:rPr>
                <w:rFonts w:ascii="Times New Roman" w:hAnsi="Times New Roman"/>
                <w:szCs w:val="24"/>
              </w:rPr>
            </w:pP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pStyle w:val="64"/>
              <w:shd w:val="clear" w:color="auto" w:fill="auto"/>
              <w:spacing w:line="240" w:lineRule="auto"/>
              <w:ind w:left="120"/>
              <w:rPr>
                <w:sz w:val="24"/>
                <w:szCs w:val="24"/>
              </w:rPr>
            </w:pPr>
            <w:r w:rsidRPr="009D7EE1">
              <w:rPr>
                <w:sz w:val="24"/>
                <w:szCs w:val="24"/>
              </w:rPr>
              <w:t>Рассматривание иллюстраций, фотографий в познавательных кн</w:t>
            </w:r>
            <w:r w:rsidRPr="009D7EE1">
              <w:rPr>
                <w:sz w:val="24"/>
                <w:szCs w:val="24"/>
              </w:rPr>
              <w:t>и</w:t>
            </w:r>
            <w:r w:rsidRPr="009D7EE1">
              <w:rPr>
                <w:sz w:val="24"/>
                <w:szCs w:val="24"/>
              </w:rPr>
              <w:t>гах и детских иллюстрированных энциклопедиях Создание тем</w:t>
            </w:r>
            <w:r w:rsidRPr="009D7EE1">
              <w:rPr>
                <w:sz w:val="24"/>
                <w:szCs w:val="24"/>
              </w:rPr>
              <w:t>а</w:t>
            </w:r>
            <w:r w:rsidRPr="009D7EE1">
              <w:rPr>
                <w:sz w:val="24"/>
                <w:szCs w:val="24"/>
              </w:rPr>
              <w:t>тических альбомов, коллажей, стенгазет Оформление тематич</w:t>
            </w:r>
            <w:r w:rsidRPr="009D7EE1">
              <w:rPr>
                <w:sz w:val="24"/>
                <w:szCs w:val="24"/>
              </w:rPr>
              <w:t>е</w:t>
            </w:r>
            <w:r w:rsidRPr="009D7EE1">
              <w:rPr>
                <w:sz w:val="24"/>
                <w:szCs w:val="24"/>
              </w:rPr>
              <w:t>ских выставок.  Создание коллекций</w:t>
            </w:r>
          </w:p>
          <w:p w:rsidR="00BB6088" w:rsidRPr="009D7EE1" w:rsidRDefault="00BB6088" w:rsidP="006F64DE">
            <w:pPr>
              <w:pStyle w:val="64"/>
              <w:shd w:val="clear" w:color="auto" w:fill="auto"/>
              <w:spacing w:line="240" w:lineRule="auto"/>
              <w:ind w:left="120"/>
              <w:rPr>
                <w:sz w:val="24"/>
                <w:szCs w:val="24"/>
              </w:rPr>
            </w:pPr>
            <w:r w:rsidRPr="009D7EE1">
              <w:rPr>
                <w:sz w:val="24"/>
                <w:szCs w:val="24"/>
              </w:rPr>
              <w:t>Дидактические игры, интеллектуальные развивающие игры С</w:t>
            </w:r>
            <w:r w:rsidRPr="009D7EE1">
              <w:rPr>
                <w:sz w:val="24"/>
                <w:szCs w:val="24"/>
              </w:rPr>
              <w:t>ю</w:t>
            </w:r>
            <w:r w:rsidRPr="009D7EE1">
              <w:rPr>
                <w:sz w:val="24"/>
                <w:szCs w:val="24"/>
              </w:rPr>
              <w:t>жетно-ролевые игры, игры-путешествия и др. Поисково-исследовательские проекты</w:t>
            </w:r>
          </w:p>
        </w:tc>
      </w:tr>
      <w:tr w:rsidR="00BB6088" w:rsidRPr="009D7EE1" w:rsidTr="003251D7">
        <w:trPr>
          <w:trHeight w:val="298"/>
        </w:trPr>
        <w:tc>
          <w:tcPr>
            <w:tcW w:w="9912" w:type="dxa"/>
            <w:gridSpan w:val="2"/>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pStyle w:val="73"/>
              <w:shd w:val="clear" w:color="auto" w:fill="auto"/>
              <w:spacing w:line="240" w:lineRule="auto"/>
              <w:ind w:left="2240" w:firstLine="0"/>
              <w:jc w:val="both"/>
              <w:rPr>
                <w:sz w:val="24"/>
                <w:szCs w:val="24"/>
              </w:rPr>
            </w:pPr>
            <w:r w:rsidRPr="009D7EE1">
              <w:rPr>
                <w:sz w:val="24"/>
                <w:szCs w:val="24"/>
              </w:rPr>
              <w:t>Чтение (восприятие) художественной литературы</w:t>
            </w:r>
          </w:p>
        </w:tc>
      </w:tr>
      <w:tr w:rsidR="00BB6088" w:rsidRPr="009D7EE1" w:rsidTr="003251D7">
        <w:trPr>
          <w:trHeight w:val="1402"/>
        </w:trPr>
        <w:tc>
          <w:tcPr>
            <w:tcW w:w="2827" w:type="dxa"/>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pStyle w:val="64"/>
              <w:shd w:val="clear" w:color="auto" w:fill="auto"/>
              <w:spacing w:line="240" w:lineRule="auto"/>
              <w:rPr>
                <w:sz w:val="24"/>
                <w:szCs w:val="24"/>
              </w:rPr>
            </w:pPr>
            <w:r w:rsidRPr="009D7EE1">
              <w:rPr>
                <w:sz w:val="24"/>
                <w:szCs w:val="24"/>
              </w:rPr>
              <w:t>Специфические задачи</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A765D7">
            <w:pPr>
              <w:pStyle w:val="64"/>
              <w:numPr>
                <w:ilvl w:val="0"/>
                <w:numId w:val="64"/>
              </w:numPr>
              <w:shd w:val="clear" w:color="auto" w:fill="auto"/>
              <w:tabs>
                <w:tab w:val="left" w:pos="269"/>
              </w:tabs>
              <w:spacing w:line="240" w:lineRule="auto"/>
              <w:ind w:left="120"/>
              <w:rPr>
                <w:sz w:val="24"/>
                <w:szCs w:val="24"/>
              </w:rPr>
            </w:pPr>
            <w:r w:rsidRPr="009D7EE1">
              <w:rPr>
                <w:sz w:val="24"/>
                <w:szCs w:val="24"/>
              </w:rPr>
              <w:t>формирование целостной картины мира, в том числе первичных целостных представлений;</w:t>
            </w:r>
          </w:p>
          <w:p w:rsidR="00BB6088" w:rsidRPr="009D7EE1" w:rsidRDefault="00BB6088" w:rsidP="00A765D7">
            <w:pPr>
              <w:pStyle w:val="64"/>
              <w:numPr>
                <w:ilvl w:val="0"/>
                <w:numId w:val="64"/>
              </w:numPr>
              <w:shd w:val="clear" w:color="auto" w:fill="auto"/>
              <w:tabs>
                <w:tab w:val="left" w:pos="254"/>
              </w:tabs>
              <w:spacing w:line="240" w:lineRule="auto"/>
              <w:ind w:left="120"/>
              <w:rPr>
                <w:sz w:val="24"/>
                <w:szCs w:val="24"/>
              </w:rPr>
            </w:pPr>
            <w:r w:rsidRPr="009D7EE1">
              <w:rPr>
                <w:sz w:val="24"/>
                <w:szCs w:val="24"/>
              </w:rPr>
              <w:t>развитие литературной речи;</w:t>
            </w:r>
          </w:p>
          <w:p w:rsidR="00BB6088" w:rsidRPr="009D7EE1" w:rsidRDefault="00BB6088" w:rsidP="00A765D7">
            <w:pPr>
              <w:pStyle w:val="64"/>
              <w:numPr>
                <w:ilvl w:val="0"/>
                <w:numId w:val="64"/>
              </w:numPr>
              <w:shd w:val="clear" w:color="auto" w:fill="auto"/>
              <w:tabs>
                <w:tab w:val="left" w:pos="350"/>
              </w:tabs>
              <w:spacing w:line="240" w:lineRule="auto"/>
              <w:ind w:left="120"/>
              <w:rPr>
                <w:sz w:val="24"/>
                <w:szCs w:val="24"/>
              </w:rPr>
            </w:pPr>
            <w:r w:rsidRPr="009D7EE1">
              <w:rPr>
                <w:sz w:val="24"/>
                <w:szCs w:val="24"/>
              </w:rPr>
              <w:t>приобщение к словесному искусству, в том числе развитие х</w:t>
            </w:r>
            <w:r w:rsidRPr="009D7EE1">
              <w:rPr>
                <w:sz w:val="24"/>
                <w:szCs w:val="24"/>
              </w:rPr>
              <w:t>у</w:t>
            </w:r>
            <w:r w:rsidRPr="009D7EE1">
              <w:rPr>
                <w:sz w:val="24"/>
                <w:szCs w:val="24"/>
              </w:rPr>
              <w:t>дожественного восприятия и эстетического вкуса.</w:t>
            </w:r>
          </w:p>
        </w:tc>
      </w:tr>
      <w:tr w:rsidR="00BB6088" w:rsidRPr="009D7EE1" w:rsidTr="003251D7">
        <w:trPr>
          <w:trHeight w:val="3053"/>
        </w:trPr>
        <w:tc>
          <w:tcPr>
            <w:tcW w:w="2827" w:type="dxa"/>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pStyle w:val="64"/>
              <w:shd w:val="clear" w:color="auto" w:fill="auto"/>
              <w:spacing w:line="240" w:lineRule="auto"/>
              <w:rPr>
                <w:sz w:val="24"/>
                <w:szCs w:val="24"/>
              </w:rPr>
            </w:pPr>
            <w:r w:rsidRPr="009D7EE1">
              <w:rPr>
                <w:sz w:val="24"/>
                <w:szCs w:val="24"/>
              </w:rPr>
              <w:t>Виды образовательной д</w:t>
            </w:r>
            <w:r w:rsidRPr="009D7EE1">
              <w:rPr>
                <w:sz w:val="24"/>
                <w:szCs w:val="24"/>
              </w:rPr>
              <w:t>е</w:t>
            </w:r>
            <w:r w:rsidRPr="009D7EE1">
              <w:rPr>
                <w:sz w:val="24"/>
                <w:szCs w:val="24"/>
              </w:rPr>
              <w:t>ятельности</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pStyle w:val="64"/>
              <w:shd w:val="clear" w:color="auto" w:fill="auto"/>
              <w:spacing w:line="240" w:lineRule="auto"/>
              <w:rPr>
                <w:sz w:val="24"/>
                <w:szCs w:val="24"/>
              </w:rPr>
            </w:pPr>
            <w:r w:rsidRPr="009D7EE1">
              <w:rPr>
                <w:sz w:val="24"/>
                <w:szCs w:val="24"/>
              </w:rPr>
              <w:t>Чтение и обсуждение произведений разных жанров. Восприятие л</w:t>
            </w:r>
            <w:r w:rsidRPr="009D7EE1">
              <w:rPr>
                <w:sz w:val="24"/>
                <w:szCs w:val="24"/>
              </w:rPr>
              <w:t>и</w:t>
            </w:r>
            <w:r w:rsidRPr="009D7EE1">
              <w:rPr>
                <w:sz w:val="24"/>
                <w:szCs w:val="24"/>
              </w:rPr>
              <w:t>тературных произведений с последующими: свободным общением на тему литературного произведения, решением проблемных ситу</w:t>
            </w:r>
            <w:r w:rsidRPr="009D7EE1">
              <w:rPr>
                <w:sz w:val="24"/>
                <w:szCs w:val="24"/>
              </w:rPr>
              <w:t>а</w:t>
            </w:r>
            <w:r w:rsidRPr="009D7EE1">
              <w:rPr>
                <w:sz w:val="24"/>
                <w:szCs w:val="24"/>
              </w:rPr>
              <w:t>ций, дидактическими играми по литературному произведению, х</w:t>
            </w:r>
            <w:r w:rsidRPr="009D7EE1">
              <w:rPr>
                <w:sz w:val="24"/>
                <w:szCs w:val="24"/>
              </w:rPr>
              <w:t>у</w:t>
            </w:r>
            <w:r w:rsidRPr="009D7EE1">
              <w:rPr>
                <w:sz w:val="24"/>
                <w:szCs w:val="24"/>
              </w:rPr>
              <w:t>дожественно-речевой деятельностью, рассматриванием иллюстр</w:t>
            </w:r>
            <w:r w:rsidRPr="009D7EE1">
              <w:rPr>
                <w:sz w:val="24"/>
                <w:szCs w:val="24"/>
              </w:rPr>
              <w:t>а</w:t>
            </w:r>
            <w:r w:rsidRPr="009D7EE1">
              <w:rPr>
                <w:sz w:val="24"/>
                <w:szCs w:val="24"/>
              </w:rPr>
              <w:t>ций художников, придумыванием и рисованием собственных илл</w:t>
            </w:r>
            <w:r w:rsidRPr="009D7EE1">
              <w:rPr>
                <w:sz w:val="24"/>
                <w:szCs w:val="24"/>
              </w:rPr>
              <w:t>ю</w:t>
            </w:r>
            <w:r w:rsidRPr="009D7EE1">
              <w:rPr>
                <w:sz w:val="24"/>
                <w:szCs w:val="24"/>
              </w:rPr>
              <w:t>страций, просмотром мультфильмов, театрализованными играми, созданием театральных афиш, декораций, оформлением тематич</w:t>
            </w:r>
            <w:r w:rsidRPr="009D7EE1">
              <w:rPr>
                <w:sz w:val="24"/>
                <w:szCs w:val="24"/>
              </w:rPr>
              <w:t>е</w:t>
            </w:r>
            <w:r w:rsidRPr="009D7EE1">
              <w:rPr>
                <w:sz w:val="24"/>
                <w:szCs w:val="24"/>
              </w:rPr>
              <w:t>ских выставок Проектная деятельность.</w:t>
            </w:r>
          </w:p>
        </w:tc>
      </w:tr>
      <w:tr w:rsidR="00BB6088" w:rsidRPr="009D7EE1" w:rsidTr="003251D7">
        <w:trPr>
          <w:trHeight w:val="298"/>
        </w:trPr>
        <w:tc>
          <w:tcPr>
            <w:tcW w:w="9912" w:type="dxa"/>
            <w:gridSpan w:val="2"/>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pStyle w:val="73"/>
              <w:shd w:val="clear" w:color="auto" w:fill="auto"/>
              <w:spacing w:line="240" w:lineRule="auto"/>
              <w:ind w:left="3400" w:firstLine="0"/>
              <w:jc w:val="both"/>
              <w:rPr>
                <w:sz w:val="24"/>
                <w:szCs w:val="24"/>
              </w:rPr>
            </w:pPr>
            <w:r w:rsidRPr="009D7EE1">
              <w:rPr>
                <w:sz w:val="24"/>
                <w:szCs w:val="24"/>
              </w:rPr>
              <w:t>Изобразительная  деятельность</w:t>
            </w:r>
          </w:p>
        </w:tc>
      </w:tr>
      <w:tr w:rsidR="00BB6088" w:rsidRPr="009D7EE1" w:rsidTr="003251D7">
        <w:trPr>
          <w:trHeight w:val="850"/>
        </w:trPr>
        <w:tc>
          <w:tcPr>
            <w:tcW w:w="2827" w:type="dxa"/>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jc w:val="both"/>
              <w:rPr>
                <w:rFonts w:ascii="Times New Roman" w:hAnsi="Times New Roman"/>
                <w:szCs w:val="24"/>
              </w:rPr>
            </w:pPr>
            <w:r w:rsidRPr="009D7EE1">
              <w:rPr>
                <w:rFonts w:ascii="Times New Roman" w:hAnsi="Times New Roman"/>
                <w:szCs w:val="24"/>
              </w:rPr>
              <w:t>Специфические задачи</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jc w:val="both"/>
              <w:rPr>
                <w:rFonts w:ascii="Times New Roman" w:hAnsi="Times New Roman"/>
                <w:szCs w:val="24"/>
              </w:rPr>
            </w:pPr>
            <w:r w:rsidRPr="009D7EE1">
              <w:rPr>
                <w:rFonts w:ascii="Times New Roman" w:hAnsi="Times New Roman"/>
                <w:szCs w:val="24"/>
              </w:rPr>
              <w:t>развитие продуктивной деятельности;</w:t>
            </w:r>
          </w:p>
          <w:p w:rsidR="00BB6088" w:rsidRPr="009D7EE1" w:rsidRDefault="00BB6088" w:rsidP="006F64DE">
            <w:pPr>
              <w:jc w:val="both"/>
              <w:rPr>
                <w:rFonts w:ascii="Times New Roman" w:hAnsi="Times New Roman"/>
                <w:szCs w:val="24"/>
              </w:rPr>
            </w:pPr>
            <w:r w:rsidRPr="009D7EE1">
              <w:rPr>
                <w:rFonts w:ascii="Times New Roman" w:hAnsi="Times New Roman"/>
                <w:szCs w:val="24"/>
              </w:rPr>
              <w:t>развитие детского творчества;</w:t>
            </w:r>
          </w:p>
          <w:p w:rsidR="00BB6088" w:rsidRPr="009D7EE1" w:rsidRDefault="00BB6088" w:rsidP="006F64DE">
            <w:pPr>
              <w:jc w:val="both"/>
              <w:rPr>
                <w:rFonts w:ascii="Times New Roman" w:hAnsi="Times New Roman"/>
                <w:szCs w:val="24"/>
              </w:rPr>
            </w:pPr>
            <w:r w:rsidRPr="009D7EE1">
              <w:rPr>
                <w:rFonts w:ascii="Times New Roman" w:hAnsi="Times New Roman"/>
                <w:szCs w:val="24"/>
              </w:rPr>
              <w:t>приобщение к изобразительному искусству.</w:t>
            </w:r>
          </w:p>
        </w:tc>
      </w:tr>
      <w:tr w:rsidR="00BB6088" w:rsidRPr="009D7EE1" w:rsidTr="003251D7">
        <w:trPr>
          <w:trHeight w:val="850"/>
        </w:trPr>
        <w:tc>
          <w:tcPr>
            <w:tcW w:w="2827" w:type="dxa"/>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jc w:val="both"/>
              <w:rPr>
                <w:rFonts w:ascii="Times New Roman" w:hAnsi="Times New Roman"/>
                <w:szCs w:val="24"/>
              </w:rPr>
            </w:pPr>
            <w:r w:rsidRPr="009D7EE1">
              <w:rPr>
                <w:rFonts w:ascii="Times New Roman" w:hAnsi="Times New Roman"/>
                <w:szCs w:val="24"/>
              </w:rPr>
              <w:t>Виды образовательной д</w:t>
            </w:r>
            <w:r w:rsidRPr="009D7EE1">
              <w:rPr>
                <w:rFonts w:ascii="Times New Roman" w:hAnsi="Times New Roman"/>
                <w:szCs w:val="24"/>
              </w:rPr>
              <w:t>е</w:t>
            </w:r>
            <w:r w:rsidRPr="009D7EE1">
              <w:rPr>
                <w:rFonts w:ascii="Times New Roman" w:hAnsi="Times New Roman"/>
                <w:szCs w:val="24"/>
              </w:rPr>
              <w:t>ятельности</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jc w:val="both"/>
              <w:rPr>
                <w:rFonts w:ascii="Times New Roman" w:hAnsi="Times New Roman"/>
                <w:szCs w:val="24"/>
              </w:rPr>
            </w:pPr>
            <w:r w:rsidRPr="009D7EE1">
              <w:rPr>
                <w:rFonts w:ascii="Times New Roman" w:hAnsi="Times New Roman"/>
                <w:szCs w:val="24"/>
              </w:rPr>
              <w:t>Занятия по рисованию, лепке, аппликации - тематические, по з</w:t>
            </w:r>
            <w:r w:rsidRPr="009D7EE1">
              <w:rPr>
                <w:rFonts w:ascii="Times New Roman" w:hAnsi="Times New Roman"/>
                <w:szCs w:val="24"/>
              </w:rPr>
              <w:t>а</w:t>
            </w:r>
            <w:r w:rsidRPr="009D7EE1">
              <w:rPr>
                <w:rFonts w:ascii="Times New Roman" w:hAnsi="Times New Roman"/>
                <w:szCs w:val="24"/>
              </w:rPr>
              <w:t>мыслу Рисование иллюстраций к художественным произведениям; рисование, лепка сказочных животных; творческие задания, рисов</w:t>
            </w:r>
            <w:r w:rsidRPr="009D7EE1">
              <w:rPr>
                <w:rFonts w:ascii="Times New Roman" w:hAnsi="Times New Roman"/>
                <w:szCs w:val="24"/>
              </w:rPr>
              <w:t>а</w:t>
            </w:r>
            <w:r w:rsidRPr="009D7EE1">
              <w:rPr>
                <w:rFonts w:ascii="Times New Roman" w:hAnsi="Times New Roman"/>
                <w:szCs w:val="24"/>
              </w:rPr>
              <w:t>ние иллюстраций к прослушанным музыкальным произведениям</w:t>
            </w:r>
          </w:p>
          <w:p w:rsidR="00BB6088" w:rsidRPr="009D7EE1" w:rsidRDefault="00BB6088" w:rsidP="006F64DE">
            <w:pPr>
              <w:jc w:val="both"/>
              <w:rPr>
                <w:rFonts w:ascii="Times New Roman" w:hAnsi="Times New Roman"/>
                <w:szCs w:val="24"/>
              </w:rPr>
            </w:pPr>
            <w:r w:rsidRPr="009D7EE1">
              <w:rPr>
                <w:rFonts w:ascii="Times New Roman" w:hAnsi="Times New Roman"/>
                <w:szCs w:val="24"/>
              </w:rPr>
              <w:t>Художественный труд (поделки из бумаги, картона, природного, бросового материала и др.): украшения к праздникам, поделки для выставок детского творчества и др.</w:t>
            </w:r>
          </w:p>
          <w:p w:rsidR="00BB6088" w:rsidRPr="009D7EE1" w:rsidRDefault="00BB6088" w:rsidP="006F64DE">
            <w:pPr>
              <w:jc w:val="both"/>
              <w:rPr>
                <w:rFonts w:ascii="Times New Roman" w:hAnsi="Times New Roman"/>
                <w:szCs w:val="24"/>
              </w:rPr>
            </w:pPr>
            <w:r w:rsidRPr="009D7EE1">
              <w:rPr>
                <w:rFonts w:ascii="Times New Roman" w:hAnsi="Times New Roman"/>
                <w:szCs w:val="24"/>
              </w:rPr>
              <w:t>Конструктивное моделирование из строительного материала и дет</w:t>
            </w:r>
            <w:r w:rsidRPr="009D7EE1">
              <w:rPr>
                <w:rFonts w:ascii="Times New Roman" w:hAnsi="Times New Roman"/>
                <w:szCs w:val="24"/>
              </w:rPr>
              <w:t>а</w:t>
            </w:r>
            <w:r w:rsidRPr="009D7EE1">
              <w:rPr>
                <w:rFonts w:ascii="Times New Roman" w:hAnsi="Times New Roman"/>
                <w:szCs w:val="24"/>
              </w:rPr>
              <w:t>лей конструктора (по образцу - схеме, чертежу, модели, по замыслу), из бумаги (по схеме - оригами), из природного материала</w:t>
            </w:r>
          </w:p>
          <w:p w:rsidR="00BB6088" w:rsidRPr="009D7EE1" w:rsidRDefault="00BB6088" w:rsidP="006F64DE">
            <w:pPr>
              <w:jc w:val="both"/>
              <w:rPr>
                <w:rFonts w:ascii="Times New Roman" w:hAnsi="Times New Roman"/>
                <w:szCs w:val="24"/>
              </w:rPr>
            </w:pPr>
            <w:r w:rsidRPr="009D7EE1">
              <w:rPr>
                <w:rFonts w:ascii="Times New Roman" w:hAnsi="Times New Roman"/>
                <w:szCs w:val="24"/>
              </w:rPr>
              <w:t>Творческая продуктивная деятельность с использованием нетрад</w:t>
            </w:r>
            <w:r w:rsidRPr="009D7EE1">
              <w:rPr>
                <w:rFonts w:ascii="Times New Roman" w:hAnsi="Times New Roman"/>
                <w:szCs w:val="24"/>
              </w:rPr>
              <w:t>и</w:t>
            </w:r>
            <w:r w:rsidRPr="009D7EE1">
              <w:rPr>
                <w:rFonts w:ascii="Times New Roman" w:hAnsi="Times New Roman"/>
                <w:szCs w:val="24"/>
              </w:rPr>
              <w:t>ционных техник изобразительной деятельности Творческая проду</w:t>
            </w:r>
            <w:r w:rsidRPr="009D7EE1">
              <w:rPr>
                <w:rFonts w:ascii="Times New Roman" w:hAnsi="Times New Roman"/>
                <w:szCs w:val="24"/>
              </w:rPr>
              <w:t>к</w:t>
            </w:r>
            <w:r w:rsidRPr="009D7EE1">
              <w:rPr>
                <w:rFonts w:ascii="Times New Roman" w:hAnsi="Times New Roman"/>
                <w:szCs w:val="24"/>
              </w:rPr>
              <w:t>тивная деятельность на развитие воображения и фантазии</w:t>
            </w:r>
          </w:p>
          <w:p w:rsidR="00BB6088" w:rsidRPr="009D7EE1" w:rsidRDefault="00BB6088" w:rsidP="006F64DE">
            <w:pPr>
              <w:jc w:val="both"/>
              <w:rPr>
                <w:rFonts w:ascii="Times New Roman" w:hAnsi="Times New Roman"/>
                <w:szCs w:val="24"/>
              </w:rPr>
            </w:pPr>
            <w:r w:rsidRPr="009D7EE1">
              <w:rPr>
                <w:rFonts w:ascii="Times New Roman" w:hAnsi="Times New Roman"/>
                <w:szCs w:val="24"/>
              </w:rPr>
              <w:t>Разнообразная интегративная деятельность: рисование иллюстраций к литературным и музыкальным произведениям; создание коллажей, панно, композиций с использованием разных видов продуктивной деятельности и др. Организация и оформление выставок Проектная деятельность</w:t>
            </w:r>
          </w:p>
        </w:tc>
      </w:tr>
      <w:tr w:rsidR="00BB6088" w:rsidRPr="009D7EE1" w:rsidTr="003251D7">
        <w:trPr>
          <w:trHeight w:val="307"/>
        </w:trPr>
        <w:tc>
          <w:tcPr>
            <w:tcW w:w="9912" w:type="dxa"/>
            <w:gridSpan w:val="2"/>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pStyle w:val="73"/>
              <w:shd w:val="clear" w:color="auto" w:fill="auto"/>
              <w:spacing w:line="240" w:lineRule="auto"/>
              <w:ind w:left="2580" w:firstLine="0"/>
              <w:jc w:val="both"/>
              <w:rPr>
                <w:sz w:val="24"/>
                <w:szCs w:val="24"/>
              </w:rPr>
            </w:pPr>
            <w:r w:rsidRPr="009D7EE1">
              <w:rPr>
                <w:sz w:val="24"/>
                <w:szCs w:val="24"/>
              </w:rPr>
              <w:t>Музыкально-художественная деятельность</w:t>
            </w:r>
          </w:p>
        </w:tc>
      </w:tr>
      <w:tr w:rsidR="00BB6088" w:rsidRPr="009D7EE1" w:rsidTr="003251D7">
        <w:trPr>
          <w:trHeight w:val="571"/>
        </w:trPr>
        <w:tc>
          <w:tcPr>
            <w:tcW w:w="2827" w:type="dxa"/>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pStyle w:val="64"/>
              <w:shd w:val="clear" w:color="auto" w:fill="auto"/>
              <w:spacing w:line="240" w:lineRule="auto"/>
              <w:rPr>
                <w:sz w:val="24"/>
                <w:szCs w:val="24"/>
              </w:rPr>
            </w:pPr>
            <w:r w:rsidRPr="009D7EE1">
              <w:rPr>
                <w:sz w:val="24"/>
                <w:szCs w:val="24"/>
              </w:rPr>
              <w:lastRenderedPageBreak/>
              <w:t>Специфические задачи</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A765D7">
            <w:pPr>
              <w:pStyle w:val="64"/>
              <w:numPr>
                <w:ilvl w:val="0"/>
                <w:numId w:val="65"/>
              </w:numPr>
              <w:shd w:val="clear" w:color="auto" w:fill="auto"/>
              <w:tabs>
                <w:tab w:val="left" w:pos="254"/>
              </w:tabs>
              <w:spacing w:line="240" w:lineRule="auto"/>
              <w:ind w:left="120"/>
              <w:rPr>
                <w:sz w:val="24"/>
                <w:szCs w:val="24"/>
              </w:rPr>
            </w:pPr>
            <w:r w:rsidRPr="009D7EE1">
              <w:rPr>
                <w:sz w:val="24"/>
                <w:szCs w:val="24"/>
              </w:rPr>
              <w:t>развитие музыкально-художественной деятельности;</w:t>
            </w:r>
          </w:p>
          <w:p w:rsidR="00BB6088" w:rsidRPr="009D7EE1" w:rsidRDefault="00BB6088" w:rsidP="00A765D7">
            <w:pPr>
              <w:pStyle w:val="64"/>
              <w:numPr>
                <w:ilvl w:val="0"/>
                <w:numId w:val="65"/>
              </w:numPr>
              <w:shd w:val="clear" w:color="auto" w:fill="auto"/>
              <w:tabs>
                <w:tab w:val="left" w:pos="259"/>
              </w:tabs>
              <w:spacing w:line="240" w:lineRule="auto"/>
              <w:ind w:left="120"/>
              <w:rPr>
                <w:sz w:val="24"/>
                <w:szCs w:val="24"/>
              </w:rPr>
            </w:pPr>
            <w:r w:rsidRPr="009D7EE1">
              <w:rPr>
                <w:sz w:val="24"/>
                <w:szCs w:val="24"/>
              </w:rPr>
              <w:t>приобщение к музыкальному искусству.</w:t>
            </w:r>
          </w:p>
        </w:tc>
      </w:tr>
      <w:tr w:rsidR="00441453" w:rsidRPr="009D7EE1" w:rsidTr="003251D7">
        <w:trPr>
          <w:trHeight w:val="571"/>
        </w:trPr>
        <w:tc>
          <w:tcPr>
            <w:tcW w:w="2827" w:type="dxa"/>
            <w:tcBorders>
              <w:top w:val="single" w:sz="4" w:space="0" w:color="auto"/>
              <w:left w:val="single" w:sz="4" w:space="0" w:color="auto"/>
              <w:bottom w:val="single" w:sz="4" w:space="0" w:color="auto"/>
              <w:right w:val="single" w:sz="4" w:space="0" w:color="auto"/>
            </w:tcBorders>
            <w:shd w:val="clear" w:color="auto" w:fill="FFFFFF"/>
          </w:tcPr>
          <w:p w:rsidR="00441453" w:rsidRPr="009D7EE1" w:rsidRDefault="00441453" w:rsidP="00FD54E3">
            <w:pPr>
              <w:pStyle w:val="64"/>
              <w:shd w:val="clear" w:color="auto" w:fill="auto"/>
              <w:spacing w:line="240" w:lineRule="auto"/>
              <w:rPr>
                <w:sz w:val="24"/>
                <w:szCs w:val="24"/>
              </w:rPr>
            </w:pPr>
            <w:r w:rsidRPr="009D7EE1">
              <w:rPr>
                <w:sz w:val="24"/>
                <w:szCs w:val="24"/>
              </w:rPr>
              <w:t>Виды образовательной д</w:t>
            </w:r>
            <w:r w:rsidRPr="009D7EE1">
              <w:rPr>
                <w:sz w:val="24"/>
                <w:szCs w:val="24"/>
              </w:rPr>
              <w:t>е</w:t>
            </w:r>
            <w:r w:rsidRPr="009D7EE1">
              <w:rPr>
                <w:sz w:val="24"/>
                <w:szCs w:val="24"/>
              </w:rPr>
              <w:t>ятельности</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441453" w:rsidRPr="009D7EE1" w:rsidRDefault="00441453" w:rsidP="00FD54E3">
            <w:pPr>
              <w:pStyle w:val="64"/>
              <w:shd w:val="clear" w:color="auto" w:fill="auto"/>
              <w:spacing w:line="240" w:lineRule="auto"/>
              <w:ind w:left="120"/>
              <w:rPr>
                <w:sz w:val="24"/>
                <w:szCs w:val="24"/>
              </w:rPr>
            </w:pPr>
            <w:r w:rsidRPr="009D7EE1">
              <w:rPr>
                <w:sz w:val="24"/>
                <w:szCs w:val="24"/>
              </w:rPr>
              <w:t>Музыкальные занятия</w:t>
            </w:r>
          </w:p>
          <w:p w:rsidR="00441453" w:rsidRPr="009D7EE1" w:rsidRDefault="00441453" w:rsidP="00FD54E3">
            <w:pPr>
              <w:pStyle w:val="64"/>
              <w:shd w:val="clear" w:color="auto" w:fill="auto"/>
              <w:spacing w:line="240" w:lineRule="auto"/>
              <w:ind w:left="120"/>
              <w:rPr>
                <w:sz w:val="24"/>
                <w:szCs w:val="24"/>
              </w:rPr>
            </w:pPr>
            <w:r w:rsidRPr="009D7EE1">
              <w:rPr>
                <w:sz w:val="24"/>
                <w:szCs w:val="24"/>
              </w:rPr>
              <w:t>Слушание народной, классической, детской музыки. Игра на де</w:t>
            </w:r>
            <w:r w:rsidRPr="009D7EE1">
              <w:rPr>
                <w:sz w:val="24"/>
                <w:szCs w:val="24"/>
              </w:rPr>
              <w:t>т</w:t>
            </w:r>
            <w:r w:rsidRPr="009D7EE1">
              <w:rPr>
                <w:sz w:val="24"/>
                <w:szCs w:val="24"/>
              </w:rPr>
              <w:t>ских музыкальных инструментах Шумовой оркестр Экспериме</w:t>
            </w:r>
            <w:r w:rsidRPr="009D7EE1">
              <w:rPr>
                <w:sz w:val="24"/>
                <w:szCs w:val="24"/>
              </w:rPr>
              <w:t>н</w:t>
            </w:r>
            <w:r w:rsidRPr="009D7EE1">
              <w:rPr>
                <w:sz w:val="24"/>
                <w:szCs w:val="24"/>
              </w:rPr>
              <w:t>тирование со звуками.</w:t>
            </w:r>
          </w:p>
          <w:p w:rsidR="00441453" w:rsidRPr="009D7EE1" w:rsidRDefault="00441453" w:rsidP="00FD54E3">
            <w:pPr>
              <w:pStyle w:val="64"/>
              <w:shd w:val="clear" w:color="auto" w:fill="auto"/>
              <w:spacing w:line="240" w:lineRule="auto"/>
              <w:ind w:left="120"/>
              <w:rPr>
                <w:sz w:val="24"/>
                <w:szCs w:val="24"/>
              </w:rPr>
            </w:pPr>
            <w:r w:rsidRPr="009D7EE1">
              <w:rPr>
                <w:sz w:val="24"/>
                <w:szCs w:val="24"/>
              </w:rPr>
              <w:t>Двигательные, пластические, танцевальные этюды, танцы, хоров</w:t>
            </w:r>
            <w:r w:rsidRPr="009D7EE1">
              <w:rPr>
                <w:sz w:val="24"/>
                <w:szCs w:val="24"/>
              </w:rPr>
              <w:t>о</w:t>
            </w:r>
            <w:r w:rsidRPr="009D7EE1">
              <w:rPr>
                <w:sz w:val="24"/>
                <w:szCs w:val="24"/>
              </w:rPr>
              <w:t>ды, пляски</w:t>
            </w:r>
          </w:p>
          <w:p w:rsidR="00441453" w:rsidRPr="009D7EE1" w:rsidRDefault="00441453" w:rsidP="00FD54E3">
            <w:pPr>
              <w:pStyle w:val="64"/>
              <w:shd w:val="clear" w:color="auto" w:fill="auto"/>
              <w:spacing w:line="240" w:lineRule="auto"/>
              <w:ind w:left="120"/>
              <w:rPr>
                <w:sz w:val="24"/>
                <w:szCs w:val="24"/>
              </w:rPr>
            </w:pPr>
            <w:r w:rsidRPr="009D7EE1">
              <w:rPr>
                <w:sz w:val="24"/>
                <w:szCs w:val="24"/>
              </w:rPr>
              <w:t>Попевки, распевки, совместное и индивидуальное исполнение п</w:t>
            </w:r>
            <w:r w:rsidRPr="009D7EE1">
              <w:rPr>
                <w:sz w:val="24"/>
                <w:szCs w:val="24"/>
              </w:rPr>
              <w:t>е</w:t>
            </w:r>
            <w:r w:rsidRPr="009D7EE1">
              <w:rPr>
                <w:sz w:val="24"/>
                <w:szCs w:val="24"/>
              </w:rPr>
              <w:t>сен</w:t>
            </w:r>
          </w:p>
          <w:p w:rsidR="00441453" w:rsidRPr="009D7EE1" w:rsidRDefault="00441453" w:rsidP="00FD54E3">
            <w:pPr>
              <w:pStyle w:val="64"/>
              <w:shd w:val="clear" w:color="auto" w:fill="auto"/>
              <w:spacing w:line="240" w:lineRule="auto"/>
              <w:ind w:left="120"/>
              <w:rPr>
                <w:sz w:val="24"/>
                <w:szCs w:val="24"/>
              </w:rPr>
            </w:pPr>
            <w:r w:rsidRPr="009D7EE1">
              <w:rPr>
                <w:sz w:val="24"/>
                <w:szCs w:val="24"/>
              </w:rPr>
              <w:t>Драматизация песен</w:t>
            </w:r>
          </w:p>
          <w:p w:rsidR="00441453" w:rsidRPr="009D7EE1" w:rsidRDefault="00441453" w:rsidP="00FD54E3">
            <w:pPr>
              <w:pStyle w:val="64"/>
              <w:shd w:val="clear" w:color="auto" w:fill="auto"/>
              <w:spacing w:line="240" w:lineRule="auto"/>
              <w:ind w:left="120"/>
              <w:rPr>
                <w:sz w:val="24"/>
                <w:szCs w:val="24"/>
              </w:rPr>
            </w:pPr>
            <w:r w:rsidRPr="009D7EE1">
              <w:rPr>
                <w:sz w:val="24"/>
                <w:szCs w:val="24"/>
              </w:rPr>
              <w:t>Музыкальные и музыкально-дидактические игры Концерты-импровизации</w:t>
            </w:r>
          </w:p>
          <w:p w:rsidR="00441453" w:rsidRPr="009D7EE1" w:rsidRDefault="00441453" w:rsidP="00FD54E3">
            <w:pPr>
              <w:pStyle w:val="64"/>
              <w:shd w:val="clear" w:color="auto" w:fill="auto"/>
              <w:spacing w:line="240" w:lineRule="auto"/>
              <w:ind w:left="120"/>
              <w:rPr>
                <w:sz w:val="24"/>
                <w:szCs w:val="24"/>
              </w:rPr>
            </w:pPr>
            <w:r w:rsidRPr="009D7EE1">
              <w:rPr>
                <w:sz w:val="24"/>
                <w:szCs w:val="24"/>
              </w:rPr>
              <w:t>Упражнения на развитие голосового аппарата, артикуляции,</w:t>
            </w:r>
          </w:p>
          <w:p w:rsidR="00441453" w:rsidRPr="009D7EE1" w:rsidRDefault="00441453" w:rsidP="00FD54E3">
            <w:pPr>
              <w:pStyle w:val="64"/>
              <w:shd w:val="clear" w:color="auto" w:fill="auto"/>
              <w:spacing w:line="240" w:lineRule="auto"/>
              <w:ind w:left="120"/>
              <w:rPr>
                <w:sz w:val="24"/>
                <w:szCs w:val="24"/>
              </w:rPr>
            </w:pPr>
            <w:r w:rsidRPr="009D7EE1">
              <w:rPr>
                <w:sz w:val="24"/>
                <w:szCs w:val="24"/>
              </w:rPr>
              <w:t>певческого голоса</w:t>
            </w:r>
          </w:p>
          <w:p w:rsidR="00441453" w:rsidRPr="009D7EE1" w:rsidRDefault="00441453" w:rsidP="00FD54E3">
            <w:pPr>
              <w:pStyle w:val="64"/>
              <w:shd w:val="clear" w:color="auto" w:fill="auto"/>
              <w:spacing w:line="240" w:lineRule="auto"/>
              <w:ind w:left="120"/>
              <w:rPr>
                <w:sz w:val="24"/>
                <w:szCs w:val="24"/>
              </w:rPr>
            </w:pPr>
            <w:r w:rsidRPr="009D7EE1">
              <w:rPr>
                <w:sz w:val="24"/>
                <w:szCs w:val="24"/>
              </w:rPr>
              <w:t>Беседы по содержанию песни</w:t>
            </w:r>
          </w:p>
        </w:tc>
      </w:tr>
      <w:tr w:rsidR="00441453" w:rsidRPr="009D7EE1" w:rsidTr="003251D7">
        <w:trPr>
          <w:trHeight w:val="293"/>
        </w:trPr>
        <w:tc>
          <w:tcPr>
            <w:tcW w:w="9912" w:type="dxa"/>
            <w:gridSpan w:val="2"/>
            <w:tcBorders>
              <w:top w:val="single" w:sz="4" w:space="0" w:color="auto"/>
              <w:left w:val="single" w:sz="4" w:space="0" w:color="auto"/>
              <w:bottom w:val="single" w:sz="4" w:space="0" w:color="auto"/>
              <w:right w:val="single" w:sz="4" w:space="0" w:color="auto"/>
            </w:tcBorders>
            <w:shd w:val="clear" w:color="auto" w:fill="FFFFFF"/>
          </w:tcPr>
          <w:p w:rsidR="00441453" w:rsidRPr="009D7EE1" w:rsidRDefault="00441453" w:rsidP="006F64DE">
            <w:pPr>
              <w:pStyle w:val="73"/>
              <w:shd w:val="clear" w:color="auto" w:fill="auto"/>
              <w:spacing w:line="240" w:lineRule="auto"/>
              <w:ind w:left="3440" w:firstLine="0"/>
              <w:jc w:val="both"/>
              <w:rPr>
                <w:sz w:val="24"/>
                <w:szCs w:val="24"/>
              </w:rPr>
            </w:pPr>
            <w:r w:rsidRPr="009D7EE1">
              <w:rPr>
                <w:sz w:val="24"/>
                <w:szCs w:val="24"/>
              </w:rPr>
              <w:t>Двигательная деятельность</w:t>
            </w:r>
          </w:p>
        </w:tc>
      </w:tr>
      <w:tr w:rsidR="00441453" w:rsidRPr="009D7EE1" w:rsidTr="003251D7">
        <w:trPr>
          <w:trHeight w:val="1123"/>
        </w:trPr>
        <w:tc>
          <w:tcPr>
            <w:tcW w:w="2827" w:type="dxa"/>
            <w:tcBorders>
              <w:top w:val="single" w:sz="4" w:space="0" w:color="auto"/>
              <w:left w:val="single" w:sz="4" w:space="0" w:color="auto"/>
              <w:bottom w:val="single" w:sz="4" w:space="0" w:color="auto"/>
              <w:right w:val="single" w:sz="4" w:space="0" w:color="auto"/>
            </w:tcBorders>
            <w:shd w:val="clear" w:color="auto" w:fill="FFFFFF"/>
          </w:tcPr>
          <w:p w:rsidR="00441453" w:rsidRPr="009D7EE1" w:rsidRDefault="00441453" w:rsidP="006F64DE">
            <w:pPr>
              <w:pStyle w:val="64"/>
              <w:shd w:val="clear" w:color="auto" w:fill="auto"/>
              <w:spacing w:line="240" w:lineRule="auto"/>
              <w:rPr>
                <w:sz w:val="24"/>
                <w:szCs w:val="24"/>
              </w:rPr>
            </w:pPr>
            <w:r w:rsidRPr="009D7EE1">
              <w:rPr>
                <w:sz w:val="24"/>
                <w:szCs w:val="24"/>
              </w:rPr>
              <w:t>Специфические задачи</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441453" w:rsidRPr="009D7EE1" w:rsidRDefault="00441453" w:rsidP="00A765D7">
            <w:pPr>
              <w:pStyle w:val="64"/>
              <w:numPr>
                <w:ilvl w:val="0"/>
                <w:numId w:val="66"/>
              </w:numPr>
              <w:shd w:val="clear" w:color="auto" w:fill="auto"/>
              <w:tabs>
                <w:tab w:val="left" w:pos="259"/>
              </w:tabs>
              <w:spacing w:line="240" w:lineRule="auto"/>
              <w:ind w:left="120"/>
              <w:rPr>
                <w:sz w:val="24"/>
                <w:szCs w:val="24"/>
              </w:rPr>
            </w:pPr>
            <w:r w:rsidRPr="009D7EE1">
              <w:rPr>
                <w:sz w:val="24"/>
                <w:szCs w:val="24"/>
              </w:rPr>
              <w:t>накопление и обогащение двигательного опыта детей;</w:t>
            </w:r>
          </w:p>
          <w:p w:rsidR="00441453" w:rsidRPr="009D7EE1" w:rsidRDefault="00441453" w:rsidP="00A765D7">
            <w:pPr>
              <w:pStyle w:val="64"/>
              <w:numPr>
                <w:ilvl w:val="0"/>
                <w:numId w:val="66"/>
              </w:numPr>
              <w:shd w:val="clear" w:color="auto" w:fill="auto"/>
              <w:tabs>
                <w:tab w:val="left" w:pos="336"/>
              </w:tabs>
              <w:spacing w:line="240" w:lineRule="auto"/>
              <w:ind w:left="120"/>
              <w:rPr>
                <w:sz w:val="24"/>
                <w:szCs w:val="24"/>
              </w:rPr>
            </w:pPr>
            <w:r w:rsidRPr="009D7EE1">
              <w:rPr>
                <w:sz w:val="24"/>
                <w:szCs w:val="24"/>
              </w:rPr>
              <w:t>формирование у воспитанников потребности в двигательной а</w:t>
            </w:r>
            <w:r w:rsidRPr="009D7EE1">
              <w:rPr>
                <w:sz w:val="24"/>
                <w:szCs w:val="24"/>
              </w:rPr>
              <w:t>к</w:t>
            </w:r>
            <w:r w:rsidRPr="009D7EE1">
              <w:rPr>
                <w:sz w:val="24"/>
                <w:szCs w:val="24"/>
              </w:rPr>
              <w:t>тивности и физическом совершенствовании;</w:t>
            </w:r>
          </w:p>
          <w:p w:rsidR="00441453" w:rsidRPr="009D7EE1" w:rsidRDefault="00441453" w:rsidP="00A765D7">
            <w:pPr>
              <w:pStyle w:val="64"/>
              <w:numPr>
                <w:ilvl w:val="0"/>
                <w:numId w:val="66"/>
              </w:numPr>
              <w:shd w:val="clear" w:color="auto" w:fill="auto"/>
              <w:tabs>
                <w:tab w:val="left" w:pos="254"/>
              </w:tabs>
              <w:spacing w:line="240" w:lineRule="auto"/>
              <w:ind w:left="120"/>
              <w:rPr>
                <w:sz w:val="24"/>
                <w:szCs w:val="24"/>
              </w:rPr>
            </w:pPr>
            <w:r w:rsidRPr="009D7EE1">
              <w:rPr>
                <w:sz w:val="24"/>
                <w:szCs w:val="24"/>
              </w:rPr>
              <w:t>развитие физических качеств</w:t>
            </w:r>
          </w:p>
        </w:tc>
      </w:tr>
      <w:tr w:rsidR="00441453" w:rsidRPr="009D7EE1" w:rsidTr="003251D7">
        <w:trPr>
          <w:trHeight w:val="1123"/>
        </w:trPr>
        <w:tc>
          <w:tcPr>
            <w:tcW w:w="2827" w:type="dxa"/>
            <w:tcBorders>
              <w:top w:val="single" w:sz="4" w:space="0" w:color="auto"/>
              <w:left w:val="single" w:sz="4" w:space="0" w:color="auto"/>
              <w:bottom w:val="single" w:sz="4" w:space="0" w:color="auto"/>
              <w:right w:val="single" w:sz="4" w:space="0" w:color="auto"/>
            </w:tcBorders>
            <w:shd w:val="clear" w:color="auto" w:fill="FFFFFF"/>
          </w:tcPr>
          <w:p w:rsidR="00441453" w:rsidRPr="009D7EE1" w:rsidRDefault="00441453" w:rsidP="006F64DE">
            <w:pPr>
              <w:pStyle w:val="64"/>
              <w:shd w:val="clear" w:color="auto" w:fill="auto"/>
              <w:spacing w:line="240" w:lineRule="auto"/>
              <w:rPr>
                <w:sz w:val="24"/>
                <w:szCs w:val="24"/>
              </w:rPr>
            </w:pPr>
            <w:r w:rsidRPr="009D7EE1">
              <w:rPr>
                <w:sz w:val="24"/>
                <w:szCs w:val="24"/>
              </w:rPr>
              <w:t>Виды образовательной д</w:t>
            </w:r>
            <w:r w:rsidRPr="009D7EE1">
              <w:rPr>
                <w:sz w:val="24"/>
                <w:szCs w:val="24"/>
              </w:rPr>
              <w:t>е</w:t>
            </w:r>
            <w:r w:rsidRPr="009D7EE1">
              <w:rPr>
                <w:sz w:val="24"/>
                <w:szCs w:val="24"/>
              </w:rPr>
              <w:t>ятельности</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441453" w:rsidRPr="009D7EE1" w:rsidRDefault="00441453" w:rsidP="006F64DE">
            <w:pPr>
              <w:pStyle w:val="64"/>
              <w:shd w:val="clear" w:color="auto" w:fill="auto"/>
              <w:spacing w:line="240" w:lineRule="auto"/>
              <w:ind w:left="120"/>
              <w:rPr>
                <w:sz w:val="24"/>
                <w:szCs w:val="24"/>
              </w:rPr>
            </w:pPr>
            <w:r w:rsidRPr="009D7EE1">
              <w:rPr>
                <w:sz w:val="24"/>
                <w:szCs w:val="24"/>
              </w:rPr>
              <w:t>Физкультурные занятия: игровые, сюжетные, тематические, ко</w:t>
            </w:r>
            <w:r w:rsidRPr="009D7EE1">
              <w:rPr>
                <w:sz w:val="24"/>
                <w:szCs w:val="24"/>
              </w:rPr>
              <w:t>м</w:t>
            </w:r>
            <w:r w:rsidRPr="009D7EE1">
              <w:rPr>
                <w:sz w:val="24"/>
                <w:szCs w:val="24"/>
              </w:rPr>
              <w:t>плексные, учебно-тренирующего характера Физкультурные м</w:t>
            </w:r>
            <w:r w:rsidRPr="009D7EE1">
              <w:rPr>
                <w:sz w:val="24"/>
                <w:szCs w:val="24"/>
              </w:rPr>
              <w:t>и</w:t>
            </w:r>
            <w:r w:rsidRPr="009D7EE1">
              <w:rPr>
                <w:sz w:val="24"/>
                <w:szCs w:val="24"/>
              </w:rPr>
              <w:t>нутки и динамические паузы Гимнастика</w:t>
            </w:r>
          </w:p>
          <w:p w:rsidR="00441453" w:rsidRPr="009D7EE1" w:rsidRDefault="00441453" w:rsidP="006F64DE">
            <w:pPr>
              <w:pStyle w:val="64"/>
              <w:shd w:val="clear" w:color="auto" w:fill="auto"/>
              <w:spacing w:line="240" w:lineRule="auto"/>
              <w:ind w:left="120"/>
              <w:rPr>
                <w:sz w:val="24"/>
                <w:szCs w:val="24"/>
              </w:rPr>
            </w:pPr>
            <w:r w:rsidRPr="009D7EE1">
              <w:rPr>
                <w:sz w:val="24"/>
                <w:szCs w:val="24"/>
              </w:rPr>
              <w:t>Подвижные игры, игры с элементами спорта, игры-соревнования</w:t>
            </w:r>
          </w:p>
          <w:p w:rsidR="00441453" w:rsidRPr="009D7EE1" w:rsidRDefault="00441453" w:rsidP="006F64DE">
            <w:pPr>
              <w:pStyle w:val="64"/>
              <w:shd w:val="clear" w:color="auto" w:fill="auto"/>
              <w:spacing w:line="240" w:lineRule="auto"/>
              <w:ind w:left="120"/>
              <w:rPr>
                <w:sz w:val="24"/>
                <w:szCs w:val="24"/>
              </w:rPr>
            </w:pPr>
            <w:r w:rsidRPr="009D7EE1">
              <w:rPr>
                <w:sz w:val="24"/>
                <w:szCs w:val="24"/>
              </w:rPr>
              <w:t>Игры-имитации, хороводные игры</w:t>
            </w:r>
          </w:p>
          <w:p w:rsidR="00441453" w:rsidRPr="009D7EE1" w:rsidRDefault="00441453" w:rsidP="006F64DE">
            <w:pPr>
              <w:pStyle w:val="64"/>
              <w:shd w:val="clear" w:color="auto" w:fill="auto"/>
              <w:spacing w:line="240" w:lineRule="auto"/>
              <w:ind w:left="120"/>
              <w:rPr>
                <w:sz w:val="24"/>
                <w:szCs w:val="24"/>
              </w:rPr>
            </w:pPr>
            <w:r w:rsidRPr="009D7EE1">
              <w:rPr>
                <w:sz w:val="24"/>
                <w:szCs w:val="24"/>
              </w:rPr>
              <w:t>Народные подвижные игры</w:t>
            </w:r>
          </w:p>
          <w:p w:rsidR="00441453" w:rsidRPr="009D7EE1" w:rsidRDefault="00441453" w:rsidP="006F64DE">
            <w:pPr>
              <w:pStyle w:val="64"/>
              <w:shd w:val="clear" w:color="auto" w:fill="auto"/>
              <w:spacing w:line="240" w:lineRule="auto"/>
              <w:ind w:left="120"/>
              <w:rPr>
                <w:sz w:val="24"/>
                <w:szCs w:val="24"/>
              </w:rPr>
            </w:pPr>
            <w:r w:rsidRPr="009D7EE1">
              <w:rPr>
                <w:sz w:val="24"/>
                <w:szCs w:val="24"/>
              </w:rPr>
              <w:t>Пальчиковые игры</w:t>
            </w:r>
          </w:p>
          <w:p w:rsidR="00441453" w:rsidRPr="009D7EE1" w:rsidRDefault="00441453" w:rsidP="006F64DE">
            <w:pPr>
              <w:pStyle w:val="64"/>
              <w:shd w:val="clear" w:color="auto" w:fill="auto"/>
              <w:spacing w:line="240" w:lineRule="auto"/>
              <w:ind w:left="120"/>
              <w:rPr>
                <w:sz w:val="24"/>
                <w:szCs w:val="24"/>
              </w:rPr>
            </w:pPr>
            <w:r w:rsidRPr="009D7EE1">
              <w:rPr>
                <w:sz w:val="24"/>
                <w:szCs w:val="24"/>
              </w:rPr>
              <w:t>Спортивные упражнения</w:t>
            </w:r>
          </w:p>
          <w:p w:rsidR="00441453" w:rsidRPr="009D7EE1" w:rsidRDefault="00441453" w:rsidP="006F64DE">
            <w:pPr>
              <w:pStyle w:val="64"/>
              <w:shd w:val="clear" w:color="auto" w:fill="auto"/>
              <w:spacing w:line="240" w:lineRule="auto"/>
              <w:ind w:left="120"/>
              <w:rPr>
                <w:sz w:val="24"/>
                <w:szCs w:val="24"/>
              </w:rPr>
            </w:pPr>
            <w:r w:rsidRPr="009D7EE1">
              <w:rPr>
                <w:sz w:val="24"/>
                <w:szCs w:val="24"/>
              </w:rPr>
              <w:t>Разнообразная двигательная деятельность в физкультурном уголке</w:t>
            </w:r>
          </w:p>
          <w:p w:rsidR="00441453" w:rsidRPr="009D7EE1" w:rsidRDefault="00441453" w:rsidP="006F64DE">
            <w:pPr>
              <w:pStyle w:val="64"/>
              <w:shd w:val="clear" w:color="auto" w:fill="auto"/>
              <w:tabs>
                <w:tab w:val="left" w:pos="259"/>
              </w:tabs>
              <w:spacing w:line="240" w:lineRule="auto"/>
              <w:ind w:left="120"/>
              <w:rPr>
                <w:sz w:val="24"/>
                <w:szCs w:val="24"/>
              </w:rPr>
            </w:pPr>
            <w:r w:rsidRPr="009D7EE1">
              <w:rPr>
                <w:sz w:val="24"/>
                <w:szCs w:val="24"/>
              </w:rPr>
              <w:t>Игры и упражнения под тексты стихотворений, потешек</w:t>
            </w:r>
          </w:p>
        </w:tc>
      </w:tr>
    </w:tbl>
    <w:p w:rsidR="00BB6088" w:rsidRPr="009D7EE1" w:rsidRDefault="00BB6088" w:rsidP="006F64DE">
      <w:pPr>
        <w:pStyle w:val="16"/>
        <w:shd w:val="clear" w:color="auto" w:fill="auto"/>
        <w:spacing w:before="0" w:line="240" w:lineRule="auto"/>
        <w:ind w:right="20" w:firstLine="567"/>
        <w:jc w:val="both"/>
        <w:rPr>
          <w:sz w:val="24"/>
          <w:szCs w:val="24"/>
        </w:rPr>
      </w:pPr>
      <w:r w:rsidRPr="009D7EE1">
        <w:rPr>
          <w:sz w:val="24"/>
          <w:szCs w:val="24"/>
        </w:rPr>
        <w:t>Цель, задачи и конкретное содержание образовательной деятельности по каждой образов</w:t>
      </w:r>
      <w:r w:rsidRPr="009D7EE1">
        <w:rPr>
          <w:sz w:val="24"/>
          <w:szCs w:val="24"/>
        </w:rPr>
        <w:t>а</w:t>
      </w:r>
      <w:r w:rsidRPr="009D7EE1">
        <w:rPr>
          <w:sz w:val="24"/>
          <w:szCs w:val="24"/>
        </w:rPr>
        <w:t>тельной области определяются целями и задачами Программы с учетом возрастных и индивид</w:t>
      </w:r>
      <w:r w:rsidRPr="009D7EE1">
        <w:rPr>
          <w:sz w:val="24"/>
          <w:szCs w:val="24"/>
        </w:rPr>
        <w:t>у</w:t>
      </w:r>
      <w:r w:rsidRPr="009D7EE1">
        <w:rPr>
          <w:sz w:val="24"/>
          <w:szCs w:val="24"/>
        </w:rPr>
        <w:t>альных особенностей детей и реализуются:</w:t>
      </w:r>
    </w:p>
    <w:p w:rsidR="00BB6088" w:rsidRPr="009D7EE1" w:rsidRDefault="00BB6088" w:rsidP="006F64DE">
      <w:pPr>
        <w:pStyle w:val="16"/>
        <w:numPr>
          <w:ilvl w:val="0"/>
          <w:numId w:val="9"/>
        </w:numPr>
        <w:shd w:val="clear" w:color="auto" w:fill="auto"/>
        <w:tabs>
          <w:tab w:val="left" w:pos="303"/>
        </w:tabs>
        <w:spacing w:before="0" w:line="240" w:lineRule="auto"/>
        <w:ind w:left="300" w:hanging="280"/>
        <w:jc w:val="both"/>
        <w:rPr>
          <w:sz w:val="24"/>
          <w:szCs w:val="24"/>
        </w:rPr>
      </w:pPr>
      <w:r w:rsidRPr="009D7EE1">
        <w:rPr>
          <w:sz w:val="24"/>
          <w:szCs w:val="24"/>
        </w:rPr>
        <w:t>в процессе организованной образовательной деятельности с детьми (занятия),</w:t>
      </w:r>
    </w:p>
    <w:p w:rsidR="00BB6088" w:rsidRPr="009D7EE1" w:rsidRDefault="00BB6088" w:rsidP="006F64DE">
      <w:pPr>
        <w:pStyle w:val="16"/>
        <w:numPr>
          <w:ilvl w:val="0"/>
          <w:numId w:val="9"/>
        </w:numPr>
        <w:shd w:val="clear" w:color="auto" w:fill="auto"/>
        <w:tabs>
          <w:tab w:val="left" w:pos="303"/>
        </w:tabs>
        <w:spacing w:before="0" w:line="240" w:lineRule="auto"/>
        <w:ind w:left="300" w:hanging="280"/>
        <w:jc w:val="both"/>
        <w:rPr>
          <w:sz w:val="24"/>
          <w:szCs w:val="24"/>
        </w:rPr>
      </w:pPr>
      <w:r w:rsidRPr="009D7EE1">
        <w:rPr>
          <w:sz w:val="24"/>
          <w:szCs w:val="24"/>
        </w:rPr>
        <w:t>в ходе режимных моментов,</w:t>
      </w:r>
    </w:p>
    <w:p w:rsidR="00BB6088" w:rsidRPr="009D7EE1" w:rsidRDefault="00BB6088" w:rsidP="006F64DE">
      <w:pPr>
        <w:pStyle w:val="16"/>
        <w:numPr>
          <w:ilvl w:val="0"/>
          <w:numId w:val="9"/>
        </w:numPr>
        <w:shd w:val="clear" w:color="auto" w:fill="auto"/>
        <w:tabs>
          <w:tab w:val="left" w:pos="375"/>
        </w:tabs>
        <w:spacing w:before="0" w:line="240" w:lineRule="auto"/>
        <w:ind w:left="301" w:right="23" w:hanging="278"/>
        <w:jc w:val="both"/>
        <w:rPr>
          <w:sz w:val="24"/>
          <w:szCs w:val="24"/>
        </w:rPr>
      </w:pPr>
      <w:r w:rsidRPr="009D7EE1">
        <w:rPr>
          <w:sz w:val="24"/>
          <w:szCs w:val="24"/>
        </w:rPr>
        <w:t>в процессе самостоятельной деятельности детей в различных видах детской деятельности и во взаимодействии со взрослыми и сверстниками,</w:t>
      </w:r>
    </w:p>
    <w:p w:rsidR="00BB6088" w:rsidRPr="009D7EE1" w:rsidRDefault="00BB6088" w:rsidP="006F64DE">
      <w:pPr>
        <w:pStyle w:val="16"/>
        <w:numPr>
          <w:ilvl w:val="0"/>
          <w:numId w:val="9"/>
        </w:numPr>
        <w:shd w:val="clear" w:color="auto" w:fill="auto"/>
        <w:tabs>
          <w:tab w:val="left" w:pos="303"/>
        </w:tabs>
        <w:spacing w:before="0" w:line="240" w:lineRule="auto"/>
        <w:ind w:left="300" w:right="20" w:hanging="280"/>
        <w:jc w:val="both"/>
        <w:rPr>
          <w:sz w:val="24"/>
          <w:szCs w:val="24"/>
        </w:rPr>
      </w:pPr>
      <w:r w:rsidRPr="009D7EE1">
        <w:rPr>
          <w:sz w:val="24"/>
          <w:szCs w:val="24"/>
        </w:rPr>
        <w:t>в процессе взаимодействия с семьями детей по реализации Программы.</w:t>
      </w:r>
    </w:p>
    <w:p w:rsidR="00BB6088" w:rsidRPr="009D7EE1" w:rsidRDefault="00BB6088" w:rsidP="006F64DE">
      <w:pPr>
        <w:pStyle w:val="16"/>
        <w:shd w:val="clear" w:color="auto" w:fill="auto"/>
        <w:spacing w:before="0" w:line="240" w:lineRule="auto"/>
        <w:ind w:right="20" w:firstLine="426"/>
        <w:jc w:val="both"/>
        <w:rPr>
          <w:sz w:val="24"/>
          <w:szCs w:val="24"/>
        </w:rPr>
      </w:pPr>
      <w:r w:rsidRPr="009D7EE1">
        <w:rPr>
          <w:rStyle w:val="14"/>
          <w:sz w:val="24"/>
          <w:szCs w:val="24"/>
        </w:rPr>
        <w:t>В дошкольном учреждении с детьми всех возрастных групп работают специалисты - муз</w:t>
      </w:r>
      <w:r w:rsidRPr="009D7EE1">
        <w:rPr>
          <w:rStyle w:val="14"/>
          <w:sz w:val="24"/>
          <w:szCs w:val="24"/>
        </w:rPr>
        <w:t>ы</w:t>
      </w:r>
      <w:r w:rsidRPr="009D7EE1">
        <w:rPr>
          <w:rStyle w:val="14"/>
          <w:sz w:val="24"/>
          <w:szCs w:val="24"/>
        </w:rPr>
        <w:t>кальный руководитель, руководитель по физическому воспитанию, руководитель по  изоде</w:t>
      </w:r>
      <w:r w:rsidRPr="009D7EE1">
        <w:rPr>
          <w:rStyle w:val="14"/>
          <w:sz w:val="24"/>
          <w:szCs w:val="24"/>
        </w:rPr>
        <w:t>я</w:t>
      </w:r>
      <w:r w:rsidRPr="009D7EE1">
        <w:rPr>
          <w:rStyle w:val="14"/>
          <w:sz w:val="24"/>
          <w:szCs w:val="24"/>
        </w:rPr>
        <w:t>тельности.</w:t>
      </w:r>
    </w:p>
    <w:p w:rsidR="00BB6088" w:rsidRPr="009D7EE1" w:rsidRDefault="00BB6088" w:rsidP="006F64DE">
      <w:pPr>
        <w:pStyle w:val="16"/>
        <w:shd w:val="clear" w:color="auto" w:fill="auto"/>
        <w:spacing w:before="0" w:line="240" w:lineRule="auto"/>
        <w:ind w:right="20" w:firstLine="426"/>
        <w:jc w:val="both"/>
        <w:rPr>
          <w:sz w:val="24"/>
          <w:szCs w:val="24"/>
        </w:rPr>
      </w:pPr>
      <w:r w:rsidRPr="009D7EE1">
        <w:rPr>
          <w:rStyle w:val="14"/>
          <w:sz w:val="24"/>
          <w:szCs w:val="24"/>
        </w:rPr>
        <w:t>Организация образовательного процесса осуществляется на основе ведущего вида деятел</w:t>
      </w:r>
      <w:r w:rsidRPr="009D7EE1">
        <w:rPr>
          <w:rStyle w:val="14"/>
          <w:sz w:val="24"/>
          <w:szCs w:val="24"/>
        </w:rPr>
        <w:t>ь</w:t>
      </w:r>
      <w:r w:rsidRPr="009D7EE1">
        <w:rPr>
          <w:rStyle w:val="14"/>
          <w:sz w:val="24"/>
          <w:szCs w:val="24"/>
        </w:rPr>
        <w:t>ности - игры, с учетом индивидуальных способностей, возможностей и интересов каждого р</w:t>
      </w:r>
      <w:r w:rsidRPr="009D7EE1">
        <w:rPr>
          <w:rStyle w:val="14"/>
          <w:sz w:val="24"/>
          <w:szCs w:val="24"/>
        </w:rPr>
        <w:t>е</w:t>
      </w:r>
      <w:r w:rsidRPr="009D7EE1">
        <w:rPr>
          <w:rStyle w:val="14"/>
          <w:sz w:val="24"/>
          <w:szCs w:val="24"/>
        </w:rPr>
        <w:t>бенка.</w:t>
      </w:r>
    </w:p>
    <w:p w:rsidR="00BB6088" w:rsidRPr="009D7EE1" w:rsidRDefault="00BB6088" w:rsidP="006F64DE">
      <w:pPr>
        <w:pStyle w:val="16"/>
        <w:shd w:val="clear" w:color="auto" w:fill="auto"/>
        <w:spacing w:before="0" w:line="240" w:lineRule="auto"/>
        <w:ind w:right="20" w:firstLine="426"/>
        <w:jc w:val="both"/>
        <w:rPr>
          <w:sz w:val="24"/>
          <w:szCs w:val="24"/>
        </w:rPr>
      </w:pPr>
      <w:r w:rsidRPr="009D7EE1">
        <w:rPr>
          <w:rStyle w:val="14"/>
          <w:sz w:val="24"/>
          <w:szCs w:val="24"/>
        </w:rPr>
        <w:t>При работе с детьми широко используются разнообразные дидактические, развивающие и</w:t>
      </w:r>
      <w:r w:rsidRPr="009D7EE1">
        <w:rPr>
          <w:rStyle w:val="14"/>
          <w:sz w:val="24"/>
          <w:szCs w:val="24"/>
        </w:rPr>
        <w:t>г</w:t>
      </w:r>
      <w:r w:rsidRPr="009D7EE1">
        <w:rPr>
          <w:rStyle w:val="14"/>
          <w:sz w:val="24"/>
          <w:szCs w:val="24"/>
        </w:rPr>
        <w:t>ры, занимательные упражнения, игры -экспериментирования, игровые и проблемные ситуации, элементы моделирования и проектирования.</w:t>
      </w:r>
    </w:p>
    <w:p w:rsidR="00BB6088" w:rsidRPr="009D7EE1" w:rsidRDefault="00BB6088" w:rsidP="006F64DE">
      <w:pPr>
        <w:pStyle w:val="16"/>
        <w:shd w:val="clear" w:color="auto" w:fill="auto"/>
        <w:spacing w:before="0" w:line="240" w:lineRule="auto"/>
        <w:ind w:right="20" w:firstLine="426"/>
        <w:jc w:val="both"/>
        <w:rPr>
          <w:sz w:val="24"/>
          <w:szCs w:val="24"/>
        </w:rPr>
      </w:pPr>
      <w:r w:rsidRPr="009D7EE1">
        <w:rPr>
          <w:rStyle w:val="14"/>
          <w:sz w:val="24"/>
          <w:szCs w:val="24"/>
        </w:rPr>
        <w:lastRenderedPageBreak/>
        <w:t>При организации организованной образовательной деятельности используется деятельнос</w:t>
      </w:r>
      <w:r w:rsidRPr="009D7EE1">
        <w:rPr>
          <w:rStyle w:val="14"/>
          <w:sz w:val="24"/>
          <w:szCs w:val="24"/>
        </w:rPr>
        <w:t>т</w:t>
      </w:r>
      <w:r w:rsidRPr="009D7EE1">
        <w:rPr>
          <w:rStyle w:val="14"/>
          <w:sz w:val="24"/>
          <w:szCs w:val="24"/>
        </w:rPr>
        <w:t>ный подход: знания не даются в готовом виде, а постигаются путем анализа, сопоставления с</w:t>
      </w:r>
      <w:r w:rsidRPr="009D7EE1">
        <w:rPr>
          <w:rStyle w:val="14"/>
          <w:sz w:val="24"/>
          <w:szCs w:val="24"/>
        </w:rPr>
        <w:t>у</w:t>
      </w:r>
      <w:r w:rsidRPr="009D7EE1">
        <w:rPr>
          <w:rStyle w:val="14"/>
          <w:sz w:val="24"/>
          <w:szCs w:val="24"/>
        </w:rPr>
        <w:t>щественных признаков. Ребенок выступает в роли исследователя, «открывающего» основопол</w:t>
      </w:r>
      <w:r w:rsidRPr="009D7EE1">
        <w:rPr>
          <w:rStyle w:val="14"/>
          <w:sz w:val="24"/>
          <w:szCs w:val="24"/>
        </w:rPr>
        <w:t>а</w:t>
      </w:r>
      <w:r w:rsidRPr="009D7EE1">
        <w:rPr>
          <w:rStyle w:val="14"/>
          <w:sz w:val="24"/>
          <w:szCs w:val="24"/>
        </w:rPr>
        <w:t>гающие свойства и отношения. Педагог подводит детей к этому «открытию», организуя и направляя их учебные действия. Обучение строится как увлекательная проблемно-игровая де</w:t>
      </w:r>
      <w:r w:rsidRPr="009D7EE1">
        <w:rPr>
          <w:rStyle w:val="14"/>
          <w:sz w:val="24"/>
          <w:szCs w:val="24"/>
        </w:rPr>
        <w:t>я</w:t>
      </w:r>
      <w:r w:rsidRPr="009D7EE1">
        <w:rPr>
          <w:rStyle w:val="14"/>
          <w:sz w:val="24"/>
          <w:szCs w:val="24"/>
        </w:rPr>
        <w:t>тельность, обеспечивающая субъектную позицию ребенка и постоянный рост его самостоятел</w:t>
      </w:r>
      <w:r w:rsidRPr="009D7EE1">
        <w:rPr>
          <w:rStyle w:val="14"/>
          <w:sz w:val="24"/>
          <w:szCs w:val="24"/>
        </w:rPr>
        <w:t>ь</w:t>
      </w:r>
      <w:r w:rsidRPr="009D7EE1">
        <w:rPr>
          <w:rStyle w:val="14"/>
          <w:sz w:val="24"/>
          <w:szCs w:val="24"/>
        </w:rPr>
        <w:t>ности и творчества. С этой целью в обучение вводятся элементы проблемного изложения уче</w:t>
      </w:r>
      <w:r w:rsidRPr="009D7EE1">
        <w:rPr>
          <w:rStyle w:val="14"/>
          <w:sz w:val="24"/>
          <w:szCs w:val="24"/>
        </w:rPr>
        <w:t>б</w:t>
      </w:r>
      <w:r w:rsidRPr="009D7EE1">
        <w:rPr>
          <w:rStyle w:val="14"/>
          <w:sz w:val="24"/>
          <w:szCs w:val="24"/>
        </w:rPr>
        <w:t>ного материала, эвристической беседы, организуется коллективный или индивидуальный сам</w:t>
      </w:r>
      <w:r w:rsidRPr="009D7EE1">
        <w:rPr>
          <w:rStyle w:val="14"/>
          <w:sz w:val="24"/>
          <w:szCs w:val="24"/>
        </w:rPr>
        <w:t>о</w:t>
      </w:r>
      <w:r w:rsidRPr="009D7EE1">
        <w:rPr>
          <w:rStyle w:val="14"/>
          <w:sz w:val="24"/>
          <w:szCs w:val="24"/>
        </w:rPr>
        <w:t>стоятельный поиск, экспериментальная и проектная деятельность. Эффективным приемом явл</w:t>
      </w:r>
      <w:r w:rsidRPr="009D7EE1">
        <w:rPr>
          <w:rStyle w:val="14"/>
          <w:sz w:val="24"/>
          <w:szCs w:val="24"/>
        </w:rPr>
        <w:t>я</w:t>
      </w:r>
      <w:r w:rsidRPr="009D7EE1">
        <w:rPr>
          <w:rStyle w:val="14"/>
          <w:sz w:val="24"/>
          <w:szCs w:val="24"/>
        </w:rPr>
        <w:t>ется взаимное «пронизывание» различных образовательных областей в разных видах детской деятельности. Между различными направлениями деятельности детей осуществляется внутре</w:t>
      </w:r>
      <w:r w:rsidRPr="009D7EE1">
        <w:rPr>
          <w:rStyle w:val="14"/>
          <w:sz w:val="24"/>
          <w:szCs w:val="24"/>
        </w:rPr>
        <w:t>н</w:t>
      </w:r>
      <w:r w:rsidRPr="009D7EE1">
        <w:rPr>
          <w:rStyle w:val="14"/>
          <w:sz w:val="24"/>
          <w:szCs w:val="24"/>
        </w:rPr>
        <w:t>няя интеграция: развитие математических представлений в процессе рисования; художественное творчество в процессе восприятия музыки; приобретение навыков счета в процессе игры в маг</w:t>
      </w:r>
      <w:r w:rsidRPr="009D7EE1">
        <w:rPr>
          <w:rStyle w:val="14"/>
          <w:sz w:val="24"/>
          <w:szCs w:val="24"/>
        </w:rPr>
        <w:t>а</w:t>
      </w:r>
      <w:r w:rsidRPr="009D7EE1">
        <w:rPr>
          <w:rStyle w:val="14"/>
          <w:sz w:val="24"/>
          <w:szCs w:val="24"/>
        </w:rPr>
        <w:t>зин или в больницу и т.п. Воспитатель сам вызывает активность детей, вовлекая их в ту или иную деятельность, демонстрируя собственную увлеченность. В этом контексте ребенок выст</w:t>
      </w:r>
      <w:r w:rsidRPr="009D7EE1">
        <w:rPr>
          <w:rStyle w:val="14"/>
          <w:sz w:val="24"/>
          <w:szCs w:val="24"/>
        </w:rPr>
        <w:t>у</w:t>
      </w:r>
      <w:r w:rsidRPr="009D7EE1">
        <w:rPr>
          <w:rStyle w:val="14"/>
          <w:sz w:val="24"/>
          <w:szCs w:val="24"/>
        </w:rPr>
        <w:t>пает в качестве субъекта деятельности.</w:t>
      </w:r>
    </w:p>
    <w:p w:rsidR="00BB6088" w:rsidRPr="009D7EE1" w:rsidRDefault="00BB6088" w:rsidP="006F64DE">
      <w:pPr>
        <w:ind w:firstLine="540"/>
        <w:jc w:val="both"/>
        <w:rPr>
          <w:rFonts w:ascii="Times New Roman" w:hAnsi="Times New Roman"/>
          <w:szCs w:val="24"/>
        </w:rPr>
      </w:pPr>
      <w:r w:rsidRPr="009D7EE1">
        <w:rPr>
          <w:rFonts w:ascii="Times New Roman" w:hAnsi="Times New Roman"/>
          <w:szCs w:val="24"/>
        </w:rPr>
        <w:t>Адекватными возрасту формами работы с детьми является экспериментирование, проект</w:t>
      </w:r>
      <w:r w:rsidRPr="009D7EE1">
        <w:rPr>
          <w:rFonts w:ascii="Times New Roman" w:hAnsi="Times New Roman"/>
          <w:szCs w:val="24"/>
        </w:rPr>
        <w:t>и</w:t>
      </w:r>
      <w:r w:rsidRPr="009D7EE1">
        <w:rPr>
          <w:rFonts w:ascii="Times New Roman" w:hAnsi="Times New Roman"/>
          <w:szCs w:val="24"/>
        </w:rPr>
        <w:t>рование, коллекционирование, беседы, наблюдения, решение проблемных ситуаций и др. Выш</w:t>
      </w:r>
      <w:r w:rsidRPr="009D7EE1">
        <w:rPr>
          <w:rFonts w:ascii="Times New Roman" w:hAnsi="Times New Roman"/>
          <w:szCs w:val="24"/>
        </w:rPr>
        <w:t>е</w:t>
      </w:r>
      <w:r w:rsidRPr="009D7EE1">
        <w:rPr>
          <w:rFonts w:ascii="Times New Roman" w:hAnsi="Times New Roman"/>
          <w:szCs w:val="24"/>
        </w:rPr>
        <w:t>названные формы работы и виды детской деятельности не предполагают обязательного провед</w:t>
      </w:r>
      <w:r w:rsidRPr="009D7EE1">
        <w:rPr>
          <w:rFonts w:ascii="Times New Roman" w:hAnsi="Times New Roman"/>
          <w:szCs w:val="24"/>
        </w:rPr>
        <w:t>е</w:t>
      </w:r>
      <w:r w:rsidRPr="009D7EE1">
        <w:rPr>
          <w:rFonts w:ascii="Times New Roman" w:hAnsi="Times New Roman"/>
          <w:szCs w:val="24"/>
        </w:rPr>
        <w:t>ния традиционных занятий, построенных в логике учебной модели организации образовательн</w:t>
      </w:r>
      <w:r w:rsidRPr="009D7EE1">
        <w:rPr>
          <w:rFonts w:ascii="Times New Roman" w:hAnsi="Times New Roman"/>
          <w:szCs w:val="24"/>
        </w:rPr>
        <w:t>о</w:t>
      </w:r>
      <w:r w:rsidRPr="009D7EE1">
        <w:rPr>
          <w:rFonts w:ascii="Times New Roman" w:hAnsi="Times New Roman"/>
          <w:szCs w:val="24"/>
        </w:rPr>
        <w:t>го процесса. Содержание Программы в полном объёме может быть реализовано в совместной д</w:t>
      </w:r>
      <w:r w:rsidRPr="009D7EE1">
        <w:rPr>
          <w:rFonts w:ascii="Times New Roman" w:hAnsi="Times New Roman"/>
          <w:szCs w:val="24"/>
        </w:rPr>
        <w:t>е</w:t>
      </w:r>
      <w:r w:rsidRPr="009D7EE1">
        <w:rPr>
          <w:rFonts w:ascii="Times New Roman" w:hAnsi="Times New Roman"/>
          <w:szCs w:val="24"/>
        </w:rPr>
        <w:t xml:space="preserve">ятельности педагогов и детей, а также через организацию самостоятельной деятельности  детей. </w:t>
      </w:r>
    </w:p>
    <w:p w:rsidR="00BB6088" w:rsidRPr="009D7EE1" w:rsidRDefault="00BB6088" w:rsidP="006F64DE">
      <w:pPr>
        <w:pStyle w:val="a7"/>
        <w:spacing w:before="0" w:beforeAutospacing="0" w:after="0" w:afterAutospacing="0"/>
        <w:ind w:firstLine="540"/>
        <w:jc w:val="both"/>
      </w:pPr>
      <w:r w:rsidRPr="009D7EE1">
        <w:t>Под совместной деятельностью взрослых и детей понимается деятельность двух и более участников образовательного процесса (взрослых и воспитанников) по решению образовател</w:t>
      </w:r>
      <w:r w:rsidRPr="009D7EE1">
        <w:t>ь</w:t>
      </w:r>
      <w:r w:rsidRPr="009D7EE1">
        <w:t>ных задач на одном пространстве и в одно и то же время. Она отличается наличием партнёрской позиции взрослого и партнёрской формой организации (сотрудничество взрослого и детей, во</w:t>
      </w:r>
      <w:r w:rsidRPr="009D7EE1">
        <w:t>з</w:t>
      </w:r>
      <w:r w:rsidRPr="009D7EE1">
        <w:t>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w:t>
      </w:r>
      <w:r w:rsidRPr="009D7EE1">
        <w:t>а</w:t>
      </w:r>
      <w:r w:rsidRPr="009D7EE1">
        <w:t>низации работы с воспитанниками.</w:t>
      </w:r>
    </w:p>
    <w:p w:rsidR="00BB6088" w:rsidRPr="009D7EE1" w:rsidRDefault="00BB6088" w:rsidP="006F64DE">
      <w:pPr>
        <w:pStyle w:val="a7"/>
        <w:spacing w:before="0" w:beforeAutospacing="0" w:after="0" w:afterAutospacing="0"/>
        <w:ind w:firstLine="540"/>
        <w:jc w:val="both"/>
      </w:pPr>
      <w:r w:rsidRPr="009D7EE1">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w:t>
      </w:r>
      <w:r w:rsidRPr="009D7EE1">
        <w:t>а</w:t>
      </w:r>
      <w:r w:rsidRPr="009D7EE1">
        <w:t>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w:t>
      </w:r>
      <w:r w:rsidRPr="009D7EE1">
        <w:t>б</w:t>
      </w:r>
      <w:r w:rsidRPr="009D7EE1">
        <w:t xml:space="preserve">ластей дает возможность достичь этой цели. </w:t>
      </w:r>
    </w:p>
    <w:p w:rsidR="00BB6088" w:rsidRPr="009D7EE1" w:rsidRDefault="00BB6088" w:rsidP="006F64DE">
      <w:pPr>
        <w:ind w:firstLine="708"/>
        <w:jc w:val="both"/>
        <w:rPr>
          <w:rFonts w:ascii="Times New Roman" w:hAnsi="Times New Roman"/>
          <w:szCs w:val="24"/>
        </w:rPr>
      </w:pPr>
      <w:r w:rsidRPr="009D7EE1">
        <w:rPr>
          <w:rFonts w:ascii="Times New Roman" w:hAnsi="Times New Roman"/>
          <w:szCs w:val="24"/>
        </w:rPr>
        <w:t>В основу реализации комплексно-тематического принципа построения Программы пол</w:t>
      </w:r>
      <w:r w:rsidRPr="009D7EE1">
        <w:rPr>
          <w:rFonts w:ascii="Times New Roman" w:hAnsi="Times New Roman"/>
          <w:szCs w:val="24"/>
        </w:rPr>
        <w:t>о</w:t>
      </w:r>
      <w:r w:rsidRPr="009D7EE1">
        <w:rPr>
          <w:rFonts w:ascii="Times New Roman" w:hAnsi="Times New Roman"/>
          <w:szCs w:val="24"/>
        </w:rPr>
        <w:t>жен тематический план календарных праздников, событий, который реализуется в условиях пр</w:t>
      </w:r>
      <w:r w:rsidRPr="009D7EE1">
        <w:rPr>
          <w:rFonts w:ascii="Times New Roman" w:hAnsi="Times New Roman"/>
          <w:szCs w:val="24"/>
        </w:rPr>
        <w:t>о</w:t>
      </w:r>
      <w:r w:rsidRPr="009D7EE1">
        <w:rPr>
          <w:rFonts w:ascii="Times New Roman" w:hAnsi="Times New Roman"/>
          <w:szCs w:val="24"/>
        </w:rPr>
        <w:t>ектной деятельности.</w:t>
      </w:r>
      <w:r w:rsidRPr="009D7EE1">
        <w:rPr>
          <w:rFonts w:ascii="Times New Roman" w:hAnsi="Times New Roman"/>
          <w:b/>
          <w:szCs w:val="24"/>
        </w:rPr>
        <w:t xml:space="preserve"> </w:t>
      </w:r>
    </w:p>
    <w:p w:rsidR="00BB6088" w:rsidRPr="009D7EE1" w:rsidRDefault="00BB6088" w:rsidP="006F64DE">
      <w:pPr>
        <w:pStyle w:val="a7"/>
        <w:spacing w:before="0" w:beforeAutospacing="0" w:after="0" w:afterAutospacing="0"/>
        <w:ind w:firstLine="540"/>
        <w:jc w:val="both"/>
      </w:pPr>
      <w:r w:rsidRPr="009D7EE1">
        <w:t xml:space="preserve"> Такой подход обеспечивает:</w:t>
      </w:r>
    </w:p>
    <w:p w:rsidR="00BB6088" w:rsidRPr="009D7EE1" w:rsidRDefault="00BB6088" w:rsidP="006F64DE">
      <w:pPr>
        <w:pStyle w:val="a8"/>
        <w:numPr>
          <w:ilvl w:val="0"/>
          <w:numId w:val="3"/>
        </w:numPr>
        <w:tabs>
          <w:tab w:val="clear" w:pos="720"/>
          <w:tab w:val="num" w:pos="567"/>
        </w:tabs>
        <w:ind w:left="426" w:hanging="284"/>
        <w:jc w:val="both"/>
        <w:rPr>
          <w:rFonts w:ascii="Times New Roman" w:hAnsi="Times New Roman"/>
          <w:szCs w:val="24"/>
        </w:rPr>
      </w:pPr>
      <w:r w:rsidRPr="009D7EE1">
        <w:rPr>
          <w:rFonts w:ascii="Times New Roman" w:hAnsi="Times New Roman"/>
          <w:szCs w:val="24"/>
        </w:rPr>
        <w:t>социально-личностную ориентированность и мотивацию всех видов детской деятельности в ходе подготовки к итоговому мероприятию (развлечение, выставка, тематическая акция и др.);</w:t>
      </w:r>
    </w:p>
    <w:p w:rsidR="00BB6088" w:rsidRPr="009D7EE1" w:rsidRDefault="00BB6088" w:rsidP="006F64DE">
      <w:pPr>
        <w:pStyle w:val="a8"/>
        <w:numPr>
          <w:ilvl w:val="0"/>
          <w:numId w:val="4"/>
        </w:numPr>
        <w:tabs>
          <w:tab w:val="clear" w:pos="720"/>
          <w:tab w:val="num" w:pos="567"/>
        </w:tabs>
        <w:ind w:left="426" w:hanging="284"/>
        <w:jc w:val="both"/>
        <w:rPr>
          <w:rFonts w:ascii="Times New Roman" w:hAnsi="Times New Roman"/>
          <w:szCs w:val="24"/>
        </w:rPr>
      </w:pPr>
      <w:r w:rsidRPr="009D7EE1">
        <w:rPr>
          <w:rFonts w:ascii="Times New Roman" w:hAnsi="Times New Roman"/>
          <w:szCs w:val="24"/>
        </w:rPr>
        <w:t>«проживание» ребёнком содержания дошкольного образования во всех видах детской де</w:t>
      </w:r>
      <w:r w:rsidRPr="009D7EE1">
        <w:rPr>
          <w:rFonts w:ascii="Times New Roman" w:hAnsi="Times New Roman"/>
          <w:szCs w:val="24"/>
        </w:rPr>
        <w:t>я</w:t>
      </w:r>
      <w:r w:rsidRPr="009D7EE1">
        <w:rPr>
          <w:rFonts w:ascii="Times New Roman" w:hAnsi="Times New Roman"/>
          <w:szCs w:val="24"/>
        </w:rPr>
        <w:t>тельности;</w:t>
      </w:r>
    </w:p>
    <w:p w:rsidR="00BB6088" w:rsidRPr="009D7EE1" w:rsidRDefault="00BB6088" w:rsidP="006F64DE">
      <w:pPr>
        <w:pStyle w:val="a8"/>
        <w:numPr>
          <w:ilvl w:val="0"/>
          <w:numId w:val="5"/>
        </w:numPr>
        <w:tabs>
          <w:tab w:val="clear" w:pos="720"/>
          <w:tab w:val="num" w:pos="567"/>
        </w:tabs>
        <w:ind w:left="426" w:hanging="284"/>
        <w:jc w:val="both"/>
        <w:rPr>
          <w:rFonts w:ascii="Times New Roman" w:hAnsi="Times New Roman"/>
          <w:szCs w:val="24"/>
        </w:rPr>
      </w:pPr>
      <w:r w:rsidRPr="009D7EE1">
        <w:rPr>
          <w:rFonts w:ascii="Times New Roman" w:hAnsi="Times New Roman"/>
          <w:szCs w:val="24"/>
        </w:rPr>
        <w:t>поддержание эмоционально-положительного настроя в течение всего периода освоения Пр</w:t>
      </w:r>
      <w:r w:rsidRPr="009D7EE1">
        <w:rPr>
          <w:rFonts w:ascii="Times New Roman" w:hAnsi="Times New Roman"/>
          <w:szCs w:val="24"/>
        </w:rPr>
        <w:t>о</w:t>
      </w:r>
      <w:r w:rsidRPr="009D7EE1">
        <w:rPr>
          <w:rFonts w:ascii="Times New Roman" w:hAnsi="Times New Roman"/>
          <w:szCs w:val="24"/>
        </w:rPr>
        <w:t>граммы;</w:t>
      </w:r>
    </w:p>
    <w:p w:rsidR="00BB6088" w:rsidRPr="009D7EE1" w:rsidRDefault="00BB6088" w:rsidP="006F64DE">
      <w:pPr>
        <w:pStyle w:val="a8"/>
        <w:numPr>
          <w:ilvl w:val="0"/>
          <w:numId w:val="6"/>
        </w:numPr>
        <w:tabs>
          <w:tab w:val="clear" w:pos="720"/>
          <w:tab w:val="num" w:pos="567"/>
        </w:tabs>
        <w:ind w:left="426" w:hanging="284"/>
        <w:jc w:val="both"/>
        <w:rPr>
          <w:rFonts w:ascii="Times New Roman" w:hAnsi="Times New Roman"/>
          <w:szCs w:val="24"/>
        </w:rPr>
      </w:pPr>
      <w:r w:rsidRPr="009D7EE1">
        <w:rPr>
          <w:rFonts w:ascii="Times New Roman" w:hAnsi="Times New Roman"/>
          <w:szCs w:val="24"/>
        </w:rPr>
        <w:t>технологичность работы педагогов по реализации Программы (годовой ритм: подготовка к итоговому мероприятию – проведение итогового мероприятия, оформление и демонстрация  продуктов совместного детско-взрослого творчества, подготовка к следующему и т.д.);</w:t>
      </w:r>
    </w:p>
    <w:p w:rsidR="00BB6088" w:rsidRPr="009D7EE1" w:rsidRDefault="00BB6088" w:rsidP="006F64DE">
      <w:pPr>
        <w:pStyle w:val="a8"/>
        <w:numPr>
          <w:ilvl w:val="0"/>
          <w:numId w:val="6"/>
        </w:numPr>
        <w:tabs>
          <w:tab w:val="clear" w:pos="720"/>
          <w:tab w:val="num" w:pos="567"/>
        </w:tabs>
        <w:ind w:left="426" w:hanging="284"/>
        <w:jc w:val="both"/>
        <w:rPr>
          <w:rFonts w:ascii="Times New Roman" w:hAnsi="Times New Roman"/>
          <w:szCs w:val="24"/>
        </w:rPr>
      </w:pPr>
      <w:r w:rsidRPr="009D7EE1">
        <w:rPr>
          <w:rFonts w:ascii="Times New Roman" w:hAnsi="Times New Roman"/>
          <w:szCs w:val="24"/>
        </w:rPr>
        <w:lastRenderedPageBreak/>
        <w:t>многообразие форм подготовки и проведения  мероприятий;</w:t>
      </w:r>
    </w:p>
    <w:p w:rsidR="00BB6088" w:rsidRPr="009D7EE1" w:rsidRDefault="00BB6088" w:rsidP="006F64DE">
      <w:pPr>
        <w:pStyle w:val="a8"/>
        <w:numPr>
          <w:ilvl w:val="0"/>
          <w:numId w:val="6"/>
        </w:numPr>
        <w:tabs>
          <w:tab w:val="clear" w:pos="720"/>
          <w:tab w:val="num" w:pos="567"/>
        </w:tabs>
        <w:ind w:left="426" w:hanging="284"/>
        <w:jc w:val="both"/>
        <w:rPr>
          <w:rFonts w:ascii="Times New Roman" w:hAnsi="Times New Roman"/>
          <w:szCs w:val="24"/>
        </w:rPr>
      </w:pPr>
      <w:r w:rsidRPr="009D7EE1">
        <w:rPr>
          <w:rFonts w:ascii="Times New Roman" w:hAnsi="Times New Roman"/>
          <w:szCs w:val="24"/>
        </w:rPr>
        <w:t>возможность реализации принципа построения программы по спирали, или от простого к сложному (основная часть тематических мероприятий повторяется в следующем возрастном подпериоде дошкольного детства, при этом возрастает мера участия детей и сложность задач, решаемых каждым ребёнком при подготовке и  проведении итогового мероприятия);</w:t>
      </w:r>
    </w:p>
    <w:p w:rsidR="00BB6088" w:rsidRPr="009D7EE1" w:rsidRDefault="00BB6088" w:rsidP="006F64DE">
      <w:pPr>
        <w:pStyle w:val="a8"/>
        <w:numPr>
          <w:ilvl w:val="0"/>
          <w:numId w:val="6"/>
        </w:numPr>
        <w:tabs>
          <w:tab w:val="clear" w:pos="720"/>
          <w:tab w:val="num" w:pos="567"/>
        </w:tabs>
        <w:ind w:left="426" w:hanging="284"/>
        <w:jc w:val="both"/>
        <w:rPr>
          <w:rFonts w:ascii="Times New Roman" w:hAnsi="Times New Roman"/>
          <w:szCs w:val="24"/>
        </w:rPr>
      </w:pPr>
      <w:r w:rsidRPr="009D7EE1">
        <w:rPr>
          <w:rFonts w:ascii="Times New Roman" w:hAnsi="Times New Roman"/>
          <w:szCs w:val="24"/>
        </w:rPr>
        <w:t>выполнение функции сплочения общественного и семейного дошкольного образования (включение в совместную деятельность родителей воспитанников).</w:t>
      </w:r>
    </w:p>
    <w:p w:rsidR="00BB6088" w:rsidRPr="009D7EE1" w:rsidRDefault="00BB6088" w:rsidP="006F64DE">
      <w:pPr>
        <w:ind w:firstLine="708"/>
        <w:jc w:val="both"/>
        <w:rPr>
          <w:rFonts w:ascii="Times New Roman" w:hAnsi="Times New Roman"/>
          <w:szCs w:val="24"/>
        </w:rPr>
      </w:pPr>
      <w:r w:rsidRPr="009D7EE1">
        <w:rPr>
          <w:rFonts w:ascii="Times New Roman" w:hAnsi="Times New Roman"/>
          <w:szCs w:val="24"/>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w:t>
      </w:r>
      <w:r w:rsidRPr="009D7EE1">
        <w:rPr>
          <w:rFonts w:ascii="Times New Roman" w:hAnsi="Times New Roman"/>
          <w:szCs w:val="24"/>
        </w:rPr>
        <w:t>и</w:t>
      </w:r>
      <w:r w:rsidRPr="009D7EE1">
        <w:rPr>
          <w:rFonts w:ascii="Times New Roman" w:hAnsi="Times New Roman"/>
          <w:szCs w:val="24"/>
        </w:rPr>
        <w:t>мальным  способом.  У  дошкольников  появляются  многочисленные  возможности  для практ</w:t>
      </w:r>
      <w:r w:rsidRPr="009D7EE1">
        <w:rPr>
          <w:rFonts w:ascii="Times New Roman" w:hAnsi="Times New Roman"/>
          <w:szCs w:val="24"/>
        </w:rPr>
        <w:t>и</w:t>
      </w:r>
      <w:r w:rsidRPr="009D7EE1">
        <w:rPr>
          <w:rFonts w:ascii="Times New Roman" w:hAnsi="Times New Roman"/>
          <w:szCs w:val="24"/>
        </w:rPr>
        <w:t xml:space="preserve">ки, экспериментирования, развития основных навыков, понятийного мышления. </w:t>
      </w:r>
    </w:p>
    <w:p w:rsidR="00BB6088" w:rsidRPr="009D7EE1" w:rsidRDefault="00BB6088" w:rsidP="006F64DE">
      <w:pPr>
        <w:ind w:firstLine="708"/>
        <w:jc w:val="both"/>
        <w:rPr>
          <w:rFonts w:ascii="Times New Roman" w:hAnsi="Times New Roman"/>
          <w:szCs w:val="24"/>
        </w:rPr>
      </w:pPr>
      <w:r w:rsidRPr="009D7EE1">
        <w:rPr>
          <w:rFonts w:ascii="Times New Roman" w:hAnsi="Times New Roman"/>
          <w:szCs w:val="24"/>
        </w:rPr>
        <w:t>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 Вв</w:t>
      </w:r>
      <w:r w:rsidRPr="009D7EE1">
        <w:rPr>
          <w:rFonts w:ascii="Times New Roman" w:hAnsi="Times New Roman"/>
          <w:szCs w:val="24"/>
        </w:rPr>
        <w:t>е</w:t>
      </w:r>
      <w:r w:rsidRPr="009D7EE1">
        <w:rPr>
          <w:rFonts w:ascii="Times New Roman" w:hAnsi="Times New Roman"/>
          <w:szCs w:val="24"/>
        </w:rPr>
        <w:t>дение  похожих  тем  в  различных  возрастных  группах  обеспечивает  достижение единства о</w:t>
      </w:r>
      <w:r w:rsidRPr="009D7EE1">
        <w:rPr>
          <w:rFonts w:ascii="Times New Roman" w:hAnsi="Times New Roman"/>
          <w:szCs w:val="24"/>
        </w:rPr>
        <w:t>б</w:t>
      </w:r>
      <w:r w:rsidRPr="009D7EE1">
        <w:rPr>
          <w:rFonts w:ascii="Times New Roman" w:hAnsi="Times New Roman"/>
          <w:szCs w:val="24"/>
        </w:rPr>
        <w:t xml:space="preserve">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BB6088" w:rsidRPr="009D7EE1" w:rsidRDefault="00BB6088" w:rsidP="006F64DE">
      <w:pPr>
        <w:pStyle w:val="16"/>
        <w:shd w:val="clear" w:color="auto" w:fill="auto"/>
        <w:spacing w:before="0" w:line="240" w:lineRule="auto"/>
        <w:ind w:right="80" w:firstLine="426"/>
        <w:jc w:val="both"/>
        <w:rPr>
          <w:sz w:val="24"/>
          <w:szCs w:val="24"/>
        </w:rPr>
      </w:pPr>
      <w:r w:rsidRPr="009D7EE1">
        <w:rPr>
          <w:rStyle w:val="14"/>
          <w:sz w:val="24"/>
          <w:szCs w:val="24"/>
        </w:rPr>
        <w:t>Важным является обеспечение взаимосвязи содержания образовательной деятельности с п</w:t>
      </w:r>
      <w:r w:rsidRPr="009D7EE1">
        <w:rPr>
          <w:rStyle w:val="14"/>
          <w:sz w:val="24"/>
          <w:szCs w:val="24"/>
        </w:rPr>
        <w:t>о</w:t>
      </w:r>
      <w:r w:rsidRPr="009D7EE1">
        <w:rPr>
          <w:rStyle w:val="14"/>
          <w:sz w:val="24"/>
          <w:szCs w:val="24"/>
        </w:rPr>
        <w:t>вседневной жизнью, праздником, игрой. В течение дня детям предоставляется возможность ве</w:t>
      </w:r>
      <w:r w:rsidRPr="009D7EE1">
        <w:rPr>
          <w:rStyle w:val="14"/>
          <w:sz w:val="24"/>
          <w:szCs w:val="24"/>
        </w:rPr>
        <w:t>р</w:t>
      </w:r>
      <w:r w:rsidRPr="009D7EE1">
        <w:rPr>
          <w:rStyle w:val="14"/>
          <w:sz w:val="24"/>
          <w:szCs w:val="24"/>
        </w:rPr>
        <w:t>нуться к своим работам - аппликации, конструкции, рисунку, а также сделать нужные атрибуты для игр. Для этого в группе создаются маленькие «мастерские» - место, где находятся бумага, клей, краски, разнообразный бросовый материал для поделок.</w:t>
      </w:r>
    </w:p>
    <w:p w:rsidR="00BB6088" w:rsidRPr="009D7EE1" w:rsidRDefault="00BB6088" w:rsidP="00E00413">
      <w:pPr>
        <w:pStyle w:val="16"/>
        <w:shd w:val="clear" w:color="auto" w:fill="auto"/>
        <w:tabs>
          <w:tab w:val="left" w:pos="142"/>
          <w:tab w:val="left" w:pos="5237"/>
          <w:tab w:val="left" w:pos="8102"/>
        </w:tabs>
        <w:spacing w:before="0" w:line="240" w:lineRule="auto"/>
        <w:ind w:right="80" w:firstLine="426"/>
        <w:jc w:val="both"/>
        <w:rPr>
          <w:rStyle w:val="221"/>
          <w:sz w:val="24"/>
          <w:szCs w:val="24"/>
          <w:shd w:val="clear" w:color="auto" w:fill="FFFFFF"/>
        </w:rPr>
      </w:pPr>
      <w:r w:rsidRPr="009D7EE1">
        <w:rPr>
          <w:rStyle w:val="14"/>
          <w:sz w:val="24"/>
          <w:szCs w:val="24"/>
        </w:rPr>
        <w:t>Такое обучение носит личностно-ориентированный характер, поскольку в его процессе складываются условия для формирования не только знаний, но и основных базисных характер</w:t>
      </w:r>
      <w:r w:rsidRPr="009D7EE1">
        <w:rPr>
          <w:rStyle w:val="14"/>
          <w:sz w:val="24"/>
          <w:szCs w:val="24"/>
        </w:rPr>
        <w:t>и</w:t>
      </w:r>
      <w:r w:rsidRPr="009D7EE1">
        <w:rPr>
          <w:rStyle w:val="14"/>
          <w:sz w:val="24"/>
          <w:szCs w:val="24"/>
        </w:rPr>
        <w:t>стик личности, содержательно соответствующих возрасту: сам</w:t>
      </w:r>
      <w:r w:rsidR="00E00413">
        <w:rPr>
          <w:rStyle w:val="14"/>
          <w:sz w:val="24"/>
          <w:szCs w:val="24"/>
        </w:rPr>
        <w:t>остоятельности,</w:t>
      </w:r>
      <w:r w:rsidR="00E00413">
        <w:rPr>
          <w:rStyle w:val="14"/>
          <w:sz w:val="24"/>
          <w:szCs w:val="24"/>
        </w:rPr>
        <w:tab/>
        <w:t>инициативн</w:t>
      </w:r>
      <w:r w:rsidR="00E00413">
        <w:rPr>
          <w:rStyle w:val="14"/>
          <w:sz w:val="24"/>
          <w:szCs w:val="24"/>
        </w:rPr>
        <w:t>о</w:t>
      </w:r>
      <w:r w:rsidR="00E00413">
        <w:rPr>
          <w:rStyle w:val="14"/>
          <w:sz w:val="24"/>
          <w:szCs w:val="24"/>
        </w:rPr>
        <w:t xml:space="preserve">сти, </w:t>
      </w:r>
      <w:r w:rsidRPr="009D7EE1">
        <w:rPr>
          <w:rStyle w:val="14"/>
          <w:sz w:val="24"/>
          <w:szCs w:val="24"/>
        </w:rPr>
        <w:t>компетентности(интеллектуальной, языковой, социальной),творческого отношения к делу, произвольности, свободы поведения, самооценки.</w:t>
      </w:r>
    </w:p>
    <w:p w:rsidR="00BB6088" w:rsidRPr="009D7EE1" w:rsidRDefault="00BB6088" w:rsidP="006F64DE">
      <w:pPr>
        <w:keepNext/>
        <w:keepLines/>
        <w:jc w:val="both"/>
        <w:rPr>
          <w:rFonts w:ascii="Times New Roman" w:hAnsi="Times New Roman"/>
          <w:b/>
          <w:szCs w:val="24"/>
        </w:rPr>
      </w:pPr>
      <w:r w:rsidRPr="009D7EE1">
        <w:rPr>
          <w:rStyle w:val="221"/>
          <w:b/>
          <w:sz w:val="24"/>
          <w:szCs w:val="24"/>
        </w:rPr>
        <w:t>Образовательная деятельность в ходе режимных моментов</w:t>
      </w:r>
    </w:p>
    <w:p w:rsidR="00BB6088" w:rsidRPr="009D7EE1" w:rsidRDefault="00BB6088" w:rsidP="006F64DE">
      <w:pPr>
        <w:pStyle w:val="16"/>
        <w:shd w:val="clear" w:color="auto" w:fill="auto"/>
        <w:tabs>
          <w:tab w:val="left" w:leader="underscore" w:pos="10066"/>
        </w:tabs>
        <w:spacing w:before="0" w:line="240" w:lineRule="auto"/>
        <w:ind w:left="120" w:right="80" w:firstLine="720"/>
        <w:jc w:val="both"/>
        <w:rPr>
          <w:rStyle w:val="15"/>
          <w:sz w:val="24"/>
          <w:szCs w:val="24"/>
          <w:u w:val="none"/>
        </w:rPr>
      </w:pPr>
      <w:r w:rsidRPr="009D7EE1">
        <w:rPr>
          <w:rStyle w:val="14"/>
          <w:sz w:val="24"/>
          <w:szCs w:val="24"/>
        </w:rPr>
        <w:t>При реализации образовательной деятельности, осуществляемой в ходе режимных м</w:t>
      </w:r>
      <w:r w:rsidRPr="009D7EE1">
        <w:rPr>
          <w:rStyle w:val="14"/>
          <w:sz w:val="24"/>
          <w:szCs w:val="24"/>
        </w:rPr>
        <w:t>о</w:t>
      </w:r>
      <w:r w:rsidRPr="009D7EE1">
        <w:rPr>
          <w:rStyle w:val="14"/>
          <w:sz w:val="24"/>
          <w:szCs w:val="24"/>
        </w:rPr>
        <w:t>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w:t>
      </w:r>
      <w:r w:rsidRPr="009D7EE1">
        <w:rPr>
          <w:rStyle w:val="14"/>
          <w:sz w:val="24"/>
          <w:szCs w:val="24"/>
        </w:rPr>
        <w:t>р</w:t>
      </w:r>
      <w:r w:rsidRPr="009D7EE1">
        <w:rPr>
          <w:rStyle w:val="14"/>
          <w:sz w:val="24"/>
          <w:szCs w:val="24"/>
        </w:rPr>
        <w:t xml:space="preserve">ганизацией питания и </w:t>
      </w:r>
      <w:r w:rsidRPr="009D7EE1">
        <w:rPr>
          <w:rStyle w:val="15"/>
          <w:sz w:val="24"/>
          <w:szCs w:val="24"/>
          <w:u w:val="none"/>
        </w:rPr>
        <w:t>другими.</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554"/>
        <w:gridCol w:w="3260"/>
        <w:gridCol w:w="2835"/>
        <w:gridCol w:w="75"/>
      </w:tblGrid>
      <w:tr w:rsidR="00BB6088" w:rsidRPr="009D7EE1" w:rsidTr="00E00413">
        <w:trPr>
          <w:trHeight w:val="493"/>
        </w:trPr>
        <w:tc>
          <w:tcPr>
            <w:tcW w:w="3554" w:type="dxa"/>
            <w:shd w:val="clear" w:color="auto" w:fill="FFFFFF"/>
          </w:tcPr>
          <w:p w:rsidR="00BB6088" w:rsidRPr="009D7EE1" w:rsidRDefault="00BB6088" w:rsidP="00E00413">
            <w:pPr>
              <w:pStyle w:val="73"/>
              <w:shd w:val="clear" w:color="auto" w:fill="auto"/>
              <w:spacing w:line="240" w:lineRule="auto"/>
              <w:ind w:left="340" w:firstLine="0"/>
              <w:jc w:val="both"/>
              <w:rPr>
                <w:sz w:val="24"/>
                <w:szCs w:val="24"/>
              </w:rPr>
            </w:pPr>
            <w:r w:rsidRPr="009D7EE1">
              <w:rPr>
                <w:sz w:val="24"/>
                <w:szCs w:val="24"/>
              </w:rPr>
              <w:t>Первая половина</w:t>
            </w:r>
            <w:r w:rsidR="00E00413">
              <w:rPr>
                <w:sz w:val="24"/>
                <w:szCs w:val="24"/>
              </w:rPr>
              <w:t xml:space="preserve"> </w:t>
            </w:r>
            <w:r w:rsidRPr="009D7EE1">
              <w:rPr>
                <w:sz w:val="24"/>
                <w:szCs w:val="24"/>
              </w:rPr>
              <w:t>дня</w:t>
            </w:r>
          </w:p>
        </w:tc>
        <w:tc>
          <w:tcPr>
            <w:tcW w:w="3260" w:type="dxa"/>
            <w:shd w:val="clear" w:color="auto" w:fill="FFFFFF"/>
          </w:tcPr>
          <w:p w:rsidR="00BB6088" w:rsidRPr="009D7EE1" w:rsidRDefault="00BB6088" w:rsidP="006F64DE">
            <w:pPr>
              <w:pStyle w:val="73"/>
              <w:shd w:val="clear" w:color="auto" w:fill="auto"/>
              <w:spacing w:line="240" w:lineRule="auto"/>
              <w:ind w:left="900" w:firstLine="0"/>
              <w:jc w:val="both"/>
              <w:rPr>
                <w:sz w:val="24"/>
                <w:szCs w:val="24"/>
              </w:rPr>
            </w:pPr>
            <w:r w:rsidRPr="009D7EE1">
              <w:rPr>
                <w:sz w:val="24"/>
                <w:szCs w:val="24"/>
              </w:rPr>
              <w:t>Прогулка</w:t>
            </w:r>
          </w:p>
        </w:tc>
        <w:tc>
          <w:tcPr>
            <w:tcW w:w="2910" w:type="dxa"/>
            <w:gridSpan w:val="2"/>
            <w:shd w:val="clear" w:color="auto" w:fill="FFFFFF"/>
          </w:tcPr>
          <w:p w:rsidR="00BB6088" w:rsidRPr="009D7EE1" w:rsidRDefault="00BB6088" w:rsidP="00E00413">
            <w:pPr>
              <w:pStyle w:val="73"/>
              <w:shd w:val="clear" w:color="auto" w:fill="auto"/>
              <w:spacing w:line="240" w:lineRule="auto"/>
              <w:ind w:left="300" w:firstLine="0"/>
              <w:jc w:val="both"/>
              <w:rPr>
                <w:sz w:val="24"/>
                <w:szCs w:val="24"/>
              </w:rPr>
            </w:pPr>
            <w:r w:rsidRPr="009D7EE1">
              <w:rPr>
                <w:sz w:val="24"/>
                <w:szCs w:val="24"/>
              </w:rPr>
              <w:t>Вторая половина</w:t>
            </w:r>
            <w:r w:rsidR="00E00413">
              <w:rPr>
                <w:sz w:val="24"/>
                <w:szCs w:val="24"/>
              </w:rPr>
              <w:t xml:space="preserve"> </w:t>
            </w:r>
            <w:r w:rsidRPr="009D7EE1">
              <w:rPr>
                <w:sz w:val="24"/>
                <w:szCs w:val="24"/>
              </w:rPr>
              <w:t>дня</w:t>
            </w:r>
          </w:p>
        </w:tc>
      </w:tr>
      <w:tr w:rsidR="00BB6088" w:rsidRPr="009D7EE1" w:rsidTr="003251D7">
        <w:trPr>
          <w:trHeight w:val="359"/>
        </w:trPr>
        <w:tc>
          <w:tcPr>
            <w:tcW w:w="9724" w:type="dxa"/>
            <w:gridSpan w:val="4"/>
            <w:shd w:val="clear" w:color="auto" w:fill="FFFFFF"/>
          </w:tcPr>
          <w:p w:rsidR="00BB6088" w:rsidRPr="009D7EE1" w:rsidRDefault="00BB6088" w:rsidP="006F64DE">
            <w:pPr>
              <w:pStyle w:val="73"/>
              <w:shd w:val="clear" w:color="auto" w:fill="auto"/>
              <w:spacing w:line="240" w:lineRule="auto"/>
              <w:ind w:left="440" w:firstLine="0"/>
              <w:jc w:val="both"/>
              <w:rPr>
                <w:sz w:val="24"/>
                <w:szCs w:val="24"/>
              </w:rPr>
            </w:pPr>
            <w:r w:rsidRPr="009D7EE1">
              <w:rPr>
                <w:sz w:val="24"/>
                <w:szCs w:val="24"/>
              </w:rPr>
              <w:t>Социально-коммуникативное развитие</w:t>
            </w:r>
          </w:p>
        </w:tc>
      </w:tr>
      <w:tr w:rsidR="00BB6088" w:rsidRPr="009D7EE1" w:rsidTr="008E70A4">
        <w:trPr>
          <w:gridAfter w:val="1"/>
          <w:wAfter w:w="75" w:type="dxa"/>
          <w:trHeight w:val="273"/>
        </w:trPr>
        <w:tc>
          <w:tcPr>
            <w:tcW w:w="3554" w:type="dxa"/>
            <w:shd w:val="clear" w:color="auto" w:fill="FFFFFF"/>
          </w:tcPr>
          <w:p w:rsidR="00BB6088" w:rsidRPr="009D7EE1" w:rsidRDefault="00BB6088" w:rsidP="006F64DE">
            <w:pPr>
              <w:pStyle w:val="64"/>
              <w:shd w:val="clear" w:color="auto" w:fill="auto"/>
              <w:spacing w:line="240" w:lineRule="auto"/>
              <w:ind w:left="120"/>
              <w:rPr>
                <w:sz w:val="24"/>
                <w:szCs w:val="24"/>
              </w:rPr>
            </w:pPr>
            <w:r w:rsidRPr="009D7EE1">
              <w:rPr>
                <w:sz w:val="24"/>
                <w:szCs w:val="24"/>
              </w:rPr>
              <w:t>- Утренний прием</w:t>
            </w:r>
          </w:p>
          <w:p w:rsidR="00BB6088" w:rsidRPr="009D7EE1" w:rsidRDefault="00BB6088" w:rsidP="006F64DE">
            <w:pPr>
              <w:pStyle w:val="64"/>
              <w:shd w:val="clear" w:color="auto" w:fill="auto"/>
              <w:spacing w:line="240" w:lineRule="auto"/>
              <w:ind w:left="120"/>
              <w:rPr>
                <w:sz w:val="24"/>
                <w:szCs w:val="24"/>
              </w:rPr>
            </w:pPr>
            <w:r w:rsidRPr="009D7EE1">
              <w:rPr>
                <w:sz w:val="24"/>
                <w:szCs w:val="24"/>
              </w:rPr>
              <w:t>детей, индивидуальные и</w:t>
            </w:r>
          </w:p>
          <w:p w:rsidR="00BB6088" w:rsidRPr="009D7EE1" w:rsidRDefault="00BB6088" w:rsidP="006F64DE">
            <w:pPr>
              <w:pStyle w:val="64"/>
              <w:shd w:val="clear" w:color="auto" w:fill="auto"/>
              <w:spacing w:line="240" w:lineRule="auto"/>
              <w:ind w:left="120"/>
              <w:rPr>
                <w:sz w:val="24"/>
                <w:szCs w:val="24"/>
              </w:rPr>
            </w:pPr>
            <w:r w:rsidRPr="009D7EE1">
              <w:rPr>
                <w:sz w:val="24"/>
                <w:szCs w:val="24"/>
              </w:rPr>
              <w:t>подгрупповые беседы</w:t>
            </w:r>
          </w:p>
          <w:p w:rsidR="00BB6088" w:rsidRPr="009D7EE1" w:rsidRDefault="00BB6088" w:rsidP="006F64DE">
            <w:pPr>
              <w:pStyle w:val="64"/>
              <w:shd w:val="clear" w:color="auto" w:fill="auto"/>
              <w:spacing w:line="240" w:lineRule="auto"/>
              <w:ind w:left="120"/>
              <w:rPr>
                <w:sz w:val="24"/>
                <w:szCs w:val="24"/>
              </w:rPr>
            </w:pPr>
            <w:r w:rsidRPr="009D7EE1">
              <w:rPr>
                <w:sz w:val="24"/>
                <w:szCs w:val="24"/>
              </w:rPr>
              <w:t>по этике, охране детства, бе</w:t>
            </w:r>
            <w:r w:rsidRPr="009D7EE1">
              <w:rPr>
                <w:sz w:val="24"/>
                <w:szCs w:val="24"/>
              </w:rPr>
              <w:t>з</w:t>
            </w:r>
            <w:r w:rsidRPr="009D7EE1">
              <w:rPr>
                <w:sz w:val="24"/>
                <w:szCs w:val="24"/>
              </w:rPr>
              <w:t>опасности.</w:t>
            </w:r>
          </w:p>
          <w:p w:rsidR="00BB6088" w:rsidRPr="009D7EE1" w:rsidRDefault="00BB6088" w:rsidP="006F64DE">
            <w:pPr>
              <w:pStyle w:val="64"/>
              <w:shd w:val="clear" w:color="auto" w:fill="auto"/>
              <w:spacing w:line="240" w:lineRule="auto"/>
              <w:ind w:left="120"/>
              <w:rPr>
                <w:sz w:val="24"/>
                <w:szCs w:val="24"/>
              </w:rPr>
            </w:pPr>
            <w:r w:rsidRPr="009D7EE1">
              <w:rPr>
                <w:sz w:val="24"/>
                <w:szCs w:val="24"/>
              </w:rPr>
              <w:t>- Оценка эмоционального</w:t>
            </w:r>
          </w:p>
          <w:p w:rsidR="00BB6088" w:rsidRPr="009D7EE1" w:rsidRDefault="00BB6088" w:rsidP="006F64DE">
            <w:pPr>
              <w:pStyle w:val="64"/>
              <w:shd w:val="clear" w:color="auto" w:fill="auto"/>
              <w:spacing w:line="240" w:lineRule="auto"/>
              <w:ind w:left="120"/>
              <w:rPr>
                <w:sz w:val="24"/>
                <w:szCs w:val="24"/>
              </w:rPr>
            </w:pPr>
            <w:r w:rsidRPr="009D7EE1">
              <w:rPr>
                <w:sz w:val="24"/>
                <w:szCs w:val="24"/>
              </w:rPr>
              <w:t>настроения группы с</w:t>
            </w:r>
          </w:p>
          <w:p w:rsidR="00BB6088" w:rsidRPr="009D7EE1" w:rsidRDefault="00BB6088" w:rsidP="006F64DE">
            <w:pPr>
              <w:pStyle w:val="64"/>
              <w:shd w:val="clear" w:color="auto" w:fill="auto"/>
              <w:spacing w:line="240" w:lineRule="auto"/>
              <w:ind w:left="120"/>
              <w:rPr>
                <w:sz w:val="24"/>
                <w:szCs w:val="24"/>
              </w:rPr>
            </w:pPr>
            <w:r w:rsidRPr="009D7EE1">
              <w:rPr>
                <w:sz w:val="24"/>
                <w:szCs w:val="24"/>
              </w:rPr>
              <w:t>последующей</w:t>
            </w:r>
          </w:p>
          <w:p w:rsidR="00BB6088" w:rsidRPr="009D7EE1" w:rsidRDefault="00BB6088" w:rsidP="006F64DE">
            <w:pPr>
              <w:pStyle w:val="64"/>
              <w:shd w:val="clear" w:color="auto" w:fill="auto"/>
              <w:spacing w:line="240" w:lineRule="auto"/>
              <w:ind w:left="120"/>
              <w:rPr>
                <w:sz w:val="24"/>
                <w:szCs w:val="24"/>
              </w:rPr>
            </w:pPr>
            <w:r w:rsidRPr="009D7EE1">
              <w:rPr>
                <w:sz w:val="24"/>
                <w:szCs w:val="24"/>
              </w:rPr>
              <w:t>коррекцией плана</w:t>
            </w:r>
          </w:p>
          <w:p w:rsidR="00BB6088" w:rsidRPr="009D7EE1" w:rsidRDefault="00BB6088" w:rsidP="006F64DE">
            <w:pPr>
              <w:pStyle w:val="64"/>
              <w:shd w:val="clear" w:color="auto" w:fill="auto"/>
              <w:spacing w:line="240" w:lineRule="auto"/>
              <w:ind w:left="120"/>
              <w:rPr>
                <w:sz w:val="24"/>
                <w:szCs w:val="24"/>
              </w:rPr>
            </w:pPr>
            <w:r w:rsidRPr="009D7EE1">
              <w:rPr>
                <w:sz w:val="24"/>
                <w:szCs w:val="24"/>
              </w:rPr>
              <w:t>работы.</w:t>
            </w:r>
          </w:p>
          <w:p w:rsidR="00BB6088" w:rsidRPr="009D7EE1" w:rsidRDefault="00BB6088" w:rsidP="006F64DE">
            <w:pPr>
              <w:pStyle w:val="64"/>
              <w:shd w:val="clear" w:color="auto" w:fill="auto"/>
              <w:spacing w:line="240" w:lineRule="auto"/>
              <w:ind w:left="120"/>
              <w:rPr>
                <w:sz w:val="24"/>
                <w:szCs w:val="24"/>
              </w:rPr>
            </w:pPr>
            <w:r w:rsidRPr="009D7EE1">
              <w:rPr>
                <w:sz w:val="24"/>
                <w:szCs w:val="24"/>
              </w:rPr>
              <w:t>- Формирование навыков кул</w:t>
            </w:r>
            <w:r w:rsidRPr="009D7EE1">
              <w:rPr>
                <w:sz w:val="24"/>
                <w:szCs w:val="24"/>
              </w:rPr>
              <w:t>ь</w:t>
            </w:r>
            <w:r w:rsidRPr="009D7EE1">
              <w:rPr>
                <w:sz w:val="24"/>
                <w:szCs w:val="24"/>
              </w:rPr>
              <w:t>туры еды, культуры</w:t>
            </w:r>
          </w:p>
          <w:p w:rsidR="00BB6088" w:rsidRPr="009D7EE1" w:rsidRDefault="00BB6088" w:rsidP="006F64DE">
            <w:pPr>
              <w:pStyle w:val="64"/>
              <w:shd w:val="clear" w:color="auto" w:fill="auto"/>
              <w:spacing w:line="240" w:lineRule="auto"/>
              <w:ind w:left="120"/>
              <w:rPr>
                <w:sz w:val="24"/>
                <w:szCs w:val="24"/>
              </w:rPr>
            </w:pPr>
            <w:r w:rsidRPr="009D7EE1">
              <w:rPr>
                <w:sz w:val="24"/>
                <w:szCs w:val="24"/>
              </w:rPr>
              <w:t>общения.</w:t>
            </w:r>
          </w:p>
          <w:p w:rsidR="00BB6088" w:rsidRPr="009D7EE1" w:rsidRDefault="00BB6088" w:rsidP="006F64DE">
            <w:pPr>
              <w:pStyle w:val="64"/>
              <w:shd w:val="clear" w:color="auto" w:fill="auto"/>
              <w:spacing w:line="240" w:lineRule="auto"/>
              <w:ind w:left="120"/>
              <w:rPr>
                <w:sz w:val="24"/>
                <w:szCs w:val="24"/>
              </w:rPr>
            </w:pPr>
            <w:r w:rsidRPr="009D7EE1">
              <w:rPr>
                <w:sz w:val="24"/>
                <w:szCs w:val="24"/>
              </w:rPr>
              <w:t>- Трудовые поручения, дежу</w:t>
            </w:r>
            <w:r w:rsidRPr="009D7EE1">
              <w:rPr>
                <w:sz w:val="24"/>
                <w:szCs w:val="24"/>
              </w:rPr>
              <w:t>р</w:t>
            </w:r>
            <w:r w:rsidRPr="009D7EE1">
              <w:rPr>
                <w:sz w:val="24"/>
                <w:szCs w:val="24"/>
              </w:rPr>
              <w:t>ства по столовой, в</w:t>
            </w:r>
          </w:p>
          <w:p w:rsidR="00BB6088" w:rsidRPr="009D7EE1" w:rsidRDefault="00BB6088" w:rsidP="006F64DE">
            <w:pPr>
              <w:pStyle w:val="64"/>
              <w:shd w:val="clear" w:color="auto" w:fill="auto"/>
              <w:spacing w:line="240" w:lineRule="auto"/>
              <w:ind w:left="120"/>
              <w:rPr>
                <w:sz w:val="24"/>
                <w:szCs w:val="24"/>
              </w:rPr>
            </w:pPr>
            <w:r w:rsidRPr="009D7EE1">
              <w:rPr>
                <w:sz w:val="24"/>
                <w:szCs w:val="24"/>
              </w:rPr>
              <w:lastRenderedPageBreak/>
              <w:t>природном уголке, помощь в подготовке к занятиям</w:t>
            </w:r>
          </w:p>
          <w:p w:rsidR="00BB6088" w:rsidRPr="009D7EE1" w:rsidRDefault="00BB6088" w:rsidP="006F64DE">
            <w:pPr>
              <w:pStyle w:val="64"/>
              <w:shd w:val="clear" w:color="auto" w:fill="auto"/>
              <w:spacing w:line="240" w:lineRule="auto"/>
              <w:ind w:left="120"/>
              <w:rPr>
                <w:sz w:val="24"/>
                <w:szCs w:val="24"/>
              </w:rPr>
            </w:pPr>
            <w:r w:rsidRPr="009D7EE1">
              <w:rPr>
                <w:sz w:val="24"/>
                <w:szCs w:val="24"/>
              </w:rPr>
              <w:t>- Сюжетно-ролевые игры</w:t>
            </w:r>
          </w:p>
          <w:p w:rsidR="00BB6088" w:rsidRPr="009D7EE1" w:rsidRDefault="00BB6088" w:rsidP="006F64DE">
            <w:pPr>
              <w:pStyle w:val="64"/>
              <w:shd w:val="clear" w:color="auto" w:fill="auto"/>
              <w:spacing w:line="240" w:lineRule="auto"/>
              <w:ind w:left="120"/>
              <w:rPr>
                <w:sz w:val="24"/>
                <w:szCs w:val="24"/>
              </w:rPr>
            </w:pPr>
            <w:r w:rsidRPr="009D7EE1">
              <w:rPr>
                <w:sz w:val="24"/>
                <w:szCs w:val="24"/>
              </w:rPr>
              <w:t>- Игровые образовательные</w:t>
            </w:r>
          </w:p>
          <w:p w:rsidR="00BB6088" w:rsidRPr="009D7EE1" w:rsidRDefault="00BB6088" w:rsidP="006F64DE">
            <w:pPr>
              <w:pStyle w:val="64"/>
              <w:spacing w:line="240" w:lineRule="auto"/>
              <w:ind w:left="120"/>
              <w:rPr>
                <w:sz w:val="24"/>
                <w:szCs w:val="24"/>
              </w:rPr>
            </w:pPr>
            <w:r w:rsidRPr="009D7EE1">
              <w:rPr>
                <w:sz w:val="24"/>
                <w:szCs w:val="24"/>
              </w:rPr>
              <w:t>ситуации</w:t>
            </w:r>
          </w:p>
          <w:p w:rsidR="00BB6088" w:rsidRPr="009D7EE1" w:rsidRDefault="00BB6088" w:rsidP="006F64DE">
            <w:pPr>
              <w:pStyle w:val="64"/>
              <w:shd w:val="clear" w:color="auto" w:fill="auto"/>
              <w:spacing w:line="240" w:lineRule="auto"/>
              <w:ind w:left="120"/>
              <w:rPr>
                <w:sz w:val="24"/>
                <w:szCs w:val="24"/>
              </w:rPr>
            </w:pPr>
            <w:r w:rsidRPr="009D7EE1">
              <w:rPr>
                <w:sz w:val="24"/>
                <w:szCs w:val="24"/>
              </w:rPr>
              <w:t>- Формирование</w:t>
            </w:r>
          </w:p>
          <w:p w:rsidR="00BB6088" w:rsidRPr="009D7EE1" w:rsidRDefault="00BB6088" w:rsidP="006F64DE">
            <w:pPr>
              <w:pStyle w:val="64"/>
              <w:shd w:val="clear" w:color="auto" w:fill="auto"/>
              <w:spacing w:line="240" w:lineRule="auto"/>
              <w:ind w:left="120"/>
              <w:rPr>
                <w:sz w:val="24"/>
                <w:szCs w:val="24"/>
              </w:rPr>
            </w:pPr>
            <w:r w:rsidRPr="009D7EE1">
              <w:rPr>
                <w:sz w:val="24"/>
                <w:szCs w:val="24"/>
              </w:rPr>
              <w:t>навыков безопасного</w:t>
            </w:r>
          </w:p>
          <w:p w:rsidR="00BB6088" w:rsidRPr="009D7EE1" w:rsidRDefault="00BB6088" w:rsidP="006F64DE">
            <w:pPr>
              <w:pStyle w:val="64"/>
              <w:spacing w:line="240" w:lineRule="auto"/>
              <w:ind w:left="120"/>
              <w:rPr>
                <w:sz w:val="24"/>
                <w:szCs w:val="24"/>
              </w:rPr>
            </w:pPr>
            <w:r w:rsidRPr="009D7EE1">
              <w:rPr>
                <w:sz w:val="24"/>
                <w:szCs w:val="24"/>
              </w:rPr>
              <w:t>поведения</w:t>
            </w:r>
          </w:p>
        </w:tc>
        <w:tc>
          <w:tcPr>
            <w:tcW w:w="3260" w:type="dxa"/>
            <w:shd w:val="clear" w:color="auto" w:fill="FFFFFF"/>
          </w:tcPr>
          <w:p w:rsidR="00BB6088" w:rsidRPr="009D7EE1" w:rsidRDefault="00BB6088" w:rsidP="006F64DE">
            <w:pPr>
              <w:pStyle w:val="64"/>
              <w:shd w:val="clear" w:color="auto" w:fill="auto"/>
              <w:spacing w:line="240" w:lineRule="auto"/>
              <w:ind w:left="120"/>
              <w:rPr>
                <w:sz w:val="24"/>
                <w:szCs w:val="24"/>
              </w:rPr>
            </w:pPr>
            <w:r w:rsidRPr="009D7EE1">
              <w:rPr>
                <w:sz w:val="24"/>
                <w:szCs w:val="24"/>
              </w:rPr>
              <w:lastRenderedPageBreak/>
              <w:t>- Наблюдение</w:t>
            </w:r>
          </w:p>
          <w:p w:rsidR="00BB6088" w:rsidRPr="009D7EE1" w:rsidRDefault="00BB6088" w:rsidP="006F64DE">
            <w:pPr>
              <w:pStyle w:val="64"/>
              <w:shd w:val="clear" w:color="auto" w:fill="auto"/>
              <w:spacing w:line="240" w:lineRule="auto"/>
              <w:ind w:left="120"/>
              <w:rPr>
                <w:sz w:val="24"/>
                <w:szCs w:val="24"/>
              </w:rPr>
            </w:pPr>
            <w:r w:rsidRPr="009D7EE1">
              <w:rPr>
                <w:sz w:val="24"/>
                <w:szCs w:val="24"/>
              </w:rPr>
              <w:t>- Трудовая деятельность</w:t>
            </w:r>
          </w:p>
          <w:p w:rsidR="00BB6088" w:rsidRPr="009D7EE1" w:rsidRDefault="00BB6088" w:rsidP="006F64DE">
            <w:pPr>
              <w:pStyle w:val="64"/>
              <w:shd w:val="clear" w:color="auto" w:fill="auto"/>
              <w:spacing w:line="240" w:lineRule="auto"/>
              <w:ind w:left="120"/>
              <w:rPr>
                <w:sz w:val="24"/>
                <w:szCs w:val="24"/>
              </w:rPr>
            </w:pPr>
            <w:r w:rsidRPr="009D7EE1">
              <w:rPr>
                <w:sz w:val="24"/>
                <w:szCs w:val="24"/>
              </w:rPr>
              <w:t>- Игры, ситуации</w:t>
            </w:r>
          </w:p>
          <w:p w:rsidR="00BB6088" w:rsidRPr="009D7EE1" w:rsidRDefault="00BB6088" w:rsidP="006F64DE">
            <w:pPr>
              <w:pStyle w:val="64"/>
              <w:shd w:val="clear" w:color="auto" w:fill="auto"/>
              <w:spacing w:line="240" w:lineRule="auto"/>
              <w:ind w:left="120"/>
              <w:rPr>
                <w:sz w:val="24"/>
                <w:szCs w:val="24"/>
              </w:rPr>
            </w:pPr>
            <w:r w:rsidRPr="009D7EE1">
              <w:rPr>
                <w:sz w:val="24"/>
                <w:szCs w:val="24"/>
              </w:rPr>
              <w:t>общения</w:t>
            </w:r>
          </w:p>
          <w:p w:rsidR="00BB6088" w:rsidRPr="009D7EE1" w:rsidRDefault="00BB6088" w:rsidP="006F64DE">
            <w:pPr>
              <w:pStyle w:val="64"/>
              <w:shd w:val="clear" w:color="auto" w:fill="auto"/>
              <w:spacing w:line="240" w:lineRule="auto"/>
              <w:ind w:left="120"/>
              <w:rPr>
                <w:sz w:val="24"/>
                <w:szCs w:val="24"/>
              </w:rPr>
            </w:pPr>
            <w:r w:rsidRPr="009D7EE1">
              <w:rPr>
                <w:sz w:val="24"/>
                <w:szCs w:val="24"/>
              </w:rPr>
              <w:t>- Индивидуальная работа</w:t>
            </w:r>
          </w:p>
          <w:p w:rsidR="00BB6088" w:rsidRPr="009D7EE1" w:rsidRDefault="00BB6088" w:rsidP="006F64DE">
            <w:pPr>
              <w:pStyle w:val="64"/>
              <w:shd w:val="clear" w:color="auto" w:fill="auto"/>
              <w:spacing w:line="240" w:lineRule="auto"/>
              <w:ind w:left="120"/>
              <w:rPr>
                <w:sz w:val="24"/>
                <w:szCs w:val="24"/>
              </w:rPr>
            </w:pPr>
            <w:r w:rsidRPr="009D7EE1">
              <w:rPr>
                <w:sz w:val="24"/>
                <w:szCs w:val="24"/>
              </w:rPr>
              <w:t>- Общение детей со</w:t>
            </w:r>
          </w:p>
          <w:p w:rsidR="00BB6088" w:rsidRPr="009D7EE1" w:rsidRDefault="00BB6088" w:rsidP="006F64DE">
            <w:pPr>
              <w:pStyle w:val="64"/>
              <w:shd w:val="clear" w:color="auto" w:fill="auto"/>
              <w:spacing w:line="240" w:lineRule="auto"/>
              <w:ind w:left="120"/>
              <w:rPr>
                <w:sz w:val="24"/>
                <w:szCs w:val="24"/>
              </w:rPr>
            </w:pPr>
            <w:r w:rsidRPr="009D7EE1">
              <w:rPr>
                <w:sz w:val="24"/>
                <w:szCs w:val="24"/>
              </w:rPr>
              <w:t>сверстниками и</w:t>
            </w:r>
          </w:p>
          <w:p w:rsidR="00BB6088" w:rsidRPr="009D7EE1" w:rsidRDefault="00BB6088" w:rsidP="006F64DE">
            <w:pPr>
              <w:pStyle w:val="64"/>
              <w:shd w:val="clear" w:color="auto" w:fill="auto"/>
              <w:spacing w:line="240" w:lineRule="auto"/>
              <w:ind w:left="120"/>
              <w:rPr>
                <w:sz w:val="24"/>
                <w:szCs w:val="24"/>
              </w:rPr>
            </w:pPr>
            <w:r w:rsidRPr="009D7EE1">
              <w:rPr>
                <w:sz w:val="24"/>
                <w:szCs w:val="24"/>
              </w:rPr>
              <w:t>взрослым</w:t>
            </w:r>
          </w:p>
          <w:p w:rsidR="00BB6088" w:rsidRPr="009D7EE1" w:rsidRDefault="00BB6088" w:rsidP="006F64DE">
            <w:pPr>
              <w:pStyle w:val="64"/>
              <w:shd w:val="clear" w:color="auto" w:fill="auto"/>
              <w:spacing w:line="240" w:lineRule="auto"/>
              <w:ind w:left="120"/>
              <w:rPr>
                <w:sz w:val="24"/>
                <w:szCs w:val="24"/>
              </w:rPr>
            </w:pPr>
            <w:r w:rsidRPr="009D7EE1">
              <w:rPr>
                <w:sz w:val="24"/>
                <w:szCs w:val="24"/>
              </w:rPr>
              <w:t>- Ситуативные беседы</w:t>
            </w:r>
          </w:p>
          <w:p w:rsidR="00BB6088" w:rsidRPr="009D7EE1" w:rsidRDefault="00BB6088" w:rsidP="006F64DE">
            <w:pPr>
              <w:pStyle w:val="64"/>
              <w:shd w:val="clear" w:color="auto" w:fill="auto"/>
              <w:spacing w:line="240" w:lineRule="auto"/>
              <w:ind w:left="120"/>
              <w:rPr>
                <w:sz w:val="24"/>
                <w:szCs w:val="24"/>
              </w:rPr>
            </w:pPr>
            <w:r w:rsidRPr="009D7EE1">
              <w:rPr>
                <w:sz w:val="24"/>
                <w:szCs w:val="24"/>
              </w:rPr>
              <w:t>- Формирование навыков</w:t>
            </w:r>
          </w:p>
          <w:p w:rsidR="00BB6088" w:rsidRPr="009D7EE1" w:rsidRDefault="00BB6088" w:rsidP="006F64DE">
            <w:pPr>
              <w:pStyle w:val="64"/>
              <w:spacing w:line="240" w:lineRule="auto"/>
              <w:ind w:left="120"/>
              <w:rPr>
                <w:sz w:val="24"/>
                <w:szCs w:val="24"/>
              </w:rPr>
            </w:pPr>
            <w:r w:rsidRPr="009D7EE1">
              <w:rPr>
                <w:sz w:val="24"/>
                <w:szCs w:val="24"/>
              </w:rPr>
              <w:t>безопасного поведения</w:t>
            </w:r>
          </w:p>
        </w:tc>
        <w:tc>
          <w:tcPr>
            <w:tcW w:w="2835" w:type="dxa"/>
            <w:shd w:val="clear" w:color="auto" w:fill="FFFFFF"/>
          </w:tcPr>
          <w:p w:rsidR="00BB6088" w:rsidRPr="009D7EE1" w:rsidRDefault="00BB6088" w:rsidP="006F64DE">
            <w:pPr>
              <w:pStyle w:val="64"/>
              <w:shd w:val="clear" w:color="auto" w:fill="auto"/>
              <w:spacing w:line="240" w:lineRule="auto"/>
              <w:ind w:left="120"/>
              <w:rPr>
                <w:sz w:val="24"/>
                <w:szCs w:val="24"/>
              </w:rPr>
            </w:pPr>
            <w:r w:rsidRPr="009D7EE1">
              <w:rPr>
                <w:sz w:val="24"/>
                <w:szCs w:val="24"/>
              </w:rPr>
              <w:t>- Общественно-</w:t>
            </w:r>
          </w:p>
          <w:p w:rsidR="00BB6088" w:rsidRPr="009D7EE1" w:rsidRDefault="00BB6088" w:rsidP="006F64DE">
            <w:pPr>
              <w:pStyle w:val="64"/>
              <w:shd w:val="clear" w:color="auto" w:fill="auto"/>
              <w:spacing w:line="240" w:lineRule="auto"/>
              <w:ind w:left="120"/>
              <w:rPr>
                <w:sz w:val="24"/>
                <w:szCs w:val="24"/>
              </w:rPr>
            </w:pPr>
            <w:r w:rsidRPr="009D7EE1">
              <w:rPr>
                <w:sz w:val="24"/>
                <w:szCs w:val="24"/>
              </w:rPr>
              <w:t>полезный труд</w:t>
            </w:r>
          </w:p>
          <w:p w:rsidR="00BB6088" w:rsidRPr="009D7EE1" w:rsidRDefault="00BB6088" w:rsidP="006F64DE">
            <w:pPr>
              <w:pStyle w:val="64"/>
              <w:shd w:val="clear" w:color="auto" w:fill="auto"/>
              <w:spacing w:line="240" w:lineRule="auto"/>
              <w:ind w:left="120"/>
              <w:rPr>
                <w:sz w:val="24"/>
                <w:szCs w:val="24"/>
              </w:rPr>
            </w:pPr>
            <w:r w:rsidRPr="009D7EE1">
              <w:rPr>
                <w:sz w:val="24"/>
                <w:szCs w:val="24"/>
              </w:rPr>
              <w:t>(самообслуживание,</w:t>
            </w:r>
          </w:p>
          <w:p w:rsidR="00BB6088" w:rsidRPr="009D7EE1" w:rsidRDefault="00BB6088" w:rsidP="006F64DE">
            <w:pPr>
              <w:pStyle w:val="64"/>
              <w:shd w:val="clear" w:color="auto" w:fill="auto"/>
              <w:spacing w:line="240" w:lineRule="auto"/>
              <w:ind w:left="120"/>
              <w:rPr>
                <w:sz w:val="24"/>
                <w:szCs w:val="24"/>
              </w:rPr>
            </w:pPr>
            <w:r w:rsidRPr="009D7EE1">
              <w:rPr>
                <w:sz w:val="24"/>
                <w:szCs w:val="24"/>
              </w:rPr>
              <w:t>элементы</w:t>
            </w:r>
          </w:p>
          <w:p w:rsidR="00BB6088" w:rsidRPr="009D7EE1" w:rsidRDefault="00BB6088" w:rsidP="006F64DE">
            <w:pPr>
              <w:pStyle w:val="64"/>
              <w:shd w:val="clear" w:color="auto" w:fill="auto"/>
              <w:spacing w:line="240" w:lineRule="auto"/>
              <w:ind w:left="120"/>
              <w:rPr>
                <w:sz w:val="24"/>
                <w:szCs w:val="24"/>
              </w:rPr>
            </w:pPr>
            <w:r w:rsidRPr="009D7EE1">
              <w:rPr>
                <w:sz w:val="24"/>
                <w:szCs w:val="24"/>
              </w:rPr>
              <w:t>хозяйственно-</w:t>
            </w:r>
          </w:p>
          <w:p w:rsidR="00BB6088" w:rsidRPr="009D7EE1" w:rsidRDefault="00BB6088" w:rsidP="006F64DE">
            <w:pPr>
              <w:pStyle w:val="64"/>
              <w:shd w:val="clear" w:color="auto" w:fill="auto"/>
              <w:spacing w:line="240" w:lineRule="auto"/>
              <w:ind w:left="120"/>
              <w:rPr>
                <w:sz w:val="24"/>
                <w:szCs w:val="24"/>
              </w:rPr>
            </w:pPr>
            <w:r w:rsidRPr="009D7EE1">
              <w:rPr>
                <w:sz w:val="24"/>
                <w:szCs w:val="24"/>
              </w:rPr>
              <w:t>бытового труда, труд</w:t>
            </w:r>
          </w:p>
          <w:p w:rsidR="00BB6088" w:rsidRPr="009D7EE1" w:rsidRDefault="00BB6088" w:rsidP="006F64DE">
            <w:pPr>
              <w:pStyle w:val="64"/>
              <w:shd w:val="clear" w:color="auto" w:fill="auto"/>
              <w:spacing w:line="240" w:lineRule="auto"/>
              <w:ind w:left="120"/>
              <w:rPr>
                <w:sz w:val="24"/>
                <w:szCs w:val="24"/>
              </w:rPr>
            </w:pPr>
            <w:r w:rsidRPr="009D7EE1">
              <w:rPr>
                <w:sz w:val="24"/>
                <w:szCs w:val="24"/>
              </w:rPr>
              <w:t>в природе)</w:t>
            </w:r>
          </w:p>
          <w:p w:rsidR="00BB6088" w:rsidRPr="009D7EE1" w:rsidRDefault="00BB6088" w:rsidP="006F64DE">
            <w:pPr>
              <w:pStyle w:val="64"/>
              <w:shd w:val="clear" w:color="auto" w:fill="auto"/>
              <w:spacing w:line="240" w:lineRule="auto"/>
              <w:ind w:left="120"/>
              <w:rPr>
                <w:sz w:val="24"/>
                <w:szCs w:val="24"/>
              </w:rPr>
            </w:pPr>
            <w:r w:rsidRPr="009D7EE1">
              <w:rPr>
                <w:sz w:val="24"/>
                <w:szCs w:val="24"/>
              </w:rPr>
              <w:t>- Игры с ряжением</w:t>
            </w:r>
          </w:p>
          <w:p w:rsidR="00BB6088" w:rsidRPr="009D7EE1" w:rsidRDefault="00BB6088" w:rsidP="006F64DE">
            <w:pPr>
              <w:pStyle w:val="64"/>
              <w:shd w:val="clear" w:color="auto" w:fill="auto"/>
              <w:spacing w:line="240" w:lineRule="auto"/>
              <w:ind w:left="120"/>
              <w:rPr>
                <w:sz w:val="24"/>
                <w:szCs w:val="24"/>
              </w:rPr>
            </w:pPr>
            <w:r w:rsidRPr="009D7EE1">
              <w:rPr>
                <w:sz w:val="24"/>
                <w:szCs w:val="24"/>
              </w:rPr>
              <w:t>- Игры в уголках</w:t>
            </w:r>
          </w:p>
          <w:p w:rsidR="00BB6088" w:rsidRPr="009D7EE1" w:rsidRDefault="00BB6088" w:rsidP="006F64DE">
            <w:pPr>
              <w:pStyle w:val="64"/>
              <w:shd w:val="clear" w:color="auto" w:fill="auto"/>
              <w:spacing w:line="240" w:lineRule="auto"/>
              <w:ind w:left="120"/>
              <w:rPr>
                <w:sz w:val="24"/>
                <w:szCs w:val="24"/>
              </w:rPr>
            </w:pPr>
            <w:r w:rsidRPr="009D7EE1">
              <w:rPr>
                <w:sz w:val="24"/>
                <w:szCs w:val="24"/>
              </w:rPr>
              <w:t>группы</w:t>
            </w:r>
          </w:p>
          <w:p w:rsidR="00BB6088" w:rsidRPr="009D7EE1" w:rsidRDefault="00BB6088" w:rsidP="006F64DE">
            <w:pPr>
              <w:pStyle w:val="64"/>
              <w:shd w:val="clear" w:color="auto" w:fill="auto"/>
              <w:spacing w:line="240" w:lineRule="auto"/>
              <w:ind w:left="120"/>
              <w:rPr>
                <w:sz w:val="24"/>
                <w:szCs w:val="24"/>
              </w:rPr>
            </w:pPr>
            <w:r w:rsidRPr="009D7EE1">
              <w:rPr>
                <w:sz w:val="24"/>
                <w:szCs w:val="24"/>
              </w:rPr>
              <w:t>- Общение детей со</w:t>
            </w:r>
          </w:p>
          <w:p w:rsidR="00BB6088" w:rsidRPr="009D7EE1" w:rsidRDefault="00BB6088" w:rsidP="006F64DE">
            <w:pPr>
              <w:pStyle w:val="64"/>
              <w:shd w:val="clear" w:color="auto" w:fill="auto"/>
              <w:spacing w:line="240" w:lineRule="auto"/>
              <w:ind w:left="120"/>
              <w:rPr>
                <w:sz w:val="24"/>
                <w:szCs w:val="24"/>
              </w:rPr>
            </w:pPr>
            <w:r w:rsidRPr="009D7EE1">
              <w:rPr>
                <w:sz w:val="24"/>
                <w:szCs w:val="24"/>
              </w:rPr>
              <w:t>сверстниками и</w:t>
            </w:r>
          </w:p>
          <w:p w:rsidR="00BB6088" w:rsidRPr="009D7EE1" w:rsidRDefault="00BB6088" w:rsidP="006F64DE">
            <w:pPr>
              <w:pStyle w:val="64"/>
              <w:shd w:val="clear" w:color="auto" w:fill="auto"/>
              <w:spacing w:line="240" w:lineRule="auto"/>
              <w:ind w:left="120"/>
              <w:rPr>
                <w:sz w:val="24"/>
                <w:szCs w:val="24"/>
              </w:rPr>
            </w:pPr>
            <w:r w:rsidRPr="009D7EE1">
              <w:rPr>
                <w:sz w:val="24"/>
                <w:szCs w:val="24"/>
              </w:rPr>
              <w:t>взрослым</w:t>
            </w:r>
          </w:p>
          <w:p w:rsidR="00BB6088" w:rsidRPr="009D7EE1" w:rsidRDefault="00BB6088" w:rsidP="006F64DE">
            <w:pPr>
              <w:pStyle w:val="64"/>
              <w:shd w:val="clear" w:color="auto" w:fill="auto"/>
              <w:spacing w:line="240" w:lineRule="auto"/>
              <w:ind w:left="120"/>
              <w:rPr>
                <w:sz w:val="24"/>
                <w:szCs w:val="24"/>
              </w:rPr>
            </w:pPr>
            <w:r w:rsidRPr="009D7EE1">
              <w:rPr>
                <w:sz w:val="24"/>
                <w:szCs w:val="24"/>
              </w:rPr>
              <w:t>- Сюжетно-ролевые</w:t>
            </w:r>
          </w:p>
          <w:p w:rsidR="00BB6088" w:rsidRPr="009D7EE1" w:rsidRDefault="00BB6088" w:rsidP="006F64DE">
            <w:pPr>
              <w:pStyle w:val="64"/>
              <w:shd w:val="clear" w:color="auto" w:fill="auto"/>
              <w:spacing w:line="240" w:lineRule="auto"/>
              <w:ind w:left="120"/>
              <w:rPr>
                <w:sz w:val="24"/>
                <w:szCs w:val="24"/>
              </w:rPr>
            </w:pPr>
            <w:r w:rsidRPr="009D7EE1">
              <w:rPr>
                <w:sz w:val="24"/>
                <w:szCs w:val="24"/>
              </w:rPr>
              <w:t>игры</w:t>
            </w:r>
          </w:p>
          <w:p w:rsidR="00BB6088" w:rsidRPr="009D7EE1" w:rsidRDefault="00BB6088" w:rsidP="006F64DE">
            <w:pPr>
              <w:pStyle w:val="64"/>
              <w:shd w:val="clear" w:color="auto" w:fill="auto"/>
              <w:spacing w:line="240" w:lineRule="auto"/>
              <w:ind w:left="120"/>
              <w:rPr>
                <w:sz w:val="24"/>
                <w:szCs w:val="24"/>
              </w:rPr>
            </w:pPr>
            <w:r w:rsidRPr="009D7EE1">
              <w:rPr>
                <w:sz w:val="24"/>
                <w:szCs w:val="24"/>
              </w:rPr>
              <w:lastRenderedPageBreak/>
              <w:t>- Театрализованные</w:t>
            </w:r>
          </w:p>
          <w:p w:rsidR="00BB6088" w:rsidRPr="009D7EE1" w:rsidRDefault="00BB6088" w:rsidP="006F64DE">
            <w:pPr>
              <w:pStyle w:val="64"/>
              <w:shd w:val="clear" w:color="auto" w:fill="auto"/>
              <w:spacing w:line="240" w:lineRule="auto"/>
              <w:ind w:left="120"/>
              <w:rPr>
                <w:sz w:val="24"/>
                <w:szCs w:val="24"/>
              </w:rPr>
            </w:pPr>
            <w:r w:rsidRPr="009D7EE1">
              <w:rPr>
                <w:sz w:val="24"/>
                <w:szCs w:val="24"/>
              </w:rPr>
              <w:t>игры</w:t>
            </w:r>
          </w:p>
          <w:p w:rsidR="00BB6088" w:rsidRPr="009D7EE1" w:rsidRDefault="00BB6088" w:rsidP="006F64DE">
            <w:pPr>
              <w:pStyle w:val="64"/>
              <w:spacing w:line="240" w:lineRule="auto"/>
              <w:rPr>
                <w:sz w:val="24"/>
                <w:szCs w:val="24"/>
              </w:rPr>
            </w:pPr>
            <w:r w:rsidRPr="009D7EE1">
              <w:rPr>
                <w:sz w:val="24"/>
                <w:szCs w:val="24"/>
              </w:rPr>
              <w:t>-Ситуативные</w:t>
            </w:r>
          </w:p>
          <w:p w:rsidR="00BB6088" w:rsidRPr="009D7EE1" w:rsidRDefault="00BB6088" w:rsidP="006F64DE">
            <w:pPr>
              <w:pStyle w:val="64"/>
              <w:shd w:val="clear" w:color="auto" w:fill="auto"/>
              <w:spacing w:line="240" w:lineRule="auto"/>
              <w:ind w:left="120"/>
              <w:rPr>
                <w:sz w:val="24"/>
                <w:szCs w:val="24"/>
              </w:rPr>
            </w:pPr>
            <w:r w:rsidRPr="009D7EE1">
              <w:rPr>
                <w:sz w:val="24"/>
                <w:szCs w:val="24"/>
              </w:rPr>
              <w:t>беседы</w:t>
            </w:r>
          </w:p>
          <w:p w:rsidR="00BB6088" w:rsidRPr="009D7EE1" w:rsidRDefault="00BB6088" w:rsidP="006F64DE">
            <w:pPr>
              <w:pStyle w:val="64"/>
              <w:shd w:val="clear" w:color="auto" w:fill="auto"/>
              <w:spacing w:line="240" w:lineRule="auto"/>
              <w:ind w:left="120"/>
              <w:rPr>
                <w:sz w:val="24"/>
                <w:szCs w:val="24"/>
              </w:rPr>
            </w:pPr>
            <w:r w:rsidRPr="009D7EE1">
              <w:rPr>
                <w:sz w:val="24"/>
                <w:szCs w:val="24"/>
              </w:rPr>
              <w:t>- Формирование</w:t>
            </w:r>
          </w:p>
          <w:p w:rsidR="00BB6088" w:rsidRPr="009D7EE1" w:rsidRDefault="00BB6088" w:rsidP="006F64DE">
            <w:pPr>
              <w:pStyle w:val="64"/>
              <w:shd w:val="clear" w:color="auto" w:fill="auto"/>
              <w:spacing w:line="240" w:lineRule="auto"/>
              <w:ind w:left="120"/>
              <w:rPr>
                <w:sz w:val="24"/>
                <w:szCs w:val="24"/>
              </w:rPr>
            </w:pPr>
            <w:r w:rsidRPr="009D7EE1">
              <w:rPr>
                <w:sz w:val="24"/>
                <w:szCs w:val="24"/>
              </w:rPr>
              <w:t>навыков безопасного</w:t>
            </w:r>
          </w:p>
          <w:p w:rsidR="00BB6088" w:rsidRPr="009D7EE1" w:rsidRDefault="00BB6088" w:rsidP="006F64DE">
            <w:pPr>
              <w:pStyle w:val="64"/>
              <w:spacing w:line="240" w:lineRule="auto"/>
              <w:ind w:left="120"/>
              <w:rPr>
                <w:sz w:val="24"/>
                <w:szCs w:val="24"/>
              </w:rPr>
            </w:pPr>
            <w:r w:rsidRPr="009D7EE1">
              <w:rPr>
                <w:sz w:val="24"/>
                <w:szCs w:val="24"/>
              </w:rPr>
              <w:t>поведения</w:t>
            </w:r>
          </w:p>
        </w:tc>
      </w:tr>
      <w:tr w:rsidR="00BB6088" w:rsidRPr="009D7EE1" w:rsidTr="003251D7">
        <w:trPr>
          <w:gridAfter w:val="1"/>
          <w:wAfter w:w="75" w:type="dxa"/>
          <w:trHeight w:val="247"/>
        </w:trPr>
        <w:tc>
          <w:tcPr>
            <w:tcW w:w="9649" w:type="dxa"/>
            <w:gridSpan w:val="3"/>
            <w:shd w:val="clear" w:color="auto" w:fill="FFFFFF"/>
          </w:tcPr>
          <w:p w:rsidR="00BB6088" w:rsidRPr="009D7EE1" w:rsidRDefault="00BB6088" w:rsidP="006F64DE">
            <w:pPr>
              <w:pStyle w:val="73"/>
              <w:shd w:val="clear" w:color="auto" w:fill="auto"/>
              <w:spacing w:line="240" w:lineRule="auto"/>
              <w:ind w:left="220" w:firstLine="0"/>
              <w:jc w:val="both"/>
              <w:rPr>
                <w:sz w:val="24"/>
                <w:szCs w:val="24"/>
              </w:rPr>
            </w:pPr>
            <w:r w:rsidRPr="009D7EE1">
              <w:rPr>
                <w:sz w:val="24"/>
                <w:szCs w:val="24"/>
              </w:rPr>
              <w:lastRenderedPageBreak/>
              <w:t>Познавательное  развитие</w:t>
            </w:r>
          </w:p>
        </w:tc>
      </w:tr>
      <w:tr w:rsidR="00BB6088" w:rsidRPr="009D7EE1" w:rsidTr="003251D7">
        <w:trPr>
          <w:gridAfter w:val="1"/>
          <w:wAfter w:w="75" w:type="dxa"/>
          <w:trHeight w:val="247"/>
        </w:trPr>
        <w:tc>
          <w:tcPr>
            <w:tcW w:w="3554" w:type="dxa"/>
            <w:shd w:val="clear" w:color="auto" w:fill="FFFFFF"/>
          </w:tcPr>
          <w:p w:rsidR="00BB6088" w:rsidRPr="009D7EE1" w:rsidRDefault="00BB6088" w:rsidP="006F64DE">
            <w:pPr>
              <w:pStyle w:val="64"/>
              <w:shd w:val="clear" w:color="auto" w:fill="auto"/>
              <w:spacing w:line="240" w:lineRule="auto"/>
              <w:ind w:left="120"/>
              <w:rPr>
                <w:sz w:val="24"/>
                <w:szCs w:val="24"/>
              </w:rPr>
            </w:pPr>
            <w:r w:rsidRPr="009D7EE1">
              <w:rPr>
                <w:sz w:val="24"/>
                <w:szCs w:val="24"/>
              </w:rPr>
              <w:t>- Дидактические игры</w:t>
            </w:r>
          </w:p>
          <w:p w:rsidR="00BB6088" w:rsidRPr="009D7EE1" w:rsidRDefault="00BB6088" w:rsidP="006F64DE">
            <w:pPr>
              <w:pStyle w:val="64"/>
              <w:shd w:val="clear" w:color="auto" w:fill="auto"/>
              <w:spacing w:line="240" w:lineRule="auto"/>
              <w:ind w:left="120"/>
              <w:rPr>
                <w:sz w:val="24"/>
                <w:szCs w:val="24"/>
              </w:rPr>
            </w:pPr>
            <w:r w:rsidRPr="009D7EE1">
              <w:rPr>
                <w:sz w:val="24"/>
                <w:szCs w:val="24"/>
              </w:rPr>
              <w:t>- Наблюдения</w:t>
            </w:r>
          </w:p>
          <w:p w:rsidR="00BB6088" w:rsidRPr="009D7EE1" w:rsidRDefault="00BB6088" w:rsidP="006F64DE">
            <w:pPr>
              <w:pStyle w:val="64"/>
              <w:shd w:val="clear" w:color="auto" w:fill="auto"/>
              <w:spacing w:line="240" w:lineRule="auto"/>
              <w:ind w:left="120"/>
              <w:rPr>
                <w:sz w:val="24"/>
                <w:szCs w:val="24"/>
              </w:rPr>
            </w:pPr>
            <w:r w:rsidRPr="009D7EE1">
              <w:rPr>
                <w:sz w:val="24"/>
                <w:szCs w:val="24"/>
              </w:rPr>
              <w:t>- Беседы</w:t>
            </w:r>
          </w:p>
          <w:p w:rsidR="00BB6088" w:rsidRPr="009D7EE1" w:rsidRDefault="00BB6088" w:rsidP="006F64DE">
            <w:pPr>
              <w:pStyle w:val="64"/>
              <w:shd w:val="clear" w:color="auto" w:fill="auto"/>
              <w:spacing w:line="240" w:lineRule="auto"/>
              <w:ind w:left="120"/>
              <w:rPr>
                <w:sz w:val="24"/>
                <w:szCs w:val="24"/>
              </w:rPr>
            </w:pPr>
            <w:r w:rsidRPr="009D7EE1">
              <w:rPr>
                <w:sz w:val="24"/>
                <w:szCs w:val="24"/>
              </w:rPr>
              <w:t>- Экскурсии</w:t>
            </w:r>
          </w:p>
          <w:p w:rsidR="00BB6088" w:rsidRPr="009D7EE1" w:rsidRDefault="00BB6088" w:rsidP="006F64DE">
            <w:pPr>
              <w:pStyle w:val="64"/>
              <w:shd w:val="clear" w:color="auto" w:fill="auto"/>
              <w:spacing w:line="240" w:lineRule="auto"/>
              <w:ind w:left="120"/>
              <w:rPr>
                <w:sz w:val="24"/>
                <w:szCs w:val="24"/>
              </w:rPr>
            </w:pPr>
            <w:r w:rsidRPr="009D7EE1">
              <w:rPr>
                <w:sz w:val="24"/>
                <w:szCs w:val="24"/>
              </w:rPr>
              <w:t>- Исследовательская</w:t>
            </w:r>
          </w:p>
          <w:p w:rsidR="00BB6088" w:rsidRPr="009D7EE1" w:rsidRDefault="00BB6088" w:rsidP="006F64DE">
            <w:pPr>
              <w:pStyle w:val="64"/>
              <w:shd w:val="clear" w:color="auto" w:fill="auto"/>
              <w:spacing w:line="240" w:lineRule="auto"/>
              <w:ind w:left="120"/>
              <w:rPr>
                <w:sz w:val="24"/>
                <w:szCs w:val="24"/>
              </w:rPr>
            </w:pPr>
            <w:r w:rsidRPr="009D7EE1">
              <w:rPr>
                <w:sz w:val="24"/>
                <w:szCs w:val="24"/>
              </w:rPr>
              <w:t>работа, опыты и</w:t>
            </w:r>
          </w:p>
          <w:p w:rsidR="00BB6088" w:rsidRPr="009D7EE1" w:rsidRDefault="00BB6088" w:rsidP="006F64DE">
            <w:pPr>
              <w:pStyle w:val="64"/>
              <w:shd w:val="clear" w:color="auto" w:fill="auto"/>
              <w:spacing w:line="240" w:lineRule="auto"/>
              <w:ind w:left="120"/>
              <w:rPr>
                <w:sz w:val="24"/>
                <w:szCs w:val="24"/>
              </w:rPr>
            </w:pPr>
            <w:r w:rsidRPr="009D7EE1">
              <w:rPr>
                <w:sz w:val="24"/>
                <w:szCs w:val="24"/>
              </w:rPr>
              <w:t>экспериментирование</w:t>
            </w:r>
          </w:p>
          <w:p w:rsidR="00BB6088" w:rsidRPr="009D7EE1" w:rsidRDefault="00BB6088" w:rsidP="006F64DE">
            <w:pPr>
              <w:pStyle w:val="64"/>
              <w:spacing w:line="240" w:lineRule="auto"/>
              <w:ind w:left="120"/>
              <w:rPr>
                <w:sz w:val="24"/>
                <w:szCs w:val="24"/>
              </w:rPr>
            </w:pPr>
            <w:r w:rsidRPr="009D7EE1">
              <w:rPr>
                <w:sz w:val="24"/>
                <w:szCs w:val="24"/>
              </w:rPr>
              <w:t>- Ситуативные беседы</w:t>
            </w:r>
          </w:p>
        </w:tc>
        <w:tc>
          <w:tcPr>
            <w:tcW w:w="3260" w:type="dxa"/>
            <w:shd w:val="clear" w:color="auto" w:fill="FFFFFF"/>
          </w:tcPr>
          <w:p w:rsidR="00BB6088" w:rsidRPr="009D7EE1" w:rsidRDefault="00BB6088" w:rsidP="006F64DE">
            <w:pPr>
              <w:pStyle w:val="64"/>
              <w:shd w:val="clear" w:color="auto" w:fill="auto"/>
              <w:spacing w:line="240" w:lineRule="auto"/>
              <w:ind w:left="120"/>
              <w:rPr>
                <w:sz w:val="24"/>
                <w:szCs w:val="24"/>
              </w:rPr>
            </w:pPr>
            <w:r w:rsidRPr="009D7EE1">
              <w:rPr>
                <w:sz w:val="24"/>
                <w:szCs w:val="24"/>
              </w:rPr>
              <w:t>- Наблюдение</w:t>
            </w:r>
          </w:p>
          <w:p w:rsidR="00BB6088" w:rsidRPr="009D7EE1" w:rsidRDefault="00BB6088" w:rsidP="006F64DE">
            <w:pPr>
              <w:pStyle w:val="64"/>
              <w:shd w:val="clear" w:color="auto" w:fill="auto"/>
              <w:spacing w:line="240" w:lineRule="auto"/>
              <w:ind w:left="120"/>
              <w:rPr>
                <w:sz w:val="24"/>
                <w:szCs w:val="24"/>
              </w:rPr>
            </w:pPr>
            <w:r w:rsidRPr="009D7EE1">
              <w:rPr>
                <w:sz w:val="24"/>
                <w:szCs w:val="24"/>
              </w:rPr>
              <w:t>- Трудовая деятельность</w:t>
            </w:r>
          </w:p>
          <w:p w:rsidR="00BB6088" w:rsidRPr="009D7EE1" w:rsidRDefault="00BB6088" w:rsidP="006F64DE">
            <w:pPr>
              <w:pStyle w:val="64"/>
              <w:shd w:val="clear" w:color="auto" w:fill="auto"/>
              <w:spacing w:line="240" w:lineRule="auto"/>
              <w:ind w:left="120"/>
              <w:rPr>
                <w:sz w:val="24"/>
                <w:szCs w:val="24"/>
              </w:rPr>
            </w:pPr>
            <w:r w:rsidRPr="009D7EE1">
              <w:rPr>
                <w:sz w:val="24"/>
                <w:szCs w:val="24"/>
              </w:rPr>
              <w:t>- Игры, ситуации</w:t>
            </w:r>
          </w:p>
          <w:p w:rsidR="00BB6088" w:rsidRPr="009D7EE1" w:rsidRDefault="00BB6088" w:rsidP="006F64DE">
            <w:pPr>
              <w:pStyle w:val="64"/>
              <w:shd w:val="clear" w:color="auto" w:fill="auto"/>
              <w:spacing w:line="240" w:lineRule="auto"/>
              <w:ind w:left="120"/>
              <w:rPr>
                <w:sz w:val="24"/>
                <w:szCs w:val="24"/>
              </w:rPr>
            </w:pPr>
            <w:r w:rsidRPr="009D7EE1">
              <w:rPr>
                <w:sz w:val="24"/>
                <w:szCs w:val="24"/>
              </w:rPr>
              <w:t>общения</w:t>
            </w:r>
          </w:p>
          <w:p w:rsidR="00BB6088" w:rsidRPr="009D7EE1" w:rsidRDefault="00BB6088" w:rsidP="006F64DE">
            <w:pPr>
              <w:pStyle w:val="64"/>
              <w:shd w:val="clear" w:color="auto" w:fill="auto"/>
              <w:spacing w:line="240" w:lineRule="auto"/>
              <w:ind w:left="120"/>
              <w:rPr>
                <w:sz w:val="24"/>
                <w:szCs w:val="24"/>
              </w:rPr>
            </w:pPr>
            <w:r w:rsidRPr="009D7EE1">
              <w:rPr>
                <w:sz w:val="24"/>
                <w:szCs w:val="24"/>
              </w:rPr>
              <w:t>- Индивидуальная работа</w:t>
            </w:r>
          </w:p>
          <w:p w:rsidR="00BB6088" w:rsidRPr="009D7EE1" w:rsidRDefault="00BB6088" w:rsidP="006F64DE">
            <w:pPr>
              <w:pStyle w:val="64"/>
              <w:shd w:val="clear" w:color="auto" w:fill="auto"/>
              <w:spacing w:line="240" w:lineRule="auto"/>
              <w:ind w:left="120"/>
              <w:rPr>
                <w:sz w:val="24"/>
                <w:szCs w:val="24"/>
              </w:rPr>
            </w:pPr>
            <w:r w:rsidRPr="009D7EE1">
              <w:rPr>
                <w:sz w:val="24"/>
                <w:szCs w:val="24"/>
              </w:rPr>
              <w:t>- Общение детей со сверстн</w:t>
            </w:r>
            <w:r w:rsidRPr="009D7EE1">
              <w:rPr>
                <w:sz w:val="24"/>
                <w:szCs w:val="24"/>
              </w:rPr>
              <w:t>и</w:t>
            </w:r>
            <w:r w:rsidRPr="009D7EE1">
              <w:rPr>
                <w:sz w:val="24"/>
                <w:szCs w:val="24"/>
              </w:rPr>
              <w:t>ками и</w:t>
            </w:r>
          </w:p>
          <w:p w:rsidR="00BB6088" w:rsidRPr="009D7EE1" w:rsidRDefault="00BB6088" w:rsidP="006F64DE">
            <w:pPr>
              <w:pStyle w:val="64"/>
              <w:shd w:val="clear" w:color="auto" w:fill="auto"/>
              <w:spacing w:line="240" w:lineRule="auto"/>
              <w:ind w:left="120"/>
              <w:rPr>
                <w:sz w:val="24"/>
                <w:szCs w:val="24"/>
              </w:rPr>
            </w:pPr>
            <w:r w:rsidRPr="009D7EE1">
              <w:rPr>
                <w:sz w:val="24"/>
                <w:szCs w:val="24"/>
              </w:rPr>
              <w:t>взрослым</w:t>
            </w:r>
          </w:p>
          <w:p w:rsidR="00BB6088" w:rsidRPr="009D7EE1" w:rsidRDefault="00BB6088" w:rsidP="006F64DE">
            <w:pPr>
              <w:pStyle w:val="64"/>
              <w:shd w:val="clear" w:color="auto" w:fill="auto"/>
              <w:spacing w:line="240" w:lineRule="auto"/>
              <w:ind w:left="120"/>
              <w:rPr>
                <w:sz w:val="24"/>
                <w:szCs w:val="24"/>
              </w:rPr>
            </w:pPr>
            <w:r w:rsidRPr="009D7EE1">
              <w:rPr>
                <w:sz w:val="24"/>
                <w:szCs w:val="24"/>
              </w:rPr>
              <w:t>- Игры с водой и песком</w:t>
            </w:r>
          </w:p>
          <w:p w:rsidR="00BB6088" w:rsidRPr="009D7EE1" w:rsidRDefault="00BB6088" w:rsidP="006F64DE">
            <w:pPr>
              <w:pStyle w:val="64"/>
              <w:shd w:val="clear" w:color="auto" w:fill="auto"/>
              <w:spacing w:line="240" w:lineRule="auto"/>
              <w:ind w:left="120"/>
              <w:rPr>
                <w:sz w:val="24"/>
                <w:szCs w:val="24"/>
              </w:rPr>
            </w:pPr>
            <w:r w:rsidRPr="009D7EE1">
              <w:rPr>
                <w:sz w:val="24"/>
                <w:szCs w:val="24"/>
              </w:rPr>
              <w:t>- Исследовательская</w:t>
            </w:r>
          </w:p>
          <w:p w:rsidR="00BB6088" w:rsidRPr="009D7EE1" w:rsidRDefault="00BB6088" w:rsidP="006F64DE">
            <w:pPr>
              <w:pStyle w:val="64"/>
              <w:shd w:val="clear" w:color="auto" w:fill="auto"/>
              <w:spacing w:line="240" w:lineRule="auto"/>
              <w:ind w:left="120"/>
              <w:rPr>
                <w:sz w:val="24"/>
                <w:szCs w:val="24"/>
              </w:rPr>
            </w:pPr>
            <w:r w:rsidRPr="009D7EE1">
              <w:rPr>
                <w:sz w:val="24"/>
                <w:szCs w:val="24"/>
              </w:rPr>
              <w:t>работа, опыты и</w:t>
            </w:r>
          </w:p>
          <w:p w:rsidR="00BB6088" w:rsidRPr="009D7EE1" w:rsidRDefault="00BB6088" w:rsidP="006F64DE">
            <w:pPr>
              <w:pStyle w:val="64"/>
              <w:shd w:val="clear" w:color="auto" w:fill="auto"/>
              <w:spacing w:line="240" w:lineRule="auto"/>
              <w:ind w:left="120"/>
              <w:rPr>
                <w:sz w:val="24"/>
                <w:szCs w:val="24"/>
              </w:rPr>
            </w:pPr>
            <w:r w:rsidRPr="009D7EE1">
              <w:rPr>
                <w:sz w:val="24"/>
                <w:szCs w:val="24"/>
              </w:rPr>
              <w:t>экспериментирование</w:t>
            </w:r>
          </w:p>
          <w:p w:rsidR="00BB6088" w:rsidRPr="009D7EE1" w:rsidRDefault="00BB6088" w:rsidP="006F64DE">
            <w:pPr>
              <w:pStyle w:val="64"/>
              <w:spacing w:line="240" w:lineRule="auto"/>
              <w:ind w:left="120"/>
              <w:rPr>
                <w:sz w:val="24"/>
                <w:szCs w:val="24"/>
              </w:rPr>
            </w:pPr>
            <w:r w:rsidRPr="009D7EE1">
              <w:rPr>
                <w:sz w:val="24"/>
                <w:szCs w:val="24"/>
              </w:rPr>
              <w:t>- Ситуативные беседы</w:t>
            </w:r>
          </w:p>
        </w:tc>
        <w:tc>
          <w:tcPr>
            <w:tcW w:w="2835" w:type="dxa"/>
            <w:shd w:val="clear" w:color="auto" w:fill="FFFFFF"/>
          </w:tcPr>
          <w:p w:rsidR="00BB6088" w:rsidRPr="009D7EE1" w:rsidRDefault="00BB6088" w:rsidP="006F64DE">
            <w:pPr>
              <w:pStyle w:val="64"/>
              <w:shd w:val="clear" w:color="auto" w:fill="auto"/>
              <w:spacing w:line="240" w:lineRule="auto"/>
              <w:ind w:left="120"/>
              <w:rPr>
                <w:sz w:val="24"/>
                <w:szCs w:val="24"/>
              </w:rPr>
            </w:pPr>
            <w:r w:rsidRPr="009D7EE1">
              <w:rPr>
                <w:sz w:val="24"/>
                <w:szCs w:val="24"/>
              </w:rPr>
              <w:t>- Совместная</w:t>
            </w:r>
          </w:p>
          <w:p w:rsidR="00BB6088" w:rsidRPr="009D7EE1" w:rsidRDefault="00BB6088" w:rsidP="006F64DE">
            <w:pPr>
              <w:pStyle w:val="64"/>
              <w:shd w:val="clear" w:color="auto" w:fill="auto"/>
              <w:spacing w:line="240" w:lineRule="auto"/>
              <w:ind w:left="120"/>
              <w:rPr>
                <w:sz w:val="24"/>
                <w:szCs w:val="24"/>
              </w:rPr>
            </w:pPr>
            <w:r w:rsidRPr="009D7EE1">
              <w:rPr>
                <w:sz w:val="24"/>
                <w:szCs w:val="24"/>
              </w:rPr>
              <w:t>деятельность детей и</w:t>
            </w:r>
          </w:p>
          <w:p w:rsidR="00BB6088" w:rsidRPr="009D7EE1" w:rsidRDefault="00BB6088" w:rsidP="006F64DE">
            <w:pPr>
              <w:pStyle w:val="64"/>
              <w:shd w:val="clear" w:color="auto" w:fill="auto"/>
              <w:spacing w:line="240" w:lineRule="auto"/>
              <w:ind w:left="120"/>
              <w:rPr>
                <w:sz w:val="24"/>
                <w:szCs w:val="24"/>
              </w:rPr>
            </w:pPr>
            <w:r w:rsidRPr="009D7EE1">
              <w:rPr>
                <w:sz w:val="24"/>
                <w:szCs w:val="24"/>
              </w:rPr>
              <w:t>взрослого</w:t>
            </w:r>
          </w:p>
          <w:p w:rsidR="00BB6088" w:rsidRPr="009D7EE1" w:rsidRDefault="00BB6088" w:rsidP="006F64DE">
            <w:pPr>
              <w:pStyle w:val="64"/>
              <w:shd w:val="clear" w:color="auto" w:fill="auto"/>
              <w:spacing w:line="240" w:lineRule="auto"/>
              <w:ind w:left="120"/>
              <w:rPr>
                <w:sz w:val="24"/>
                <w:szCs w:val="24"/>
              </w:rPr>
            </w:pPr>
            <w:r w:rsidRPr="009D7EE1">
              <w:rPr>
                <w:sz w:val="24"/>
                <w:szCs w:val="24"/>
              </w:rPr>
              <w:t>- Самостоятельная</w:t>
            </w:r>
          </w:p>
          <w:p w:rsidR="00BB6088" w:rsidRPr="009D7EE1" w:rsidRDefault="00BB6088" w:rsidP="006F64DE">
            <w:pPr>
              <w:pStyle w:val="64"/>
              <w:shd w:val="clear" w:color="auto" w:fill="auto"/>
              <w:spacing w:line="240" w:lineRule="auto"/>
              <w:ind w:left="120"/>
              <w:rPr>
                <w:sz w:val="24"/>
                <w:szCs w:val="24"/>
              </w:rPr>
            </w:pPr>
            <w:r w:rsidRPr="009D7EE1">
              <w:rPr>
                <w:sz w:val="24"/>
                <w:szCs w:val="24"/>
              </w:rPr>
              <w:t>деятельность детей</w:t>
            </w:r>
          </w:p>
          <w:p w:rsidR="00BB6088" w:rsidRPr="009D7EE1" w:rsidRDefault="00BB6088" w:rsidP="006F64DE">
            <w:pPr>
              <w:pStyle w:val="64"/>
              <w:shd w:val="clear" w:color="auto" w:fill="auto"/>
              <w:spacing w:line="240" w:lineRule="auto"/>
              <w:ind w:left="120"/>
              <w:rPr>
                <w:sz w:val="24"/>
                <w:szCs w:val="24"/>
              </w:rPr>
            </w:pPr>
            <w:r w:rsidRPr="009D7EE1">
              <w:rPr>
                <w:sz w:val="24"/>
                <w:szCs w:val="24"/>
              </w:rPr>
              <w:t>- Игры</w:t>
            </w:r>
          </w:p>
          <w:p w:rsidR="00BB6088" w:rsidRPr="009D7EE1" w:rsidRDefault="00BB6088" w:rsidP="006F64DE">
            <w:pPr>
              <w:pStyle w:val="64"/>
              <w:shd w:val="clear" w:color="auto" w:fill="auto"/>
              <w:spacing w:line="240" w:lineRule="auto"/>
              <w:ind w:left="120"/>
              <w:rPr>
                <w:sz w:val="24"/>
                <w:szCs w:val="24"/>
              </w:rPr>
            </w:pPr>
            <w:r w:rsidRPr="009D7EE1">
              <w:rPr>
                <w:sz w:val="24"/>
                <w:szCs w:val="24"/>
              </w:rPr>
              <w:t>- Индивидуальная</w:t>
            </w:r>
          </w:p>
          <w:p w:rsidR="00BB6088" w:rsidRPr="009D7EE1" w:rsidRDefault="00BB6088" w:rsidP="006F64DE">
            <w:pPr>
              <w:pStyle w:val="64"/>
              <w:shd w:val="clear" w:color="auto" w:fill="auto"/>
              <w:spacing w:line="240" w:lineRule="auto"/>
              <w:ind w:left="120"/>
              <w:rPr>
                <w:sz w:val="24"/>
                <w:szCs w:val="24"/>
              </w:rPr>
            </w:pPr>
            <w:r w:rsidRPr="009D7EE1">
              <w:rPr>
                <w:sz w:val="24"/>
                <w:szCs w:val="24"/>
              </w:rPr>
              <w:t>работа</w:t>
            </w:r>
          </w:p>
          <w:p w:rsidR="00BB6088" w:rsidRPr="009D7EE1" w:rsidRDefault="00BB6088" w:rsidP="006F64DE">
            <w:pPr>
              <w:pStyle w:val="64"/>
              <w:shd w:val="clear" w:color="auto" w:fill="auto"/>
              <w:spacing w:line="240" w:lineRule="auto"/>
              <w:ind w:left="120"/>
              <w:rPr>
                <w:sz w:val="24"/>
                <w:szCs w:val="24"/>
              </w:rPr>
            </w:pPr>
            <w:r w:rsidRPr="009D7EE1">
              <w:rPr>
                <w:sz w:val="24"/>
                <w:szCs w:val="24"/>
              </w:rPr>
              <w:t>- Ситуативные</w:t>
            </w:r>
          </w:p>
          <w:p w:rsidR="00BB6088" w:rsidRPr="009D7EE1" w:rsidRDefault="00BB6088" w:rsidP="006F64DE">
            <w:pPr>
              <w:pStyle w:val="64"/>
              <w:shd w:val="clear" w:color="auto" w:fill="auto"/>
              <w:spacing w:line="240" w:lineRule="auto"/>
              <w:ind w:left="120"/>
              <w:rPr>
                <w:sz w:val="24"/>
                <w:szCs w:val="24"/>
              </w:rPr>
            </w:pPr>
            <w:r w:rsidRPr="009D7EE1">
              <w:rPr>
                <w:sz w:val="24"/>
                <w:szCs w:val="24"/>
              </w:rPr>
              <w:t>беседы</w:t>
            </w:r>
          </w:p>
          <w:p w:rsidR="00BB6088" w:rsidRPr="009D7EE1" w:rsidRDefault="00BB6088" w:rsidP="006F64DE">
            <w:pPr>
              <w:pStyle w:val="64"/>
              <w:shd w:val="clear" w:color="auto" w:fill="auto"/>
              <w:spacing w:line="240" w:lineRule="auto"/>
              <w:ind w:left="120"/>
              <w:rPr>
                <w:sz w:val="24"/>
                <w:szCs w:val="24"/>
              </w:rPr>
            </w:pPr>
            <w:r w:rsidRPr="009D7EE1">
              <w:rPr>
                <w:sz w:val="24"/>
                <w:szCs w:val="24"/>
              </w:rPr>
              <w:t>- Исследовательская</w:t>
            </w:r>
          </w:p>
          <w:p w:rsidR="00BB6088" w:rsidRPr="009D7EE1" w:rsidRDefault="00BB6088" w:rsidP="006F64DE">
            <w:pPr>
              <w:pStyle w:val="64"/>
              <w:shd w:val="clear" w:color="auto" w:fill="auto"/>
              <w:spacing w:line="240" w:lineRule="auto"/>
              <w:ind w:left="120"/>
              <w:rPr>
                <w:sz w:val="24"/>
                <w:szCs w:val="24"/>
              </w:rPr>
            </w:pPr>
            <w:r w:rsidRPr="009D7EE1">
              <w:rPr>
                <w:sz w:val="24"/>
                <w:szCs w:val="24"/>
              </w:rPr>
              <w:t>работа, опыты и</w:t>
            </w:r>
          </w:p>
          <w:p w:rsidR="00BB6088" w:rsidRPr="009D7EE1" w:rsidRDefault="00BB6088" w:rsidP="006F64DE">
            <w:pPr>
              <w:pStyle w:val="64"/>
              <w:spacing w:line="240" w:lineRule="auto"/>
              <w:ind w:left="120"/>
              <w:rPr>
                <w:sz w:val="24"/>
                <w:szCs w:val="24"/>
              </w:rPr>
            </w:pPr>
            <w:r w:rsidRPr="009D7EE1">
              <w:rPr>
                <w:sz w:val="24"/>
                <w:szCs w:val="24"/>
              </w:rPr>
              <w:t>экспериментирование</w:t>
            </w:r>
          </w:p>
        </w:tc>
      </w:tr>
      <w:tr w:rsidR="00BB6088" w:rsidRPr="009D7EE1" w:rsidTr="003251D7">
        <w:trPr>
          <w:trHeight w:val="393"/>
        </w:trPr>
        <w:tc>
          <w:tcPr>
            <w:tcW w:w="9724" w:type="dxa"/>
            <w:gridSpan w:val="4"/>
            <w:shd w:val="clear" w:color="auto" w:fill="FFFFFF"/>
          </w:tcPr>
          <w:p w:rsidR="00BB6088" w:rsidRPr="009D7EE1" w:rsidRDefault="00BB6088" w:rsidP="006F64DE">
            <w:pPr>
              <w:pStyle w:val="64"/>
              <w:spacing w:line="240" w:lineRule="auto"/>
              <w:ind w:left="120"/>
              <w:rPr>
                <w:sz w:val="24"/>
                <w:szCs w:val="24"/>
              </w:rPr>
            </w:pPr>
            <w:r w:rsidRPr="009D7EE1">
              <w:rPr>
                <w:sz w:val="24"/>
                <w:szCs w:val="24"/>
              </w:rPr>
              <w:t>Речевое развитие</w:t>
            </w:r>
          </w:p>
        </w:tc>
      </w:tr>
      <w:tr w:rsidR="00BB6088" w:rsidRPr="009D7EE1" w:rsidTr="00441453">
        <w:trPr>
          <w:trHeight w:val="4164"/>
        </w:trPr>
        <w:tc>
          <w:tcPr>
            <w:tcW w:w="3554" w:type="dxa"/>
            <w:shd w:val="clear" w:color="auto" w:fill="FFFFFF"/>
          </w:tcPr>
          <w:p w:rsidR="00BB6088" w:rsidRPr="009D7EE1" w:rsidRDefault="00BB6088" w:rsidP="006F64DE">
            <w:pPr>
              <w:pStyle w:val="64"/>
              <w:shd w:val="clear" w:color="auto" w:fill="auto"/>
              <w:spacing w:line="240" w:lineRule="auto"/>
              <w:ind w:left="120"/>
              <w:rPr>
                <w:sz w:val="24"/>
                <w:szCs w:val="24"/>
              </w:rPr>
            </w:pPr>
            <w:r w:rsidRPr="009D7EE1">
              <w:rPr>
                <w:sz w:val="24"/>
                <w:szCs w:val="24"/>
              </w:rPr>
              <w:t>- Чтение художественной</w:t>
            </w:r>
          </w:p>
          <w:p w:rsidR="00BB6088" w:rsidRPr="009D7EE1" w:rsidRDefault="00BB6088" w:rsidP="006F64DE">
            <w:pPr>
              <w:pStyle w:val="64"/>
              <w:shd w:val="clear" w:color="auto" w:fill="auto"/>
              <w:spacing w:line="240" w:lineRule="auto"/>
              <w:ind w:left="120"/>
              <w:rPr>
                <w:sz w:val="24"/>
                <w:szCs w:val="24"/>
              </w:rPr>
            </w:pPr>
            <w:r w:rsidRPr="009D7EE1">
              <w:rPr>
                <w:sz w:val="24"/>
                <w:szCs w:val="24"/>
              </w:rPr>
              <w:t>литературы</w:t>
            </w:r>
          </w:p>
          <w:p w:rsidR="00BB6088" w:rsidRPr="009D7EE1" w:rsidRDefault="00BB6088" w:rsidP="006F64DE">
            <w:pPr>
              <w:pStyle w:val="64"/>
              <w:shd w:val="clear" w:color="auto" w:fill="auto"/>
              <w:spacing w:line="240" w:lineRule="auto"/>
              <w:ind w:left="120"/>
              <w:rPr>
                <w:sz w:val="24"/>
                <w:szCs w:val="24"/>
              </w:rPr>
            </w:pPr>
            <w:r w:rsidRPr="009D7EE1">
              <w:rPr>
                <w:sz w:val="24"/>
                <w:szCs w:val="24"/>
              </w:rPr>
              <w:t>- Дидактические игры</w:t>
            </w:r>
          </w:p>
          <w:p w:rsidR="00BB6088" w:rsidRPr="009D7EE1" w:rsidRDefault="00BB6088" w:rsidP="006F64DE">
            <w:pPr>
              <w:pStyle w:val="64"/>
              <w:shd w:val="clear" w:color="auto" w:fill="auto"/>
              <w:spacing w:line="240" w:lineRule="auto"/>
              <w:ind w:left="120"/>
              <w:rPr>
                <w:sz w:val="24"/>
                <w:szCs w:val="24"/>
              </w:rPr>
            </w:pPr>
            <w:r w:rsidRPr="009D7EE1">
              <w:rPr>
                <w:sz w:val="24"/>
                <w:szCs w:val="24"/>
              </w:rPr>
              <w:t>- Наблюдения</w:t>
            </w:r>
          </w:p>
          <w:p w:rsidR="00BB6088" w:rsidRPr="009D7EE1" w:rsidRDefault="00BB6088" w:rsidP="006F64DE">
            <w:pPr>
              <w:pStyle w:val="64"/>
              <w:shd w:val="clear" w:color="auto" w:fill="auto"/>
              <w:spacing w:line="240" w:lineRule="auto"/>
              <w:ind w:left="120"/>
              <w:rPr>
                <w:sz w:val="24"/>
                <w:szCs w:val="24"/>
              </w:rPr>
            </w:pPr>
            <w:r w:rsidRPr="009D7EE1">
              <w:rPr>
                <w:sz w:val="24"/>
                <w:szCs w:val="24"/>
              </w:rPr>
              <w:t>- Беседы</w:t>
            </w:r>
          </w:p>
          <w:p w:rsidR="00BB6088" w:rsidRPr="009D7EE1" w:rsidRDefault="00BB6088" w:rsidP="006F64DE">
            <w:pPr>
              <w:pStyle w:val="64"/>
              <w:shd w:val="clear" w:color="auto" w:fill="auto"/>
              <w:spacing w:line="240" w:lineRule="auto"/>
              <w:ind w:left="120"/>
              <w:rPr>
                <w:sz w:val="24"/>
                <w:szCs w:val="24"/>
              </w:rPr>
            </w:pPr>
            <w:r w:rsidRPr="009D7EE1">
              <w:rPr>
                <w:sz w:val="24"/>
                <w:szCs w:val="24"/>
              </w:rPr>
              <w:t>- Экскурсии</w:t>
            </w:r>
          </w:p>
          <w:p w:rsidR="00BB6088" w:rsidRPr="009D7EE1" w:rsidRDefault="00BB6088" w:rsidP="006F64DE">
            <w:pPr>
              <w:pStyle w:val="64"/>
              <w:shd w:val="clear" w:color="auto" w:fill="auto"/>
              <w:spacing w:line="240" w:lineRule="auto"/>
              <w:ind w:left="120"/>
              <w:rPr>
                <w:sz w:val="24"/>
                <w:szCs w:val="24"/>
              </w:rPr>
            </w:pPr>
            <w:r w:rsidRPr="009D7EE1">
              <w:rPr>
                <w:sz w:val="24"/>
                <w:szCs w:val="24"/>
              </w:rPr>
              <w:t>- Игры с речевым сопровожд</w:t>
            </w:r>
            <w:r w:rsidRPr="009D7EE1">
              <w:rPr>
                <w:sz w:val="24"/>
                <w:szCs w:val="24"/>
              </w:rPr>
              <w:t>е</w:t>
            </w:r>
            <w:r w:rsidRPr="009D7EE1">
              <w:rPr>
                <w:sz w:val="24"/>
                <w:szCs w:val="24"/>
              </w:rPr>
              <w:t>нием</w:t>
            </w:r>
          </w:p>
          <w:p w:rsidR="00BB6088" w:rsidRPr="009D7EE1" w:rsidRDefault="00BB6088" w:rsidP="006F64DE">
            <w:pPr>
              <w:pStyle w:val="64"/>
              <w:shd w:val="clear" w:color="auto" w:fill="auto"/>
              <w:spacing w:line="240" w:lineRule="auto"/>
              <w:ind w:left="120"/>
              <w:rPr>
                <w:sz w:val="24"/>
                <w:szCs w:val="24"/>
              </w:rPr>
            </w:pPr>
            <w:r w:rsidRPr="009D7EE1">
              <w:rPr>
                <w:sz w:val="24"/>
                <w:szCs w:val="24"/>
              </w:rPr>
              <w:t>- Свободные диалоги с детьми в играх, наблюдениях</w:t>
            </w:r>
          </w:p>
          <w:p w:rsidR="00BB6088" w:rsidRPr="009D7EE1" w:rsidRDefault="00BB6088" w:rsidP="006F64DE">
            <w:pPr>
              <w:pStyle w:val="64"/>
              <w:spacing w:line="240" w:lineRule="auto"/>
              <w:ind w:left="120"/>
              <w:rPr>
                <w:sz w:val="24"/>
                <w:szCs w:val="24"/>
              </w:rPr>
            </w:pPr>
            <w:r w:rsidRPr="009D7EE1">
              <w:rPr>
                <w:sz w:val="24"/>
                <w:szCs w:val="24"/>
              </w:rPr>
              <w:t>- Обсуждения</w:t>
            </w:r>
          </w:p>
        </w:tc>
        <w:tc>
          <w:tcPr>
            <w:tcW w:w="3260" w:type="dxa"/>
            <w:shd w:val="clear" w:color="auto" w:fill="FFFFFF"/>
          </w:tcPr>
          <w:p w:rsidR="00BB6088" w:rsidRPr="009D7EE1" w:rsidRDefault="00BB6088" w:rsidP="006F64DE">
            <w:pPr>
              <w:pStyle w:val="64"/>
              <w:shd w:val="clear" w:color="auto" w:fill="auto"/>
              <w:spacing w:line="240" w:lineRule="auto"/>
              <w:ind w:left="120"/>
              <w:rPr>
                <w:sz w:val="24"/>
                <w:szCs w:val="24"/>
              </w:rPr>
            </w:pPr>
            <w:r w:rsidRPr="009D7EE1">
              <w:rPr>
                <w:sz w:val="24"/>
                <w:szCs w:val="24"/>
              </w:rPr>
              <w:t>- Игры, ситуации</w:t>
            </w:r>
          </w:p>
          <w:p w:rsidR="00BB6088" w:rsidRPr="009D7EE1" w:rsidRDefault="00BB6088" w:rsidP="006F64DE">
            <w:pPr>
              <w:pStyle w:val="64"/>
              <w:shd w:val="clear" w:color="auto" w:fill="auto"/>
              <w:spacing w:line="240" w:lineRule="auto"/>
              <w:ind w:left="120"/>
              <w:rPr>
                <w:sz w:val="24"/>
                <w:szCs w:val="24"/>
              </w:rPr>
            </w:pPr>
            <w:r w:rsidRPr="009D7EE1">
              <w:rPr>
                <w:sz w:val="24"/>
                <w:szCs w:val="24"/>
              </w:rPr>
              <w:t>общения</w:t>
            </w:r>
          </w:p>
          <w:p w:rsidR="00BB6088" w:rsidRPr="009D7EE1" w:rsidRDefault="00BB6088" w:rsidP="006F64DE">
            <w:pPr>
              <w:pStyle w:val="64"/>
              <w:shd w:val="clear" w:color="auto" w:fill="auto"/>
              <w:spacing w:line="240" w:lineRule="auto"/>
              <w:ind w:left="120"/>
              <w:rPr>
                <w:sz w:val="24"/>
                <w:szCs w:val="24"/>
              </w:rPr>
            </w:pPr>
            <w:r w:rsidRPr="009D7EE1">
              <w:rPr>
                <w:sz w:val="24"/>
                <w:szCs w:val="24"/>
              </w:rPr>
              <w:t>- Индивидуальная работа</w:t>
            </w:r>
          </w:p>
          <w:p w:rsidR="00BB6088" w:rsidRPr="009D7EE1" w:rsidRDefault="00BB6088" w:rsidP="006F64DE">
            <w:pPr>
              <w:pStyle w:val="64"/>
              <w:shd w:val="clear" w:color="auto" w:fill="auto"/>
              <w:spacing w:line="240" w:lineRule="auto"/>
              <w:ind w:left="120"/>
              <w:rPr>
                <w:sz w:val="24"/>
                <w:szCs w:val="24"/>
              </w:rPr>
            </w:pPr>
            <w:r w:rsidRPr="009D7EE1">
              <w:rPr>
                <w:sz w:val="24"/>
                <w:szCs w:val="24"/>
              </w:rPr>
              <w:t>- Общение детей со</w:t>
            </w:r>
          </w:p>
          <w:p w:rsidR="00BB6088" w:rsidRPr="009D7EE1" w:rsidRDefault="00BB6088" w:rsidP="006F64DE">
            <w:pPr>
              <w:pStyle w:val="64"/>
              <w:shd w:val="clear" w:color="auto" w:fill="auto"/>
              <w:spacing w:line="240" w:lineRule="auto"/>
              <w:ind w:left="120"/>
              <w:rPr>
                <w:sz w:val="24"/>
                <w:szCs w:val="24"/>
              </w:rPr>
            </w:pPr>
            <w:r w:rsidRPr="009D7EE1">
              <w:rPr>
                <w:sz w:val="24"/>
                <w:szCs w:val="24"/>
              </w:rPr>
              <w:t>сверстниками и</w:t>
            </w:r>
          </w:p>
          <w:p w:rsidR="00BB6088" w:rsidRPr="009D7EE1" w:rsidRDefault="00BB6088" w:rsidP="006F64DE">
            <w:pPr>
              <w:pStyle w:val="64"/>
              <w:shd w:val="clear" w:color="auto" w:fill="auto"/>
              <w:spacing w:line="240" w:lineRule="auto"/>
              <w:ind w:left="120"/>
              <w:rPr>
                <w:sz w:val="24"/>
                <w:szCs w:val="24"/>
              </w:rPr>
            </w:pPr>
            <w:r w:rsidRPr="009D7EE1">
              <w:rPr>
                <w:sz w:val="24"/>
                <w:szCs w:val="24"/>
              </w:rPr>
              <w:t>взрослым</w:t>
            </w:r>
          </w:p>
          <w:p w:rsidR="00BB6088" w:rsidRPr="009D7EE1" w:rsidRDefault="00BB6088" w:rsidP="006F64DE">
            <w:pPr>
              <w:pStyle w:val="64"/>
              <w:shd w:val="clear" w:color="auto" w:fill="auto"/>
              <w:spacing w:line="240" w:lineRule="auto"/>
              <w:ind w:left="120"/>
              <w:rPr>
                <w:sz w:val="24"/>
                <w:szCs w:val="24"/>
              </w:rPr>
            </w:pPr>
            <w:r w:rsidRPr="009D7EE1">
              <w:rPr>
                <w:sz w:val="24"/>
                <w:szCs w:val="24"/>
              </w:rPr>
              <w:t>- Игры с речевым</w:t>
            </w:r>
          </w:p>
          <w:p w:rsidR="00BB6088" w:rsidRPr="009D7EE1" w:rsidRDefault="00BB6088" w:rsidP="006F64DE">
            <w:pPr>
              <w:pStyle w:val="64"/>
              <w:shd w:val="clear" w:color="auto" w:fill="auto"/>
              <w:spacing w:line="240" w:lineRule="auto"/>
              <w:ind w:left="120"/>
              <w:rPr>
                <w:sz w:val="24"/>
                <w:szCs w:val="24"/>
              </w:rPr>
            </w:pPr>
            <w:r w:rsidRPr="009D7EE1">
              <w:rPr>
                <w:sz w:val="24"/>
                <w:szCs w:val="24"/>
              </w:rPr>
              <w:t>сопровождением</w:t>
            </w:r>
          </w:p>
          <w:p w:rsidR="00BB6088" w:rsidRPr="009D7EE1" w:rsidRDefault="00BB6088" w:rsidP="006F64DE">
            <w:pPr>
              <w:pStyle w:val="64"/>
              <w:shd w:val="clear" w:color="auto" w:fill="auto"/>
              <w:spacing w:line="240" w:lineRule="auto"/>
              <w:ind w:left="120"/>
              <w:rPr>
                <w:sz w:val="24"/>
                <w:szCs w:val="24"/>
              </w:rPr>
            </w:pPr>
            <w:r w:rsidRPr="009D7EE1">
              <w:rPr>
                <w:sz w:val="24"/>
                <w:szCs w:val="24"/>
              </w:rPr>
              <w:t>- Беседа</w:t>
            </w:r>
          </w:p>
          <w:p w:rsidR="00BB6088" w:rsidRPr="009D7EE1" w:rsidRDefault="00BB6088" w:rsidP="006F64DE">
            <w:pPr>
              <w:pStyle w:val="64"/>
              <w:shd w:val="clear" w:color="auto" w:fill="auto"/>
              <w:spacing w:line="240" w:lineRule="auto"/>
              <w:ind w:left="120"/>
              <w:rPr>
                <w:sz w:val="24"/>
                <w:szCs w:val="24"/>
              </w:rPr>
            </w:pPr>
            <w:r w:rsidRPr="009D7EE1">
              <w:rPr>
                <w:sz w:val="24"/>
                <w:szCs w:val="24"/>
              </w:rPr>
              <w:t>- Обогащение и</w:t>
            </w:r>
          </w:p>
          <w:p w:rsidR="00BB6088" w:rsidRPr="009D7EE1" w:rsidRDefault="00BB6088" w:rsidP="006F64DE">
            <w:pPr>
              <w:pStyle w:val="64"/>
              <w:spacing w:line="240" w:lineRule="auto"/>
              <w:ind w:left="120"/>
              <w:rPr>
                <w:sz w:val="24"/>
                <w:szCs w:val="24"/>
              </w:rPr>
            </w:pPr>
            <w:r w:rsidRPr="009D7EE1">
              <w:rPr>
                <w:sz w:val="24"/>
                <w:szCs w:val="24"/>
              </w:rPr>
              <w:t>активизация словаря</w:t>
            </w:r>
          </w:p>
        </w:tc>
        <w:tc>
          <w:tcPr>
            <w:tcW w:w="2910" w:type="dxa"/>
            <w:gridSpan w:val="2"/>
            <w:shd w:val="clear" w:color="auto" w:fill="FFFFFF"/>
          </w:tcPr>
          <w:p w:rsidR="00BB6088" w:rsidRPr="009D7EE1" w:rsidRDefault="00BB6088" w:rsidP="006F64DE">
            <w:pPr>
              <w:pStyle w:val="64"/>
              <w:shd w:val="clear" w:color="auto" w:fill="auto"/>
              <w:spacing w:line="240" w:lineRule="auto"/>
              <w:ind w:left="120"/>
              <w:rPr>
                <w:sz w:val="24"/>
                <w:szCs w:val="24"/>
              </w:rPr>
            </w:pPr>
            <w:r w:rsidRPr="009D7EE1">
              <w:rPr>
                <w:sz w:val="24"/>
                <w:szCs w:val="24"/>
              </w:rPr>
              <w:t>- Совместная</w:t>
            </w:r>
          </w:p>
          <w:p w:rsidR="00BB6088" w:rsidRPr="009D7EE1" w:rsidRDefault="00BB6088" w:rsidP="006F64DE">
            <w:pPr>
              <w:pStyle w:val="64"/>
              <w:shd w:val="clear" w:color="auto" w:fill="auto"/>
              <w:spacing w:line="240" w:lineRule="auto"/>
              <w:ind w:left="120"/>
              <w:rPr>
                <w:sz w:val="24"/>
                <w:szCs w:val="24"/>
              </w:rPr>
            </w:pPr>
            <w:r w:rsidRPr="009D7EE1">
              <w:rPr>
                <w:sz w:val="24"/>
                <w:szCs w:val="24"/>
              </w:rPr>
              <w:t>деятельность детей и</w:t>
            </w:r>
          </w:p>
          <w:p w:rsidR="00BB6088" w:rsidRPr="009D7EE1" w:rsidRDefault="00BB6088" w:rsidP="006F64DE">
            <w:pPr>
              <w:pStyle w:val="64"/>
              <w:shd w:val="clear" w:color="auto" w:fill="auto"/>
              <w:spacing w:line="240" w:lineRule="auto"/>
              <w:ind w:left="120"/>
              <w:rPr>
                <w:sz w:val="24"/>
                <w:szCs w:val="24"/>
              </w:rPr>
            </w:pPr>
            <w:r w:rsidRPr="009D7EE1">
              <w:rPr>
                <w:sz w:val="24"/>
                <w:szCs w:val="24"/>
              </w:rPr>
              <w:t>взрослого</w:t>
            </w:r>
          </w:p>
          <w:p w:rsidR="00BB6088" w:rsidRPr="009D7EE1" w:rsidRDefault="00BB6088" w:rsidP="006F64DE">
            <w:pPr>
              <w:pStyle w:val="64"/>
              <w:shd w:val="clear" w:color="auto" w:fill="auto"/>
              <w:spacing w:line="240" w:lineRule="auto"/>
              <w:ind w:left="120"/>
              <w:rPr>
                <w:sz w:val="24"/>
                <w:szCs w:val="24"/>
              </w:rPr>
            </w:pPr>
            <w:r w:rsidRPr="009D7EE1">
              <w:rPr>
                <w:sz w:val="24"/>
                <w:szCs w:val="24"/>
              </w:rPr>
              <w:t>- Самостоятельная</w:t>
            </w:r>
          </w:p>
          <w:p w:rsidR="00BB6088" w:rsidRPr="009D7EE1" w:rsidRDefault="00BB6088" w:rsidP="006F64DE">
            <w:pPr>
              <w:pStyle w:val="64"/>
              <w:shd w:val="clear" w:color="auto" w:fill="auto"/>
              <w:spacing w:line="240" w:lineRule="auto"/>
              <w:ind w:left="120"/>
              <w:rPr>
                <w:sz w:val="24"/>
                <w:szCs w:val="24"/>
              </w:rPr>
            </w:pPr>
            <w:r w:rsidRPr="009D7EE1">
              <w:rPr>
                <w:sz w:val="24"/>
                <w:szCs w:val="24"/>
              </w:rPr>
              <w:t>деятельность детей</w:t>
            </w:r>
          </w:p>
          <w:p w:rsidR="00BB6088" w:rsidRPr="009D7EE1" w:rsidRDefault="00BB6088" w:rsidP="006F64DE">
            <w:pPr>
              <w:pStyle w:val="64"/>
              <w:shd w:val="clear" w:color="auto" w:fill="auto"/>
              <w:spacing w:line="240" w:lineRule="auto"/>
              <w:ind w:left="120"/>
              <w:rPr>
                <w:sz w:val="24"/>
                <w:szCs w:val="24"/>
              </w:rPr>
            </w:pPr>
            <w:r w:rsidRPr="009D7EE1">
              <w:rPr>
                <w:sz w:val="24"/>
                <w:szCs w:val="24"/>
              </w:rPr>
              <w:t>- Игры</w:t>
            </w:r>
          </w:p>
          <w:p w:rsidR="00BB6088" w:rsidRPr="009D7EE1" w:rsidRDefault="00BB6088" w:rsidP="006F64DE">
            <w:pPr>
              <w:pStyle w:val="64"/>
              <w:shd w:val="clear" w:color="auto" w:fill="auto"/>
              <w:spacing w:line="240" w:lineRule="auto"/>
              <w:ind w:left="120"/>
              <w:rPr>
                <w:sz w:val="24"/>
                <w:szCs w:val="24"/>
              </w:rPr>
            </w:pPr>
            <w:r w:rsidRPr="009D7EE1">
              <w:rPr>
                <w:sz w:val="24"/>
                <w:szCs w:val="24"/>
              </w:rPr>
              <w:t>- Досуги</w:t>
            </w:r>
          </w:p>
          <w:p w:rsidR="00BB6088" w:rsidRPr="009D7EE1" w:rsidRDefault="00BB6088" w:rsidP="006F64DE">
            <w:pPr>
              <w:pStyle w:val="64"/>
              <w:shd w:val="clear" w:color="auto" w:fill="auto"/>
              <w:spacing w:line="240" w:lineRule="auto"/>
              <w:ind w:left="120"/>
              <w:rPr>
                <w:sz w:val="24"/>
                <w:szCs w:val="24"/>
              </w:rPr>
            </w:pPr>
            <w:r w:rsidRPr="009D7EE1">
              <w:rPr>
                <w:sz w:val="24"/>
                <w:szCs w:val="24"/>
              </w:rPr>
              <w:t>- Индивидуальная</w:t>
            </w:r>
          </w:p>
          <w:p w:rsidR="00BB6088" w:rsidRPr="009D7EE1" w:rsidRDefault="00BB6088" w:rsidP="006F64DE">
            <w:pPr>
              <w:pStyle w:val="64"/>
              <w:shd w:val="clear" w:color="auto" w:fill="auto"/>
              <w:spacing w:line="240" w:lineRule="auto"/>
              <w:ind w:left="120"/>
              <w:rPr>
                <w:sz w:val="24"/>
                <w:szCs w:val="24"/>
              </w:rPr>
            </w:pPr>
            <w:r w:rsidRPr="009D7EE1">
              <w:rPr>
                <w:sz w:val="24"/>
                <w:szCs w:val="24"/>
              </w:rPr>
              <w:t>работа</w:t>
            </w:r>
          </w:p>
          <w:p w:rsidR="00BB6088" w:rsidRPr="009D7EE1" w:rsidRDefault="00BB6088" w:rsidP="006F64DE">
            <w:pPr>
              <w:pStyle w:val="64"/>
              <w:shd w:val="clear" w:color="auto" w:fill="auto"/>
              <w:spacing w:line="240" w:lineRule="auto"/>
              <w:ind w:left="120"/>
              <w:rPr>
                <w:sz w:val="24"/>
                <w:szCs w:val="24"/>
              </w:rPr>
            </w:pPr>
            <w:r w:rsidRPr="009D7EE1">
              <w:rPr>
                <w:sz w:val="24"/>
                <w:szCs w:val="24"/>
              </w:rPr>
              <w:t>- Свободные диалоги</w:t>
            </w:r>
          </w:p>
          <w:p w:rsidR="00BB6088" w:rsidRPr="009D7EE1" w:rsidRDefault="00BB6088" w:rsidP="006F64DE">
            <w:pPr>
              <w:pStyle w:val="64"/>
              <w:shd w:val="clear" w:color="auto" w:fill="auto"/>
              <w:spacing w:line="240" w:lineRule="auto"/>
              <w:ind w:left="120"/>
              <w:rPr>
                <w:sz w:val="24"/>
                <w:szCs w:val="24"/>
              </w:rPr>
            </w:pPr>
            <w:r w:rsidRPr="009D7EE1">
              <w:rPr>
                <w:sz w:val="24"/>
                <w:szCs w:val="24"/>
              </w:rPr>
              <w:t>с детьми в играх,</w:t>
            </w:r>
          </w:p>
          <w:p w:rsidR="00BB6088" w:rsidRPr="009D7EE1" w:rsidRDefault="00BB6088" w:rsidP="006F64DE">
            <w:pPr>
              <w:pStyle w:val="64"/>
              <w:shd w:val="clear" w:color="auto" w:fill="auto"/>
              <w:spacing w:line="240" w:lineRule="auto"/>
              <w:ind w:left="120"/>
              <w:rPr>
                <w:sz w:val="24"/>
                <w:szCs w:val="24"/>
              </w:rPr>
            </w:pPr>
            <w:r w:rsidRPr="009D7EE1">
              <w:rPr>
                <w:sz w:val="24"/>
                <w:szCs w:val="24"/>
              </w:rPr>
              <w:t>наблюдениях</w:t>
            </w:r>
          </w:p>
          <w:p w:rsidR="00BB6088" w:rsidRPr="009D7EE1" w:rsidRDefault="00BB6088" w:rsidP="006F64DE">
            <w:pPr>
              <w:pStyle w:val="64"/>
              <w:shd w:val="clear" w:color="auto" w:fill="auto"/>
              <w:spacing w:line="240" w:lineRule="auto"/>
              <w:ind w:left="120"/>
              <w:rPr>
                <w:sz w:val="24"/>
                <w:szCs w:val="24"/>
              </w:rPr>
            </w:pPr>
            <w:r w:rsidRPr="009D7EE1">
              <w:rPr>
                <w:sz w:val="24"/>
                <w:szCs w:val="24"/>
              </w:rPr>
              <w:t>- Обсуждения</w:t>
            </w:r>
          </w:p>
          <w:p w:rsidR="00BB6088" w:rsidRPr="009D7EE1" w:rsidRDefault="00BB6088" w:rsidP="006F64DE">
            <w:pPr>
              <w:pStyle w:val="64"/>
              <w:shd w:val="clear" w:color="auto" w:fill="auto"/>
              <w:spacing w:line="240" w:lineRule="auto"/>
              <w:ind w:left="120"/>
              <w:rPr>
                <w:sz w:val="24"/>
                <w:szCs w:val="24"/>
              </w:rPr>
            </w:pPr>
            <w:r w:rsidRPr="009D7EE1">
              <w:rPr>
                <w:sz w:val="24"/>
                <w:szCs w:val="24"/>
              </w:rPr>
              <w:t>- Чтение художественной литературы</w:t>
            </w:r>
          </w:p>
        </w:tc>
      </w:tr>
      <w:tr w:rsidR="00BB6088" w:rsidRPr="009D7EE1" w:rsidTr="003251D7">
        <w:trPr>
          <w:trHeight w:val="359"/>
        </w:trPr>
        <w:tc>
          <w:tcPr>
            <w:tcW w:w="9724" w:type="dxa"/>
            <w:gridSpan w:val="4"/>
            <w:shd w:val="clear" w:color="auto" w:fill="FFFFFF"/>
          </w:tcPr>
          <w:p w:rsidR="00BB6088" w:rsidRPr="009D7EE1" w:rsidRDefault="00BB6088" w:rsidP="006F64DE">
            <w:pPr>
              <w:jc w:val="both"/>
              <w:rPr>
                <w:rFonts w:ascii="Times New Roman" w:hAnsi="Times New Roman"/>
                <w:szCs w:val="24"/>
              </w:rPr>
            </w:pPr>
            <w:r w:rsidRPr="009D7EE1">
              <w:rPr>
                <w:rFonts w:ascii="Times New Roman" w:hAnsi="Times New Roman"/>
                <w:szCs w:val="24"/>
              </w:rPr>
              <w:t>Художественно-эстетическое развитие</w:t>
            </w:r>
          </w:p>
        </w:tc>
      </w:tr>
      <w:tr w:rsidR="00BB6088" w:rsidRPr="009D7EE1" w:rsidTr="003251D7">
        <w:trPr>
          <w:trHeight w:val="359"/>
        </w:trPr>
        <w:tc>
          <w:tcPr>
            <w:tcW w:w="3554" w:type="dxa"/>
            <w:shd w:val="clear" w:color="auto" w:fill="FFFFFF"/>
          </w:tcPr>
          <w:p w:rsidR="00BB6088" w:rsidRPr="009D7EE1" w:rsidRDefault="00BB6088" w:rsidP="006F64DE">
            <w:pPr>
              <w:jc w:val="both"/>
              <w:rPr>
                <w:rFonts w:ascii="Times New Roman" w:hAnsi="Times New Roman"/>
                <w:szCs w:val="24"/>
              </w:rPr>
            </w:pPr>
            <w:r w:rsidRPr="009D7EE1">
              <w:rPr>
                <w:rFonts w:ascii="Times New Roman" w:hAnsi="Times New Roman"/>
                <w:szCs w:val="24"/>
              </w:rPr>
              <w:t>- Использование</w:t>
            </w:r>
          </w:p>
          <w:p w:rsidR="00BB6088" w:rsidRPr="009D7EE1" w:rsidRDefault="00BB6088" w:rsidP="006F64DE">
            <w:pPr>
              <w:jc w:val="both"/>
              <w:rPr>
                <w:rFonts w:ascii="Times New Roman" w:hAnsi="Times New Roman"/>
                <w:szCs w:val="24"/>
              </w:rPr>
            </w:pPr>
            <w:r w:rsidRPr="009D7EE1">
              <w:rPr>
                <w:rFonts w:ascii="Times New Roman" w:hAnsi="Times New Roman"/>
                <w:szCs w:val="24"/>
              </w:rPr>
              <w:t>музыки в повседневной жизни детей</w:t>
            </w:r>
          </w:p>
          <w:p w:rsidR="00BB6088" w:rsidRPr="009D7EE1" w:rsidRDefault="00BB6088" w:rsidP="006F64DE">
            <w:pPr>
              <w:jc w:val="both"/>
              <w:rPr>
                <w:rFonts w:ascii="Times New Roman" w:hAnsi="Times New Roman"/>
                <w:szCs w:val="24"/>
              </w:rPr>
            </w:pPr>
            <w:r w:rsidRPr="009D7EE1">
              <w:rPr>
                <w:rFonts w:ascii="Times New Roman" w:hAnsi="Times New Roman"/>
                <w:szCs w:val="24"/>
              </w:rPr>
              <w:t>- Самостоятельная деятельность</w:t>
            </w:r>
          </w:p>
          <w:p w:rsidR="00BB6088" w:rsidRPr="009D7EE1" w:rsidRDefault="00BB6088" w:rsidP="006F64DE">
            <w:pPr>
              <w:jc w:val="both"/>
              <w:rPr>
                <w:rFonts w:ascii="Times New Roman" w:hAnsi="Times New Roman"/>
                <w:szCs w:val="24"/>
              </w:rPr>
            </w:pPr>
          </w:p>
        </w:tc>
        <w:tc>
          <w:tcPr>
            <w:tcW w:w="3260" w:type="dxa"/>
            <w:shd w:val="clear" w:color="auto" w:fill="FFFFFF"/>
          </w:tcPr>
          <w:p w:rsidR="00BB6088" w:rsidRPr="009D7EE1" w:rsidRDefault="00BB6088" w:rsidP="006F64DE">
            <w:pPr>
              <w:jc w:val="both"/>
              <w:rPr>
                <w:rFonts w:ascii="Times New Roman" w:hAnsi="Times New Roman"/>
                <w:szCs w:val="24"/>
              </w:rPr>
            </w:pPr>
            <w:r w:rsidRPr="009D7EE1">
              <w:rPr>
                <w:rFonts w:ascii="Times New Roman" w:hAnsi="Times New Roman"/>
                <w:szCs w:val="24"/>
              </w:rPr>
              <w:t>- Привлечение внимания</w:t>
            </w:r>
          </w:p>
          <w:p w:rsidR="00BB6088" w:rsidRPr="009D7EE1" w:rsidRDefault="00BB6088" w:rsidP="006F64DE">
            <w:pPr>
              <w:jc w:val="both"/>
              <w:rPr>
                <w:rFonts w:ascii="Times New Roman" w:hAnsi="Times New Roman"/>
                <w:szCs w:val="24"/>
              </w:rPr>
            </w:pPr>
            <w:r w:rsidRPr="009D7EE1">
              <w:rPr>
                <w:rFonts w:ascii="Times New Roman" w:hAnsi="Times New Roman"/>
                <w:szCs w:val="24"/>
              </w:rPr>
              <w:t>детей к разнообразным</w:t>
            </w:r>
          </w:p>
          <w:p w:rsidR="00BB6088" w:rsidRPr="009D7EE1" w:rsidRDefault="00BB6088" w:rsidP="006F64DE">
            <w:pPr>
              <w:jc w:val="both"/>
              <w:rPr>
                <w:rFonts w:ascii="Times New Roman" w:hAnsi="Times New Roman"/>
                <w:szCs w:val="24"/>
              </w:rPr>
            </w:pPr>
            <w:r w:rsidRPr="009D7EE1">
              <w:rPr>
                <w:rFonts w:ascii="Times New Roman" w:hAnsi="Times New Roman"/>
                <w:szCs w:val="24"/>
              </w:rPr>
              <w:t>звукам в окружающем</w:t>
            </w:r>
          </w:p>
          <w:p w:rsidR="00BB6088" w:rsidRPr="009D7EE1" w:rsidRDefault="00BB6088" w:rsidP="006F64DE">
            <w:pPr>
              <w:jc w:val="both"/>
              <w:rPr>
                <w:rFonts w:ascii="Times New Roman" w:hAnsi="Times New Roman"/>
                <w:szCs w:val="24"/>
              </w:rPr>
            </w:pPr>
            <w:r w:rsidRPr="009D7EE1">
              <w:rPr>
                <w:rFonts w:ascii="Times New Roman" w:hAnsi="Times New Roman"/>
                <w:szCs w:val="24"/>
              </w:rPr>
              <w:t>мире</w:t>
            </w:r>
          </w:p>
          <w:p w:rsidR="00BB6088" w:rsidRPr="009D7EE1" w:rsidRDefault="00BB6088" w:rsidP="006F64DE">
            <w:pPr>
              <w:jc w:val="both"/>
              <w:rPr>
                <w:rFonts w:ascii="Times New Roman" w:hAnsi="Times New Roman"/>
                <w:szCs w:val="24"/>
              </w:rPr>
            </w:pPr>
            <w:r w:rsidRPr="009D7EE1">
              <w:rPr>
                <w:rFonts w:ascii="Times New Roman" w:hAnsi="Times New Roman"/>
                <w:szCs w:val="24"/>
              </w:rPr>
              <w:t>- Наблюдение</w:t>
            </w:r>
          </w:p>
          <w:p w:rsidR="00BB6088" w:rsidRPr="009D7EE1" w:rsidRDefault="00BB6088" w:rsidP="006F64DE">
            <w:pPr>
              <w:jc w:val="both"/>
              <w:rPr>
                <w:rFonts w:ascii="Times New Roman" w:hAnsi="Times New Roman"/>
                <w:szCs w:val="24"/>
              </w:rPr>
            </w:pPr>
            <w:r w:rsidRPr="009D7EE1">
              <w:rPr>
                <w:rFonts w:ascii="Times New Roman" w:hAnsi="Times New Roman"/>
                <w:szCs w:val="24"/>
              </w:rPr>
              <w:t>- Игры, ситуации</w:t>
            </w:r>
          </w:p>
          <w:p w:rsidR="00BB6088" w:rsidRPr="009D7EE1" w:rsidRDefault="00BB6088" w:rsidP="006F64DE">
            <w:pPr>
              <w:jc w:val="both"/>
              <w:rPr>
                <w:rFonts w:ascii="Times New Roman" w:hAnsi="Times New Roman"/>
                <w:szCs w:val="24"/>
              </w:rPr>
            </w:pPr>
            <w:r w:rsidRPr="009D7EE1">
              <w:rPr>
                <w:rFonts w:ascii="Times New Roman" w:hAnsi="Times New Roman"/>
                <w:szCs w:val="24"/>
              </w:rPr>
              <w:t>общения</w:t>
            </w:r>
          </w:p>
          <w:p w:rsidR="00BB6088" w:rsidRPr="009D7EE1" w:rsidRDefault="00BB6088" w:rsidP="006F64DE">
            <w:pPr>
              <w:jc w:val="both"/>
              <w:rPr>
                <w:rFonts w:ascii="Times New Roman" w:hAnsi="Times New Roman"/>
                <w:szCs w:val="24"/>
              </w:rPr>
            </w:pPr>
            <w:r w:rsidRPr="009D7EE1">
              <w:rPr>
                <w:rFonts w:ascii="Times New Roman" w:hAnsi="Times New Roman"/>
                <w:szCs w:val="24"/>
              </w:rPr>
              <w:t>- Индивидуальная работа</w:t>
            </w:r>
          </w:p>
          <w:p w:rsidR="00BB6088" w:rsidRPr="009D7EE1" w:rsidRDefault="00BB6088" w:rsidP="006F64DE">
            <w:pPr>
              <w:jc w:val="both"/>
              <w:rPr>
                <w:rFonts w:ascii="Times New Roman" w:hAnsi="Times New Roman"/>
                <w:szCs w:val="24"/>
              </w:rPr>
            </w:pPr>
            <w:r w:rsidRPr="009D7EE1">
              <w:rPr>
                <w:rFonts w:ascii="Times New Roman" w:hAnsi="Times New Roman"/>
                <w:szCs w:val="24"/>
              </w:rPr>
              <w:t>- Художественно-</w:t>
            </w:r>
          </w:p>
          <w:p w:rsidR="00BB6088" w:rsidRPr="009D7EE1" w:rsidRDefault="00BB6088" w:rsidP="006F64DE">
            <w:pPr>
              <w:jc w:val="both"/>
              <w:rPr>
                <w:rFonts w:ascii="Times New Roman" w:hAnsi="Times New Roman"/>
                <w:szCs w:val="24"/>
              </w:rPr>
            </w:pPr>
            <w:r w:rsidRPr="009D7EE1">
              <w:rPr>
                <w:rFonts w:ascii="Times New Roman" w:hAnsi="Times New Roman"/>
                <w:szCs w:val="24"/>
              </w:rPr>
              <w:lastRenderedPageBreak/>
              <w:t>творческая деятельность</w:t>
            </w:r>
          </w:p>
          <w:p w:rsidR="00BB6088" w:rsidRPr="009D7EE1" w:rsidRDefault="00BB6088" w:rsidP="006F64DE">
            <w:pPr>
              <w:jc w:val="both"/>
              <w:rPr>
                <w:rFonts w:ascii="Times New Roman" w:hAnsi="Times New Roman"/>
                <w:szCs w:val="24"/>
              </w:rPr>
            </w:pPr>
            <w:r w:rsidRPr="009D7EE1">
              <w:rPr>
                <w:rFonts w:ascii="Times New Roman" w:hAnsi="Times New Roman"/>
                <w:szCs w:val="24"/>
              </w:rPr>
              <w:t>(рисование мелом на</w:t>
            </w:r>
          </w:p>
          <w:p w:rsidR="00BB6088" w:rsidRPr="009D7EE1" w:rsidRDefault="00BB6088" w:rsidP="006F64DE">
            <w:pPr>
              <w:jc w:val="both"/>
              <w:rPr>
                <w:rFonts w:ascii="Times New Roman" w:hAnsi="Times New Roman"/>
                <w:szCs w:val="24"/>
              </w:rPr>
            </w:pPr>
            <w:r w:rsidRPr="009D7EE1">
              <w:rPr>
                <w:rFonts w:ascii="Times New Roman" w:hAnsi="Times New Roman"/>
                <w:szCs w:val="24"/>
              </w:rPr>
              <w:t>асфальте, палочкой на песке, выкладывание</w:t>
            </w:r>
          </w:p>
          <w:p w:rsidR="00BB6088" w:rsidRPr="009D7EE1" w:rsidRDefault="00BB6088" w:rsidP="006F64DE">
            <w:pPr>
              <w:jc w:val="both"/>
              <w:rPr>
                <w:rFonts w:ascii="Times New Roman" w:hAnsi="Times New Roman"/>
                <w:szCs w:val="24"/>
              </w:rPr>
            </w:pPr>
            <w:r w:rsidRPr="009D7EE1">
              <w:rPr>
                <w:rFonts w:ascii="Times New Roman" w:hAnsi="Times New Roman"/>
                <w:szCs w:val="24"/>
              </w:rPr>
              <w:t>узоров из веточек,</w:t>
            </w:r>
          </w:p>
          <w:p w:rsidR="00BB6088" w:rsidRPr="009D7EE1" w:rsidRDefault="00BB6088" w:rsidP="006F64DE">
            <w:pPr>
              <w:jc w:val="both"/>
              <w:rPr>
                <w:rFonts w:ascii="Times New Roman" w:hAnsi="Times New Roman"/>
                <w:szCs w:val="24"/>
              </w:rPr>
            </w:pPr>
            <w:r w:rsidRPr="009D7EE1">
              <w:rPr>
                <w:rFonts w:ascii="Times New Roman" w:hAnsi="Times New Roman"/>
                <w:szCs w:val="24"/>
              </w:rPr>
              <w:t>листьев, камешков и т.д.) - И</w:t>
            </w:r>
            <w:r w:rsidRPr="009D7EE1">
              <w:rPr>
                <w:rFonts w:ascii="Times New Roman" w:hAnsi="Times New Roman"/>
                <w:szCs w:val="24"/>
              </w:rPr>
              <w:t>с</w:t>
            </w:r>
            <w:r w:rsidRPr="009D7EE1">
              <w:rPr>
                <w:rFonts w:ascii="Times New Roman" w:hAnsi="Times New Roman"/>
                <w:szCs w:val="24"/>
              </w:rPr>
              <w:t>пользование закличек, песенок</w:t>
            </w:r>
          </w:p>
        </w:tc>
        <w:tc>
          <w:tcPr>
            <w:tcW w:w="2910" w:type="dxa"/>
            <w:gridSpan w:val="2"/>
            <w:shd w:val="clear" w:color="auto" w:fill="FFFFFF"/>
          </w:tcPr>
          <w:p w:rsidR="00BB6088" w:rsidRPr="009D7EE1" w:rsidRDefault="00BB6088" w:rsidP="006F64DE">
            <w:pPr>
              <w:jc w:val="both"/>
              <w:rPr>
                <w:rFonts w:ascii="Times New Roman" w:hAnsi="Times New Roman"/>
                <w:szCs w:val="24"/>
              </w:rPr>
            </w:pPr>
            <w:r w:rsidRPr="009D7EE1">
              <w:rPr>
                <w:rFonts w:ascii="Times New Roman" w:hAnsi="Times New Roman"/>
                <w:szCs w:val="24"/>
              </w:rPr>
              <w:lastRenderedPageBreak/>
              <w:t>- Совместная</w:t>
            </w:r>
          </w:p>
          <w:p w:rsidR="00BB6088" w:rsidRPr="009D7EE1" w:rsidRDefault="00BB6088" w:rsidP="006F64DE">
            <w:pPr>
              <w:jc w:val="both"/>
              <w:rPr>
                <w:rFonts w:ascii="Times New Roman" w:hAnsi="Times New Roman"/>
                <w:szCs w:val="24"/>
              </w:rPr>
            </w:pPr>
            <w:r w:rsidRPr="009D7EE1">
              <w:rPr>
                <w:rFonts w:ascii="Times New Roman" w:hAnsi="Times New Roman"/>
                <w:szCs w:val="24"/>
              </w:rPr>
              <w:t>деятельность детей и</w:t>
            </w:r>
          </w:p>
          <w:p w:rsidR="00BB6088" w:rsidRPr="009D7EE1" w:rsidRDefault="00BB6088" w:rsidP="006F64DE">
            <w:pPr>
              <w:jc w:val="both"/>
              <w:rPr>
                <w:rFonts w:ascii="Times New Roman" w:hAnsi="Times New Roman"/>
                <w:szCs w:val="24"/>
              </w:rPr>
            </w:pPr>
            <w:r w:rsidRPr="009D7EE1">
              <w:rPr>
                <w:rFonts w:ascii="Times New Roman" w:hAnsi="Times New Roman"/>
                <w:szCs w:val="24"/>
              </w:rPr>
              <w:t>взрослого по художестве</w:t>
            </w:r>
            <w:r w:rsidRPr="009D7EE1">
              <w:rPr>
                <w:rFonts w:ascii="Times New Roman" w:hAnsi="Times New Roman"/>
                <w:szCs w:val="24"/>
              </w:rPr>
              <w:t>н</w:t>
            </w:r>
            <w:r w:rsidRPr="009D7EE1">
              <w:rPr>
                <w:rFonts w:ascii="Times New Roman" w:hAnsi="Times New Roman"/>
                <w:szCs w:val="24"/>
              </w:rPr>
              <w:t>ному творчеству</w:t>
            </w:r>
          </w:p>
          <w:p w:rsidR="00BB6088" w:rsidRPr="009D7EE1" w:rsidRDefault="00BB6088" w:rsidP="006F64DE">
            <w:pPr>
              <w:jc w:val="both"/>
              <w:rPr>
                <w:rFonts w:ascii="Times New Roman" w:hAnsi="Times New Roman"/>
                <w:szCs w:val="24"/>
              </w:rPr>
            </w:pPr>
            <w:r w:rsidRPr="009D7EE1">
              <w:rPr>
                <w:rFonts w:ascii="Times New Roman" w:hAnsi="Times New Roman"/>
                <w:szCs w:val="24"/>
              </w:rPr>
              <w:t>- Музыкально-</w:t>
            </w:r>
          </w:p>
          <w:p w:rsidR="00BB6088" w:rsidRPr="009D7EE1" w:rsidRDefault="00BB6088" w:rsidP="006F64DE">
            <w:pPr>
              <w:jc w:val="both"/>
              <w:rPr>
                <w:rFonts w:ascii="Times New Roman" w:hAnsi="Times New Roman"/>
                <w:szCs w:val="24"/>
              </w:rPr>
            </w:pPr>
            <w:r w:rsidRPr="009D7EE1">
              <w:rPr>
                <w:rFonts w:ascii="Times New Roman" w:hAnsi="Times New Roman"/>
                <w:szCs w:val="24"/>
              </w:rPr>
              <w:t>Художественные игры</w:t>
            </w:r>
          </w:p>
          <w:p w:rsidR="00BB6088" w:rsidRPr="009D7EE1" w:rsidRDefault="00BB6088" w:rsidP="006F64DE">
            <w:pPr>
              <w:jc w:val="both"/>
              <w:rPr>
                <w:rFonts w:ascii="Times New Roman" w:hAnsi="Times New Roman"/>
                <w:szCs w:val="24"/>
              </w:rPr>
            </w:pPr>
            <w:r w:rsidRPr="009D7EE1">
              <w:rPr>
                <w:rFonts w:ascii="Times New Roman" w:hAnsi="Times New Roman"/>
                <w:szCs w:val="24"/>
              </w:rPr>
              <w:t>-досуги, праздники</w:t>
            </w:r>
          </w:p>
          <w:p w:rsidR="00BB6088" w:rsidRPr="009D7EE1" w:rsidRDefault="00BB6088" w:rsidP="006F64DE">
            <w:pPr>
              <w:jc w:val="both"/>
              <w:rPr>
                <w:rFonts w:ascii="Times New Roman" w:hAnsi="Times New Roman"/>
                <w:szCs w:val="24"/>
              </w:rPr>
            </w:pPr>
            <w:r w:rsidRPr="009D7EE1">
              <w:rPr>
                <w:rFonts w:ascii="Times New Roman" w:hAnsi="Times New Roman"/>
                <w:szCs w:val="24"/>
              </w:rPr>
              <w:t>- Театрализованная</w:t>
            </w:r>
          </w:p>
          <w:p w:rsidR="00BB6088" w:rsidRPr="009D7EE1" w:rsidRDefault="00BB6088" w:rsidP="006F64DE">
            <w:pPr>
              <w:jc w:val="both"/>
              <w:rPr>
                <w:rFonts w:ascii="Times New Roman" w:hAnsi="Times New Roman"/>
                <w:szCs w:val="24"/>
              </w:rPr>
            </w:pPr>
            <w:r w:rsidRPr="009D7EE1">
              <w:rPr>
                <w:rFonts w:ascii="Times New Roman" w:hAnsi="Times New Roman"/>
                <w:szCs w:val="24"/>
              </w:rPr>
              <w:t>деятельность</w:t>
            </w:r>
          </w:p>
          <w:p w:rsidR="00BB6088" w:rsidRPr="009D7EE1" w:rsidRDefault="00BB6088" w:rsidP="006F64DE">
            <w:pPr>
              <w:jc w:val="both"/>
              <w:rPr>
                <w:rFonts w:ascii="Times New Roman" w:hAnsi="Times New Roman"/>
                <w:szCs w:val="24"/>
              </w:rPr>
            </w:pPr>
            <w:r w:rsidRPr="009D7EE1">
              <w:rPr>
                <w:rFonts w:ascii="Times New Roman" w:hAnsi="Times New Roman"/>
                <w:szCs w:val="24"/>
              </w:rPr>
              <w:lastRenderedPageBreak/>
              <w:t>- Слушание музыкальных произведений</w:t>
            </w:r>
          </w:p>
        </w:tc>
      </w:tr>
      <w:tr w:rsidR="00BB6088" w:rsidRPr="009D7EE1" w:rsidTr="003251D7">
        <w:trPr>
          <w:trHeight w:val="418"/>
        </w:trPr>
        <w:tc>
          <w:tcPr>
            <w:tcW w:w="9724" w:type="dxa"/>
            <w:gridSpan w:val="4"/>
            <w:shd w:val="clear" w:color="auto" w:fill="FFFFFF"/>
          </w:tcPr>
          <w:p w:rsidR="00BB6088" w:rsidRPr="009D7EE1" w:rsidRDefault="00BB6088" w:rsidP="006F64DE">
            <w:pPr>
              <w:jc w:val="both"/>
              <w:rPr>
                <w:rFonts w:ascii="Times New Roman" w:hAnsi="Times New Roman"/>
                <w:szCs w:val="24"/>
              </w:rPr>
            </w:pPr>
            <w:r w:rsidRPr="009D7EE1">
              <w:rPr>
                <w:rFonts w:ascii="Times New Roman" w:hAnsi="Times New Roman"/>
                <w:szCs w:val="24"/>
              </w:rPr>
              <w:lastRenderedPageBreak/>
              <w:t>Физическое  развитие</w:t>
            </w:r>
          </w:p>
        </w:tc>
      </w:tr>
      <w:tr w:rsidR="00BB6088" w:rsidRPr="009D7EE1" w:rsidTr="003251D7">
        <w:trPr>
          <w:trHeight w:val="560"/>
        </w:trPr>
        <w:tc>
          <w:tcPr>
            <w:tcW w:w="3554" w:type="dxa"/>
            <w:shd w:val="clear" w:color="auto" w:fill="FFFFFF"/>
          </w:tcPr>
          <w:p w:rsidR="00BB6088" w:rsidRPr="009D7EE1" w:rsidRDefault="00BB6088" w:rsidP="006F64DE">
            <w:pPr>
              <w:jc w:val="both"/>
              <w:rPr>
                <w:rFonts w:ascii="Times New Roman" w:hAnsi="Times New Roman"/>
                <w:szCs w:val="24"/>
              </w:rPr>
            </w:pPr>
            <w:r w:rsidRPr="009D7EE1">
              <w:rPr>
                <w:rFonts w:ascii="Times New Roman" w:hAnsi="Times New Roman"/>
                <w:szCs w:val="24"/>
              </w:rPr>
              <w:t>Прием детей на воздухе в теплое время года</w:t>
            </w:r>
          </w:p>
          <w:p w:rsidR="00BB6088" w:rsidRPr="009D7EE1" w:rsidRDefault="00BB6088" w:rsidP="006F64DE">
            <w:pPr>
              <w:jc w:val="both"/>
              <w:rPr>
                <w:rFonts w:ascii="Times New Roman" w:hAnsi="Times New Roman"/>
                <w:szCs w:val="24"/>
              </w:rPr>
            </w:pPr>
            <w:r w:rsidRPr="009D7EE1">
              <w:rPr>
                <w:rFonts w:ascii="Times New Roman" w:hAnsi="Times New Roman"/>
                <w:szCs w:val="24"/>
              </w:rPr>
              <w:t>- Утренняя гимнастика</w:t>
            </w:r>
          </w:p>
          <w:p w:rsidR="00BB6088" w:rsidRPr="009D7EE1" w:rsidRDefault="00BB6088" w:rsidP="006F64DE">
            <w:pPr>
              <w:jc w:val="both"/>
              <w:rPr>
                <w:rFonts w:ascii="Times New Roman" w:hAnsi="Times New Roman"/>
                <w:szCs w:val="24"/>
              </w:rPr>
            </w:pPr>
            <w:r w:rsidRPr="009D7EE1">
              <w:rPr>
                <w:rFonts w:ascii="Times New Roman" w:hAnsi="Times New Roman"/>
                <w:szCs w:val="24"/>
              </w:rPr>
              <w:t>- Гигиенические процедуры</w:t>
            </w:r>
          </w:p>
          <w:p w:rsidR="00BB6088" w:rsidRPr="009D7EE1" w:rsidRDefault="00BB6088" w:rsidP="006F64DE">
            <w:pPr>
              <w:jc w:val="both"/>
              <w:rPr>
                <w:rFonts w:ascii="Times New Roman" w:hAnsi="Times New Roman"/>
                <w:szCs w:val="24"/>
              </w:rPr>
            </w:pPr>
            <w:r w:rsidRPr="009D7EE1">
              <w:rPr>
                <w:rFonts w:ascii="Times New Roman" w:hAnsi="Times New Roman"/>
                <w:szCs w:val="24"/>
              </w:rPr>
              <w:t>- Закаливание в повседневной жизни</w:t>
            </w:r>
          </w:p>
          <w:p w:rsidR="00BB6088" w:rsidRPr="009D7EE1" w:rsidRDefault="00BB6088" w:rsidP="006F64DE">
            <w:pPr>
              <w:jc w:val="both"/>
              <w:rPr>
                <w:rFonts w:ascii="Times New Roman" w:hAnsi="Times New Roman"/>
                <w:szCs w:val="24"/>
              </w:rPr>
            </w:pPr>
            <w:r w:rsidRPr="009D7EE1">
              <w:rPr>
                <w:rFonts w:ascii="Times New Roman" w:hAnsi="Times New Roman"/>
                <w:szCs w:val="24"/>
              </w:rPr>
              <w:t>- Физкультминутки на занятиях</w:t>
            </w:r>
          </w:p>
          <w:p w:rsidR="00BB6088" w:rsidRPr="009D7EE1" w:rsidRDefault="00BB6088" w:rsidP="006F64DE">
            <w:pPr>
              <w:jc w:val="both"/>
              <w:rPr>
                <w:rFonts w:ascii="Times New Roman" w:hAnsi="Times New Roman"/>
                <w:szCs w:val="24"/>
              </w:rPr>
            </w:pPr>
            <w:r w:rsidRPr="009D7EE1">
              <w:rPr>
                <w:rFonts w:ascii="Times New Roman" w:hAnsi="Times New Roman"/>
                <w:szCs w:val="24"/>
              </w:rPr>
              <w:t>- Двигательная активность на</w:t>
            </w:r>
          </w:p>
          <w:p w:rsidR="00BB6088" w:rsidRPr="009D7EE1" w:rsidRDefault="00BB6088" w:rsidP="006F64DE">
            <w:pPr>
              <w:jc w:val="both"/>
              <w:rPr>
                <w:rFonts w:ascii="Times New Roman" w:hAnsi="Times New Roman"/>
                <w:szCs w:val="24"/>
              </w:rPr>
            </w:pPr>
            <w:r w:rsidRPr="009D7EE1">
              <w:rPr>
                <w:rFonts w:ascii="Times New Roman" w:hAnsi="Times New Roman"/>
                <w:szCs w:val="24"/>
              </w:rPr>
              <w:t>прогулке</w:t>
            </w:r>
          </w:p>
          <w:p w:rsidR="00BB6088" w:rsidRPr="009D7EE1" w:rsidRDefault="00BB6088" w:rsidP="006F64DE">
            <w:pPr>
              <w:jc w:val="both"/>
              <w:rPr>
                <w:rFonts w:ascii="Times New Roman" w:hAnsi="Times New Roman"/>
                <w:szCs w:val="24"/>
              </w:rPr>
            </w:pPr>
            <w:r w:rsidRPr="009D7EE1">
              <w:rPr>
                <w:rFonts w:ascii="Times New Roman" w:hAnsi="Times New Roman"/>
                <w:szCs w:val="24"/>
              </w:rPr>
              <w:t>- Индивидуальная работа по ра</w:t>
            </w:r>
            <w:r w:rsidRPr="009D7EE1">
              <w:rPr>
                <w:rFonts w:ascii="Times New Roman" w:hAnsi="Times New Roman"/>
                <w:szCs w:val="24"/>
              </w:rPr>
              <w:t>з</w:t>
            </w:r>
            <w:r w:rsidRPr="009D7EE1">
              <w:rPr>
                <w:rFonts w:ascii="Times New Roman" w:hAnsi="Times New Roman"/>
                <w:szCs w:val="24"/>
              </w:rPr>
              <w:t>витию движений</w:t>
            </w:r>
          </w:p>
          <w:p w:rsidR="00BB6088" w:rsidRPr="009D7EE1" w:rsidRDefault="00BB6088" w:rsidP="006F64DE">
            <w:pPr>
              <w:jc w:val="both"/>
              <w:rPr>
                <w:rFonts w:ascii="Times New Roman" w:hAnsi="Times New Roman"/>
                <w:szCs w:val="24"/>
              </w:rPr>
            </w:pPr>
            <w:r w:rsidRPr="009D7EE1">
              <w:rPr>
                <w:rFonts w:ascii="Times New Roman" w:hAnsi="Times New Roman"/>
                <w:szCs w:val="24"/>
              </w:rPr>
              <w:t>- Самостоятельная двигательная деятельность</w:t>
            </w:r>
          </w:p>
        </w:tc>
        <w:tc>
          <w:tcPr>
            <w:tcW w:w="3260" w:type="dxa"/>
            <w:shd w:val="clear" w:color="auto" w:fill="FFFFFF"/>
          </w:tcPr>
          <w:p w:rsidR="00BB6088" w:rsidRPr="009D7EE1" w:rsidRDefault="00BB6088" w:rsidP="006F64DE">
            <w:pPr>
              <w:jc w:val="both"/>
              <w:rPr>
                <w:rFonts w:ascii="Times New Roman" w:hAnsi="Times New Roman"/>
                <w:szCs w:val="24"/>
              </w:rPr>
            </w:pPr>
            <w:r w:rsidRPr="009D7EE1">
              <w:rPr>
                <w:rFonts w:ascii="Times New Roman" w:hAnsi="Times New Roman"/>
                <w:szCs w:val="24"/>
              </w:rPr>
              <w:t>- Подвижные и малоподви</w:t>
            </w:r>
            <w:r w:rsidRPr="009D7EE1">
              <w:rPr>
                <w:rFonts w:ascii="Times New Roman" w:hAnsi="Times New Roman"/>
                <w:szCs w:val="24"/>
              </w:rPr>
              <w:t>ж</w:t>
            </w:r>
            <w:r w:rsidRPr="009D7EE1">
              <w:rPr>
                <w:rFonts w:ascii="Times New Roman" w:hAnsi="Times New Roman"/>
                <w:szCs w:val="24"/>
              </w:rPr>
              <w:t>ные игры</w:t>
            </w:r>
          </w:p>
          <w:p w:rsidR="00BB6088" w:rsidRPr="009D7EE1" w:rsidRDefault="00BB6088" w:rsidP="006F64DE">
            <w:pPr>
              <w:jc w:val="both"/>
              <w:rPr>
                <w:rFonts w:ascii="Times New Roman" w:hAnsi="Times New Roman"/>
                <w:szCs w:val="24"/>
              </w:rPr>
            </w:pPr>
            <w:r w:rsidRPr="009D7EE1">
              <w:rPr>
                <w:rFonts w:ascii="Times New Roman" w:hAnsi="Times New Roman"/>
                <w:szCs w:val="24"/>
              </w:rPr>
              <w:t>- Развитие физических</w:t>
            </w:r>
          </w:p>
          <w:p w:rsidR="00BB6088" w:rsidRPr="009D7EE1" w:rsidRDefault="00BB6088" w:rsidP="006F64DE">
            <w:pPr>
              <w:jc w:val="both"/>
              <w:rPr>
                <w:rFonts w:ascii="Times New Roman" w:hAnsi="Times New Roman"/>
                <w:szCs w:val="24"/>
              </w:rPr>
            </w:pPr>
            <w:r w:rsidRPr="009D7EE1">
              <w:rPr>
                <w:rFonts w:ascii="Times New Roman" w:hAnsi="Times New Roman"/>
                <w:szCs w:val="24"/>
              </w:rPr>
              <w:t>качеств</w:t>
            </w:r>
          </w:p>
          <w:p w:rsidR="00BB6088" w:rsidRPr="009D7EE1" w:rsidRDefault="00BB6088" w:rsidP="006F64DE">
            <w:pPr>
              <w:jc w:val="both"/>
              <w:rPr>
                <w:rFonts w:ascii="Times New Roman" w:hAnsi="Times New Roman"/>
                <w:szCs w:val="24"/>
              </w:rPr>
            </w:pPr>
            <w:r w:rsidRPr="009D7EE1">
              <w:rPr>
                <w:rFonts w:ascii="Times New Roman" w:hAnsi="Times New Roman"/>
                <w:szCs w:val="24"/>
              </w:rPr>
              <w:t>- Самостоятельная</w:t>
            </w:r>
          </w:p>
          <w:p w:rsidR="00BB6088" w:rsidRPr="009D7EE1" w:rsidRDefault="00BB6088" w:rsidP="006F64DE">
            <w:pPr>
              <w:jc w:val="both"/>
              <w:rPr>
                <w:rFonts w:ascii="Times New Roman" w:hAnsi="Times New Roman"/>
                <w:szCs w:val="24"/>
              </w:rPr>
            </w:pPr>
            <w:r w:rsidRPr="009D7EE1">
              <w:rPr>
                <w:rFonts w:ascii="Times New Roman" w:hAnsi="Times New Roman"/>
                <w:szCs w:val="24"/>
              </w:rPr>
              <w:t>Двигательная деятельность</w:t>
            </w:r>
          </w:p>
          <w:p w:rsidR="00BB6088" w:rsidRPr="009D7EE1" w:rsidRDefault="00BB6088" w:rsidP="006F64DE">
            <w:pPr>
              <w:jc w:val="both"/>
              <w:rPr>
                <w:rFonts w:ascii="Times New Roman" w:hAnsi="Times New Roman"/>
                <w:szCs w:val="24"/>
              </w:rPr>
            </w:pPr>
            <w:r w:rsidRPr="009D7EE1">
              <w:rPr>
                <w:rFonts w:ascii="Times New Roman" w:hAnsi="Times New Roman"/>
                <w:szCs w:val="24"/>
              </w:rPr>
              <w:t>- Индивидуальная работа</w:t>
            </w:r>
          </w:p>
          <w:p w:rsidR="00BB6088" w:rsidRPr="009D7EE1" w:rsidRDefault="00BB6088" w:rsidP="006F64DE">
            <w:pPr>
              <w:jc w:val="both"/>
              <w:rPr>
                <w:rFonts w:ascii="Times New Roman" w:hAnsi="Times New Roman"/>
                <w:szCs w:val="24"/>
              </w:rPr>
            </w:pPr>
            <w:r w:rsidRPr="009D7EE1">
              <w:rPr>
                <w:rFonts w:ascii="Times New Roman" w:hAnsi="Times New Roman"/>
                <w:szCs w:val="24"/>
              </w:rPr>
              <w:t>по развитию движений</w:t>
            </w:r>
          </w:p>
        </w:tc>
        <w:tc>
          <w:tcPr>
            <w:tcW w:w="2910" w:type="dxa"/>
            <w:gridSpan w:val="2"/>
            <w:shd w:val="clear" w:color="auto" w:fill="FFFFFF"/>
          </w:tcPr>
          <w:p w:rsidR="00BB6088" w:rsidRPr="009D7EE1" w:rsidRDefault="00BB6088" w:rsidP="006F64DE">
            <w:pPr>
              <w:jc w:val="both"/>
              <w:rPr>
                <w:rFonts w:ascii="Times New Roman" w:hAnsi="Times New Roman"/>
                <w:szCs w:val="24"/>
              </w:rPr>
            </w:pPr>
            <w:r w:rsidRPr="009D7EE1">
              <w:rPr>
                <w:rFonts w:ascii="Times New Roman" w:hAnsi="Times New Roman"/>
                <w:szCs w:val="24"/>
              </w:rPr>
              <w:t>- Бодрящая гимнастика п</w:t>
            </w:r>
            <w:r w:rsidRPr="009D7EE1">
              <w:rPr>
                <w:rFonts w:ascii="Times New Roman" w:hAnsi="Times New Roman"/>
                <w:szCs w:val="24"/>
              </w:rPr>
              <w:t>о</w:t>
            </w:r>
            <w:r w:rsidRPr="009D7EE1">
              <w:rPr>
                <w:rFonts w:ascii="Times New Roman" w:hAnsi="Times New Roman"/>
                <w:szCs w:val="24"/>
              </w:rPr>
              <w:t>сле сна</w:t>
            </w:r>
          </w:p>
          <w:p w:rsidR="00BB6088" w:rsidRPr="009D7EE1" w:rsidRDefault="00BB6088" w:rsidP="006F64DE">
            <w:pPr>
              <w:jc w:val="both"/>
              <w:rPr>
                <w:rFonts w:ascii="Times New Roman" w:hAnsi="Times New Roman"/>
                <w:szCs w:val="24"/>
              </w:rPr>
            </w:pPr>
            <w:r w:rsidRPr="009D7EE1">
              <w:rPr>
                <w:rFonts w:ascii="Times New Roman" w:hAnsi="Times New Roman"/>
                <w:szCs w:val="24"/>
              </w:rPr>
              <w:t>- Закаливание</w:t>
            </w:r>
          </w:p>
          <w:p w:rsidR="00BB6088" w:rsidRPr="009D7EE1" w:rsidRDefault="00BB6088" w:rsidP="006F64DE">
            <w:pPr>
              <w:jc w:val="both"/>
              <w:rPr>
                <w:rFonts w:ascii="Times New Roman" w:hAnsi="Times New Roman"/>
                <w:szCs w:val="24"/>
              </w:rPr>
            </w:pPr>
            <w:r w:rsidRPr="009D7EE1">
              <w:rPr>
                <w:rFonts w:ascii="Times New Roman" w:hAnsi="Times New Roman"/>
                <w:szCs w:val="24"/>
              </w:rPr>
              <w:t>(воздушные ванны,</w:t>
            </w:r>
          </w:p>
          <w:p w:rsidR="00BB6088" w:rsidRPr="009D7EE1" w:rsidRDefault="00BB6088" w:rsidP="006F64DE">
            <w:pPr>
              <w:jc w:val="both"/>
              <w:rPr>
                <w:rFonts w:ascii="Times New Roman" w:hAnsi="Times New Roman"/>
                <w:szCs w:val="24"/>
              </w:rPr>
            </w:pPr>
            <w:r w:rsidRPr="009D7EE1">
              <w:rPr>
                <w:rFonts w:ascii="Times New Roman" w:hAnsi="Times New Roman"/>
                <w:szCs w:val="24"/>
              </w:rPr>
              <w:t>ходьба босиком по</w:t>
            </w:r>
          </w:p>
          <w:p w:rsidR="00BB6088" w:rsidRPr="009D7EE1" w:rsidRDefault="00BB6088" w:rsidP="006F64DE">
            <w:pPr>
              <w:jc w:val="both"/>
              <w:rPr>
                <w:rFonts w:ascii="Times New Roman" w:hAnsi="Times New Roman"/>
                <w:szCs w:val="24"/>
              </w:rPr>
            </w:pPr>
            <w:r w:rsidRPr="009D7EE1">
              <w:rPr>
                <w:rFonts w:ascii="Times New Roman" w:hAnsi="Times New Roman"/>
                <w:szCs w:val="24"/>
              </w:rPr>
              <w:t>массажной дорожке)</w:t>
            </w:r>
          </w:p>
          <w:p w:rsidR="00BB6088" w:rsidRPr="009D7EE1" w:rsidRDefault="00BB6088" w:rsidP="006F64DE">
            <w:pPr>
              <w:jc w:val="both"/>
              <w:rPr>
                <w:rFonts w:ascii="Times New Roman" w:hAnsi="Times New Roman"/>
                <w:szCs w:val="24"/>
              </w:rPr>
            </w:pPr>
            <w:r w:rsidRPr="009D7EE1">
              <w:rPr>
                <w:rFonts w:ascii="Times New Roman" w:hAnsi="Times New Roman"/>
                <w:szCs w:val="24"/>
              </w:rPr>
              <w:t>- Физкультурные досуги, игры, развлечения</w:t>
            </w:r>
          </w:p>
          <w:p w:rsidR="00BB6088" w:rsidRPr="009D7EE1" w:rsidRDefault="00BB6088" w:rsidP="006F64DE">
            <w:pPr>
              <w:jc w:val="both"/>
              <w:rPr>
                <w:rFonts w:ascii="Times New Roman" w:hAnsi="Times New Roman"/>
                <w:szCs w:val="24"/>
              </w:rPr>
            </w:pPr>
            <w:r w:rsidRPr="009D7EE1">
              <w:rPr>
                <w:rFonts w:ascii="Times New Roman" w:hAnsi="Times New Roman"/>
                <w:szCs w:val="24"/>
              </w:rPr>
              <w:t>- Самостоятельная</w:t>
            </w:r>
          </w:p>
          <w:p w:rsidR="00BB6088" w:rsidRPr="009D7EE1" w:rsidRDefault="00BB6088" w:rsidP="006F64DE">
            <w:pPr>
              <w:jc w:val="both"/>
              <w:rPr>
                <w:rFonts w:ascii="Times New Roman" w:hAnsi="Times New Roman"/>
                <w:szCs w:val="24"/>
              </w:rPr>
            </w:pPr>
            <w:r w:rsidRPr="009D7EE1">
              <w:rPr>
                <w:rFonts w:ascii="Times New Roman" w:hAnsi="Times New Roman"/>
                <w:szCs w:val="24"/>
              </w:rPr>
              <w:t>двигательная</w:t>
            </w:r>
          </w:p>
          <w:p w:rsidR="00BB6088" w:rsidRPr="009D7EE1" w:rsidRDefault="00BB6088" w:rsidP="006F64DE">
            <w:pPr>
              <w:jc w:val="both"/>
              <w:rPr>
                <w:rFonts w:ascii="Times New Roman" w:hAnsi="Times New Roman"/>
                <w:szCs w:val="24"/>
              </w:rPr>
            </w:pPr>
            <w:r w:rsidRPr="009D7EE1">
              <w:rPr>
                <w:rFonts w:ascii="Times New Roman" w:hAnsi="Times New Roman"/>
                <w:szCs w:val="24"/>
              </w:rPr>
              <w:t>деятельность</w:t>
            </w:r>
          </w:p>
          <w:p w:rsidR="00BB6088" w:rsidRPr="009D7EE1" w:rsidRDefault="00BB6088" w:rsidP="006F64DE">
            <w:pPr>
              <w:jc w:val="both"/>
              <w:rPr>
                <w:rFonts w:ascii="Times New Roman" w:hAnsi="Times New Roman"/>
                <w:szCs w:val="24"/>
              </w:rPr>
            </w:pPr>
            <w:r w:rsidRPr="009D7EE1">
              <w:rPr>
                <w:rFonts w:ascii="Times New Roman" w:hAnsi="Times New Roman"/>
                <w:szCs w:val="24"/>
              </w:rPr>
              <w:t>- Совместная деятельность детей и взрослого по физ</w:t>
            </w:r>
            <w:r w:rsidRPr="009D7EE1">
              <w:rPr>
                <w:rFonts w:ascii="Times New Roman" w:hAnsi="Times New Roman"/>
                <w:szCs w:val="24"/>
              </w:rPr>
              <w:t>и</w:t>
            </w:r>
            <w:r w:rsidRPr="009D7EE1">
              <w:rPr>
                <w:rFonts w:ascii="Times New Roman" w:hAnsi="Times New Roman"/>
                <w:szCs w:val="24"/>
              </w:rPr>
              <w:t>ческому</w:t>
            </w:r>
          </w:p>
          <w:p w:rsidR="00BB6088" w:rsidRPr="009D7EE1" w:rsidRDefault="00BB6088" w:rsidP="006F64DE">
            <w:pPr>
              <w:jc w:val="both"/>
              <w:rPr>
                <w:rFonts w:ascii="Times New Roman" w:hAnsi="Times New Roman"/>
                <w:szCs w:val="24"/>
              </w:rPr>
            </w:pPr>
            <w:r w:rsidRPr="009D7EE1">
              <w:rPr>
                <w:rFonts w:ascii="Times New Roman" w:hAnsi="Times New Roman"/>
                <w:szCs w:val="24"/>
              </w:rPr>
              <w:t>развитию</w:t>
            </w:r>
          </w:p>
        </w:tc>
      </w:tr>
    </w:tbl>
    <w:p w:rsidR="001F2E94" w:rsidRDefault="001F2E94" w:rsidP="006F64DE">
      <w:pPr>
        <w:keepNext/>
        <w:keepLines/>
        <w:ind w:right="79"/>
        <w:jc w:val="both"/>
        <w:rPr>
          <w:rStyle w:val="221"/>
          <w:b/>
          <w:sz w:val="24"/>
          <w:szCs w:val="24"/>
        </w:rPr>
      </w:pPr>
    </w:p>
    <w:p w:rsidR="00BB6088" w:rsidRPr="009D7EE1" w:rsidRDefault="00BB6088" w:rsidP="006F64DE">
      <w:pPr>
        <w:keepNext/>
        <w:keepLines/>
        <w:ind w:right="79"/>
        <w:jc w:val="both"/>
        <w:rPr>
          <w:rFonts w:ascii="Times New Roman" w:hAnsi="Times New Roman"/>
          <w:b/>
          <w:szCs w:val="24"/>
        </w:rPr>
      </w:pPr>
      <w:r w:rsidRPr="009D7EE1">
        <w:rPr>
          <w:rStyle w:val="221"/>
          <w:b/>
          <w:sz w:val="24"/>
          <w:szCs w:val="24"/>
        </w:rPr>
        <w:t>Образовательная деятельность в процессе самостоятельной деятельности детей в разли</w:t>
      </w:r>
      <w:r w:rsidRPr="009D7EE1">
        <w:rPr>
          <w:rStyle w:val="221"/>
          <w:b/>
          <w:sz w:val="24"/>
          <w:szCs w:val="24"/>
        </w:rPr>
        <w:t>ч</w:t>
      </w:r>
      <w:r w:rsidRPr="009D7EE1">
        <w:rPr>
          <w:rStyle w:val="221"/>
          <w:b/>
          <w:sz w:val="24"/>
          <w:szCs w:val="24"/>
        </w:rPr>
        <w:t>ных видах детской деятельности</w:t>
      </w:r>
    </w:p>
    <w:p w:rsidR="00BB6088" w:rsidRPr="009D7EE1" w:rsidRDefault="00BB6088" w:rsidP="006F64DE">
      <w:pPr>
        <w:pStyle w:val="a7"/>
        <w:spacing w:before="0" w:beforeAutospacing="0" w:after="0" w:afterAutospacing="0"/>
        <w:ind w:firstLine="540"/>
        <w:jc w:val="both"/>
      </w:pPr>
      <w:r w:rsidRPr="009D7EE1">
        <w:t>Под самостоятельной деятельностью детей понимается свободная деятельность воспита</w:t>
      </w:r>
      <w:r w:rsidRPr="009D7EE1">
        <w:t>н</w:t>
      </w:r>
      <w:r w:rsidRPr="009D7EE1">
        <w:t>ников в условиях созданной педагогами предметно-развивающей среды, обеспечивающей выбор каждым ребёнком деятельности по интересам и позволяющей ему взаимодействовать со сверс</w:t>
      </w:r>
      <w:r w:rsidRPr="009D7EE1">
        <w:t>т</w:t>
      </w:r>
      <w:r w:rsidRPr="009D7EE1">
        <w:t>никами  или действовать индивидуально.</w:t>
      </w:r>
    </w:p>
    <w:tbl>
      <w:tblPr>
        <w:tblW w:w="0" w:type="auto"/>
        <w:tblLayout w:type="fixed"/>
        <w:tblCellMar>
          <w:left w:w="10" w:type="dxa"/>
          <w:right w:w="10" w:type="dxa"/>
        </w:tblCellMar>
        <w:tblLook w:val="04A0" w:firstRow="1" w:lastRow="0" w:firstColumn="1" w:lastColumn="0" w:noHBand="0" w:noVBand="1"/>
      </w:tblPr>
      <w:tblGrid>
        <w:gridCol w:w="2947"/>
        <w:gridCol w:w="7099"/>
      </w:tblGrid>
      <w:tr w:rsidR="00BB6088" w:rsidRPr="009D7EE1" w:rsidTr="003251D7">
        <w:trPr>
          <w:trHeight w:val="566"/>
        </w:trPr>
        <w:tc>
          <w:tcPr>
            <w:tcW w:w="2947" w:type="dxa"/>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pStyle w:val="73"/>
              <w:shd w:val="clear" w:color="auto" w:fill="auto"/>
              <w:spacing w:line="240" w:lineRule="auto"/>
              <w:ind w:firstLine="0"/>
              <w:jc w:val="both"/>
              <w:rPr>
                <w:sz w:val="24"/>
                <w:szCs w:val="24"/>
              </w:rPr>
            </w:pPr>
            <w:r w:rsidRPr="009D7EE1">
              <w:rPr>
                <w:sz w:val="24"/>
                <w:szCs w:val="24"/>
              </w:rPr>
              <w:t>Образовательная область</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pStyle w:val="73"/>
              <w:shd w:val="clear" w:color="auto" w:fill="auto"/>
              <w:spacing w:line="240" w:lineRule="auto"/>
              <w:ind w:left="1520" w:firstLine="0"/>
              <w:jc w:val="both"/>
              <w:rPr>
                <w:sz w:val="24"/>
                <w:szCs w:val="24"/>
              </w:rPr>
            </w:pPr>
            <w:r w:rsidRPr="009D7EE1">
              <w:rPr>
                <w:sz w:val="24"/>
                <w:szCs w:val="24"/>
              </w:rPr>
              <w:t>Самостоятельная деятельность детей</w:t>
            </w:r>
          </w:p>
        </w:tc>
      </w:tr>
      <w:tr w:rsidR="00BB6088" w:rsidRPr="009D7EE1" w:rsidTr="00FD54E3">
        <w:trPr>
          <w:trHeight w:val="1744"/>
        </w:trPr>
        <w:tc>
          <w:tcPr>
            <w:tcW w:w="2947" w:type="dxa"/>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pStyle w:val="73"/>
              <w:shd w:val="clear" w:color="auto" w:fill="auto"/>
              <w:spacing w:line="240" w:lineRule="auto"/>
              <w:ind w:firstLine="0"/>
              <w:jc w:val="both"/>
              <w:rPr>
                <w:sz w:val="24"/>
                <w:szCs w:val="24"/>
              </w:rPr>
            </w:pPr>
            <w:r w:rsidRPr="009D7EE1">
              <w:rPr>
                <w:sz w:val="24"/>
                <w:szCs w:val="24"/>
              </w:rPr>
              <w:t>Социально- коммуникати</w:t>
            </w:r>
            <w:r w:rsidRPr="009D7EE1">
              <w:rPr>
                <w:sz w:val="24"/>
                <w:szCs w:val="24"/>
              </w:rPr>
              <w:t>в</w:t>
            </w:r>
            <w:r w:rsidRPr="009D7EE1">
              <w:rPr>
                <w:sz w:val="24"/>
                <w:szCs w:val="24"/>
              </w:rPr>
              <w:t>ное развитие</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pStyle w:val="64"/>
              <w:shd w:val="clear" w:color="auto" w:fill="auto"/>
              <w:spacing w:line="240" w:lineRule="auto"/>
              <w:ind w:left="120"/>
              <w:rPr>
                <w:sz w:val="24"/>
                <w:szCs w:val="24"/>
              </w:rPr>
            </w:pPr>
            <w:r w:rsidRPr="009D7EE1">
              <w:rPr>
                <w:sz w:val="24"/>
                <w:szCs w:val="24"/>
              </w:rPr>
              <w:t xml:space="preserve">Игры в развивающих центрах группы. </w:t>
            </w:r>
          </w:p>
          <w:p w:rsidR="00BB6088" w:rsidRPr="009D7EE1" w:rsidRDefault="00BB6088" w:rsidP="006F64DE">
            <w:pPr>
              <w:pStyle w:val="64"/>
              <w:shd w:val="clear" w:color="auto" w:fill="auto"/>
              <w:spacing w:line="240" w:lineRule="auto"/>
              <w:ind w:left="120"/>
              <w:rPr>
                <w:sz w:val="24"/>
                <w:szCs w:val="24"/>
              </w:rPr>
            </w:pPr>
            <w:r w:rsidRPr="009D7EE1">
              <w:rPr>
                <w:sz w:val="24"/>
                <w:szCs w:val="24"/>
              </w:rPr>
              <w:t xml:space="preserve">Сюжетно-ролевые игры. Индивидуальные и совместные игры. </w:t>
            </w:r>
          </w:p>
          <w:p w:rsidR="00BB6088" w:rsidRPr="009D7EE1" w:rsidRDefault="00BB6088" w:rsidP="006F64DE">
            <w:pPr>
              <w:pStyle w:val="64"/>
              <w:shd w:val="clear" w:color="auto" w:fill="auto"/>
              <w:spacing w:line="240" w:lineRule="auto"/>
              <w:ind w:left="120"/>
              <w:rPr>
                <w:sz w:val="24"/>
                <w:szCs w:val="24"/>
              </w:rPr>
            </w:pPr>
            <w:r w:rsidRPr="009D7EE1">
              <w:rPr>
                <w:sz w:val="24"/>
                <w:szCs w:val="24"/>
              </w:rPr>
              <w:t>Все виды самостоятельной деятельности, предполагающие общ</w:t>
            </w:r>
            <w:r w:rsidRPr="009D7EE1">
              <w:rPr>
                <w:sz w:val="24"/>
                <w:szCs w:val="24"/>
              </w:rPr>
              <w:t>е</w:t>
            </w:r>
            <w:r w:rsidRPr="009D7EE1">
              <w:rPr>
                <w:sz w:val="24"/>
                <w:szCs w:val="24"/>
              </w:rPr>
              <w:t>ние со сверстниками.</w:t>
            </w:r>
          </w:p>
          <w:p w:rsidR="00BB6088" w:rsidRPr="009D7EE1" w:rsidRDefault="00BB6088" w:rsidP="006F64DE">
            <w:pPr>
              <w:pStyle w:val="64"/>
              <w:shd w:val="clear" w:color="auto" w:fill="auto"/>
              <w:spacing w:line="240" w:lineRule="auto"/>
              <w:ind w:left="120"/>
              <w:rPr>
                <w:sz w:val="24"/>
                <w:szCs w:val="24"/>
              </w:rPr>
            </w:pPr>
            <w:r w:rsidRPr="009D7EE1">
              <w:rPr>
                <w:sz w:val="24"/>
                <w:szCs w:val="24"/>
              </w:rPr>
              <w:t>Выполнение гигиенических процедур. Самообслуживание. Труд</w:t>
            </w:r>
            <w:r w:rsidRPr="009D7EE1">
              <w:rPr>
                <w:sz w:val="24"/>
                <w:szCs w:val="24"/>
              </w:rPr>
              <w:t>о</w:t>
            </w:r>
            <w:r w:rsidRPr="009D7EE1">
              <w:rPr>
                <w:sz w:val="24"/>
                <w:szCs w:val="24"/>
              </w:rPr>
              <w:t>вая деятельность</w:t>
            </w:r>
          </w:p>
        </w:tc>
      </w:tr>
      <w:tr w:rsidR="00BB6088" w:rsidRPr="009D7EE1" w:rsidTr="00FD54E3">
        <w:trPr>
          <w:trHeight w:val="1685"/>
        </w:trPr>
        <w:tc>
          <w:tcPr>
            <w:tcW w:w="2947" w:type="dxa"/>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pStyle w:val="73"/>
              <w:shd w:val="clear" w:color="auto" w:fill="auto"/>
              <w:spacing w:line="240" w:lineRule="auto"/>
              <w:ind w:firstLine="0"/>
              <w:jc w:val="both"/>
              <w:rPr>
                <w:sz w:val="24"/>
                <w:szCs w:val="24"/>
              </w:rPr>
            </w:pPr>
            <w:r w:rsidRPr="009D7EE1">
              <w:rPr>
                <w:sz w:val="24"/>
                <w:szCs w:val="24"/>
              </w:rPr>
              <w:t>Познавательное развитие</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pStyle w:val="64"/>
              <w:shd w:val="clear" w:color="auto" w:fill="auto"/>
              <w:spacing w:line="240" w:lineRule="auto"/>
              <w:ind w:left="120"/>
              <w:rPr>
                <w:sz w:val="24"/>
                <w:szCs w:val="24"/>
              </w:rPr>
            </w:pPr>
            <w:r w:rsidRPr="009D7EE1">
              <w:rPr>
                <w:sz w:val="24"/>
                <w:szCs w:val="24"/>
              </w:rPr>
              <w:t xml:space="preserve">Самостоятельные игры в уголках группы. </w:t>
            </w:r>
          </w:p>
          <w:p w:rsidR="00BB6088" w:rsidRPr="009D7EE1" w:rsidRDefault="00BB6088" w:rsidP="006F64DE">
            <w:pPr>
              <w:pStyle w:val="64"/>
              <w:shd w:val="clear" w:color="auto" w:fill="auto"/>
              <w:spacing w:line="240" w:lineRule="auto"/>
              <w:ind w:left="120"/>
              <w:rPr>
                <w:sz w:val="24"/>
                <w:szCs w:val="24"/>
              </w:rPr>
            </w:pPr>
            <w:r w:rsidRPr="009D7EE1">
              <w:rPr>
                <w:sz w:val="24"/>
                <w:szCs w:val="24"/>
              </w:rPr>
              <w:t>Сюжетно-ролевые игры.</w:t>
            </w:r>
          </w:p>
          <w:p w:rsidR="00BB6088" w:rsidRPr="009D7EE1" w:rsidRDefault="00BB6088" w:rsidP="006F64DE">
            <w:pPr>
              <w:pStyle w:val="64"/>
              <w:shd w:val="clear" w:color="auto" w:fill="auto"/>
              <w:spacing w:line="240" w:lineRule="auto"/>
              <w:ind w:left="120"/>
              <w:rPr>
                <w:sz w:val="24"/>
                <w:szCs w:val="24"/>
              </w:rPr>
            </w:pPr>
            <w:r w:rsidRPr="009D7EE1">
              <w:rPr>
                <w:sz w:val="24"/>
                <w:szCs w:val="24"/>
              </w:rPr>
              <w:t>Рассматривание книг, картинок, тематических альбомов Развив</w:t>
            </w:r>
            <w:r w:rsidRPr="009D7EE1">
              <w:rPr>
                <w:sz w:val="24"/>
                <w:szCs w:val="24"/>
              </w:rPr>
              <w:t>а</w:t>
            </w:r>
            <w:r w:rsidRPr="009D7EE1">
              <w:rPr>
                <w:sz w:val="24"/>
                <w:szCs w:val="24"/>
              </w:rPr>
              <w:t>ющие настольно-печатные и д\игры</w:t>
            </w:r>
          </w:p>
          <w:p w:rsidR="00BB6088" w:rsidRPr="009D7EE1" w:rsidRDefault="00BB6088" w:rsidP="006F64DE">
            <w:pPr>
              <w:pStyle w:val="64"/>
              <w:shd w:val="clear" w:color="auto" w:fill="auto"/>
              <w:spacing w:line="240" w:lineRule="auto"/>
              <w:ind w:left="120"/>
              <w:rPr>
                <w:sz w:val="24"/>
                <w:szCs w:val="24"/>
              </w:rPr>
            </w:pPr>
            <w:r w:rsidRPr="009D7EE1">
              <w:rPr>
                <w:sz w:val="24"/>
                <w:szCs w:val="24"/>
              </w:rPr>
              <w:t>Экспериментирование (игры с водой и песком, природным матер</w:t>
            </w:r>
            <w:r w:rsidRPr="009D7EE1">
              <w:rPr>
                <w:sz w:val="24"/>
                <w:szCs w:val="24"/>
              </w:rPr>
              <w:t>и</w:t>
            </w:r>
            <w:r w:rsidRPr="009D7EE1">
              <w:rPr>
                <w:sz w:val="24"/>
                <w:szCs w:val="24"/>
              </w:rPr>
              <w:t>алом и т.д.)</w:t>
            </w:r>
          </w:p>
        </w:tc>
      </w:tr>
      <w:tr w:rsidR="00BB6088" w:rsidRPr="009D7EE1" w:rsidTr="00FD54E3">
        <w:trPr>
          <w:trHeight w:val="1411"/>
        </w:trPr>
        <w:tc>
          <w:tcPr>
            <w:tcW w:w="2947" w:type="dxa"/>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pStyle w:val="73"/>
              <w:shd w:val="clear" w:color="auto" w:fill="auto"/>
              <w:spacing w:line="240" w:lineRule="auto"/>
              <w:ind w:firstLine="0"/>
              <w:jc w:val="both"/>
              <w:rPr>
                <w:sz w:val="24"/>
                <w:szCs w:val="24"/>
              </w:rPr>
            </w:pPr>
            <w:r w:rsidRPr="009D7EE1">
              <w:rPr>
                <w:sz w:val="24"/>
                <w:szCs w:val="24"/>
              </w:rPr>
              <w:lastRenderedPageBreak/>
              <w:t>Речевое развитие</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pStyle w:val="64"/>
              <w:shd w:val="clear" w:color="auto" w:fill="auto"/>
              <w:spacing w:line="240" w:lineRule="auto"/>
              <w:ind w:left="120"/>
              <w:rPr>
                <w:sz w:val="24"/>
                <w:szCs w:val="24"/>
              </w:rPr>
            </w:pPr>
            <w:r w:rsidRPr="009D7EE1">
              <w:rPr>
                <w:sz w:val="24"/>
                <w:szCs w:val="24"/>
              </w:rPr>
              <w:t>Все виды самостоятельной деятельности, предполагающие общ</w:t>
            </w:r>
            <w:r w:rsidRPr="009D7EE1">
              <w:rPr>
                <w:sz w:val="24"/>
                <w:szCs w:val="24"/>
              </w:rPr>
              <w:t>е</w:t>
            </w:r>
            <w:r w:rsidRPr="009D7EE1">
              <w:rPr>
                <w:sz w:val="24"/>
                <w:szCs w:val="24"/>
              </w:rPr>
              <w:t>ние со сверстниками.</w:t>
            </w:r>
          </w:p>
          <w:p w:rsidR="00BB6088" w:rsidRPr="009D7EE1" w:rsidRDefault="00BB6088" w:rsidP="006F64DE">
            <w:pPr>
              <w:pStyle w:val="64"/>
              <w:shd w:val="clear" w:color="auto" w:fill="auto"/>
              <w:spacing w:line="240" w:lineRule="auto"/>
              <w:ind w:left="120"/>
              <w:rPr>
                <w:sz w:val="24"/>
                <w:szCs w:val="24"/>
              </w:rPr>
            </w:pPr>
            <w:r w:rsidRPr="009D7EE1">
              <w:rPr>
                <w:sz w:val="24"/>
                <w:szCs w:val="24"/>
              </w:rPr>
              <w:t>Самостоятельное чтение детьми коротких стихотворений Самост</w:t>
            </w:r>
            <w:r w:rsidRPr="009D7EE1">
              <w:rPr>
                <w:sz w:val="24"/>
                <w:szCs w:val="24"/>
              </w:rPr>
              <w:t>о</w:t>
            </w:r>
            <w:r w:rsidRPr="009D7EE1">
              <w:rPr>
                <w:sz w:val="24"/>
                <w:szCs w:val="24"/>
              </w:rPr>
              <w:t>ятельные игры по мотивам художественных произведений Сам</w:t>
            </w:r>
            <w:r w:rsidRPr="009D7EE1">
              <w:rPr>
                <w:sz w:val="24"/>
                <w:szCs w:val="24"/>
              </w:rPr>
              <w:t>о</w:t>
            </w:r>
            <w:r w:rsidRPr="009D7EE1">
              <w:rPr>
                <w:sz w:val="24"/>
                <w:szCs w:val="24"/>
              </w:rPr>
              <w:t>стоятельная работа в центре книги Совместные игры.</w:t>
            </w:r>
          </w:p>
        </w:tc>
      </w:tr>
      <w:tr w:rsidR="00BB6088" w:rsidRPr="009D7EE1" w:rsidTr="00FD54E3">
        <w:trPr>
          <w:trHeight w:val="2254"/>
        </w:trPr>
        <w:tc>
          <w:tcPr>
            <w:tcW w:w="2947" w:type="dxa"/>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pStyle w:val="73"/>
              <w:shd w:val="clear" w:color="auto" w:fill="auto"/>
              <w:spacing w:line="240" w:lineRule="auto"/>
              <w:ind w:firstLine="0"/>
              <w:jc w:val="both"/>
              <w:rPr>
                <w:sz w:val="24"/>
                <w:szCs w:val="24"/>
              </w:rPr>
            </w:pPr>
            <w:r w:rsidRPr="009D7EE1">
              <w:rPr>
                <w:sz w:val="24"/>
                <w:szCs w:val="24"/>
              </w:rPr>
              <w:t>Художественно- эстетич</w:t>
            </w:r>
            <w:r w:rsidRPr="009D7EE1">
              <w:rPr>
                <w:sz w:val="24"/>
                <w:szCs w:val="24"/>
              </w:rPr>
              <w:t>е</w:t>
            </w:r>
            <w:r w:rsidRPr="009D7EE1">
              <w:rPr>
                <w:sz w:val="24"/>
                <w:szCs w:val="24"/>
              </w:rPr>
              <w:t>ское развитие</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pStyle w:val="64"/>
              <w:shd w:val="clear" w:color="auto" w:fill="auto"/>
              <w:spacing w:line="240" w:lineRule="auto"/>
              <w:ind w:left="120"/>
              <w:rPr>
                <w:sz w:val="24"/>
                <w:szCs w:val="24"/>
              </w:rPr>
            </w:pPr>
            <w:r w:rsidRPr="009D7EE1">
              <w:rPr>
                <w:sz w:val="24"/>
                <w:szCs w:val="24"/>
              </w:rPr>
              <w:t>Игры в развивающих центрах группы</w:t>
            </w:r>
          </w:p>
          <w:p w:rsidR="00BB6088" w:rsidRPr="009D7EE1" w:rsidRDefault="00BB6088" w:rsidP="006F64DE">
            <w:pPr>
              <w:pStyle w:val="64"/>
              <w:shd w:val="clear" w:color="auto" w:fill="auto"/>
              <w:spacing w:line="240" w:lineRule="auto"/>
              <w:ind w:left="120"/>
              <w:rPr>
                <w:sz w:val="24"/>
                <w:szCs w:val="24"/>
              </w:rPr>
            </w:pPr>
            <w:r w:rsidRPr="009D7EE1">
              <w:rPr>
                <w:sz w:val="24"/>
                <w:szCs w:val="24"/>
              </w:rPr>
              <w:t>Самостоятельное рисование, лепка, конструктивное моделиров</w:t>
            </w:r>
            <w:r w:rsidRPr="009D7EE1">
              <w:rPr>
                <w:sz w:val="24"/>
                <w:szCs w:val="24"/>
              </w:rPr>
              <w:t>а</w:t>
            </w:r>
            <w:r w:rsidRPr="009D7EE1">
              <w:rPr>
                <w:sz w:val="24"/>
                <w:szCs w:val="24"/>
              </w:rPr>
              <w:t>ние, аппликация</w:t>
            </w:r>
          </w:p>
          <w:p w:rsidR="00BB6088" w:rsidRPr="009D7EE1" w:rsidRDefault="00BB6088" w:rsidP="006F64DE">
            <w:pPr>
              <w:pStyle w:val="64"/>
              <w:shd w:val="clear" w:color="auto" w:fill="auto"/>
              <w:spacing w:line="240" w:lineRule="auto"/>
              <w:ind w:left="120"/>
              <w:rPr>
                <w:sz w:val="24"/>
                <w:szCs w:val="24"/>
              </w:rPr>
            </w:pPr>
            <w:r w:rsidRPr="009D7EE1">
              <w:rPr>
                <w:sz w:val="24"/>
                <w:szCs w:val="24"/>
              </w:rPr>
              <w:t>Рассматривание репродукций картин, иллюстраций, фотографий, альбомов.</w:t>
            </w:r>
          </w:p>
          <w:p w:rsidR="00BB6088" w:rsidRPr="009D7EE1" w:rsidRDefault="00BB6088" w:rsidP="006F64DE">
            <w:pPr>
              <w:pStyle w:val="64"/>
              <w:shd w:val="clear" w:color="auto" w:fill="auto"/>
              <w:spacing w:line="240" w:lineRule="auto"/>
              <w:ind w:left="120"/>
              <w:rPr>
                <w:sz w:val="24"/>
                <w:szCs w:val="24"/>
              </w:rPr>
            </w:pPr>
            <w:r w:rsidRPr="009D7EE1">
              <w:rPr>
                <w:sz w:val="24"/>
                <w:szCs w:val="24"/>
              </w:rPr>
              <w:t>Самостоятельное музицирование, игра на детских музыкальных инструментах. Слушание музыки.</w:t>
            </w:r>
          </w:p>
          <w:p w:rsidR="00BB6088" w:rsidRPr="009D7EE1" w:rsidRDefault="00BB6088" w:rsidP="006F64DE">
            <w:pPr>
              <w:pStyle w:val="64"/>
              <w:shd w:val="clear" w:color="auto" w:fill="auto"/>
              <w:spacing w:line="240" w:lineRule="auto"/>
              <w:ind w:left="120"/>
              <w:rPr>
                <w:sz w:val="24"/>
                <w:szCs w:val="24"/>
              </w:rPr>
            </w:pPr>
            <w:r w:rsidRPr="009D7EE1">
              <w:rPr>
                <w:sz w:val="24"/>
                <w:szCs w:val="24"/>
              </w:rPr>
              <w:t>Рассматривание поделок, рисунков на выставке детских работ</w:t>
            </w:r>
          </w:p>
        </w:tc>
      </w:tr>
      <w:tr w:rsidR="00BB6088" w:rsidRPr="009D7EE1" w:rsidTr="003251D7">
        <w:trPr>
          <w:trHeight w:val="660"/>
        </w:trPr>
        <w:tc>
          <w:tcPr>
            <w:tcW w:w="2947" w:type="dxa"/>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pStyle w:val="73"/>
              <w:shd w:val="clear" w:color="auto" w:fill="auto"/>
              <w:spacing w:line="240" w:lineRule="auto"/>
              <w:ind w:firstLine="0"/>
              <w:jc w:val="both"/>
              <w:rPr>
                <w:sz w:val="24"/>
                <w:szCs w:val="24"/>
              </w:rPr>
            </w:pPr>
            <w:r w:rsidRPr="009D7EE1">
              <w:rPr>
                <w:sz w:val="24"/>
                <w:szCs w:val="24"/>
              </w:rPr>
              <w:t>Физическое развитие</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rsidR="00BB6088" w:rsidRPr="009D7EE1" w:rsidRDefault="00BB6088" w:rsidP="006F64DE">
            <w:pPr>
              <w:pStyle w:val="64"/>
              <w:shd w:val="clear" w:color="auto" w:fill="auto"/>
              <w:spacing w:line="240" w:lineRule="auto"/>
              <w:ind w:left="120"/>
              <w:rPr>
                <w:sz w:val="24"/>
                <w:szCs w:val="24"/>
              </w:rPr>
            </w:pPr>
            <w:r w:rsidRPr="009D7EE1">
              <w:rPr>
                <w:sz w:val="24"/>
                <w:szCs w:val="24"/>
              </w:rPr>
              <w:t>Самостоятельные подвижные игры. Спортивные игры.</w:t>
            </w:r>
          </w:p>
          <w:p w:rsidR="00BB6088" w:rsidRPr="009D7EE1" w:rsidRDefault="00BB6088" w:rsidP="006F64DE">
            <w:pPr>
              <w:pStyle w:val="64"/>
              <w:shd w:val="clear" w:color="auto" w:fill="auto"/>
              <w:spacing w:line="240" w:lineRule="auto"/>
              <w:ind w:left="120"/>
              <w:rPr>
                <w:sz w:val="24"/>
                <w:szCs w:val="24"/>
              </w:rPr>
            </w:pPr>
            <w:r w:rsidRPr="009D7EE1">
              <w:rPr>
                <w:sz w:val="24"/>
                <w:szCs w:val="24"/>
              </w:rPr>
              <w:t>Игры со спортивным инвентарем</w:t>
            </w:r>
          </w:p>
        </w:tc>
      </w:tr>
    </w:tbl>
    <w:p w:rsidR="00BB6088" w:rsidRPr="009D7EE1" w:rsidRDefault="00BB6088" w:rsidP="006F64DE">
      <w:pPr>
        <w:jc w:val="both"/>
        <w:rPr>
          <w:rFonts w:ascii="Times New Roman" w:hAnsi="Times New Roman"/>
          <w:b/>
          <w:szCs w:val="24"/>
        </w:rPr>
      </w:pPr>
    </w:p>
    <w:p w:rsidR="00BB6088" w:rsidRPr="009D7EE1" w:rsidRDefault="00BB6088" w:rsidP="006F64DE">
      <w:pPr>
        <w:jc w:val="both"/>
        <w:rPr>
          <w:rFonts w:ascii="Times New Roman" w:hAnsi="Times New Roman"/>
          <w:b/>
          <w:szCs w:val="24"/>
        </w:rPr>
      </w:pPr>
      <w:r w:rsidRPr="009D7EE1">
        <w:rPr>
          <w:rFonts w:ascii="Times New Roman" w:hAnsi="Times New Roman"/>
          <w:b/>
          <w:szCs w:val="24"/>
        </w:rPr>
        <w:t>2.5. Способы и направления поддержки детской инициативы</w:t>
      </w:r>
    </w:p>
    <w:p w:rsidR="00BB6088" w:rsidRPr="009D7EE1" w:rsidRDefault="00BB6088" w:rsidP="006F64DE">
      <w:pPr>
        <w:jc w:val="both"/>
        <w:rPr>
          <w:rFonts w:ascii="Times New Roman" w:hAnsi="Times New Roman"/>
          <w:szCs w:val="24"/>
        </w:rPr>
      </w:pPr>
      <w:r w:rsidRPr="009D7EE1">
        <w:rPr>
          <w:rFonts w:ascii="Times New Roman" w:hAnsi="Times New Roman"/>
          <w:szCs w:val="24"/>
        </w:rPr>
        <w:t>Чтобы дети верили в себя, развивались и экспериментировали, взрослые: и педагоги, и родители, должны подкреплять детскую инициативу, даже когда она сопровождается ошибками, поскольку, развитие - это всегда что-то новое, а новое всегда сопровождается и ошибками в том числе.</w:t>
      </w:r>
    </w:p>
    <w:p w:rsidR="00BB6088" w:rsidRPr="009D7EE1" w:rsidRDefault="00BB6088" w:rsidP="006F64DE">
      <w:pPr>
        <w:jc w:val="both"/>
        <w:rPr>
          <w:rFonts w:ascii="Times New Roman" w:hAnsi="Times New Roman"/>
          <w:szCs w:val="24"/>
        </w:rPr>
      </w:pPr>
      <w:r w:rsidRPr="009D7EE1">
        <w:rPr>
          <w:rFonts w:ascii="Times New Roman" w:hAnsi="Times New Roman"/>
          <w:b/>
          <w:szCs w:val="24"/>
        </w:rPr>
        <w:t xml:space="preserve">Направления </w:t>
      </w:r>
      <w:r w:rsidRPr="009D7EE1">
        <w:rPr>
          <w:rFonts w:ascii="Times New Roman" w:hAnsi="Times New Roman"/>
          <w:szCs w:val="24"/>
        </w:rPr>
        <w:t>поддержки детской инициативы:</w:t>
      </w:r>
    </w:p>
    <w:p w:rsidR="00BB6088" w:rsidRPr="009D7EE1" w:rsidRDefault="00BB6088" w:rsidP="00A765D7">
      <w:pPr>
        <w:pStyle w:val="a8"/>
        <w:numPr>
          <w:ilvl w:val="0"/>
          <w:numId w:val="111"/>
        </w:numPr>
        <w:ind w:left="142" w:hanging="142"/>
        <w:jc w:val="both"/>
        <w:rPr>
          <w:rFonts w:ascii="Times New Roman" w:hAnsi="Times New Roman"/>
          <w:szCs w:val="24"/>
        </w:rPr>
      </w:pPr>
      <w:r w:rsidRPr="009D7EE1">
        <w:rPr>
          <w:rFonts w:ascii="Times New Roman" w:hAnsi="Times New Roman"/>
          <w:szCs w:val="24"/>
        </w:rPr>
        <w:t>творческая инициатива - предполагает включенность ребенка в сюжетную игру как основную творческую деятельность, где развиваются воображение, образное мышление;</w:t>
      </w:r>
    </w:p>
    <w:p w:rsidR="00BB6088" w:rsidRPr="009D7EE1" w:rsidRDefault="00BB6088" w:rsidP="00A765D7">
      <w:pPr>
        <w:pStyle w:val="a8"/>
        <w:numPr>
          <w:ilvl w:val="0"/>
          <w:numId w:val="111"/>
        </w:numPr>
        <w:ind w:left="142" w:hanging="142"/>
        <w:jc w:val="both"/>
        <w:rPr>
          <w:rFonts w:ascii="Times New Roman" w:hAnsi="Times New Roman"/>
          <w:szCs w:val="24"/>
        </w:rPr>
      </w:pPr>
      <w:r w:rsidRPr="009D7EE1">
        <w:rPr>
          <w:rFonts w:ascii="Times New Roman" w:hAnsi="Times New Roman"/>
          <w:szCs w:val="24"/>
        </w:rPr>
        <w:t>инициатива как целеполагание и волевое усилие - предполагает включенность ребенка в разные виды продуктивной деятельности - рисование, лепку, конструктивное моделирование, где ра</w:t>
      </w:r>
      <w:r w:rsidRPr="009D7EE1">
        <w:rPr>
          <w:rFonts w:ascii="Times New Roman" w:hAnsi="Times New Roman"/>
          <w:szCs w:val="24"/>
        </w:rPr>
        <w:t>з</w:t>
      </w:r>
      <w:r w:rsidRPr="009D7EE1">
        <w:rPr>
          <w:rFonts w:ascii="Times New Roman" w:hAnsi="Times New Roman"/>
          <w:szCs w:val="24"/>
        </w:rPr>
        <w:t>виваются произвольность, планирующая функция речи;</w:t>
      </w:r>
    </w:p>
    <w:p w:rsidR="00BB6088" w:rsidRPr="009D7EE1" w:rsidRDefault="00BB6088" w:rsidP="00A765D7">
      <w:pPr>
        <w:pStyle w:val="a8"/>
        <w:numPr>
          <w:ilvl w:val="0"/>
          <w:numId w:val="111"/>
        </w:numPr>
        <w:ind w:left="142" w:hanging="142"/>
        <w:jc w:val="both"/>
        <w:rPr>
          <w:rFonts w:ascii="Times New Roman" w:hAnsi="Times New Roman"/>
          <w:szCs w:val="24"/>
        </w:rPr>
      </w:pPr>
      <w:r w:rsidRPr="009D7EE1">
        <w:rPr>
          <w:rFonts w:ascii="Times New Roman" w:hAnsi="Times New Roman"/>
          <w:szCs w:val="24"/>
        </w:rPr>
        <w:t>коммуникативная инициатива - предполагает включенность ребенка во взаимодействие со сверстниками, где развиваются эмпатия, коммуникативная функция речи;</w:t>
      </w:r>
    </w:p>
    <w:p w:rsidR="00BB6088" w:rsidRPr="009D7EE1" w:rsidRDefault="00BB6088" w:rsidP="00A765D7">
      <w:pPr>
        <w:pStyle w:val="a8"/>
        <w:numPr>
          <w:ilvl w:val="0"/>
          <w:numId w:val="111"/>
        </w:numPr>
        <w:ind w:left="142" w:hanging="142"/>
        <w:jc w:val="both"/>
        <w:rPr>
          <w:rFonts w:ascii="Times New Roman" w:hAnsi="Times New Roman"/>
          <w:szCs w:val="24"/>
        </w:rPr>
      </w:pPr>
      <w:r w:rsidRPr="009D7EE1">
        <w:rPr>
          <w:rFonts w:ascii="Times New Roman" w:hAnsi="Times New Roman"/>
          <w:szCs w:val="24"/>
        </w:rPr>
        <w:t>познавательная инициатива - предполагает любознательность, включенность в экспериментир</w:t>
      </w:r>
      <w:r w:rsidRPr="009D7EE1">
        <w:rPr>
          <w:rFonts w:ascii="Times New Roman" w:hAnsi="Times New Roman"/>
          <w:szCs w:val="24"/>
        </w:rPr>
        <w:t>о</w:t>
      </w:r>
      <w:r w:rsidRPr="009D7EE1">
        <w:rPr>
          <w:rFonts w:ascii="Times New Roman" w:hAnsi="Times New Roman"/>
          <w:szCs w:val="24"/>
        </w:rPr>
        <w:t xml:space="preserve">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p>
    <w:p w:rsidR="00BB6088" w:rsidRPr="009D7EE1" w:rsidRDefault="00BB6088" w:rsidP="006F64DE">
      <w:pPr>
        <w:jc w:val="both"/>
        <w:rPr>
          <w:rFonts w:ascii="Times New Roman" w:hAnsi="Times New Roman"/>
          <w:szCs w:val="24"/>
        </w:rPr>
      </w:pPr>
      <w:r w:rsidRPr="009D7EE1">
        <w:rPr>
          <w:rFonts w:ascii="Times New Roman" w:hAnsi="Times New Roman"/>
          <w:b/>
          <w:szCs w:val="24"/>
        </w:rPr>
        <w:t xml:space="preserve">Способы </w:t>
      </w:r>
      <w:r w:rsidRPr="009D7EE1">
        <w:rPr>
          <w:rFonts w:ascii="Times New Roman" w:hAnsi="Times New Roman"/>
          <w:szCs w:val="24"/>
        </w:rPr>
        <w:t>поддержки инициативы детей:</w:t>
      </w:r>
    </w:p>
    <w:p w:rsidR="00BB6088" w:rsidRPr="009D7EE1" w:rsidRDefault="00BB6088" w:rsidP="00A765D7">
      <w:pPr>
        <w:pStyle w:val="a8"/>
        <w:numPr>
          <w:ilvl w:val="0"/>
          <w:numId w:val="112"/>
        </w:numPr>
        <w:tabs>
          <w:tab w:val="left" w:pos="142"/>
          <w:tab w:val="left" w:pos="426"/>
        </w:tabs>
        <w:ind w:left="142" w:hanging="142"/>
        <w:jc w:val="both"/>
        <w:rPr>
          <w:rFonts w:ascii="Times New Roman" w:hAnsi="Times New Roman"/>
          <w:szCs w:val="24"/>
        </w:rPr>
      </w:pPr>
      <w:r w:rsidRPr="009D7EE1">
        <w:rPr>
          <w:rFonts w:ascii="Times New Roman" w:hAnsi="Times New Roman"/>
          <w:szCs w:val="24"/>
        </w:rPr>
        <w:t>создание условий для свободного выбора детьми деятельности, участников совместной де</w:t>
      </w:r>
      <w:r w:rsidRPr="009D7EE1">
        <w:rPr>
          <w:rFonts w:ascii="Times New Roman" w:hAnsi="Times New Roman"/>
          <w:szCs w:val="24"/>
        </w:rPr>
        <w:t>я</w:t>
      </w:r>
      <w:r w:rsidRPr="009D7EE1">
        <w:rPr>
          <w:rFonts w:ascii="Times New Roman" w:hAnsi="Times New Roman"/>
          <w:szCs w:val="24"/>
        </w:rPr>
        <w:t>тельности;</w:t>
      </w:r>
    </w:p>
    <w:p w:rsidR="00BB6088" w:rsidRPr="009D7EE1" w:rsidRDefault="00BB6088" w:rsidP="00A765D7">
      <w:pPr>
        <w:pStyle w:val="a8"/>
        <w:numPr>
          <w:ilvl w:val="0"/>
          <w:numId w:val="112"/>
        </w:numPr>
        <w:tabs>
          <w:tab w:val="left" w:pos="142"/>
          <w:tab w:val="left" w:pos="426"/>
        </w:tabs>
        <w:ind w:left="142" w:hanging="142"/>
        <w:jc w:val="both"/>
        <w:rPr>
          <w:rFonts w:ascii="Times New Roman" w:hAnsi="Times New Roman"/>
          <w:szCs w:val="24"/>
        </w:rPr>
      </w:pPr>
      <w:r w:rsidRPr="009D7EE1">
        <w:rPr>
          <w:rFonts w:ascii="Times New Roman" w:hAnsi="Times New Roman"/>
          <w:szCs w:val="24"/>
        </w:rPr>
        <w:t xml:space="preserve">создание условий для принятия детьми решений, выражения своих чувств и мыслей; </w:t>
      </w:r>
    </w:p>
    <w:p w:rsidR="00BB6088" w:rsidRPr="009D7EE1" w:rsidRDefault="00BB6088" w:rsidP="00A765D7">
      <w:pPr>
        <w:pStyle w:val="a8"/>
        <w:numPr>
          <w:ilvl w:val="0"/>
          <w:numId w:val="112"/>
        </w:numPr>
        <w:tabs>
          <w:tab w:val="left" w:pos="142"/>
          <w:tab w:val="left" w:pos="426"/>
        </w:tabs>
        <w:ind w:left="142" w:hanging="142"/>
        <w:jc w:val="both"/>
        <w:rPr>
          <w:rFonts w:ascii="Times New Roman" w:hAnsi="Times New Roman"/>
          <w:szCs w:val="24"/>
        </w:rPr>
      </w:pPr>
      <w:r w:rsidRPr="009D7EE1">
        <w:rPr>
          <w:rFonts w:ascii="Times New Roman" w:hAnsi="Times New Roman"/>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B00FB" w:rsidRPr="009D7EE1" w:rsidRDefault="007B00FB" w:rsidP="006F64DE">
      <w:pPr>
        <w:jc w:val="both"/>
        <w:rPr>
          <w:rFonts w:ascii="Times New Roman" w:hAnsi="Times New Roman"/>
          <w:szCs w:val="24"/>
        </w:rPr>
      </w:pPr>
    </w:p>
    <w:p w:rsidR="00BB6088" w:rsidRPr="009D7EE1" w:rsidRDefault="00BB6088" w:rsidP="006F64DE">
      <w:pPr>
        <w:tabs>
          <w:tab w:val="left" w:pos="142"/>
          <w:tab w:val="left" w:pos="426"/>
        </w:tabs>
        <w:jc w:val="both"/>
        <w:rPr>
          <w:rFonts w:ascii="Times New Roman" w:hAnsi="Times New Roman"/>
          <w:szCs w:val="24"/>
        </w:rPr>
      </w:pPr>
      <w:bookmarkStart w:id="5" w:name="bookmark92"/>
      <w:bookmarkEnd w:id="4"/>
      <w:r w:rsidRPr="009D7EE1">
        <w:rPr>
          <w:rFonts w:ascii="Times New Roman" w:hAnsi="Times New Roman"/>
          <w:b/>
          <w:szCs w:val="24"/>
        </w:rPr>
        <w:t>2.6</w:t>
      </w:r>
      <w:r w:rsidRPr="009D7EE1">
        <w:rPr>
          <w:rFonts w:ascii="Times New Roman" w:hAnsi="Times New Roman"/>
          <w:szCs w:val="24"/>
        </w:rPr>
        <w:t>.</w:t>
      </w:r>
      <w:r w:rsidRPr="009D7EE1">
        <w:rPr>
          <w:rFonts w:ascii="Times New Roman" w:hAnsi="Times New Roman"/>
          <w:b/>
          <w:szCs w:val="24"/>
        </w:rPr>
        <w:t>Взаимодействие с семьями воспитанников по реализации  Программы.</w:t>
      </w:r>
    </w:p>
    <w:p w:rsidR="00BB6088" w:rsidRPr="009D7EE1" w:rsidRDefault="00BB6088" w:rsidP="006F64DE">
      <w:pPr>
        <w:tabs>
          <w:tab w:val="left" w:pos="8565"/>
        </w:tabs>
        <w:jc w:val="both"/>
        <w:rPr>
          <w:rFonts w:ascii="Times New Roman" w:hAnsi="Times New Roman"/>
          <w:b/>
          <w:szCs w:val="24"/>
        </w:rPr>
      </w:pPr>
      <w:r w:rsidRPr="009D7EE1">
        <w:rPr>
          <w:rFonts w:ascii="Times New Roman" w:hAnsi="Times New Roman"/>
          <w:b/>
          <w:szCs w:val="24"/>
        </w:rPr>
        <w:t>Организация взаимодействия образовательного учреждения  с семьями воспитанников.</w:t>
      </w:r>
    </w:p>
    <w:p w:rsidR="00BB6088" w:rsidRPr="009D7EE1" w:rsidRDefault="00BB6088" w:rsidP="006F64DE">
      <w:pPr>
        <w:jc w:val="both"/>
        <w:rPr>
          <w:rFonts w:ascii="Times New Roman" w:eastAsia="Calibri" w:hAnsi="Times New Roman"/>
          <w:kern w:val="0"/>
          <w:szCs w:val="24"/>
          <w:lang w:eastAsia="en-US"/>
        </w:rPr>
      </w:pPr>
      <w:r w:rsidRPr="009D7EE1">
        <w:rPr>
          <w:rFonts w:ascii="Times New Roman" w:eastAsia="Calibri" w:hAnsi="Times New Roman"/>
          <w:kern w:val="0"/>
          <w:szCs w:val="24"/>
          <w:lang w:eastAsia="en-US"/>
        </w:rPr>
        <w:t>Важнейшим условием обеспечения целостного развития личности ребенка является развитие конструктивного взаимодействия с семьей.</w:t>
      </w:r>
    </w:p>
    <w:p w:rsidR="00BB6088" w:rsidRPr="009D7EE1" w:rsidRDefault="00BB6088" w:rsidP="006F64DE">
      <w:pPr>
        <w:tabs>
          <w:tab w:val="left" w:pos="8565"/>
        </w:tabs>
        <w:jc w:val="both"/>
        <w:rPr>
          <w:rFonts w:ascii="Times New Roman" w:hAnsi="Times New Roman"/>
          <w:szCs w:val="24"/>
        </w:rPr>
      </w:pPr>
      <w:r w:rsidRPr="009D7EE1">
        <w:rPr>
          <w:rFonts w:ascii="Times New Roman" w:hAnsi="Times New Roman"/>
          <w:szCs w:val="24"/>
        </w:rPr>
        <w:t xml:space="preserve">  В основу совместной деятельности семьи и дошкольного учреждения положены следующие </w:t>
      </w:r>
      <w:r w:rsidRPr="009D7EE1">
        <w:rPr>
          <w:rFonts w:ascii="Times New Roman" w:hAnsi="Times New Roman"/>
          <w:b/>
          <w:szCs w:val="24"/>
        </w:rPr>
        <w:t>принципы</w:t>
      </w:r>
      <w:r w:rsidRPr="009D7EE1">
        <w:rPr>
          <w:rFonts w:ascii="Times New Roman" w:hAnsi="Times New Roman"/>
          <w:szCs w:val="24"/>
        </w:rPr>
        <w:t>:</w:t>
      </w:r>
    </w:p>
    <w:p w:rsidR="00BB6088" w:rsidRPr="009D7EE1" w:rsidRDefault="00BB6088" w:rsidP="00A765D7">
      <w:pPr>
        <w:pStyle w:val="a8"/>
        <w:numPr>
          <w:ilvl w:val="0"/>
          <w:numId w:val="113"/>
        </w:numPr>
        <w:tabs>
          <w:tab w:val="left" w:pos="8565"/>
        </w:tabs>
        <w:ind w:left="284" w:hanging="284"/>
        <w:jc w:val="both"/>
        <w:rPr>
          <w:rFonts w:ascii="Times New Roman" w:hAnsi="Times New Roman"/>
          <w:szCs w:val="24"/>
        </w:rPr>
      </w:pPr>
      <w:r w:rsidRPr="009D7EE1">
        <w:rPr>
          <w:rFonts w:ascii="Times New Roman" w:hAnsi="Times New Roman"/>
          <w:szCs w:val="24"/>
        </w:rPr>
        <w:t>ориентированность обучения на социальный заказ и нормативные документы;</w:t>
      </w:r>
    </w:p>
    <w:p w:rsidR="00BB6088" w:rsidRPr="009D7EE1" w:rsidRDefault="00BB6088" w:rsidP="00A765D7">
      <w:pPr>
        <w:pStyle w:val="a8"/>
        <w:numPr>
          <w:ilvl w:val="0"/>
          <w:numId w:val="113"/>
        </w:numPr>
        <w:tabs>
          <w:tab w:val="left" w:pos="8565"/>
        </w:tabs>
        <w:ind w:left="284" w:hanging="284"/>
        <w:jc w:val="both"/>
        <w:rPr>
          <w:rFonts w:ascii="Times New Roman" w:hAnsi="Times New Roman"/>
          <w:szCs w:val="24"/>
        </w:rPr>
      </w:pPr>
      <w:r w:rsidRPr="009D7EE1">
        <w:rPr>
          <w:rFonts w:ascii="Times New Roman" w:hAnsi="Times New Roman"/>
          <w:szCs w:val="24"/>
        </w:rPr>
        <w:t>единый подход к процессу обучения, воспитания, развития, оздоровления ребёнка;</w:t>
      </w:r>
    </w:p>
    <w:p w:rsidR="00BB6088" w:rsidRPr="009D7EE1" w:rsidRDefault="00BB6088" w:rsidP="00A765D7">
      <w:pPr>
        <w:pStyle w:val="a8"/>
        <w:numPr>
          <w:ilvl w:val="0"/>
          <w:numId w:val="113"/>
        </w:numPr>
        <w:tabs>
          <w:tab w:val="left" w:pos="8565"/>
        </w:tabs>
        <w:ind w:left="284" w:hanging="284"/>
        <w:jc w:val="both"/>
        <w:rPr>
          <w:rFonts w:ascii="Times New Roman" w:hAnsi="Times New Roman"/>
          <w:szCs w:val="24"/>
        </w:rPr>
      </w:pPr>
      <w:r w:rsidRPr="009D7EE1">
        <w:rPr>
          <w:rFonts w:ascii="Times New Roman" w:hAnsi="Times New Roman"/>
          <w:szCs w:val="24"/>
        </w:rPr>
        <w:t>открытость дошкольного учреждения для реальных и потенциальных родителей воспитанн</w:t>
      </w:r>
      <w:r w:rsidRPr="009D7EE1">
        <w:rPr>
          <w:rFonts w:ascii="Times New Roman" w:hAnsi="Times New Roman"/>
          <w:szCs w:val="24"/>
        </w:rPr>
        <w:t>и</w:t>
      </w:r>
      <w:r w:rsidRPr="009D7EE1">
        <w:rPr>
          <w:rFonts w:ascii="Times New Roman" w:hAnsi="Times New Roman"/>
          <w:szCs w:val="24"/>
        </w:rPr>
        <w:t>ков ДОУ;</w:t>
      </w:r>
    </w:p>
    <w:p w:rsidR="00BB6088" w:rsidRPr="009D7EE1" w:rsidRDefault="00BB6088" w:rsidP="00A765D7">
      <w:pPr>
        <w:pStyle w:val="a8"/>
        <w:numPr>
          <w:ilvl w:val="0"/>
          <w:numId w:val="113"/>
        </w:numPr>
        <w:tabs>
          <w:tab w:val="left" w:pos="8565"/>
        </w:tabs>
        <w:ind w:left="284" w:hanging="284"/>
        <w:jc w:val="both"/>
        <w:rPr>
          <w:rFonts w:ascii="Times New Roman" w:hAnsi="Times New Roman"/>
          <w:szCs w:val="24"/>
        </w:rPr>
      </w:pPr>
      <w:r w:rsidRPr="009D7EE1">
        <w:rPr>
          <w:rFonts w:ascii="Times New Roman" w:hAnsi="Times New Roman"/>
          <w:szCs w:val="24"/>
        </w:rPr>
        <w:lastRenderedPageBreak/>
        <w:t>полное доверие  во взаимоотношениях коллектива ДОУ и родителей;</w:t>
      </w:r>
    </w:p>
    <w:p w:rsidR="00BB6088" w:rsidRPr="009D7EE1" w:rsidRDefault="00BB6088" w:rsidP="00A765D7">
      <w:pPr>
        <w:pStyle w:val="a8"/>
        <w:numPr>
          <w:ilvl w:val="0"/>
          <w:numId w:val="113"/>
        </w:numPr>
        <w:tabs>
          <w:tab w:val="left" w:pos="8565"/>
        </w:tabs>
        <w:ind w:left="284" w:hanging="284"/>
        <w:jc w:val="both"/>
        <w:rPr>
          <w:rFonts w:ascii="Times New Roman" w:hAnsi="Times New Roman"/>
          <w:szCs w:val="24"/>
        </w:rPr>
      </w:pPr>
      <w:r w:rsidRPr="009D7EE1">
        <w:rPr>
          <w:rFonts w:ascii="Times New Roman" w:hAnsi="Times New Roman"/>
          <w:szCs w:val="24"/>
        </w:rPr>
        <w:t>уважение и доброжелательность друг к другу;</w:t>
      </w:r>
    </w:p>
    <w:p w:rsidR="00BB6088" w:rsidRPr="009D7EE1" w:rsidRDefault="00BB6088" w:rsidP="00A765D7">
      <w:pPr>
        <w:pStyle w:val="a8"/>
        <w:numPr>
          <w:ilvl w:val="0"/>
          <w:numId w:val="113"/>
        </w:numPr>
        <w:tabs>
          <w:tab w:val="left" w:pos="8565"/>
        </w:tabs>
        <w:ind w:left="284" w:hanging="284"/>
        <w:jc w:val="both"/>
        <w:rPr>
          <w:rFonts w:ascii="Times New Roman" w:hAnsi="Times New Roman"/>
          <w:szCs w:val="24"/>
        </w:rPr>
      </w:pPr>
      <w:r w:rsidRPr="009D7EE1">
        <w:rPr>
          <w:rFonts w:ascii="Times New Roman" w:hAnsi="Times New Roman"/>
          <w:szCs w:val="24"/>
        </w:rPr>
        <w:t>совместная ответственность за обучение, воспитание, развитие, оздоровление ребёнка как р</w:t>
      </w:r>
      <w:r w:rsidRPr="009D7EE1">
        <w:rPr>
          <w:rFonts w:ascii="Times New Roman" w:hAnsi="Times New Roman"/>
          <w:szCs w:val="24"/>
        </w:rPr>
        <w:t>о</w:t>
      </w:r>
      <w:r w:rsidRPr="009D7EE1">
        <w:rPr>
          <w:rFonts w:ascii="Times New Roman" w:hAnsi="Times New Roman"/>
          <w:szCs w:val="24"/>
        </w:rPr>
        <w:t>дителей, так и педагогов в рамках их компетентности.</w:t>
      </w:r>
    </w:p>
    <w:p w:rsidR="00BB6088" w:rsidRPr="009D7EE1" w:rsidRDefault="00BB6088" w:rsidP="00A765D7">
      <w:pPr>
        <w:pStyle w:val="a8"/>
        <w:numPr>
          <w:ilvl w:val="0"/>
          <w:numId w:val="113"/>
        </w:numPr>
        <w:tabs>
          <w:tab w:val="left" w:pos="8565"/>
        </w:tabs>
        <w:ind w:left="284" w:hanging="284"/>
        <w:jc w:val="both"/>
        <w:rPr>
          <w:rFonts w:ascii="Times New Roman" w:hAnsi="Times New Roman"/>
          <w:szCs w:val="24"/>
        </w:rPr>
      </w:pPr>
      <w:r w:rsidRPr="009D7EE1">
        <w:rPr>
          <w:rFonts w:ascii="Times New Roman" w:hAnsi="Times New Roman"/>
          <w:szCs w:val="24"/>
        </w:rPr>
        <w:t>индивидуальный подход к каждой семье (на основе мониторинга изучения семей воспитанн</w:t>
      </w:r>
      <w:r w:rsidRPr="009D7EE1">
        <w:rPr>
          <w:rFonts w:ascii="Times New Roman" w:hAnsi="Times New Roman"/>
          <w:szCs w:val="24"/>
        </w:rPr>
        <w:t>и</w:t>
      </w:r>
      <w:r w:rsidRPr="009D7EE1">
        <w:rPr>
          <w:rFonts w:ascii="Times New Roman" w:hAnsi="Times New Roman"/>
          <w:szCs w:val="24"/>
        </w:rPr>
        <w:t>ков)</w:t>
      </w:r>
    </w:p>
    <w:p w:rsidR="00BB6088" w:rsidRPr="009D7EE1" w:rsidRDefault="00BB6088" w:rsidP="006F64DE">
      <w:pPr>
        <w:ind w:firstLine="567"/>
        <w:jc w:val="both"/>
        <w:rPr>
          <w:rFonts w:ascii="Times New Roman" w:hAnsi="Times New Roman"/>
          <w:color w:val="000000"/>
          <w:kern w:val="0"/>
          <w:szCs w:val="24"/>
        </w:rPr>
      </w:pPr>
      <w:r w:rsidRPr="009D7EE1">
        <w:rPr>
          <w:rFonts w:ascii="Times New Roman" w:hAnsi="Times New Roman"/>
          <w:color w:val="000000"/>
          <w:kern w:val="0"/>
          <w:szCs w:val="24"/>
        </w:rPr>
        <w:t xml:space="preserve">Ведущие </w:t>
      </w:r>
      <w:r w:rsidRPr="009D7EE1">
        <w:rPr>
          <w:rFonts w:ascii="Times New Roman" w:hAnsi="Times New Roman"/>
          <w:b/>
          <w:color w:val="000000"/>
          <w:kern w:val="0"/>
          <w:szCs w:val="24"/>
        </w:rPr>
        <w:t>цели</w:t>
      </w:r>
      <w:r w:rsidRPr="009D7EE1">
        <w:rPr>
          <w:rFonts w:ascii="Times New Roman" w:hAnsi="Times New Roman"/>
          <w:color w:val="000000"/>
          <w:kern w:val="0"/>
          <w:szCs w:val="24"/>
        </w:rPr>
        <w:t xml:space="preserve"> взаимодействия детского сада с семьей — создание в детском саду необх</w:t>
      </w:r>
      <w:r w:rsidRPr="009D7EE1">
        <w:rPr>
          <w:rFonts w:ascii="Times New Roman" w:hAnsi="Times New Roman"/>
          <w:color w:val="000000"/>
          <w:kern w:val="0"/>
          <w:szCs w:val="24"/>
        </w:rPr>
        <w:t>о</w:t>
      </w:r>
      <w:r w:rsidRPr="009D7EE1">
        <w:rPr>
          <w:rFonts w:ascii="Times New Roman" w:hAnsi="Times New Roman"/>
          <w:color w:val="000000"/>
          <w:kern w:val="0"/>
          <w:szCs w:val="24"/>
        </w:rPr>
        <w:t>димых условий для развития ответственных и взаимозависимых отношений с семьями воспита</w:t>
      </w:r>
      <w:r w:rsidRPr="009D7EE1">
        <w:rPr>
          <w:rFonts w:ascii="Times New Roman" w:hAnsi="Times New Roman"/>
          <w:color w:val="000000"/>
          <w:kern w:val="0"/>
          <w:szCs w:val="24"/>
        </w:rPr>
        <w:t>н</w:t>
      </w:r>
      <w:r w:rsidRPr="009D7EE1">
        <w:rPr>
          <w:rFonts w:ascii="Times New Roman" w:hAnsi="Times New Roman"/>
          <w:color w:val="000000"/>
          <w:kern w:val="0"/>
          <w:szCs w:val="24"/>
        </w:rPr>
        <w:t>ников, обеспечивающих целостное развитие личности дошкольника, повышение компетентности родителей в области воспитания.</w:t>
      </w:r>
    </w:p>
    <w:p w:rsidR="00BB6088" w:rsidRPr="009D7EE1" w:rsidRDefault="00BB6088" w:rsidP="006F64DE">
      <w:pPr>
        <w:jc w:val="both"/>
        <w:rPr>
          <w:rFonts w:ascii="Times New Roman" w:eastAsia="Calibri" w:hAnsi="Times New Roman"/>
          <w:kern w:val="0"/>
          <w:szCs w:val="24"/>
          <w:lang w:eastAsia="en-US"/>
        </w:rPr>
      </w:pPr>
      <w:r w:rsidRPr="009D7EE1">
        <w:rPr>
          <w:rFonts w:ascii="Times New Roman" w:eastAsia="Calibri" w:hAnsi="Times New Roman"/>
          <w:kern w:val="0"/>
          <w:szCs w:val="24"/>
          <w:lang w:eastAsia="en-US"/>
        </w:rPr>
        <w:t xml:space="preserve">Основные </w:t>
      </w:r>
      <w:r w:rsidRPr="009D7EE1">
        <w:rPr>
          <w:rFonts w:ascii="Times New Roman" w:eastAsia="Calibri" w:hAnsi="Times New Roman"/>
          <w:b/>
          <w:kern w:val="0"/>
          <w:szCs w:val="24"/>
          <w:lang w:eastAsia="en-US"/>
        </w:rPr>
        <w:t xml:space="preserve">задачи </w:t>
      </w:r>
      <w:r w:rsidRPr="009D7EE1">
        <w:rPr>
          <w:rFonts w:ascii="Times New Roman" w:eastAsia="Calibri" w:hAnsi="Times New Roman"/>
          <w:kern w:val="0"/>
          <w:szCs w:val="24"/>
          <w:lang w:eastAsia="en-US"/>
        </w:rPr>
        <w:t>взаимодействия детского сада с семьей:</w:t>
      </w:r>
    </w:p>
    <w:p w:rsidR="00BB6088" w:rsidRPr="009D7EE1" w:rsidRDefault="00BB6088" w:rsidP="00A765D7">
      <w:pPr>
        <w:pStyle w:val="a8"/>
        <w:numPr>
          <w:ilvl w:val="0"/>
          <w:numId w:val="114"/>
        </w:numPr>
        <w:ind w:left="284" w:hanging="284"/>
        <w:jc w:val="both"/>
        <w:rPr>
          <w:rFonts w:ascii="Times New Roman" w:eastAsia="Calibri" w:hAnsi="Times New Roman"/>
          <w:kern w:val="0"/>
          <w:szCs w:val="24"/>
          <w:lang w:eastAsia="en-US"/>
        </w:rPr>
      </w:pPr>
      <w:r w:rsidRPr="009D7EE1">
        <w:rPr>
          <w:rFonts w:ascii="Times New Roman" w:eastAsia="Calibri" w:hAnsi="Times New Roman"/>
          <w:kern w:val="0"/>
          <w:szCs w:val="24"/>
          <w:lang w:eastAsia="en-US"/>
        </w:rPr>
        <w:t>изучение отношения педагогов и родителей к различным вопросам воспитания, обучения, ра</w:t>
      </w:r>
      <w:r w:rsidRPr="009D7EE1">
        <w:rPr>
          <w:rFonts w:ascii="Times New Roman" w:eastAsia="Calibri" w:hAnsi="Times New Roman"/>
          <w:kern w:val="0"/>
          <w:szCs w:val="24"/>
          <w:lang w:eastAsia="en-US"/>
        </w:rPr>
        <w:t>з</w:t>
      </w:r>
      <w:r w:rsidRPr="009D7EE1">
        <w:rPr>
          <w:rFonts w:ascii="Times New Roman" w:eastAsia="Calibri" w:hAnsi="Times New Roman"/>
          <w:kern w:val="0"/>
          <w:szCs w:val="24"/>
          <w:lang w:eastAsia="en-US"/>
        </w:rPr>
        <w:t>вития детей, условий организации разнообраз</w:t>
      </w:r>
      <w:r w:rsidRPr="009D7EE1">
        <w:rPr>
          <w:rFonts w:ascii="Times New Roman" w:eastAsia="Calibri" w:hAnsi="Times New Roman"/>
          <w:kern w:val="0"/>
          <w:szCs w:val="24"/>
          <w:lang w:eastAsia="en-US"/>
        </w:rPr>
        <w:softHyphen/>
        <w:t>ной деятельности в детском саду и семье;</w:t>
      </w:r>
    </w:p>
    <w:p w:rsidR="00BB6088" w:rsidRPr="009D7EE1" w:rsidRDefault="00BB6088" w:rsidP="00A765D7">
      <w:pPr>
        <w:pStyle w:val="a8"/>
        <w:numPr>
          <w:ilvl w:val="0"/>
          <w:numId w:val="114"/>
        </w:numPr>
        <w:ind w:left="284" w:hanging="284"/>
        <w:jc w:val="both"/>
        <w:rPr>
          <w:rFonts w:ascii="Times New Roman" w:eastAsia="Calibri" w:hAnsi="Times New Roman"/>
          <w:kern w:val="0"/>
          <w:szCs w:val="24"/>
          <w:lang w:eastAsia="en-US"/>
        </w:rPr>
      </w:pPr>
      <w:r w:rsidRPr="009D7EE1">
        <w:rPr>
          <w:rFonts w:ascii="Times New Roman" w:eastAsia="Calibri" w:hAnsi="Times New Roman"/>
          <w:kern w:val="0"/>
          <w:szCs w:val="24"/>
          <w:lang w:eastAsia="en-US"/>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BB6088" w:rsidRPr="009D7EE1" w:rsidRDefault="00BB6088" w:rsidP="00A765D7">
      <w:pPr>
        <w:pStyle w:val="a8"/>
        <w:numPr>
          <w:ilvl w:val="0"/>
          <w:numId w:val="114"/>
        </w:numPr>
        <w:ind w:left="284" w:hanging="284"/>
        <w:jc w:val="both"/>
        <w:rPr>
          <w:rFonts w:ascii="Times New Roman" w:eastAsia="Calibri" w:hAnsi="Times New Roman"/>
          <w:kern w:val="0"/>
          <w:szCs w:val="24"/>
          <w:lang w:eastAsia="en-US"/>
        </w:rPr>
      </w:pPr>
      <w:r w:rsidRPr="009D7EE1">
        <w:rPr>
          <w:rFonts w:ascii="Times New Roman" w:eastAsia="Calibri" w:hAnsi="Times New Roman"/>
          <w:kern w:val="0"/>
          <w:szCs w:val="24"/>
          <w:lang w:eastAsia="en-US"/>
        </w:rPr>
        <w:t>информирование друг друга об актуальных задачах воспитания и обучения детей и о возмо</w:t>
      </w:r>
      <w:r w:rsidRPr="009D7EE1">
        <w:rPr>
          <w:rFonts w:ascii="Times New Roman" w:eastAsia="Calibri" w:hAnsi="Times New Roman"/>
          <w:kern w:val="0"/>
          <w:szCs w:val="24"/>
          <w:lang w:eastAsia="en-US"/>
        </w:rPr>
        <w:t>ж</w:t>
      </w:r>
      <w:r w:rsidRPr="009D7EE1">
        <w:rPr>
          <w:rFonts w:ascii="Times New Roman" w:eastAsia="Calibri" w:hAnsi="Times New Roman"/>
          <w:kern w:val="0"/>
          <w:szCs w:val="24"/>
          <w:lang w:eastAsia="en-US"/>
        </w:rPr>
        <w:t>ностях детского сада и семьи в решении дан</w:t>
      </w:r>
      <w:r w:rsidRPr="009D7EE1">
        <w:rPr>
          <w:rFonts w:ascii="Times New Roman" w:eastAsia="Calibri" w:hAnsi="Times New Roman"/>
          <w:kern w:val="0"/>
          <w:szCs w:val="24"/>
          <w:lang w:eastAsia="en-US"/>
        </w:rPr>
        <w:softHyphen/>
        <w:t>ных задач;</w:t>
      </w:r>
    </w:p>
    <w:p w:rsidR="00BB6088" w:rsidRPr="009D7EE1" w:rsidRDefault="00BB6088" w:rsidP="00A765D7">
      <w:pPr>
        <w:pStyle w:val="a8"/>
        <w:numPr>
          <w:ilvl w:val="0"/>
          <w:numId w:val="114"/>
        </w:numPr>
        <w:ind w:left="284" w:hanging="284"/>
        <w:jc w:val="both"/>
        <w:rPr>
          <w:rFonts w:ascii="Times New Roman" w:eastAsia="Calibri" w:hAnsi="Times New Roman"/>
          <w:kern w:val="0"/>
          <w:szCs w:val="24"/>
          <w:lang w:eastAsia="en-US"/>
        </w:rPr>
      </w:pPr>
      <w:r w:rsidRPr="009D7EE1">
        <w:rPr>
          <w:rFonts w:ascii="Times New Roman" w:eastAsia="Calibri" w:hAnsi="Times New Roman"/>
          <w:spacing w:val="-1"/>
          <w:kern w:val="0"/>
          <w:szCs w:val="24"/>
          <w:lang w:eastAsia="en-US"/>
        </w:rPr>
        <w:t xml:space="preserve">создание в детском саду условий для разнообразного по содержанию </w:t>
      </w:r>
      <w:r w:rsidRPr="009D7EE1">
        <w:rPr>
          <w:rFonts w:ascii="Times New Roman" w:eastAsia="Calibri" w:hAnsi="Times New Roman"/>
          <w:kern w:val="0"/>
          <w:szCs w:val="24"/>
          <w:lang w:eastAsia="en-US"/>
        </w:rPr>
        <w:t>и формам сотруднич</w:t>
      </w:r>
      <w:r w:rsidRPr="009D7EE1">
        <w:rPr>
          <w:rFonts w:ascii="Times New Roman" w:eastAsia="Calibri" w:hAnsi="Times New Roman"/>
          <w:kern w:val="0"/>
          <w:szCs w:val="24"/>
          <w:lang w:eastAsia="en-US"/>
        </w:rPr>
        <w:t>е</w:t>
      </w:r>
      <w:r w:rsidRPr="009D7EE1">
        <w:rPr>
          <w:rFonts w:ascii="Times New Roman" w:eastAsia="Calibri" w:hAnsi="Times New Roman"/>
          <w:kern w:val="0"/>
          <w:szCs w:val="24"/>
          <w:lang w:eastAsia="en-US"/>
        </w:rPr>
        <w:t>ства, способствующего развитию конструктивного взаимодействия педагогов и родителей с детьми;</w:t>
      </w:r>
    </w:p>
    <w:p w:rsidR="00BB6088" w:rsidRPr="009D7EE1" w:rsidRDefault="00BB6088" w:rsidP="00A765D7">
      <w:pPr>
        <w:pStyle w:val="a8"/>
        <w:numPr>
          <w:ilvl w:val="0"/>
          <w:numId w:val="114"/>
        </w:numPr>
        <w:ind w:left="284" w:hanging="284"/>
        <w:jc w:val="both"/>
        <w:rPr>
          <w:rFonts w:ascii="Times New Roman" w:eastAsia="Calibri" w:hAnsi="Times New Roman"/>
          <w:kern w:val="0"/>
          <w:szCs w:val="24"/>
          <w:lang w:eastAsia="en-US"/>
        </w:rPr>
      </w:pPr>
      <w:r w:rsidRPr="009D7EE1">
        <w:rPr>
          <w:rFonts w:ascii="Times New Roman" w:eastAsia="Calibri" w:hAnsi="Times New Roman"/>
          <w:spacing w:val="-1"/>
          <w:kern w:val="0"/>
          <w:szCs w:val="24"/>
          <w:lang w:eastAsia="en-US"/>
        </w:rPr>
        <w:t>привлечение семей воспитанников к участию в совместных с педаго</w:t>
      </w:r>
      <w:r w:rsidRPr="009D7EE1">
        <w:rPr>
          <w:rFonts w:ascii="Times New Roman" w:eastAsia="Calibri" w:hAnsi="Times New Roman"/>
          <w:spacing w:val="-1"/>
          <w:kern w:val="0"/>
          <w:szCs w:val="24"/>
          <w:lang w:eastAsia="en-US"/>
        </w:rPr>
        <w:softHyphen/>
        <w:t>гами мероприятиях, орг</w:t>
      </w:r>
      <w:r w:rsidRPr="009D7EE1">
        <w:rPr>
          <w:rFonts w:ascii="Times New Roman" w:eastAsia="Calibri" w:hAnsi="Times New Roman"/>
          <w:spacing w:val="-1"/>
          <w:kern w:val="0"/>
          <w:szCs w:val="24"/>
          <w:lang w:eastAsia="en-US"/>
        </w:rPr>
        <w:t>а</w:t>
      </w:r>
      <w:r w:rsidRPr="009D7EE1">
        <w:rPr>
          <w:rFonts w:ascii="Times New Roman" w:eastAsia="Calibri" w:hAnsi="Times New Roman"/>
          <w:spacing w:val="-1"/>
          <w:kern w:val="0"/>
          <w:szCs w:val="24"/>
          <w:lang w:eastAsia="en-US"/>
        </w:rPr>
        <w:t>низуемых в районе (городе, области);</w:t>
      </w:r>
    </w:p>
    <w:p w:rsidR="00BB6088" w:rsidRPr="009D7EE1" w:rsidRDefault="00BB6088" w:rsidP="00A765D7">
      <w:pPr>
        <w:pStyle w:val="a8"/>
        <w:numPr>
          <w:ilvl w:val="0"/>
          <w:numId w:val="114"/>
        </w:numPr>
        <w:ind w:left="284" w:hanging="284"/>
        <w:jc w:val="both"/>
        <w:rPr>
          <w:rFonts w:ascii="Times New Roman" w:eastAsia="Calibri" w:hAnsi="Times New Roman"/>
          <w:kern w:val="0"/>
          <w:szCs w:val="24"/>
          <w:lang w:eastAsia="en-US"/>
        </w:rPr>
      </w:pPr>
      <w:r w:rsidRPr="009D7EE1">
        <w:rPr>
          <w:rFonts w:ascii="Times New Roman" w:eastAsia="Calibri" w:hAnsi="Times New Roman"/>
          <w:kern w:val="0"/>
          <w:szCs w:val="24"/>
          <w:lang w:eastAsia="en-US"/>
        </w:rPr>
        <w:t>поощрение родителей за внимательное отношение к разнообразным стремлениям и потребн</w:t>
      </w:r>
      <w:r w:rsidRPr="009D7EE1">
        <w:rPr>
          <w:rFonts w:ascii="Times New Roman" w:eastAsia="Calibri" w:hAnsi="Times New Roman"/>
          <w:kern w:val="0"/>
          <w:szCs w:val="24"/>
          <w:lang w:eastAsia="en-US"/>
        </w:rPr>
        <w:t>о</w:t>
      </w:r>
      <w:r w:rsidRPr="009D7EE1">
        <w:rPr>
          <w:rFonts w:ascii="Times New Roman" w:eastAsia="Calibri" w:hAnsi="Times New Roman"/>
          <w:kern w:val="0"/>
          <w:szCs w:val="24"/>
          <w:lang w:eastAsia="en-US"/>
        </w:rPr>
        <w:t>стям ребенка, создание необходимых условий для их удовлетворения в семье.</w:t>
      </w:r>
    </w:p>
    <w:p w:rsidR="00BB6088" w:rsidRPr="009D7EE1" w:rsidRDefault="00BB6088" w:rsidP="006F64DE">
      <w:pPr>
        <w:ind w:firstLine="567"/>
        <w:jc w:val="both"/>
        <w:rPr>
          <w:rFonts w:ascii="Times New Roman" w:hAnsi="Times New Roman"/>
          <w:color w:val="000000"/>
          <w:kern w:val="0"/>
          <w:szCs w:val="24"/>
        </w:rPr>
      </w:pPr>
      <w:r w:rsidRPr="009D7EE1">
        <w:rPr>
          <w:rFonts w:ascii="Times New Roman" w:hAnsi="Times New Roman"/>
          <w:color w:val="000000"/>
          <w:kern w:val="0"/>
          <w:szCs w:val="24"/>
        </w:rPr>
        <w:t xml:space="preserve">Основные </w:t>
      </w:r>
      <w:r w:rsidRPr="009D7EE1">
        <w:rPr>
          <w:rFonts w:ascii="Times New Roman" w:hAnsi="Times New Roman"/>
          <w:b/>
          <w:color w:val="000000"/>
          <w:kern w:val="0"/>
          <w:szCs w:val="24"/>
        </w:rPr>
        <w:t xml:space="preserve">формы </w:t>
      </w:r>
      <w:r w:rsidRPr="009D7EE1">
        <w:rPr>
          <w:rFonts w:ascii="Times New Roman" w:hAnsi="Times New Roman"/>
          <w:color w:val="000000"/>
          <w:kern w:val="0"/>
          <w:szCs w:val="24"/>
        </w:rPr>
        <w:t>взаимодействия с семьей:</w:t>
      </w:r>
    </w:p>
    <w:p w:rsidR="00BB6088" w:rsidRPr="009D7EE1" w:rsidRDefault="00BB6088" w:rsidP="00A765D7">
      <w:pPr>
        <w:numPr>
          <w:ilvl w:val="0"/>
          <w:numId w:val="106"/>
        </w:numPr>
        <w:tabs>
          <w:tab w:val="clear" w:pos="720"/>
          <w:tab w:val="num" w:pos="284"/>
        </w:tabs>
        <w:ind w:hanging="720"/>
        <w:jc w:val="both"/>
        <w:rPr>
          <w:rFonts w:ascii="Times New Roman" w:hAnsi="Times New Roman"/>
          <w:color w:val="000000"/>
          <w:kern w:val="0"/>
          <w:szCs w:val="24"/>
        </w:rPr>
      </w:pPr>
      <w:r w:rsidRPr="009D7EE1">
        <w:rPr>
          <w:rFonts w:ascii="Times New Roman" w:hAnsi="Times New Roman"/>
          <w:color w:val="000000"/>
          <w:kern w:val="0"/>
          <w:szCs w:val="24"/>
        </w:rPr>
        <w:t>Знакомство с семьей: встречи-знакомства, анкетирование семей.</w:t>
      </w:r>
    </w:p>
    <w:p w:rsidR="00BB6088" w:rsidRPr="009D7EE1" w:rsidRDefault="00BB6088" w:rsidP="00A765D7">
      <w:pPr>
        <w:numPr>
          <w:ilvl w:val="0"/>
          <w:numId w:val="106"/>
        </w:numPr>
        <w:tabs>
          <w:tab w:val="clear" w:pos="720"/>
          <w:tab w:val="num" w:pos="284"/>
        </w:tabs>
        <w:ind w:left="0" w:firstLine="0"/>
        <w:jc w:val="both"/>
        <w:rPr>
          <w:rFonts w:ascii="Times New Roman" w:hAnsi="Times New Roman"/>
          <w:color w:val="000000"/>
          <w:kern w:val="0"/>
          <w:szCs w:val="24"/>
        </w:rPr>
      </w:pPr>
      <w:r w:rsidRPr="009D7EE1">
        <w:rPr>
          <w:rFonts w:ascii="Times New Roman" w:hAnsi="Times New Roman"/>
          <w:color w:val="000000"/>
          <w:kern w:val="0"/>
          <w:szCs w:val="24"/>
          <w:u w:val="single"/>
        </w:rPr>
        <w:t>Информирование родителей о ходе образовательного процесса</w:t>
      </w:r>
      <w:r w:rsidRPr="009D7EE1">
        <w:rPr>
          <w:rFonts w:ascii="Times New Roman" w:hAnsi="Times New Roman"/>
          <w:color w:val="000000"/>
          <w:kern w:val="0"/>
          <w:szCs w:val="24"/>
        </w:rPr>
        <w:t>: дни открытых дверей, инд</w:t>
      </w:r>
      <w:r w:rsidRPr="009D7EE1">
        <w:rPr>
          <w:rFonts w:ascii="Times New Roman" w:hAnsi="Times New Roman"/>
          <w:color w:val="000000"/>
          <w:kern w:val="0"/>
          <w:szCs w:val="24"/>
        </w:rPr>
        <w:t>и</w:t>
      </w:r>
      <w:r w:rsidRPr="009D7EE1">
        <w:rPr>
          <w:rFonts w:ascii="Times New Roman" w:hAnsi="Times New Roman"/>
          <w:color w:val="000000"/>
          <w:kern w:val="0"/>
          <w:szCs w:val="24"/>
        </w:rPr>
        <w:t>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w:t>
      </w:r>
      <w:r w:rsidRPr="009D7EE1">
        <w:rPr>
          <w:rFonts w:ascii="Times New Roman" w:hAnsi="Times New Roman"/>
          <w:color w:val="000000"/>
          <w:kern w:val="0"/>
          <w:szCs w:val="24"/>
        </w:rPr>
        <w:t>р</w:t>
      </w:r>
      <w:r w:rsidRPr="009D7EE1">
        <w:rPr>
          <w:rFonts w:ascii="Times New Roman" w:hAnsi="Times New Roman"/>
          <w:color w:val="000000"/>
          <w:kern w:val="0"/>
          <w:szCs w:val="24"/>
        </w:rPr>
        <w:t>ты и праздники, создание сетевых форм взаимодействия с родителями.</w:t>
      </w:r>
    </w:p>
    <w:p w:rsidR="00BB6088" w:rsidRPr="009D7EE1" w:rsidRDefault="00BB6088" w:rsidP="00A765D7">
      <w:pPr>
        <w:numPr>
          <w:ilvl w:val="0"/>
          <w:numId w:val="107"/>
        </w:numPr>
        <w:tabs>
          <w:tab w:val="clear" w:pos="720"/>
          <w:tab w:val="num" w:pos="0"/>
          <w:tab w:val="num" w:pos="284"/>
        </w:tabs>
        <w:ind w:left="0" w:firstLine="0"/>
        <w:jc w:val="both"/>
        <w:rPr>
          <w:rFonts w:ascii="Times New Roman" w:hAnsi="Times New Roman"/>
          <w:color w:val="000000"/>
          <w:kern w:val="0"/>
          <w:szCs w:val="24"/>
        </w:rPr>
      </w:pPr>
      <w:r w:rsidRPr="009D7EE1">
        <w:rPr>
          <w:rFonts w:ascii="Times New Roman" w:hAnsi="Times New Roman"/>
          <w:color w:val="000000"/>
          <w:kern w:val="0"/>
          <w:szCs w:val="24"/>
          <w:u w:val="single"/>
        </w:rPr>
        <w:t>Образование родителей:</w:t>
      </w:r>
      <w:r w:rsidRPr="009D7EE1">
        <w:rPr>
          <w:rFonts w:ascii="Times New Roman" w:hAnsi="Times New Roman"/>
          <w:color w:val="000000"/>
          <w:kern w:val="0"/>
          <w:szCs w:val="24"/>
        </w:rPr>
        <w:t xml:space="preserve"> организация «материнской/отцовской школы», «школы для родит</w:t>
      </w:r>
      <w:r w:rsidRPr="009D7EE1">
        <w:rPr>
          <w:rFonts w:ascii="Times New Roman" w:hAnsi="Times New Roman"/>
          <w:color w:val="000000"/>
          <w:kern w:val="0"/>
          <w:szCs w:val="24"/>
        </w:rPr>
        <w:t>е</w:t>
      </w:r>
      <w:r w:rsidRPr="009D7EE1">
        <w:rPr>
          <w:rFonts w:ascii="Times New Roman" w:hAnsi="Times New Roman"/>
          <w:color w:val="000000"/>
          <w:kern w:val="0"/>
          <w:szCs w:val="24"/>
        </w:rPr>
        <w:t>лей» (лекции, семинары, семинары-практикумы), проведение мастер-классов, тренингов, созд</w:t>
      </w:r>
      <w:r w:rsidRPr="009D7EE1">
        <w:rPr>
          <w:rFonts w:ascii="Times New Roman" w:hAnsi="Times New Roman"/>
          <w:color w:val="000000"/>
          <w:kern w:val="0"/>
          <w:szCs w:val="24"/>
        </w:rPr>
        <w:t>а</w:t>
      </w:r>
      <w:r w:rsidRPr="009D7EE1">
        <w:rPr>
          <w:rFonts w:ascii="Times New Roman" w:hAnsi="Times New Roman"/>
          <w:color w:val="000000"/>
          <w:kern w:val="0"/>
          <w:szCs w:val="24"/>
        </w:rPr>
        <w:t>ние библиотеки.</w:t>
      </w:r>
    </w:p>
    <w:p w:rsidR="00BB6088" w:rsidRPr="009D7EE1" w:rsidRDefault="00BB6088" w:rsidP="00A765D7">
      <w:pPr>
        <w:numPr>
          <w:ilvl w:val="0"/>
          <w:numId w:val="107"/>
        </w:numPr>
        <w:tabs>
          <w:tab w:val="clear" w:pos="720"/>
          <w:tab w:val="num" w:pos="0"/>
          <w:tab w:val="num" w:pos="284"/>
        </w:tabs>
        <w:ind w:left="0" w:firstLine="0"/>
        <w:jc w:val="both"/>
        <w:rPr>
          <w:rFonts w:ascii="Times New Roman" w:hAnsi="Times New Roman"/>
          <w:color w:val="000000"/>
          <w:kern w:val="0"/>
          <w:szCs w:val="24"/>
        </w:rPr>
      </w:pPr>
      <w:r w:rsidRPr="009D7EE1">
        <w:rPr>
          <w:rFonts w:ascii="Times New Roman" w:hAnsi="Times New Roman"/>
          <w:color w:val="000000"/>
          <w:kern w:val="0"/>
          <w:szCs w:val="24"/>
          <w:u w:val="single"/>
        </w:rPr>
        <w:t>Совместная деятельность</w:t>
      </w:r>
      <w:r w:rsidRPr="009D7EE1">
        <w:rPr>
          <w:rFonts w:ascii="Times New Roman" w:hAnsi="Times New Roman"/>
          <w:color w:val="000000"/>
          <w:kern w:val="0"/>
          <w:szCs w:val="24"/>
        </w:rPr>
        <w:t>: привлечение родителей к организации вечеров музыки и поэзии, гостиных, конкурсов, концертов,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rsidR="00BB6088" w:rsidRPr="009D7EE1" w:rsidRDefault="00BB6088" w:rsidP="006F64DE">
      <w:pPr>
        <w:jc w:val="both"/>
        <w:rPr>
          <w:rFonts w:ascii="Times New Roman" w:eastAsia="Calibri" w:hAnsi="Times New Roman"/>
          <w:kern w:val="0"/>
          <w:szCs w:val="24"/>
          <w:lang w:eastAsia="en-US"/>
        </w:rPr>
      </w:pPr>
      <w:r w:rsidRPr="009D7EE1">
        <w:rPr>
          <w:rFonts w:ascii="Times New Roman" w:eastAsia="Calibri" w:hAnsi="Times New Roman"/>
          <w:bCs/>
          <w:spacing w:val="-2"/>
          <w:kern w:val="0"/>
          <w:szCs w:val="24"/>
          <w:u w:val="single"/>
          <w:lang w:eastAsia="en-US"/>
        </w:rPr>
        <w:t>Семейные художественные студии.</w:t>
      </w:r>
      <w:r w:rsidR="00D62BC6">
        <w:rPr>
          <w:rFonts w:ascii="Times New Roman" w:eastAsia="Calibri" w:hAnsi="Times New Roman"/>
          <w:bCs/>
          <w:spacing w:val="-2"/>
          <w:kern w:val="0"/>
          <w:szCs w:val="24"/>
          <w:u w:val="single"/>
          <w:lang w:eastAsia="en-US"/>
        </w:rPr>
        <w:t xml:space="preserve"> </w:t>
      </w:r>
      <w:r w:rsidRPr="009D7EE1">
        <w:rPr>
          <w:rFonts w:ascii="Times New Roman" w:eastAsia="Calibri" w:hAnsi="Times New Roman"/>
          <w:spacing w:val="-2"/>
          <w:kern w:val="0"/>
          <w:szCs w:val="24"/>
          <w:lang w:eastAsia="en-US"/>
        </w:rPr>
        <w:t>Семейные художественные сту</w:t>
      </w:r>
      <w:r w:rsidRPr="009D7EE1">
        <w:rPr>
          <w:rFonts w:ascii="Times New Roman" w:eastAsia="Calibri" w:hAnsi="Times New Roman"/>
          <w:spacing w:val="-2"/>
          <w:kern w:val="0"/>
          <w:szCs w:val="24"/>
          <w:lang w:eastAsia="en-US"/>
        </w:rPr>
        <w:softHyphen/>
      </w:r>
      <w:r w:rsidRPr="009D7EE1">
        <w:rPr>
          <w:rFonts w:ascii="Times New Roman" w:eastAsia="Calibri" w:hAnsi="Times New Roman"/>
          <w:spacing w:val="-1"/>
          <w:kern w:val="0"/>
          <w:szCs w:val="24"/>
          <w:lang w:eastAsia="en-US"/>
        </w:rPr>
        <w:t>дии — это своего рода худож</w:t>
      </w:r>
      <w:r w:rsidRPr="009D7EE1">
        <w:rPr>
          <w:rFonts w:ascii="Times New Roman" w:eastAsia="Calibri" w:hAnsi="Times New Roman"/>
          <w:spacing w:val="-1"/>
          <w:kern w:val="0"/>
          <w:szCs w:val="24"/>
          <w:lang w:eastAsia="en-US"/>
        </w:rPr>
        <w:t>е</w:t>
      </w:r>
      <w:r w:rsidRPr="009D7EE1">
        <w:rPr>
          <w:rFonts w:ascii="Times New Roman" w:eastAsia="Calibri" w:hAnsi="Times New Roman"/>
          <w:spacing w:val="-1"/>
          <w:kern w:val="0"/>
          <w:szCs w:val="24"/>
          <w:lang w:eastAsia="en-US"/>
        </w:rPr>
        <w:t xml:space="preserve">ственные мастерские, объединяющие семьи </w:t>
      </w:r>
      <w:r w:rsidRPr="009D7EE1">
        <w:rPr>
          <w:rFonts w:ascii="Times New Roman" w:eastAsia="Calibri" w:hAnsi="Times New Roman"/>
          <w:kern w:val="0"/>
          <w:szCs w:val="24"/>
          <w:lang w:eastAsia="en-US"/>
        </w:rPr>
        <w:t>воспитанников для занятий творчеством в сопрово</w:t>
      </w:r>
      <w:r w:rsidRPr="009D7EE1">
        <w:rPr>
          <w:rFonts w:ascii="Times New Roman" w:eastAsia="Calibri" w:hAnsi="Times New Roman"/>
          <w:kern w:val="0"/>
          <w:szCs w:val="24"/>
          <w:lang w:eastAsia="en-US"/>
        </w:rPr>
        <w:t>ж</w:t>
      </w:r>
      <w:r w:rsidRPr="009D7EE1">
        <w:rPr>
          <w:rFonts w:ascii="Times New Roman" w:eastAsia="Calibri" w:hAnsi="Times New Roman"/>
          <w:kern w:val="0"/>
          <w:szCs w:val="24"/>
          <w:lang w:eastAsia="en-US"/>
        </w:rPr>
        <w:t>дении педагога: ху</w:t>
      </w:r>
      <w:r w:rsidRPr="009D7EE1">
        <w:rPr>
          <w:rFonts w:ascii="Times New Roman" w:eastAsia="Calibri" w:hAnsi="Times New Roman"/>
          <w:kern w:val="0"/>
          <w:szCs w:val="24"/>
          <w:lang w:eastAsia="en-US"/>
        </w:rPr>
        <w:softHyphen/>
        <w:t>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w:t>
      </w:r>
      <w:r w:rsidRPr="009D7EE1">
        <w:rPr>
          <w:rFonts w:ascii="Times New Roman" w:eastAsia="Calibri" w:hAnsi="Times New Roman"/>
          <w:kern w:val="0"/>
          <w:szCs w:val="24"/>
          <w:lang w:eastAsia="en-US"/>
        </w:rPr>
        <w:softHyphen/>
        <w:t>ствоведами, художниками, мастерами декоративно-прикладного искусст</w:t>
      </w:r>
      <w:r w:rsidRPr="009D7EE1">
        <w:rPr>
          <w:rFonts w:ascii="Times New Roman" w:eastAsia="Calibri" w:hAnsi="Times New Roman"/>
          <w:kern w:val="0"/>
          <w:szCs w:val="24"/>
          <w:lang w:eastAsia="en-US"/>
        </w:rPr>
        <w:softHyphen/>
        <w:t>ва; посещение музеев, художественных выставок.</w:t>
      </w:r>
    </w:p>
    <w:p w:rsidR="00BB6088" w:rsidRPr="009D7EE1" w:rsidRDefault="00BB6088" w:rsidP="006F64DE">
      <w:pPr>
        <w:jc w:val="both"/>
        <w:rPr>
          <w:rFonts w:ascii="Times New Roman" w:eastAsia="Calibri" w:hAnsi="Times New Roman"/>
          <w:kern w:val="0"/>
          <w:szCs w:val="24"/>
          <w:lang w:eastAsia="en-US"/>
        </w:rPr>
      </w:pPr>
      <w:r w:rsidRPr="009D7EE1">
        <w:rPr>
          <w:rFonts w:ascii="Times New Roman" w:eastAsia="Calibri" w:hAnsi="Times New Roman"/>
          <w:bCs/>
          <w:kern w:val="0"/>
          <w:szCs w:val="24"/>
          <w:u w:val="single"/>
          <w:lang w:eastAsia="en-US"/>
        </w:rPr>
        <w:t>Семейные праздники.</w:t>
      </w:r>
      <w:r w:rsidR="00D62BC6">
        <w:rPr>
          <w:rFonts w:ascii="Times New Roman" w:eastAsia="Calibri" w:hAnsi="Times New Roman"/>
          <w:bCs/>
          <w:kern w:val="0"/>
          <w:szCs w:val="24"/>
          <w:u w:val="single"/>
          <w:lang w:eastAsia="en-US"/>
        </w:rPr>
        <w:t xml:space="preserve"> </w:t>
      </w:r>
      <w:r w:rsidRPr="009D7EE1">
        <w:rPr>
          <w:rFonts w:ascii="Times New Roman" w:eastAsia="Calibri" w:hAnsi="Times New Roman"/>
          <w:kern w:val="0"/>
          <w:szCs w:val="24"/>
          <w:lang w:eastAsia="en-US"/>
        </w:rPr>
        <w:t>Традиционными для детского сада являются детские праздники, посв</w:t>
      </w:r>
      <w:r w:rsidRPr="009D7EE1">
        <w:rPr>
          <w:rFonts w:ascii="Times New Roman" w:eastAsia="Calibri" w:hAnsi="Times New Roman"/>
          <w:kern w:val="0"/>
          <w:szCs w:val="24"/>
          <w:lang w:eastAsia="en-US"/>
        </w:rPr>
        <w:t>я</w:t>
      </w:r>
      <w:r w:rsidRPr="009D7EE1">
        <w:rPr>
          <w:rFonts w:ascii="Times New Roman" w:eastAsia="Calibri" w:hAnsi="Times New Roman"/>
          <w:kern w:val="0"/>
          <w:szCs w:val="24"/>
          <w:lang w:eastAsia="en-US"/>
        </w:rPr>
        <w:t>щенные знаменательным событиям в жизни страны. Новой формой, актуализирующей сотворч</w:t>
      </w:r>
      <w:r w:rsidRPr="009D7EE1">
        <w:rPr>
          <w:rFonts w:ascii="Times New Roman" w:eastAsia="Calibri" w:hAnsi="Times New Roman"/>
          <w:kern w:val="0"/>
          <w:szCs w:val="24"/>
          <w:lang w:eastAsia="en-US"/>
        </w:rPr>
        <w:t>е</w:t>
      </w:r>
      <w:r w:rsidRPr="009D7EE1">
        <w:rPr>
          <w:rFonts w:ascii="Times New Roman" w:eastAsia="Calibri" w:hAnsi="Times New Roman"/>
          <w:kern w:val="0"/>
          <w:szCs w:val="24"/>
          <w:lang w:eastAsia="en-US"/>
        </w:rPr>
        <w:t>ство детей и воспи</w:t>
      </w:r>
      <w:r w:rsidRPr="009D7EE1">
        <w:rPr>
          <w:rFonts w:ascii="Times New Roman" w:eastAsia="Calibri" w:hAnsi="Times New Roman"/>
          <w:kern w:val="0"/>
          <w:szCs w:val="24"/>
          <w:lang w:eastAsia="en-US"/>
        </w:rPr>
        <w:softHyphen/>
        <w:t>тывающих взрослых, является семейный праздник в детском саду.</w:t>
      </w:r>
    </w:p>
    <w:p w:rsidR="00BB6088" w:rsidRPr="009D7EE1" w:rsidRDefault="00BB6088" w:rsidP="006F64DE">
      <w:pPr>
        <w:jc w:val="both"/>
        <w:rPr>
          <w:rFonts w:ascii="Times New Roman" w:eastAsia="Calibri" w:hAnsi="Times New Roman"/>
          <w:kern w:val="0"/>
          <w:szCs w:val="24"/>
          <w:lang w:eastAsia="en-US"/>
        </w:rPr>
      </w:pPr>
      <w:r w:rsidRPr="009D7EE1">
        <w:rPr>
          <w:rFonts w:ascii="Times New Roman" w:eastAsia="Calibri" w:hAnsi="Times New Roman"/>
          <w:kern w:val="0"/>
          <w:szCs w:val="24"/>
          <w:lang w:eastAsia="en-US"/>
        </w:rPr>
        <w:t>Семейный праздник в детском саду —это особый день, объединяю</w:t>
      </w:r>
      <w:r w:rsidRPr="009D7EE1">
        <w:rPr>
          <w:rFonts w:ascii="Times New Roman" w:eastAsia="Calibri" w:hAnsi="Times New Roman"/>
          <w:kern w:val="0"/>
          <w:szCs w:val="24"/>
          <w:lang w:eastAsia="en-US"/>
        </w:rPr>
        <w:softHyphen/>
        <w:t>щий педагогов и семьи восп</w:t>
      </w:r>
      <w:r w:rsidRPr="009D7EE1">
        <w:rPr>
          <w:rFonts w:ascii="Times New Roman" w:eastAsia="Calibri" w:hAnsi="Times New Roman"/>
          <w:kern w:val="0"/>
          <w:szCs w:val="24"/>
          <w:lang w:eastAsia="en-US"/>
        </w:rPr>
        <w:t>и</w:t>
      </w:r>
      <w:r w:rsidRPr="009D7EE1">
        <w:rPr>
          <w:rFonts w:ascii="Times New Roman" w:eastAsia="Calibri" w:hAnsi="Times New Roman"/>
          <w:kern w:val="0"/>
          <w:szCs w:val="24"/>
          <w:lang w:eastAsia="en-US"/>
        </w:rPr>
        <w:t xml:space="preserve">танников по случаю какого-либо события. </w:t>
      </w:r>
      <w:r w:rsidRPr="009D7EE1">
        <w:rPr>
          <w:rFonts w:ascii="Times New Roman" w:eastAsia="Calibri" w:hAnsi="Times New Roman"/>
          <w:spacing w:val="-2"/>
          <w:kern w:val="0"/>
          <w:szCs w:val="24"/>
          <w:lang w:eastAsia="en-US"/>
        </w:rPr>
        <w:t xml:space="preserve">Таким особым днем может стать День матери, День </w:t>
      </w:r>
      <w:r w:rsidRPr="009D7EE1">
        <w:rPr>
          <w:rFonts w:ascii="Times New Roman" w:eastAsia="Calibri" w:hAnsi="Times New Roman"/>
          <w:spacing w:val="-2"/>
          <w:kern w:val="0"/>
          <w:szCs w:val="24"/>
          <w:lang w:eastAsia="en-US"/>
        </w:rPr>
        <w:lastRenderedPageBreak/>
        <w:t xml:space="preserve">отца, Новый год, День </w:t>
      </w:r>
      <w:r w:rsidRPr="009D7EE1">
        <w:rPr>
          <w:rFonts w:ascii="Times New Roman" w:eastAsia="Calibri" w:hAnsi="Times New Roman"/>
          <w:kern w:val="0"/>
          <w:szCs w:val="24"/>
          <w:lang w:eastAsia="en-US"/>
        </w:rPr>
        <w:t>Победы, Международный День семьи (15 мая), Всероссийский День се</w:t>
      </w:r>
      <w:r w:rsidRPr="009D7EE1">
        <w:rPr>
          <w:rFonts w:ascii="Times New Roman" w:eastAsia="Calibri" w:hAnsi="Times New Roman"/>
          <w:kern w:val="0"/>
          <w:szCs w:val="24"/>
          <w:lang w:eastAsia="en-US"/>
        </w:rPr>
        <w:softHyphen/>
        <w:t>мьи, любви и верности (8 июля).</w:t>
      </w:r>
    </w:p>
    <w:p w:rsidR="00BB6088" w:rsidRPr="009D7EE1" w:rsidRDefault="00BB6088" w:rsidP="006F64DE">
      <w:pPr>
        <w:jc w:val="both"/>
        <w:rPr>
          <w:rFonts w:ascii="Times New Roman" w:eastAsia="Calibri" w:hAnsi="Times New Roman"/>
          <w:kern w:val="0"/>
          <w:szCs w:val="24"/>
          <w:lang w:eastAsia="en-US"/>
        </w:rPr>
      </w:pPr>
      <w:r w:rsidRPr="009D7EE1">
        <w:rPr>
          <w:rFonts w:ascii="Times New Roman" w:eastAsia="Calibri" w:hAnsi="Times New Roman"/>
          <w:kern w:val="0"/>
          <w:szCs w:val="24"/>
          <w:lang w:eastAsia="en-US"/>
        </w:rPr>
        <w:t xml:space="preserve">Наиболее значимы семейные праздники для семей с детьми раннего </w:t>
      </w:r>
      <w:r w:rsidRPr="009D7EE1">
        <w:rPr>
          <w:rFonts w:ascii="Times New Roman" w:eastAsia="Calibri" w:hAnsi="Times New Roman"/>
          <w:spacing w:val="-1"/>
          <w:kern w:val="0"/>
          <w:szCs w:val="24"/>
          <w:lang w:eastAsia="en-US"/>
        </w:rPr>
        <w:t xml:space="preserve">возраста, так как малыши в возрасте до 3 лет лучше чувствуют себя, когда </w:t>
      </w:r>
      <w:r w:rsidRPr="009D7EE1">
        <w:rPr>
          <w:rFonts w:ascii="Times New Roman" w:eastAsia="Calibri" w:hAnsi="Times New Roman"/>
          <w:kern w:val="0"/>
          <w:szCs w:val="24"/>
          <w:lang w:eastAsia="en-US"/>
        </w:rPr>
        <w:t>на празднике рядом с ними находятся родители.</w:t>
      </w:r>
    </w:p>
    <w:p w:rsidR="00BB6088" w:rsidRPr="009D7EE1" w:rsidRDefault="00BB6088" w:rsidP="006F64DE">
      <w:pPr>
        <w:jc w:val="both"/>
        <w:rPr>
          <w:rFonts w:ascii="Times New Roman" w:eastAsia="Calibri" w:hAnsi="Times New Roman"/>
          <w:kern w:val="0"/>
          <w:szCs w:val="24"/>
          <w:lang w:eastAsia="en-US"/>
        </w:rPr>
      </w:pPr>
      <w:r w:rsidRPr="009D7EE1">
        <w:rPr>
          <w:rFonts w:ascii="Times New Roman" w:eastAsia="Calibri" w:hAnsi="Times New Roman"/>
          <w:bCs/>
          <w:spacing w:val="-6"/>
          <w:kern w:val="0"/>
          <w:szCs w:val="24"/>
          <w:u w:val="single"/>
          <w:lang w:eastAsia="en-US"/>
        </w:rPr>
        <w:t>Семейный театр.</w:t>
      </w:r>
      <w:r w:rsidR="00D62BC6">
        <w:rPr>
          <w:rFonts w:ascii="Times New Roman" w:eastAsia="Calibri" w:hAnsi="Times New Roman"/>
          <w:bCs/>
          <w:spacing w:val="-6"/>
          <w:kern w:val="0"/>
          <w:szCs w:val="24"/>
          <w:u w:val="single"/>
          <w:lang w:eastAsia="en-US"/>
        </w:rPr>
        <w:t xml:space="preserve"> </w:t>
      </w:r>
      <w:r w:rsidRPr="009D7EE1">
        <w:rPr>
          <w:rFonts w:ascii="Times New Roman" w:eastAsia="Calibri" w:hAnsi="Times New Roman"/>
          <w:spacing w:val="-6"/>
          <w:kern w:val="0"/>
          <w:szCs w:val="24"/>
          <w:lang w:eastAsia="en-US"/>
        </w:rPr>
        <w:t>На протяжении всей истории общественного дошколь</w:t>
      </w:r>
      <w:r w:rsidRPr="009D7EE1">
        <w:rPr>
          <w:rFonts w:ascii="Times New Roman" w:eastAsia="Calibri" w:hAnsi="Times New Roman"/>
          <w:spacing w:val="-6"/>
          <w:kern w:val="0"/>
          <w:szCs w:val="24"/>
          <w:lang w:eastAsia="en-US"/>
        </w:rPr>
        <w:softHyphen/>
      </w:r>
      <w:r w:rsidRPr="009D7EE1">
        <w:rPr>
          <w:rFonts w:ascii="Times New Roman" w:eastAsia="Calibri" w:hAnsi="Times New Roman"/>
          <w:spacing w:val="-4"/>
          <w:kern w:val="0"/>
          <w:szCs w:val="24"/>
          <w:lang w:eastAsia="en-US"/>
        </w:rPr>
        <w:t xml:space="preserve">ного воспитания театральная деятельность развивалась без учета семейного </w:t>
      </w:r>
      <w:r w:rsidRPr="009D7EE1">
        <w:rPr>
          <w:rFonts w:ascii="Times New Roman" w:eastAsia="Calibri" w:hAnsi="Times New Roman"/>
          <w:spacing w:val="-2"/>
          <w:kern w:val="0"/>
          <w:szCs w:val="24"/>
          <w:lang w:eastAsia="en-US"/>
        </w:rPr>
        <w:t>опыта. Развитие партнерских отношений с семьей открывает новые воз</w:t>
      </w:r>
      <w:r w:rsidRPr="009D7EE1">
        <w:rPr>
          <w:rFonts w:ascii="Times New Roman" w:eastAsia="Calibri" w:hAnsi="Times New Roman"/>
          <w:spacing w:val="-2"/>
          <w:kern w:val="0"/>
          <w:szCs w:val="24"/>
          <w:lang w:eastAsia="en-US"/>
        </w:rPr>
        <w:softHyphen/>
      </w:r>
      <w:r w:rsidRPr="009D7EE1">
        <w:rPr>
          <w:rFonts w:ascii="Times New Roman" w:eastAsia="Calibri" w:hAnsi="Times New Roman"/>
          <w:kern w:val="0"/>
          <w:szCs w:val="24"/>
          <w:lang w:eastAsia="en-US"/>
        </w:rPr>
        <w:t xml:space="preserve">можности для развития театрализованной деятельности детей и взрослых </w:t>
      </w:r>
      <w:r w:rsidRPr="009D7EE1">
        <w:rPr>
          <w:rFonts w:ascii="Times New Roman" w:eastAsia="Calibri" w:hAnsi="Times New Roman"/>
          <w:spacing w:val="-3"/>
          <w:kern w:val="0"/>
          <w:szCs w:val="24"/>
          <w:lang w:eastAsia="en-US"/>
        </w:rPr>
        <w:t xml:space="preserve">в форме семейного театра. Семейный театр в детском саду как творческое объединение нескольких семей и педагогов (воспитателей, музыкального </w:t>
      </w:r>
      <w:r w:rsidRPr="009D7EE1">
        <w:rPr>
          <w:rFonts w:ascii="Times New Roman" w:eastAsia="Calibri" w:hAnsi="Times New Roman"/>
          <w:spacing w:val="-5"/>
          <w:kern w:val="0"/>
          <w:szCs w:val="24"/>
          <w:lang w:eastAsia="en-US"/>
        </w:rPr>
        <w:t xml:space="preserve">руководителя и руководителя театральной студии детского сада) может быть </w:t>
      </w:r>
      <w:r w:rsidRPr="009D7EE1">
        <w:rPr>
          <w:rFonts w:ascii="Times New Roman" w:eastAsia="Calibri" w:hAnsi="Times New Roman"/>
          <w:spacing w:val="-3"/>
          <w:kern w:val="0"/>
          <w:szCs w:val="24"/>
          <w:lang w:eastAsia="en-US"/>
        </w:rPr>
        <w:t xml:space="preserve">создан не только при участии педагогов, но и при поддержке работников </w:t>
      </w:r>
      <w:r w:rsidRPr="009D7EE1">
        <w:rPr>
          <w:rFonts w:ascii="Times New Roman" w:eastAsia="Calibri" w:hAnsi="Times New Roman"/>
          <w:kern w:val="0"/>
          <w:szCs w:val="24"/>
          <w:lang w:eastAsia="en-US"/>
        </w:rPr>
        <w:t>культуры (режиссера и актеров театра).</w:t>
      </w:r>
    </w:p>
    <w:p w:rsidR="00BB6088" w:rsidRPr="009D7EE1" w:rsidRDefault="00BB6088" w:rsidP="006F64DE">
      <w:pPr>
        <w:jc w:val="both"/>
        <w:rPr>
          <w:rFonts w:ascii="Times New Roman" w:eastAsia="Calibri" w:hAnsi="Times New Roman"/>
          <w:kern w:val="0"/>
          <w:szCs w:val="24"/>
          <w:lang w:eastAsia="en-US"/>
        </w:rPr>
      </w:pPr>
      <w:r w:rsidRPr="009D7EE1">
        <w:rPr>
          <w:rFonts w:ascii="Times New Roman" w:eastAsia="Calibri" w:hAnsi="Times New Roman"/>
          <w:bCs/>
          <w:kern w:val="0"/>
          <w:szCs w:val="24"/>
          <w:u w:val="single"/>
          <w:lang w:eastAsia="en-US"/>
        </w:rPr>
        <w:t>Семейный абонемент.</w:t>
      </w:r>
      <w:r w:rsidR="00D62BC6">
        <w:rPr>
          <w:rFonts w:ascii="Times New Roman" w:eastAsia="Calibri" w:hAnsi="Times New Roman"/>
          <w:bCs/>
          <w:kern w:val="0"/>
          <w:szCs w:val="24"/>
          <w:u w:val="single"/>
          <w:lang w:eastAsia="en-US"/>
        </w:rPr>
        <w:t xml:space="preserve"> </w:t>
      </w:r>
      <w:r w:rsidRPr="009D7EE1">
        <w:rPr>
          <w:rFonts w:ascii="Times New Roman" w:eastAsia="Calibri" w:hAnsi="Times New Roman"/>
          <w:kern w:val="0"/>
          <w:szCs w:val="24"/>
          <w:lang w:eastAsia="en-US"/>
        </w:rPr>
        <w:t>Прекрасную возможность встречи с искусст</w:t>
      </w:r>
      <w:r w:rsidRPr="009D7EE1">
        <w:rPr>
          <w:rFonts w:ascii="Times New Roman" w:eastAsia="Calibri" w:hAnsi="Times New Roman"/>
          <w:kern w:val="0"/>
          <w:szCs w:val="24"/>
          <w:lang w:eastAsia="en-US"/>
        </w:rPr>
        <w:softHyphen/>
        <w:t>вом способны предоставить семье детский сад и его партнеры — учреж</w:t>
      </w:r>
      <w:r w:rsidRPr="009D7EE1">
        <w:rPr>
          <w:rFonts w:ascii="Times New Roman" w:eastAsia="Calibri" w:hAnsi="Times New Roman"/>
          <w:kern w:val="0"/>
          <w:szCs w:val="24"/>
          <w:lang w:eastAsia="en-US"/>
        </w:rPr>
        <w:softHyphen/>
        <w:t xml:space="preserve">дения искусства и культуры, организующие встречу с искусством по заранее составленным программам воскресного (субботнего) семейного </w:t>
      </w:r>
      <w:r w:rsidRPr="009D7EE1">
        <w:rPr>
          <w:rFonts w:ascii="Times New Roman" w:eastAsia="Calibri" w:hAnsi="Times New Roman"/>
          <w:spacing w:val="-1"/>
          <w:kern w:val="0"/>
          <w:szCs w:val="24"/>
          <w:lang w:eastAsia="en-US"/>
        </w:rPr>
        <w:t>абон</w:t>
      </w:r>
      <w:r w:rsidRPr="009D7EE1">
        <w:rPr>
          <w:rFonts w:ascii="Times New Roman" w:eastAsia="Calibri" w:hAnsi="Times New Roman"/>
          <w:spacing w:val="-1"/>
          <w:kern w:val="0"/>
          <w:szCs w:val="24"/>
          <w:lang w:eastAsia="en-US"/>
        </w:rPr>
        <w:t>е</w:t>
      </w:r>
      <w:r w:rsidRPr="009D7EE1">
        <w:rPr>
          <w:rFonts w:ascii="Times New Roman" w:eastAsia="Calibri" w:hAnsi="Times New Roman"/>
          <w:spacing w:val="-1"/>
          <w:kern w:val="0"/>
          <w:szCs w:val="24"/>
          <w:lang w:eastAsia="en-US"/>
        </w:rPr>
        <w:t>мента. Программы могут быть как комплексными, так и предметны</w:t>
      </w:r>
      <w:r w:rsidRPr="009D7EE1">
        <w:rPr>
          <w:rFonts w:ascii="Times New Roman" w:eastAsia="Calibri" w:hAnsi="Times New Roman"/>
          <w:spacing w:val="-1"/>
          <w:kern w:val="0"/>
          <w:szCs w:val="24"/>
          <w:lang w:eastAsia="en-US"/>
        </w:rPr>
        <w:softHyphen/>
      </w:r>
      <w:r w:rsidRPr="009D7EE1">
        <w:rPr>
          <w:rFonts w:ascii="Times New Roman" w:eastAsia="Calibri" w:hAnsi="Times New Roman"/>
          <w:kern w:val="0"/>
          <w:szCs w:val="24"/>
          <w:lang w:eastAsia="en-US"/>
        </w:rPr>
        <w:t>ми, посвященными тому или иному виду искусства. Например, «Здравствуй, музыка!», «Чудо по имени театр», «В гостях у художника», «Музей и семья», «Семейные встречи в библиотеке» и др.</w:t>
      </w:r>
    </w:p>
    <w:p w:rsidR="00BB6088" w:rsidRPr="009D7EE1" w:rsidRDefault="00BB6088" w:rsidP="006F64DE">
      <w:pPr>
        <w:jc w:val="both"/>
        <w:rPr>
          <w:rFonts w:ascii="Times New Roman" w:eastAsia="Calibri" w:hAnsi="Times New Roman"/>
          <w:kern w:val="0"/>
          <w:szCs w:val="24"/>
          <w:lang w:eastAsia="en-US"/>
        </w:rPr>
      </w:pPr>
      <w:r w:rsidRPr="009D7EE1">
        <w:rPr>
          <w:rFonts w:ascii="Times New Roman" w:eastAsia="Calibri" w:hAnsi="Times New Roman"/>
          <w:bCs/>
          <w:kern w:val="0"/>
          <w:szCs w:val="24"/>
          <w:u w:val="single"/>
          <w:lang w:eastAsia="en-US"/>
        </w:rPr>
        <w:t>Проектная деятельность.</w:t>
      </w:r>
      <w:r w:rsidR="00D62BC6">
        <w:rPr>
          <w:rFonts w:ascii="Times New Roman" w:eastAsia="Calibri" w:hAnsi="Times New Roman"/>
          <w:bCs/>
          <w:kern w:val="0"/>
          <w:szCs w:val="24"/>
          <w:u w:val="single"/>
          <w:lang w:eastAsia="en-US"/>
        </w:rPr>
        <w:t xml:space="preserve"> </w:t>
      </w:r>
      <w:r w:rsidRPr="009D7EE1">
        <w:rPr>
          <w:rFonts w:ascii="Times New Roman" w:eastAsia="Calibri" w:hAnsi="Times New Roman"/>
          <w:kern w:val="0"/>
          <w:szCs w:val="24"/>
          <w:lang w:eastAsia="en-US"/>
        </w:rPr>
        <w:t>Все большую актуальность приобретает такая форма совместной де</w:t>
      </w:r>
      <w:r w:rsidRPr="009D7EE1">
        <w:rPr>
          <w:rFonts w:ascii="Times New Roman" w:eastAsia="Calibri" w:hAnsi="Times New Roman"/>
          <w:kern w:val="0"/>
          <w:szCs w:val="24"/>
          <w:lang w:eastAsia="en-US"/>
        </w:rPr>
        <w:t>я</w:t>
      </w:r>
      <w:r w:rsidRPr="009D7EE1">
        <w:rPr>
          <w:rFonts w:ascii="Times New Roman" w:eastAsia="Calibri" w:hAnsi="Times New Roman"/>
          <w:kern w:val="0"/>
          <w:szCs w:val="24"/>
          <w:lang w:eastAsia="en-US"/>
        </w:rPr>
        <w:t>тельности, как проекты. Они меняют роль воспитывающих взрослых в управлении детским с</w:t>
      </w:r>
      <w:r w:rsidRPr="009D7EE1">
        <w:rPr>
          <w:rFonts w:ascii="Times New Roman" w:eastAsia="Calibri" w:hAnsi="Times New Roman"/>
          <w:kern w:val="0"/>
          <w:szCs w:val="24"/>
          <w:lang w:eastAsia="en-US"/>
        </w:rPr>
        <w:t>а</w:t>
      </w:r>
      <w:r w:rsidRPr="009D7EE1">
        <w:rPr>
          <w:rFonts w:ascii="Times New Roman" w:eastAsia="Calibri" w:hAnsi="Times New Roman"/>
          <w:kern w:val="0"/>
          <w:szCs w:val="24"/>
          <w:lang w:eastAsia="en-US"/>
        </w:rPr>
        <w:t>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w:t>
      </w:r>
      <w:r w:rsidRPr="009D7EE1">
        <w:rPr>
          <w:rFonts w:ascii="Times New Roman" w:eastAsia="Calibri" w:hAnsi="Times New Roman"/>
          <w:kern w:val="0"/>
          <w:szCs w:val="24"/>
          <w:lang w:eastAsia="en-US"/>
        </w:rPr>
        <w:t>т</w:t>
      </w:r>
      <w:r w:rsidRPr="009D7EE1">
        <w:rPr>
          <w:rFonts w:ascii="Times New Roman" w:eastAsia="Calibri" w:hAnsi="Times New Roman"/>
          <w:kern w:val="0"/>
          <w:szCs w:val="24"/>
          <w:lang w:eastAsia="en-US"/>
        </w:rPr>
        <w:t>талкиваясь от потребностей ребенка; до</w:t>
      </w:r>
      <w:r w:rsidRPr="009D7EE1">
        <w:rPr>
          <w:rFonts w:ascii="Times New Roman" w:eastAsia="Calibri" w:hAnsi="Times New Roman"/>
          <w:kern w:val="0"/>
          <w:szCs w:val="24"/>
          <w:lang w:eastAsia="en-US"/>
        </w:rPr>
        <w:softHyphen/>
        <w:t>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BB6088" w:rsidRPr="009D7EE1" w:rsidRDefault="00BB6088" w:rsidP="006F64DE">
      <w:pPr>
        <w:jc w:val="both"/>
        <w:rPr>
          <w:rFonts w:ascii="Times New Roman" w:eastAsia="Calibri" w:hAnsi="Times New Roman"/>
          <w:kern w:val="0"/>
          <w:szCs w:val="24"/>
          <w:lang w:eastAsia="en-US"/>
        </w:rPr>
      </w:pPr>
      <w:r w:rsidRPr="009D7EE1">
        <w:rPr>
          <w:rFonts w:ascii="Times New Roman" w:eastAsia="Calibri" w:hAnsi="Times New Roman"/>
          <w:kern w:val="0"/>
          <w:szCs w:val="24"/>
          <w:lang w:eastAsia="en-US"/>
        </w:rPr>
        <w:t>Идеями для проектирования могут стать любые предложения, на</w:t>
      </w:r>
      <w:r w:rsidRPr="009D7EE1">
        <w:rPr>
          <w:rFonts w:ascii="Times New Roman" w:eastAsia="Calibri" w:hAnsi="Times New Roman"/>
          <w:kern w:val="0"/>
          <w:szCs w:val="24"/>
          <w:lang w:eastAsia="en-US"/>
        </w:rPr>
        <w:softHyphen/>
        <w:t>правленные на улучшение о</w:t>
      </w:r>
      <w:r w:rsidRPr="009D7EE1">
        <w:rPr>
          <w:rFonts w:ascii="Times New Roman" w:eastAsia="Calibri" w:hAnsi="Times New Roman"/>
          <w:kern w:val="0"/>
          <w:szCs w:val="24"/>
          <w:lang w:eastAsia="en-US"/>
        </w:rPr>
        <w:t>т</w:t>
      </w:r>
      <w:r w:rsidRPr="009D7EE1">
        <w:rPr>
          <w:rFonts w:ascii="Times New Roman" w:eastAsia="Calibri" w:hAnsi="Times New Roman"/>
          <w:kern w:val="0"/>
          <w:szCs w:val="24"/>
          <w:lang w:eastAsia="en-US"/>
        </w:rPr>
        <w:t>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363CA3" w:rsidRDefault="00363CA3" w:rsidP="006F64DE">
      <w:pPr>
        <w:jc w:val="both"/>
        <w:rPr>
          <w:rFonts w:ascii="Times New Roman" w:hAnsi="Times New Roman"/>
          <w:b/>
          <w:color w:val="000000"/>
          <w:kern w:val="0"/>
          <w:szCs w:val="24"/>
        </w:rPr>
      </w:pPr>
    </w:p>
    <w:p w:rsidR="00BB6088" w:rsidRPr="009D7EE1" w:rsidRDefault="00BB6088" w:rsidP="006F64DE">
      <w:pPr>
        <w:jc w:val="both"/>
        <w:rPr>
          <w:rFonts w:ascii="Times New Roman" w:hAnsi="Times New Roman"/>
          <w:b/>
          <w:color w:val="000000"/>
          <w:kern w:val="0"/>
          <w:szCs w:val="24"/>
        </w:rPr>
      </w:pPr>
      <w:r w:rsidRPr="009D7EE1">
        <w:rPr>
          <w:rFonts w:ascii="Times New Roman" w:hAnsi="Times New Roman"/>
          <w:b/>
          <w:color w:val="000000"/>
          <w:kern w:val="0"/>
          <w:szCs w:val="24"/>
        </w:rPr>
        <w:t>Содержание направлений работы с семьей по образовательным областям</w:t>
      </w:r>
    </w:p>
    <w:p w:rsidR="00BB6088" w:rsidRPr="009D7EE1" w:rsidRDefault="00BB6088" w:rsidP="006F64DE">
      <w:pPr>
        <w:jc w:val="both"/>
        <w:rPr>
          <w:rFonts w:ascii="Times New Roman" w:eastAsia="Calibri" w:hAnsi="Times New Roman"/>
          <w:b/>
          <w:kern w:val="0"/>
          <w:szCs w:val="24"/>
        </w:rPr>
      </w:pPr>
      <w:r w:rsidRPr="009D7EE1">
        <w:rPr>
          <w:rFonts w:ascii="Times New Roman" w:eastAsia="Calibri" w:hAnsi="Times New Roman"/>
          <w:b/>
          <w:kern w:val="0"/>
          <w:szCs w:val="24"/>
        </w:rPr>
        <w:t xml:space="preserve">Образовательная область «Социально-коммуникативное развитие» </w:t>
      </w:r>
    </w:p>
    <w:p w:rsidR="00BB6088" w:rsidRPr="009D7EE1" w:rsidRDefault="00BB6088" w:rsidP="006F64DE">
      <w:pPr>
        <w:ind w:firstLine="567"/>
        <w:jc w:val="both"/>
        <w:rPr>
          <w:rFonts w:ascii="Times New Roman" w:eastAsia="Calibri" w:hAnsi="Times New Roman"/>
          <w:kern w:val="0"/>
          <w:szCs w:val="24"/>
        </w:rPr>
      </w:pPr>
      <w:r w:rsidRPr="009D7EE1">
        <w:rPr>
          <w:rFonts w:ascii="Times New Roman" w:eastAsia="Calibri" w:hAnsi="Times New Roman"/>
          <w:kern w:val="0"/>
          <w:szCs w:val="24"/>
        </w:rPr>
        <w:t xml:space="preserve">    Знакомить родителей с достижениями и трудностями общественного воспитания в де</w:t>
      </w:r>
      <w:r w:rsidRPr="009D7EE1">
        <w:rPr>
          <w:rFonts w:ascii="Times New Roman" w:eastAsia="Calibri" w:hAnsi="Times New Roman"/>
          <w:kern w:val="0"/>
          <w:szCs w:val="24"/>
        </w:rPr>
        <w:t>т</w:t>
      </w:r>
      <w:r w:rsidRPr="009D7EE1">
        <w:rPr>
          <w:rFonts w:ascii="Times New Roman" w:eastAsia="Calibri" w:hAnsi="Times New Roman"/>
          <w:kern w:val="0"/>
          <w:szCs w:val="24"/>
        </w:rPr>
        <w:t xml:space="preserve">ском саду. </w:t>
      </w:r>
    </w:p>
    <w:p w:rsidR="00BB6088" w:rsidRPr="009D7EE1" w:rsidRDefault="00BB6088" w:rsidP="006F64DE">
      <w:pPr>
        <w:ind w:firstLine="567"/>
        <w:jc w:val="both"/>
        <w:rPr>
          <w:rFonts w:ascii="Times New Roman" w:eastAsia="Calibri" w:hAnsi="Times New Roman"/>
          <w:kern w:val="0"/>
          <w:szCs w:val="24"/>
        </w:rPr>
      </w:pPr>
      <w:r w:rsidRPr="009D7EE1">
        <w:rPr>
          <w:rFonts w:ascii="Times New Roman" w:eastAsia="Calibri" w:hAnsi="Times New Roman"/>
          <w:kern w:val="0"/>
          <w:szCs w:val="24"/>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BB6088" w:rsidRPr="009D7EE1" w:rsidRDefault="00BB6088" w:rsidP="006F64DE">
      <w:pPr>
        <w:ind w:firstLine="567"/>
        <w:jc w:val="both"/>
        <w:rPr>
          <w:rFonts w:ascii="Times New Roman" w:eastAsia="Calibri" w:hAnsi="Times New Roman"/>
          <w:kern w:val="0"/>
          <w:szCs w:val="24"/>
        </w:rPr>
      </w:pPr>
      <w:r w:rsidRPr="009D7EE1">
        <w:rPr>
          <w:rFonts w:ascii="Times New Roman" w:eastAsia="Calibri" w:hAnsi="Times New Roman"/>
          <w:kern w:val="0"/>
          <w:szCs w:val="24"/>
        </w:rPr>
        <w:t>Заинтересовывать родителей в развитии игровой деятельности детей, обеспечивающей успешную социализацию, усвоение гендерного поведения. Помогать родителям осознавать нег</w:t>
      </w:r>
      <w:r w:rsidRPr="009D7EE1">
        <w:rPr>
          <w:rFonts w:ascii="Times New Roman" w:eastAsia="Calibri" w:hAnsi="Times New Roman"/>
          <w:kern w:val="0"/>
          <w:szCs w:val="24"/>
        </w:rPr>
        <w:t>а</w:t>
      </w:r>
      <w:r w:rsidRPr="009D7EE1">
        <w:rPr>
          <w:rFonts w:ascii="Times New Roman" w:eastAsia="Calibri" w:hAnsi="Times New Roman"/>
          <w:kern w:val="0"/>
          <w:szCs w:val="24"/>
        </w:rPr>
        <w:t xml:space="preserve">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 </w:t>
      </w:r>
    </w:p>
    <w:p w:rsidR="00BB6088" w:rsidRPr="009D7EE1" w:rsidRDefault="00BB6088" w:rsidP="006F64DE">
      <w:pPr>
        <w:ind w:firstLine="567"/>
        <w:jc w:val="both"/>
        <w:rPr>
          <w:rFonts w:ascii="Times New Roman" w:eastAsia="Calibri" w:hAnsi="Times New Roman"/>
          <w:kern w:val="0"/>
          <w:szCs w:val="24"/>
        </w:rPr>
      </w:pPr>
      <w:r w:rsidRPr="009D7EE1">
        <w:rPr>
          <w:rFonts w:ascii="Times New Roman" w:eastAsia="Calibri" w:hAnsi="Times New Roman"/>
          <w:kern w:val="0"/>
          <w:szCs w:val="24"/>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w:t>
      </w:r>
      <w:r w:rsidRPr="009D7EE1">
        <w:rPr>
          <w:rFonts w:ascii="Times New Roman" w:eastAsia="Calibri" w:hAnsi="Times New Roman"/>
          <w:kern w:val="0"/>
          <w:szCs w:val="24"/>
        </w:rPr>
        <w:t>т</w:t>
      </w:r>
      <w:r w:rsidRPr="009D7EE1">
        <w:rPr>
          <w:rFonts w:ascii="Times New Roman" w:eastAsia="Calibri" w:hAnsi="Times New Roman"/>
          <w:kern w:val="0"/>
          <w:szCs w:val="24"/>
        </w:rPr>
        <w:t>ского сада, группы - при поступлении в детский сад, переходе в новую группу, смене воспитат</w:t>
      </w:r>
      <w:r w:rsidRPr="009D7EE1">
        <w:rPr>
          <w:rFonts w:ascii="Times New Roman" w:eastAsia="Calibri" w:hAnsi="Times New Roman"/>
          <w:kern w:val="0"/>
          <w:szCs w:val="24"/>
        </w:rPr>
        <w:t>е</w:t>
      </w:r>
      <w:r w:rsidRPr="009D7EE1">
        <w:rPr>
          <w:rFonts w:ascii="Times New Roman" w:eastAsia="Calibri" w:hAnsi="Times New Roman"/>
          <w:kern w:val="0"/>
          <w:szCs w:val="24"/>
        </w:rPr>
        <w:t>лей и других ситуациях), вне его (например, в ходе проектной деятельности).</w:t>
      </w:r>
    </w:p>
    <w:p w:rsidR="00BB6088" w:rsidRPr="009D7EE1" w:rsidRDefault="00BB6088" w:rsidP="006F64DE">
      <w:pPr>
        <w:ind w:firstLine="567"/>
        <w:jc w:val="both"/>
        <w:rPr>
          <w:rFonts w:ascii="Times New Roman" w:eastAsia="Calibri" w:hAnsi="Times New Roman"/>
          <w:kern w:val="0"/>
          <w:szCs w:val="24"/>
        </w:rPr>
      </w:pPr>
      <w:r w:rsidRPr="009D7EE1">
        <w:rPr>
          <w:rFonts w:ascii="Times New Roman" w:eastAsia="Calibri" w:hAnsi="Times New Roman"/>
          <w:kern w:val="0"/>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BB6088" w:rsidRPr="009D7EE1" w:rsidRDefault="00BB6088" w:rsidP="006F64DE">
      <w:pPr>
        <w:ind w:firstLine="567"/>
        <w:jc w:val="both"/>
        <w:rPr>
          <w:rFonts w:ascii="Times New Roman" w:eastAsia="Calibri" w:hAnsi="Times New Roman"/>
          <w:kern w:val="0"/>
          <w:szCs w:val="24"/>
        </w:rPr>
      </w:pPr>
      <w:r w:rsidRPr="009D7EE1">
        <w:rPr>
          <w:rFonts w:ascii="Times New Roman" w:eastAsia="Calibri" w:hAnsi="Times New Roman"/>
          <w:kern w:val="0"/>
          <w:szCs w:val="24"/>
        </w:rPr>
        <w:lastRenderedPageBreak/>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Развивать у родителей навыки общения, используя семейные ассамблеи, коммуникативные тренинги и др</w:t>
      </w:r>
      <w:r w:rsidRPr="009D7EE1">
        <w:rPr>
          <w:rFonts w:ascii="Times New Roman" w:eastAsia="Calibri" w:hAnsi="Times New Roman"/>
          <w:kern w:val="0"/>
          <w:szCs w:val="24"/>
        </w:rPr>
        <w:t>у</w:t>
      </w:r>
      <w:r w:rsidRPr="009D7EE1">
        <w:rPr>
          <w:rFonts w:ascii="Times New Roman" w:eastAsia="Calibri" w:hAnsi="Times New Roman"/>
          <w:kern w:val="0"/>
          <w:szCs w:val="24"/>
        </w:rPr>
        <w:t xml:space="preserve">гие формы взаимодействия. </w:t>
      </w:r>
    </w:p>
    <w:p w:rsidR="00BB6088" w:rsidRPr="009D7EE1" w:rsidRDefault="00BB6088" w:rsidP="006F64DE">
      <w:pPr>
        <w:ind w:firstLine="567"/>
        <w:jc w:val="both"/>
        <w:rPr>
          <w:rFonts w:ascii="Times New Roman" w:eastAsia="Calibri" w:hAnsi="Times New Roman"/>
          <w:kern w:val="0"/>
          <w:szCs w:val="24"/>
        </w:rPr>
      </w:pPr>
      <w:r w:rsidRPr="009D7EE1">
        <w:rPr>
          <w:rFonts w:ascii="Times New Roman" w:eastAsia="Calibri" w:hAnsi="Times New Roman"/>
          <w:kern w:val="0"/>
          <w:szCs w:val="24"/>
        </w:rPr>
        <w:t>Привлекать родителей к разнообразному по содержанию и формам сотрудничеству (уч</w:t>
      </w:r>
      <w:r w:rsidRPr="009D7EE1">
        <w:rPr>
          <w:rFonts w:ascii="Times New Roman" w:eastAsia="Calibri" w:hAnsi="Times New Roman"/>
          <w:kern w:val="0"/>
          <w:szCs w:val="24"/>
        </w:rPr>
        <w:t>а</w:t>
      </w:r>
      <w:r w:rsidRPr="009D7EE1">
        <w:rPr>
          <w:rFonts w:ascii="Times New Roman" w:eastAsia="Calibri" w:hAnsi="Times New Roman"/>
          <w:kern w:val="0"/>
          <w:szCs w:val="24"/>
        </w:rPr>
        <w:t>стию в деятельности семейных и родительских клубов, ведению семейных календарей, подг</w:t>
      </w:r>
      <w:r w:rsidRPr="009D7EE1">
        <w:rPr>
          <w:rFonts w:ascii="Times New Roman" w:eastAsia="Calibri" w:hAnsi="Times New Roman"/>
          <w:kern w:val="0"/>
          <w:szCs w:val="24"/>
        </w:rPr>
        <w:t>о</w:t>
      </w:r>
      <w:r w:rsidRPr="009D7EE1">
        <w:rPr>
          <w:rFonts w:ascii="Times New Roman" w:eastAsia="Calibri" w:hAnsi="Times New Roman"/>
          <w:kern w:val="0"/>
          <w:szCs w:val="24"/>
        </w:rPr>
        <w:t>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w:t>
      </w:r>
      <w:r w:rsidRPr="009D7EE1">
        <w:rPr>
          <w:rFonts w:ascii="Times New Roman" w:eastAsia="Calibri" w:hAnsi="Times New Roman"/>
          <w:kern w:val="0"/>
          <w:szCs w:val="24"/>
        </w:rPr>
        <w:t>а</w:t>
      </w:r>
      <w:r w:rsidRPr="009D7EE1">
        <w:rPr>
          <w:rFonts w:ascii="Times New Roman" w:eastAsia="Calibri" w:hAnsi="Times New Roman"/>
          <w:kern w:val="0"/>
          <w:szCs w:val="24"/>
        </w:rPr>
        <w:t xml:space="preserve">тельными потребностями дошкольников. </w:t>
      </w:r>
    </w:p>
    <w:p w:rsidR="00BB6088" w:rsidRPr="009D7EE1" w:rsidRDefault="00BB6088" w:rsidP="006F64DE">
      <w:pPr>
        <w:ind w:firstLine="567"/>
        <w:jc w:val="both"/>
        <w:rPr>
          <w:rFonts w:ascii="Times New Roman" w:eastAsia="Calibri" w:hAnsi="Times New Roman"/>
          <w:kern w:val="0"/>
          <w:szCs w:val="24"/>
        </w:rPr>
      </w:pPr>
      <w:r w:rsidRPr="009D7EE1">
        <w:rPr>
          <w:rFonts w:ascii="Times New Roman" w:eastAsia="Calibri" w:hAnsi="Times New Roman"/>
          <w:kern w:val="0"/>
          <w:szCs w:val="24"/>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w:t>
      </w:r>
      <w:r w:rsidRPr="009D7EE1">
        <w:rPr>
          <w:rFonts w:ascii="Times New Roman" w:eastAsia="Calibri" w:hAnsi="Times New Roman"/>
          <w:kern w:val="0"/>
          <w:szCs w:val="24"/>
        </w:rPr>
        <w:t>и</w:t>
      </w:r>
      <w:r w:rsidRPr="009D7EE1">
        <w:rPr>
          <w:rFonts w:ascii="Times New Roman" w:eastAsia="Calibri" w:hAnsi="Times New Roman"/>
          <w:kern w:val="0"/>
          <w:szCs w:val="24"/>
        </w:rPr>
        <w:t xml:space="preserve">телей на развитие у детей способности видеть, осознавать и избегать опасности. </w:t>
      </w:r>
    </w:p>
    <w:p w:rsidR="00BB6088" w:rsidRPr="009D7EE1" w:rsidRDefault="00BB6088" w:rsidP="006F64DE">
      <w:pPr>
        <w:ind w:firstLine="567"/>
        <w:jc w:val="both"/>
        <w:rPr>
          <w:rFonts w:ascii="Times New Roman" w:eastAsia="Calibri" w:hAnsi="Times New Roman"/>
          <w:kern w:val="0"/>
          <w:szCs w:val="24"/>
        </w:rPr>
      </w:pPr>
      <w:r w:rsidRPr="009D7EE1">
        <w:rPr>
          <w:rFonts w:ascii="Times New Roman" w:eastAsia="Calibri" w:hAnsi="Times New Roman"/>
          <w:kern w:val="0"/>
          <w:szCs w:val="24"/>
        </w:rPr>
        <w:t>Информировать родителей о необходимости создания благоприятных и безопасных усл</w:t>
      </w:r>
      <w:r w:rsidRPr="009D7EE1">
        <w:rPr>
          <w:rFonts w:ascii="Times New Roman" w:eastAsia="Calibri" w:hAnsi="Times New Roman"/>
          <w:kern w:val="0"/>
          <w:szCs w:val="24"/>
        </w:rPr>
        <w:t>о</w:t>
      </w:r>
      <w:r w:rsidRPr="009D7EE1">
        <w:rPr>
          <w:rFonts w:ascii="Times New Roman" w:eastAsia="Calibri" w:hAnsi="Times New Roman"/>
          <w:kern w:val="0"/>
          <w:szCs w:val="24"/>
        </w:rPr>
        <w:t>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дома (не держать в доступных для них местах лекарства, предметы бытовой х</w:t>
      </w:r>
      <w:r w:rsidRPr="009D7EE1">
        <w:rPr>
          <w:rFonts w:ascii="Times New Roman" w:eastAsia="Calibri" w:hAnsi="Times New Roman"/>
          <w:kern w:val="0"/>
          <w:szCs w:val="24"/>
        </w:rPr>
        <w:t>и</w:t>
      </w:r>
      <w:r w:rsidRPr="009D7EE1">
        <w:rPr>
          <w:rFonts w:ascii="Times New Roman" w:eastAsia="Calibri" w:hAnsi="Times New Roman"/>
          <w:kern w:val="0"/>
          <w:szCs w:val="24"/>
        </w:rPr>
        <w:t>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—фамилию, имя и отчество родителей, адрес и тел</w:t>
      </w:r>
      <w:r w:rsidRPr="009D7EE1">
        <w:rPr>
          <w:rFonts w:ascii="Times New Roman" w:eastAsia="Calibri" w:hAnsi="Times New Roman"/>
          <w:kern w:val="0"/>
          <w:szCs w:val="24"/>
        </w:rPr>
        <w:t>е</w:t>
      </w:r>
      <w:r w:rsidRPr="009D7EE1">
        <w:rPr>
          <w:rFonts w:ascii="Times New Roman" w:eastAsia="Calibri" w:hAnsi="Times New Roman"/>
          <w:kern w:val="0"/>
          <w:szCs w:val="24"/>
        </w:rPr>
        <w:t xml:space="preserve">фон; при необходимости звонить по телефонам экстренной помощи —«01», «02» и «03» и т. д.). </w:t>
      </w:r>
    </w:p>
    <w:p w:rsidR="00BB6088" w:rsidRPr="009D7EE1" w:rsidRDefault="00BB6088" w:rsidP="006F64DE">
      <w:pPr>
        <w:ind w:firstLine="567"/>
        <w:jc w:val="both"/>
        <w:rPr>
          <w:rFonts w:ascii="Times New Roman" w:hAnsi="Times New Roman"/>
          <w:color w:val="000000"/>
          <w:kern w:val="0"/>
          <w:szCs w:val="24"/>
        </w:rPr>
      </w:pPr>
      <w:r w:rsidRPr="009D7EE1">
        <w:rPr>
          <w:rFonts w:ascii="Times New Roman" w:hAnsi="Times New Roman"/>
          <w:color w:val="000000"/>
          <w:kern w:val="0"/>
          <w:szCs w:val="24"/>
        </w:rPr>
        <w:t>Изучать традиции трудового воспитания, сложившиеся и развивающиеся в семьях восп</w:t>
      </w:r>
      <w:r w:rsidRPr="009D7EE1">
        <w:rPr>
          <w:rFonts w:ascii="Times New Roman" w:hAnsi="Times New Roman"/>
          <w:color w:val="000000"/>
          <w:kern w:val="0"/>
          <w:szCs w:val="24"/>
        </w:rPr>
        <w:t>и</w:t>
      </w:r>
      <w:r w:rsidRPr="009D7EE1">
        <w:rPr>
          <w:rFonts w:ascii="Times New Roman" w:hAnsi="Times New Roman"/>
          <w:color w:val="000000"/>
          <w:kern w:val="0"/>
          <w:szCs w:val="24"/>
        </w:rPr>
        <w:t>танников. Знакомить с лучшим опытом семейного трудового воспитания посредством выставок, мастер-классов и других форм взаимодействия.</w:t>
      </w:r>
    </w:p>
    <w:p w:rsidR="00BB6088" w:rsidRPr="009D7EE1" w:rsidRDefault="00BB6088" w:rsidP="006F64DE">
      <w:pPr>
        <w:ind w:firstLine="567"/>
        <w:jc w:val="both"/>
        <w:rPr>
          <w:rFonts w:ascii="Times New Roman" w:hAnsi="Times New Roman"/>
          <w:color w:val="000000"/>
          <w:kern w:val="0"/>
          <w:szCs w:val="24"/>
        </w:rPr>
      </w:pPr>
      <w:r w:rsidRPr="009D7EE1">
        <w:rPr>
          <w:rFonts w:ascii="Times New Roman" w:hAnsi="Times New Roman"/>
          <w:color w:val="000000"/>
          <w:kern w:val="0"/>
          <w:szCs w:val="24"/>
        </w:rPr>
        <w:t>Привлекать внимание родителей к различным формам совместной с детьми трудовой де</w:t>
      </w:r>
      <w:r w:rsidRPr="009D7EE1">
        <w:rPr>
          <w:rFonts w:ascii="Times New Roman" w:hAnsi="Times New Roman"/>
          <w:color w:val="000000"/>
          <w:kern w:val="0"/>
          <w:szCs w:val="24"/>
        </w:rPr>
        <w:t>я</w:t>
      </w:r>
      <w:r w:rsidRPr="009D7EE1">
        <w:rPr>
          <w:rFonts w:ascii="Times New Roman" w:hAnsi="Times New Roman"/>
          <w:color w:val="000000"/>
          <w:kern w:val="0"/>
          <w:szCs w:val="24"/>
        </w:rPr>
        <w:t>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BB6088" w:rsidRPr="009D7EE1" w:rsidRDefault="00BB6088" w:rsidP="006F64DE">
      <w:pPr>
        <w:ind w:firstLine="567"/>
        <w:jc w:val="both"/>
        <w:rPr>
          <w:rFonts w:ascii="Times New Roman" w:hAnsi="Times New Roman"/>
          <w:color w:val="000000"/>
          <w:kern w:val="0"/>
          <w:szCs w:val="24"/>
        </w:rPr>
      </w:pPr>
      <w:r w:rsidRPr="009D7EE1">
        <w:rPr>
          <w:rFonts w:ascii="Times New Roman" w:hAnsi="Times New Roman"/>
          <w:color w:val="000000"/>
          <w:kern w:val="0"/>
          <w:szCs w:val="24"/>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 обосн</w:t>
      </w:r>
      <w:r w:rsidRPr="009D7EE1">
        <w:rPr>
          <w:rFonts w:ascii="Times New Roman" w:hAnsi="Times New Roman"/>
          <w:color w:val="000000"/>
          <w:kern w:val="0"/>
          <w:szCs w:val="24"/>
        </w:rPr>
        <w:t>о</w:t>
      </w:r>
      <w:r w:rsidRPr="009D7EE1">
        <w:rPr>
          <w:rFonts w:ascii="Times New Roman" w:hAnsi="Times New Roman"/>
          <w:color w:val="000000"/>
          <w:kern w:val="0"/>
          <w:szCs w:val="24"/>
        </w:rPr>
        <w:t>ванные принципы и нормативы.</w:t>
      </w:r>
    </w:p>
    <w:p w:rsidR="00BB6088" w:rsidRPr="009D7EE1" w:rsidRDefault="00BB6088" w:rsidP="006F64DE">
      <w:pPr>
        <w:ind w:firstLine="567"/>
        <w:jc w:val="both"/>
        <w:rPr>
          <w:rFonts w:ascii="Times New Roman" w:eastAsia="Calibri" w:hAnsi="Times New Roman"/>
          <w:kern w:val="0"/>
          <w:szCs w:val="24"/>
        </w:rPr>
      </w:pPr>
      <w:r w:rsidRPr="009D7EE1">
        <w:rPr>
          <w:rFonts w:ascii="Times New Roman" w:eastAsia="Calibri" w:hAnsi="Times New Roman"/>
          <w:kern w:val="0"/>
          <w:szCs w:val="24"/>
        </w:rPr>
        <w:t>Помогать родителям планировать выходные дни с детьми, обдумывая проблемные ситу</w:t>
      </w:r>
      <w:r w:rsidRPr="009D7EE1">
        <w:rPr>
          <w:rFonts w:ascii="Times New Roman" w:eastAsia="Calibri" w:hAnsi="Times New Roman"/>
          <w:kern w:val="0"/>
          <w:szCs w:val="24"/>
        </w:rPr>
        <w:t>а</w:t>
      </w:r>
      <w:r w:rsidRPr="009D7EE1">
        <w:rPr>
          <w:rFonts w:ascii="Times New Roman" w:eastAsia="Calibri" w:hAnsi="Times New Roman"/>
          <w:kern w:val="0"/>
          <w:szCs w:val="24"/>
        </w:rPr>
        <w:t>ции, стимулирующие формирование моделей позитивного поведения в разных жизненных сит</w:t>
      </w:r>
      <w:r w:rsidRPr="009D7EE1">
        <w:rPr>
          <w:rFonts w:ascii="Times New Roman" w:eastAsia="Calibri" w:hAnsi="Times New Roman"/>
          <w:kern w:val="0"/>
          <w:szCs w:val="24"/>
        </w:rPr>
        <w:t>у</w:t>
      </w:r>
      <w:r w:rsidRPr="009D7EE1">
        <w:rPr>
          <w:rFonts w:ascii="Times New Roman" w:eastAsia="Calibri" w:hAnsi="Times New Roman"/>
          <w:kern w:val="0"/>
          <w:szCs w:val="24"/>
        </w:rPr>
        <w:t xml:space="preserve">ациях. </w:t>
      </w:r>
    </w:p>
    <w:p w:rsidR="00BB6088" w:rsidRPr="009D7EE1" w:rsidRDefault="00BB6088" w:rsidP="006F64DE">
      <w:pPr>
        <w:jc w:val="both"/>
        <w:rPr>
          <w:rFonts w:ascii="Times New Roman" w:eastAsia="Calibri" w:hAnsi="Times New Roman"/>
          <w:b/>
          <w:kern w:val="0"/>
          <w:szCs w:val="24"/>
        </w:rPr>
      </w:pPr>
      <w:r w:rsidRPr="009D7EE1">
        <w:rPr>
          <w:rFonts w:ascii="Times New Roman" w:eastAsia="Calibri" w:hAnsi="Times New Roman"/>
          <w:b/>
          <w:kern w:val="0"/>
          <w:szCs w:val="24"/>
        </w:rPr>
        <w:t xml:space="preserve">Образовательная область «Познавательное развитие » </w:t>
      </w:r>
    </w:p>
    <w:p w:rsidR="00BB6088" w:rsidRPr="009D7EE1" w:rsidRDefault="00BB6088" w:rsidP="006F64DE">
      <w:pPr>
        <w:ind w:firstLine="567"/>
        <w:jc w:val="both"/>
        <w:rPr>
          <w:rFonts w:ascii="Times New Roman" w:eastAsia="Calibri" w:hAnsi="Times New Roman"/>
          <w:kern w:val="0"/>
          <w:szCs w:val="24"/>
        </w:rPr>
      </w:pPr>
      <w:r w:rsidRPr="009D7EE1">
        <w:rPr>
          <w:rFonts w:ascii="Times New Roman" w:eastAsia="Calibri" w:hAnsi="Times New Roman"/>
          <w:kern w:val="0"/>
          <w:szCs w:val="24"/>
        </w:rPr>
        <w:t>Обращать внимание родителей на возможности интеллектуального развития ребенка в с</w:t>
      </w:r>
      <w:r w:rsidRPr="009D7EE1">
        <w:rPr>
          <w:rFonts w:ascii="Times New Roman" w:eastAsia="Calibri" w:hAnsi="Times New Roman"/>
          <w:kern w:val="0"/>
          <w:szCs w:val="24"/>
        </w:rPr>
        <w:t>е</w:t>
      </w:r>
      <w:r w:rsidRPr="009D7EE1">
        <w:rPr>
          <w:rFonts w:ascii="Times New Roman" w:eastAsia="Calibri" w:hAnsi="Times New Roman"/>
          <w:kern w:val="0"/>
          <w:szCs w:val="24"/>
        </w:rPr>
        <w:t xml:space="preserve">мье и детском саду. </w:t>
      </w:r>
    </w:p>
    <w:p w:rsidR="00BB6088" w:rsidRPr="009D7EE1" w:rsidRDefault="00BB6088" w:rsidP="006F64DE">
      <w:pPr>
        <w:ind w:firstLine="567"/>
        <w:jc w:val="both"/>
        <w:rPr>
          <w:rFonts w:ascii="Times New Roman" w:eastAsia="Calibri" w:hAnsi="Times New Roman"/>
          <w:kern w:val="0"/>
          <w:szCs w:val="24"/>
        </w:rPr>
      </w:pPr>
      <w:r w:rsidRPr="009D7EE1">
        <w:rPr>
          <w:rFonts w:ascii="Times New Roman" w:eastAsia="Calibri" w:hAnsi="Times New Roman"/>
          <w:kern w:val="0"/>
          <w:szCs w:val="24"/>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w:t>
      </w:r>
      <w:r w:rsidRPr="009D7EE1">
        <w:rPr>
          <w:rFonts w:ascii="Times New Roman" w:eastAsia="Calibri" w:hAnsi="Times New Roman"/>
          <w:kern w:val="0"/>
          <w:szCs w:val="24"/>
        </w:rPr>
        <w:t>з</w:t>
      </w:r>
      <w:r w:rsidRPr="009D7EE1">
        <w:rPr>
          <w:rFonts w:ascii="Times New Roman" w:eastAsia="Calibri" w:hAnsi="Times New Roman"/>
          <w:kern w:val="0"/>
          <w:szCs w:val="24"/>
        </w:rPr>
        <w:t xml:space="preserve">мышлений, чтения художественной и познавательной литературы, просмотра художественных, документальных видеофильмов. </w:t>
      </w:r>
    </w:p>
    <w:p w:rsidR="00BB6088" w:rsidRPr="009D7EE1" w:rsidRDefault="00BB6088" w:rsidP="006F64DE">
      <w:pPr>
        <w:jc w:val="both"/>
        <w:rPr>
          <w:rFonts w:ascii="Times New Roman" w:eastAsia="Calibri" w:hAnsi="Times New Roman"/>
          <w:kern w:val="0"/>
          <w:szCs w:val="24"/>
        </w:rPr>
      </w:pPr>
      <w:r w:rsidRPr="009D7EE1">
        <w:rPr>
          <w:rFonts w:ascii="Times New Roman" w:eastAsia="Calibri" w:hAnsi="Times New Roman"/>
          <w:kern w:val="0"/>
          <w:szCs w:val="24"/>
        </w:rPr>
        <w:t>Показывать пользу прогулок и экскурсий для получения разнообразных впечатлений, вызыва</w:t>
      </w:r>
      <w:r w:rsidRPr="009D7EE1">
        <w:rPr>
          <w:rFonts w:ascii="Times New Roman" w:eastAsia="Calibri" w:hAnsi="Times New Roman"/>
          <w:kern w:val="0"/>
          <w:szCs w:val="24"/>
        </w:rPr>
        <w:t>ю</w:t>
      </w:r>
      <w:r w:rsidRPr="009D7EE1">
        <w:rPr>
          <w:rFonts w:ascii="Times New Roman" w:eastAsia="Calibri" w:hAnsi="Times New Roman"/>
          <w:kern w:val="0"/>
          <w:szCs w:val="24"/>
        </w:rPr>
        <w:t>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w:t>
      </w:r>
    </w:p>
    <w:p w:rsidR="00BB6088" w:rsidRPr="009D7EE1" w:rsidRDefault="00BB6088" w:rsidP="006F64DE">
      <w:pPr>
        <w:ind w:firstLine="567"/>
        <w:jc w:val="both"/>
        <w:rPr>
          <w:rFonts w:ascii="Times New Roman" w:eastAsia="Calibri" w:hAnsi="Times New Roman"/>
          <w:kern w:val="0"/>
          <w:szCs w:val="24"/>
        </w:rPr>
      </w:pPr>
      <w:r w:rsidRPr="009D7EE1">
        <w:rPr>
          <w:rFonts w:ascii="Times New Roman" w:eastAsia="Calibri" w:hAnsi="Times New Roman"/>
          <w:kern w:val="0"/>
          <w:szCs w:val="24"/>
        </w:rPr>
        <w:t>Привлекать родителей к совместной с детьми исследовательской, проектной и продукти</w:t>
      </w:r>
      <w:r w:rsidRPr="009D7EE1">
        <w:rPr>
          <w:rFonts w:ascii="Times New Roman" w:eastAsia="Calibri" w:hAnsi="Times New Roman"/>
          <w:kern w:val="0"/>
          <w:szCs w:val="24"/>
        </w:rPr>
        <w:t>в</w:t>
      </w:r>
      <w:r w:rsidRPr="009D7EE1">
        <w:rPr>
          <w:rFonts w:ascii="Times New Roman" w:eastAsia="Calibri" w:hAnsi="Times New Roman"/>
          <w:kern w:val="0"/>
          <w:szCs w:val="24"/>
        </w:rPr>
        <w:t>ной деятельности в детском саду и дома, способствующей возникновению познавательной а</w:t>
      </w:r>
      <w:r w:rsidRPr="009D7EE1">
        <w:rPr>
          <w:rFonts w:ascii="Times New Roman" w:eastAsia="Calibri" w:hAnsi="Times New Roman"/>
          <w:kern w:val="0"/>
          <w:szCs w:val="24"/>
        </w:rPr>
        <w:t>к</w:t>
      </w:r>
      <w:r w:rsidRPr="009D7EE1">
        <w:rPr>
          <w:rFonts w:ascii="Times New Roman" w:eastAsia="Calibri" w:hAnsi="Times New Roman"/>
          <w:kern w:val="0"/>
          <w:szCs w:val="24"/>
        </w:rPr>
        <w:t xml:space="preserve">тивности. Проводить совместные с семьей конкурсы, игры-викторины. </w:t>
      </w:r>
    </w:p>
    <w:p w:rsidR="00BB6088" w:rsidRPr="009D7EE1" w:rsidRDefault="00BB6088" w:rsidP="006F64DE">
      <w:pPr>
        <w:ind w:firstLine="567"/>
        <w:jc w:val="both"/>
        <w:rPr>
          <w:rFonts w:ascii="Times New Roman" w:eastAsia="Calibri" w:hAnsi="Times New Roman"/>
          <w:kern w:val="0"/>
          <w:szCs w:val="24"/>
        </w:rPr>
      </w:pPr>
      <w:r w:rsidRPr="009D7EE1">
        <w:rPr>
          <w:rFonts w:ascii="Times New Roman" w:eastAsia="Calibri" w:hAnsi="Times New Roman"/>
          <w:kern w:val="0"/>
          <w:szCs w:val="24"/>
        </w:rPr>
        <w:lastRenderedPageBreak/>
        <w:t xml:space="preserve">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 </w:t>
      </w:r>
    </w:p>
    <w:p w:rsidR="003A00ED" w:rsidRDefault="003A00ED" w:rsidP="006F64DE">
      <w:pPr>
        <w:jc w:val="both"/>
        <w:rPr>
          <w:rFonts w:ascii="Times New Roman" w:eastAsia="Calibri" w:hAnsi="Times New Roman"/>
          <w:b/>
          <w:kern w:val="0"/>
          <w:szCs w:val="24"/>
        </w:rPr>
      </w:pPr>
    </w:p>
    <w:p w:rsidR="003A00ED" w:rsidRDefault="003A00ED" w:rsidP="006F64DE">
      <w:pPr>
        <w:jc w:val="both"/>
        <w:rPr>
          <w:rFonts w:ascii="Times New Roman" w:eastAsia="Calibri" w:hAnsi="Times New Roman"/>
          <w:b/>
          <w:kern w:val="0"/>
          <w:szCs w:val="24"/>
        </w:rPr>
      </w:pPr>
    </w:p>
    <w:p w:rsidR="003A00ED" w:rsidRDefault="003A00ED" w:rsidP="006F64DE">
      <w:pPr>
        <w:jc w:val="both"/>
        <w:rPr>
          <w:rFonts w:ascii="Times New Roman" w:eastAsia="Calibri" w:hAnsi="Times New Roman"/>
          <w:b/>
          <w:kern w:val="0"/>
          <w:szCs w:val="24"/>
        </w:rPr>
      </w:pPr>
    </w:p>
    <w:p w:rsidR="00BB6088" w:rsidRPr="009D7EE1" w:rsidRDefault="00BB6088" w:rsidP="006F64DE">
      <w:pPr>
        <w:jc w:val="both"/>
        <w:rPr>
          <w:rFonts w:ascii="Times New Roman" w:eastAsia="Calibri" w:hAnsi="Times New Roman"/>
          <w:b/>
          <w:kern w:val="0"/>
          <w:szCs w:val="24"/>
        </w:rPr>
      </w:pPr>
      <w:r w:rsidRPr="009D7EE1">
        <w:rPr>
          <w:rFonts w:ascii="Times New Roman" w:eastAsia="Calibri" w:hAnsi="Times New Roman"/>
          <w:b/>
          <w:kern w:val="0"/>
          <w:szCs w:val="24"/>
        </w:rPr>
        <w:t xml:space="preserve">Образовательная область «Речевое развитие» </w:t>
      </w:r>
    </w:p>
    <w:p w:rsidR="00BB6088" w:rsidRPr="009D7EE1" w:rsidRDefault="00BB6088" w:rsidP="006F64DE">
      <w:pPr>
        <w:ind w:firstLine="567"/>
        <w:jc w:val="both"/>
        <w:rPr>
          <w:rFonts w:ascii="Times New Roman" w:eastAsia="Calibri" w:hAnsi="Times New Roman"/>
          <w:b/>
          <w:kern w:val="0"/>
          <w:szCs w:val="24"/>
        </w:rPr>
      </w:pPr>
      <w:r w:rsidRPr="009D7EE1">
        <w:rPr>
          <w:rFonts w:ascii="Times New Roman" w:eastAsia="Calibri" w:hAnsi="Times New Roman"/>
          <w:kern w:val="0"/>
          <w:szCs w:val="24"/>
        </w:rPr>
        <w:t xml:space="preserve">Обращать внимание родителей на своевременное развитие речи детей (всех его структур: звукопроизношения, словарного запаса, грамматического строя речи, просодической стороны, фонематических процессов). </w:t>
      </w:r>
    </w:p>
    <w:p w:rsidR="00BB6088" w:rsidRPr="009D7EE1" w:rsidRDefault="00BB6088" w:rsidP="006F64DE">
      <w:pPr>
        <w:jc w:val="both"/>
        <w:rPr>
          <w:rFonts w:ascii="Times New Roman" w:eastAsia="Calibri" w:hAnsi="Times New Roman"/>
          <w:kern w:val="0"/>
          <w:szCs w:val="24"/>
        </w:rPr>
      </w:pPr>
      <w:r w:rsidRPr="009D7EE1">
        <w:rPr>
          <w:rFonts w:ascii="Times New Roman" w:eastAsia="Calibri" w:hAnsi="Times New Roman"/>
          <w:kern w:val="0"/>
          <w:szCs w:val="24"/>
        </w:rPr>
        <w:t>Показывать родителям ценность домашнего чтения, выступающего способом развития пассивн</w:t>
      </w:r>
      <w:r w:rsidRPr="009D7EE1">
        <w:rPr>
          <w:rFonts w:ascii="Times New Roman" w:eastAsia="Calibri" w:hAnsi="Times New Roman"/>
          <w:kern w:val="0"/>
          <w:szCs w:val="24"/>
        </w:rPr>
        <w:t>о</w:t>
      </w:r>
      <w:r w:rsidRPr="009D7EE1">
        <w:rPr>
          <w:rFonts w:ascii="Times New Roman" w:eastAsia="Calibri" w:hAnsi="Times New Roman"/>
          <w:kern w:val="0"/>
          <w:szCs w:val="24"/>
        </w:rPr>
        <w:t xml:space="preserve">го и активного словаря ребенка, словесного творчества. </w:t>
      </w:r>
    </w:p>
    <w:p w:rsidR="00BB6088" w:rsidRPr="009D7EE1" w:rsidRDefault="00BB6088" w:rsidP="006F64DE">
      <w:pPr>
        <w:jc w:val="both"/>
        <w:rPr>
          <w:rFonts w:ascii="Times New Roman" w:eastAsia="Calibri" w:hAnsi="Times New Roman"/>
          <w:kern w:val="0"/>
          <w:szCs w:val="24"/>
        </w:rPr>
      </w:pPr>
      <w:r w:rsidRPr="009D7EE1">
        <w:rPr>
          <w:rFonts w:ascii="Times New Roman" w:eastAsia="Calibri" w:hAnsi="Times New Roman"/>
          <w:kern w:val="0"/>
          <w:szCs w:val="24"/>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w:t>
      </w:r>
      <w:r w:rsidRPr="009D7EE1">
        <w:rPr>
          <w:rFonts w:ascii="Times New Roman" w:eastAsia="Calibri" w:hAnsi="Times New Roman"/>
          <w:kern w:val="0"/>
          <w:szCs w:val="24"/>
        </w:rPr>
        <w:t>а</w:t>
      </w:r>
      <w:r w:rsidRPr="009D7EE1">
        <w:rPr>
          <w:rFonts w:ascii="Times New Roman" w:eastAsia="Calibri" w:hAnsi="Times New Roman"/>
          <w:kern w:val="0"/>
          <w:szCs w:val="24"/>
        </w:rPr>
        <w:t xml:space="preserve">комления ребенка с художественной литературой. </w:t>
      </w:r>
    </w:p>
    <w:p w:rsidR="00BB6088" w:rsidRPr="009D7EE1" w:rsidRDefault="00BB6088" w:rsidP="006F64DE">
      <w:pPr>
        <w:ind w:firstLine="567"/>
        <w:jc w:val="both"/>
        <w:rPr>
          <w:rFonts w:ascii="Times New Roman" w:eastAsia="Calibri" w:hAnsi="Times New Roman"/>
          <w:kern w:val="0"/>
          <w:szCs w:val="24"/>
        </w:rPr>
      </w:pPr>
      <w:r w:rsidRPr="009D7EE1">
        <w:rPr>
          <w:rFonts w:ascii="Times New Roman" w:eastAsia="Calibri" w:hAnsi="Times New Roman"/>
          <w:kern w:val="0"/>
          <w:szCs w:val="24"/>
        </w:rPr>
        <w:t>Обращать внимание родителей на возможность развития интереса ребенка в ходе ознако</w:t>
      </w:r>
      <w:r w:rsidRPr="009D7EE1">
        <w:rPr>
          <w:rFonts w:ascii="Times New Roman" w:eastAsia="Calibri" w:hAnsi="Times New Roman"/>
          <w:kern w:val="0"/>
          <w:szCs w:val="24"/>
        </w:rPr>
        <w:t>м</w:t>
      </w:r>
      <w:r w:rsidRPr="009D7EE1">
        <w:rPr>
          <w:rFonts w:ascii="Times New Roman" w:eastAsia="Calibri" w:hAnsi="Times New Roman"/>
          <w:kern w:val="0"/>
          <w:szCs w:val="24"/>
        </w:rPr>
        <w:t>ления с художественной литературой при организации семейных театров, вовлечения его в игр</w:t>
      </w:r>
      <w:r w:rsidRPr="009D7EE1">
        <w:rPr>
          <w:rFonts w:ascii="Times New Roman" w:eastAsia="Calibri" w:hAnsi="Times New Roman"/>
          <w:kern w:val="0"/>
          <w:szCs w:val="24"/>
        </w:rPr>
        <w:t>о</w:t>
      </w:r>
      <w:r w:rsidRPr="009D7EE1">
        <w:rPr>
          <w:rFonts w:ascii="Times New Roman" w:eastAsia="Calibri" w:hAnsi="Times New Roman"/>
          <w:kern w:val="0"/>
          <w:szCs w:val="24"/>
        </w:rPr>
        <w:t>вую деятельность, рисование. Ориентировать родителей в выборе художественных и мультипл</w:t>
      </w:r>
      <w:r w:rsidRPr="009D7EE1">
        <w:rPr>
          <w:rFonts w:ascii="Times New Roman" w:eastAsia="Calibri" w:hAnsi="Times New Roman"/>
          <w:kern w:val="0"/>
          <w:szCs w:val="24"/>
        </w:rPr>
        <w:t>и</w:t>
      </w:r>
      <w:r w:rsidRPr="009D7EE1">
        <w:rPr>
          <w:rFonts w:ascii="Times New Roman" w:eastAsia="Calibri" w:hAnsi="Times New Roman"/>
          <w:kern w:val="0"/>
          <w:szCs w:val="24"/>
        </w:rPr>
        <w:t xml:space="preserve">кационных фильмов, направленных на развитие художественного вкуса ребенка. </w:t>
      </w:r>
    </w:p>
    <w:p w:rsidR="00BB6088" w:rsidRPr="009D7EE1" w:rsidRDefault="00BB6088" w:rsidP="006F64DE">
      <w:pPr>
        <w:ind w:firstLine="567"/>
        <w:jc w:val="both"/>
        <w:rPr>
          <w:rFonts w:ascii="Times New Roman" w:eastAsia="Calibri" w:hAnsi="Times New Roman"/>
          <w:kern w:val="0"/>
          <w:szCs w:val="24"/>
        </w:rPr>
      </w:pPr>
      <w:r w:rsidRPr="009D7EE1">
        <w:rPr>
          <w:rFonts w:ascii="Times New Roman" w:eastAsia="Calibri" w:hAnsi="Times New Roman"/>
          <w:kern w:val="0"/>
          <w:szCs w:val="24"/>
        </w:rPr>
        <w:t>Совместно с родителями проводить конкурсы, литературные гостиные и викторины, теа</w:t>
      </w:r>
      <w:r w:rsidRPr="009D7EE1">
        <w:rPr>
          <w:rFonts w:ascii="Times New Roman" w:eastAsia="Calibri" w:hAnsi="Times New Roman"/>
          <w:kern w:val="0"/>
          <w:szCs w:val="24"/>
        </w:rPr>
        <w:t>т</w:t>
      </w:r>
      <w:r w:rsidRPr="009D7EE1">
        <w:rPr>
          <w:rFonts w:ascii="Times New Roman" w:eastAsia="Calibri" w:hAnsi="Times New Roman"/>
          <w:kern w:val="0"/>
          <w:szCs w:val="24"/>
        </w:rPr>
        <w:t>ральные мастерские, встречи с писателями, поэтами, работниками детской библиотеки, напра</w:t>
      </w:r>
      <w:r w:rsidRPr="009D7EE1">
        <w:rPr>
          <w:rFonts w:ascii="Times New Roman" w:eastAsia="Calibri" w:hAnsi="Times New Roman"/>
          <w:kern w:val="0"/>
          <w:szCs w:val="24"/>
        </w:rPr>
        <w:t>в</w:t>
      </w:r>
      <w:r w:rsidRPr="009D7EE1">
        <w:rPr>
          <w:rFonts w:ascii="Times New Roman" w:eastAsia="Calibri" w:hAnsi="Times New Roman"/>
          <w:kern w:val="0"/>
          <w:szCs w:val="24"/>
        </w:rPr>
        <w:t>ленные на активное познание детьми литературного наследия. Поддерживать контакты семьи с детской библиотекой. Привлекать родителей к проектной деятельности (особенно на стадии оформления альбомов, газет, журналов, книг, проиллюстрированных вместе с детьми). Побу</w:t>
      </w:r>
      <w:r w:rsidRPr="009D7EE1">
        <w:rPr>
          <w:rFonts w:ascii="Times New Roman" w:eastAsia="Calibri" w:hAnsi="Times New Roman"/>
          <w:kern w:val="0"/>
          <w:szCs w:val="24"/>
        </w:rPr>
        <w:t>ж</w:t>
      </w:r>
      <w:r w:rsidRPr="009D7EE1">
        <w:rPr>
          <w:rFonts w:ascii="Times New Roman" w:eastAsia="Calibri" w:hAnsi="Times New Roman"/>
          <w:kern w:val="0"/>
          <w:szCs w:val="24"/>
        </w:rPr>
        <w:t xml:space="preserve">дать поддерживать детское сочинительство. </w:t>
      </w:r>
    </w:p>
    <w:p w:rsidR="00BB6088" w:rsidRPr="009D7EE1" w:rsidRDefault="00BB6088" w:rsidP="006F64DE">
      <w:pPr>
        <w:jc w:val="both"/>
        <w:rPr>
          <w:rFonts w:ascii="Times New Roman" w:eastAsia="Calibri" w:hAnsi="Times New Roman"/>
          <w:b/>
          <w:kern w:val="0"/>
          <w:szCs w:val="24"/>
        </w:rPr>
      </w:pPr>
      <w:r w:rsidRPr="009D7EE1">
        <w:rPr>
          <w:rFonts w:ascii="Times New Roman" w:eastAsia="Calibri" w:hAnsi="Times New Roman"/>
          <w:b/>
          <w:kern w:val="0"/>
          <w:szCs w:val="24"/>
        </w:rPr>
        <w:t xml:space="preserve">Образовательная область «Физическое развитие» </w:t>
      </w:r>
    </w:p>
    <w:p w:rsidR="00BB6088" w:rsidRPr="009D7EE1" w:rsidRDefault="00BB6088" w:rsidP="006F64DE">
      <w:pPr>
        <w:ind w:firstLine="567"/>
        <w:jc w:val="both"/>
        <w:rPr>
          <w:rFonts w:ascii="Times New Roman" w:hAnsi="Times New Roman"/>
          <w:i/>
          <w:iCs/>
          <w:kern w:val="0"/>
          <w:szCs w:val="24"/>
        </w:rPr>
      </w:pPr>
      <w:r w:rsidRPr="009D7EE1">
        <w:rPr>
          <w:rFonts w:ascii="Times New Roman" w:hAnsi="Times New Roman"/>
          <w:kern w:val="0"/>
          <w:szCs w:val="24"/>
        </w:rPr>
        <w:t>Формировать у родителей понятие о том, как образ жизни семьи воздействует на здоровье ребенка. 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стрессы и др.), наносящих непопр</w:t>
      </w:r>
      <w:r w:rsidRPr="009D7EE1">
        <w:rPr>
          <w:rFonts w:ascii="Times New Roman" w:hAnsi="Times New Roman"/>
          <w:kern w:val="0"/>
          <w:szCs w:val="24"/>
        </w:rPr>
        <w:t>а</w:t>
      </w:r>
      <w:r w:rsidRPr="009D7EE1">
        <w:rPr>
          <w:rFonts w:ascii="Times New Roman" w:hAnsi="Times New Roman"/>
          <w:kern w:val="0"/>
          <w:szCs w:val="24"/>
        </w:rPr>
        <w:t>вимый вред здоровью малыша. Помогать родителям сохранять и укреплять физическое и псих</w:t>
      </w:r>
      <w:r w:rsidRPr="009D7EE1">
        <w:rPr>
          <w:rFonts w:ascii="Times New Roman" w:hAnsi="Times New Roman"/>
          <w:kern w:val="0"/>
          <w:szCs w:val="24"/>
        </w:rPr>
        <w:t>и</w:t>
      </w:r>
      <w:r w:rsidRPr="009D7EE1">
        <w:rPr>
          <w:rFonts w:ascii="Times New Roman" w:hAnsi="Times New Roman"/>
          <w:kern w:val="0"/>
          <w:szCs w:val="24"/>
        </w:rPr>
        <w:t xml:space="preserve">ческое здоровье ребенка. Способствовать </w:t>
      </w:r>
      <w:r w:rsidRPr="009D7EE1">
        <w:rPr>
          <w:rFonts w:ascii="Times New Roman" w:hAnsi="Times New Roman"/>
          <w:iCs/>
          <w:kern w:val="0"/>
          <w:szCs w:val="24"/>
        </w:rPr>
        <w:t>обмену семейным педагогическим опытом.</w:t>
      </w:r>
    </w:p>
    <w:p w:rsidR="00BB6088" w:rsidRPr="009D7EE1" w:rsidRDefault="00BB6088" w:rsidP="006F64DE">
      <w:pPr>
        <w:ind w:firstLine="567"/>
        <w:jc w:val="both"/>
        <w:rPr>
          <w:rFonts w:ascii="Times New Roman" w:eastAsia="Calibri" w:hAnsi="Times New Roman"/>
          <w:kern w:val="0"/>
          <w:szCs w:val="24"/>
        </w:rPr>
      </w:pPr>
      <w:r w:rsidRPr="009D7EE1">
        <w:rPr>
          <w:rFonts w:ascii="Times New Roman" w:eastAsia="Calibri" w:hAnsi="Times New Roman"/>
          <w:kern w:val="0"/>
          <w:szCs w:val="24"/>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w:t>
      </w:r>
      <w:r w:rsidRPr="009D7EE1">
        <w:rPr>
          <w:rFonts w:ascii="Times New Roman" w:eastAsia="Calibri" w:hAnsi="Times New Roman"/>
          <w:kern w:val="0"/>
          <w:szCs w:val="24"/>
        </w:rPr>
        <w:t>о</w:t>
      </w:r>
      <w:r w:rsidRPr="009D7EE1">
        <w:rPr>
          <w:rFonts w:ascii="Times New Roman" w:eastAsia="Calibri" w:hAnsi="Times New Roman"/>
          <w:kern w:val="0"/>
          <w:szCs w:val="24"/>
        </w:rPr>
        <w:t>школьников</w:t>
      </w:r>
    </w:p>
    <w:p w:rsidR="00BB6088" w:rsidRPr="009D7EE1" w:rsidRDefault="00BB6088" w:rsidP="006F64DE">
      <w:pPr>
        <w:ind w:firstLine="567"/>
        <w:jc w:val="both"/>
        <w:rPr>
          <w:rFonts w:ascii="Times New Roman" w:eastAsia="Calibri" w:hAnsi="Times New Roman"/>
          <w:kern w:val="0"/>
          <w:szCs w:val="24"/>
        </w:rPr>
      </w:pPr>
      <w:r w:rsidRPr="009D7EE1">
        <w:rPr>
          <w:rFonts w:ascii="Times New Roman" w:eastAsia="Calibri" w:hAnsi="Times New Roman"/>
          <w:kern w:val="0"/>
          <w:szCs w:val="24"/>
        </w:rPr>
        <w:t>Разъяснять родителям (через оформление соответствующего раздела в «уголке для родит</w:t>
      </w:r>
      <w:r w:rsidRPr="009D7EE1">
        <w:rPr>
          <w:rFonts w:ascii="Times New Roman" w:eastAsia="Calibri" w:hAnsi="Times New Roman"/>
          <w:kern w:val="0"/>
          <w:szCs w:val="24"/>
        </w:rPr>
        <w:t>е</w:t>
      </w:r>
      <w:r w:rsidRPr="009D7EE1">
        <w:rPr>
          <w:rFonts w:ascii="Times New Roman" w:eastAsia="Calibri" w:hAnsi="Times New Roman"/>
          <w:kern w:val="0"/>
          <w:szCs w:val="24"/>
        </w:rPr>
        <w:t xml:space="preserve">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BB6088" w:rsidRPr="009D7EE1" w:rsidRDefault="00BB6088" w:rsidP="006F64DE">
      <w:pPr>
        <w:ind w:firstLine="567"/>
        <w:jc w:val="both"/>
        <w:rPr>
          <w:rFonts w:ascii="Times New Roman" w:eastAsia="Calibri" w:hAnsi="Times New Roman"/>
          <w:kern w:val="0"/>
          <w:szCs w:val="24"/>
        </w:rPr>
      </w:pPr>
      <w:r w:rsidRPr="009D7EE1">
        <w:rPr>
          <w:rFonts w:ascii="Times New Roman" w:eastAsia="Calibri" w:hAnsi="Times New Roman"/>
          <w:kern w:val="0"/>
          <w:szCs w:val="24"/>
        </w:rPr>
        <w:t>Ориентировать родителей на формирование у ребенка положительного отношения к фи</w:t>
      </w:r>
      <w:r w:rsidRPr="009D7EE1">
        <w:rPr>
          <w:rFonts w:ascii="Times New Roman" w:eastAsia="Calibri" w:hAnsi="Times New Roman"/>
          <w:kern w:val="0"/>
          <w:szCs w:val="24"/>
        </w:rPr>
        <w:t>з</w:t>
      </w:r>
      <w:r w:rsidRPr="009D7EE1">
        <w:rPr>
          <w:rFonts w:ascii="Times New Roman" w:eastAsia="Calibri" w:hAnsi="Times New Roman"/>
          <w:kern w:val="0"/>
          <w:szCs w:val="24"/>
        </w:rPr>
        <w:t>культуре и спорту; привычки выполнять ежедневно утреннюю гимнастику (это лучше всего д</w:t>
      </w:r>
      <w:r w:rsidRPr="009D7EE1">
        <w:rPr>
          <w:rFonts w:ascii="Times New Roman" w:eastAsia="Calibri" w:hAnsi="Times New Roman"/>
          <w:kern w:val="0"/>
          <w:szCs w:val="24"/>
        </w:rPr>
        <w:t>е</w:t>
      </w:r>
      <w:r w:rsidRPr="009D7EE1">
        <w:rPr>
          <w:rFonts w:ascii="Times New Roman" w:eastAsia="Calibri" w:hAnsi="Times New Roman"/>
          <w:kern w:val="0"/>
          <w:szCs w:val="24"/>
        </w:rPr>
        <w:t>лать на личном примере или через совместную утреннюю зарядку); стимулирование двигател</w:t>
      </w:r>
      <w:r w:rsidRPr="009D7EE1">
        <w:rPr>
          <w:rFonts w:ascii="Times New Roman" w:eastAsia="Calibri" w:hAnsi="Times New Roman"/>
          <w:kern w:val="0"/>
          <w:szCs w:val="24"/>
        </w:rPr>
        <w:t>ь</w:t>
      </w:r>
      <w:r w:rsidRPr="009D7EE1">
        <w:rPr>
          <w:rFonts w:ascii="Times New Roman" w:eastAsia="Calibri" w:hAnsi="Times New Roman"/>
          <w:kern w:val="0"/>
          <w:szCs w:val="24"/>
        </w:rPr>
        <w:t>ной активности ребенка совместными спортивными занятиями (лыжи, коньки, фитнес), совмес</w:t>
      </w:r>
      <w:r w:rsidRPr="009D7EE1">
        <w:rPr>
          <w:rFonts w:ascii="Times New Roman" w:eastAsia="Calibri" w:hAnsi="Times New Roman"/>
          <w:kern w:val="0"/>
          <w:szCs w:val="24"/>
        </w:rPr>
        <w:t>т</w:t>
      </w:r>
      <w:r w:rsidRPr="009D7EE1">
        <w:rPr>
          <w:rFonts w:ascii="Times New Roman" w:eastAsia="Calibri" w:hAnsi="Times New Roman"/>
          <w:kern w:val="0"/>
          <w:szCs w:val="24"/>
        </w:rPr>
        <w:t>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w:t>
      </w:r>
      <w:r w:rsidRPr="009D7EE1">
        <w:rPr>
          <w:rFonts w:ascii="Times New Roman" w:eastAsia="Calibri" w:hAnsi="Times New Roman"/>
          <w:kern w:val="0"/>
          <w:szCs w:val="24"/>
        </w:rPr>
        <w:t>а</w:t>
      </w:r>
      <w:r w:rsidRPr="009D7EE1">
        <w:rPr>
          <w:rFonts w:ascii="Times New Roman" w:eastAsia="Calibri" w:hAnsi="Times New Roman"/>
          <w:kern w:val="0"/>
          <w:szCs w:val="24"/>
        </w:rPr>
        <w:t xml:space="preserve">мокат и т.д.); совместное чтение литературы, посвященной спорту; просмотр соответствующих художественных и мультипликационных фильмов. </w:t>
      </w:r>
    </w:p>
    <w:p w:rsidR="006F64DE" w:rsidRDefault="00BB6088" w:rsidP="006F64DE">
      <w:pPr>
        <w:ind w:firstLine="567"/>
        <w:jc w:val="both"/>
        <w:rPr>
          <w:rFonts w:ascii="Times New Roman" w:eastAsia="Calibri" w:hAnsi="Times New Roman"/>
          <w:kern w:val="0"/>
          <w:szCs w:val="24"/>
        </w:rPr>
      </w:pPr>
      <w:r w:rsidRPr="009D7EE1">
        <w:rPr>
          <w:rFonts w:ascii="Times New Roman" w:eastAsia="Calibri" w:hAnsi="Times New Roman"/>
          <w:kern w:val="0"/>
          <w:szCs w:val="24"/>
        </w:rPr>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BB6088" w:rsidRPr="009D7EE1" w:rsidRDefault="00BB6088" w:rsidP="006F64DE">
      <w:pPr>
        <w:ind w:firstLine="567"/>
        <w:jc w:val="both"/>
        <w:rPr>
          <w:rFonts w:ascii="Times New Roman" w:eastAsia="Calibri" w:hAnsi="Times New Roman"/>
          <w:kern w:val="0"/>
          <w:szCs w:val="24"/>
        </w:rPr>
      </w:pPr>
      <w:r w:rsidRPr="009D7EE1">
        <w:rPr>
          <w:rFonts w:ascii="Times New Roman" w:eastAsia="Calibri" w:hAnsi="Times New Roman"/>
          <w:kern w:val="0"/>
          <w:szCs w:val="24"/>
        </w:rPr>
        <w:lastRenderedPageBreak/>
        <w:t>Знакомить с лучшим опытом физического воспитания дошкольников в семье и детском с</w:t>
      </w:r>
      <w:r w:rsidRPr="009D7EE1">
        <w:rPr>
          <w:rFonts w:ascii="Times New Roman" w:eastAsia="Calibri" w:hAnsi="Times New Roman"/>
          <w:kern w:val="0"/>
          <w:szCs w:val="24"/>
        </w:rPr>
        <w:t>а</w:t>
      </w:r>
      <w:r w:rsidRPr="009D7EE1">
        <w:rPr>
          <w:rFonts w:ascii="Times New Roman" w:eastAsia="Calibri" w:hAnsi="Times New Roman"/>
          <w:kern w:val="0"/>
          <w:szCs w:val="24"/>
        </w:rPr>
        <w:t>ду, демонстрирующим средства, формы и методы развития важных физических качеств, восп</w:t>
      </w:r>
      <w:r w:rsidRPr="009D7EE1">
        <w:rPr>
          <w:rFonts w:ascii="Times New Roman" w:eastAsia="Calibri" w:hAnsi="Times New Roman"/>
          <w:kern w:val="0"/>
          <w:szCs w:val="24"/>
        </w:rPr>
        <w:t>и</w:t>
      </w:r>
      <w:r w:rsidRPr="009D7EE1">
        <w:rPr>
          <w:rFonts w:ascii="Times New Roman" w:eastAsia="Calibri" w:hAnsi="Times New Roman"/>
          <w:kern w:val="0"/>
          <w:szCs w:val="24"/>
        </w:rPr>
        <w:t xml:space="preserve">тания потребности в двигательной деятельности. </w:t>
      </w:r>
    </w:p>
    <w:p w:rsidR="00BB6088" w:rsidRPr="009D7EE1" w:rsidRDefault="00BB6088" w:rsidP="006F64DE">
      <w:pPr>
        <w:ind w:firstLine="567"/>
        <w:jc w:val="both"/>
        <w:rPr>
          <w:rFonts w:ascii="Times New Roman" w:eastAsia="Calibri" w:hAnsi="Times New Roman"/>
          <w:kern w:val="0"/>
          <w:szCs w:val="24"/>
        </w:rPr>
      </w:pPr>
      <w:r w:rsidRPr="009D7EE1">
        <w:rPr>
          <w:rFonts w:ascii="Times New Roman" w:eastAsia="Calibri" w:hAnsi="Times New Roman"/>
          <w:kern w:val="0"/>
          <w:szCs w:val="24"/>
        </w:rPr>
        <w:t>Создавать в детском саду условия для совместных с родителями занятий физической кул</w:t>
      </w:r>
      <w:r w:rsidRPr="009D7EE1">
        <w:rPr>
          <w:rFonts w:ascii="Times New Roman" w:eastAsia="Calibri" w:hAnsi="Times New Roman"/>
          <w:kern w:val="0"/>
          <w:szCs w:val="24"/>
        </w:rPr>
        <w:t>ь</w:t>
      </w:r>
      <w:r w:rsidRPr="009D7EE1">
        <w:rPr>
          <w:rFonts w:ascii="Times New Roman" w:eastAsia="Calibri" w:hAnsi="Times New Roman"/>
          <w:kern w:val="0"/>
          <w:szCs w:val="24"/>
        </w:rPr>
        <w:t xml:space="preserve">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 </w:t>
      </w:r>
    </w:p>
    <w:p w:rsidR="00BB6088" w:rsidRPr="009D7EE1" w:rsidRDefault="00BB6088" w:rsidP="006F64DE">
      <w:pPr>
        <w:jc w:val="both"/>
        <w:rPr>
          <w:rFonts w:ascii="Times New Roman" w:eastAsia="Calibri" w:hAnsi="Times New Roman"/>
          <w:b/>
          <w:kern w:val="0"/>
          <w:szCs w:val="24"/>
        </w:rPr>
      </w:pPr>
      <w:r w:rsidRPr="009D7EE1">
        <w:rPr>
          <w:rFonts w:ascii="Times New Roman" w:eastAsia="Calibri" w:hAnsi="Times New Roman"/>
          <w:b/>
          <w:kern w:val="0"/>
          <w:szCs w:val="24"/>
        </w:rPr>
        <w:t xml:space="preserve">Образовательная область «Художественно-эстетическое развитие» </w:t>
      </w:r>
    </w:p>
    <w:p w:rsidR="00BB6088" w:rsidRPr="009D7EE1" w:rsidRDefault="00BB6088" w:rsidP="006F64DE">
      <w:pPr>
        <w:ind w:firstLine="567"/>
        <w:jc w:val="both"/>
        <w:rPr>
          <w:rFonts w:ascii="Times New Roman" w:eastAsia="Calibri" w:hAnsi="Times New Roman"/>
          <w:kern w:val="0"/>
          <w:szCs w:val="24"/>
        </w:rPr>
      </w:pPr>
      <w:r w:rsidRPr="009D7EE1">
        <w:rPr>
          <w:rFonts w:ascii="Times New Roman" w:eastAsia="Calibri" w:hAnsi="Times New Roman"/>
          <w:kern w:val="0"/>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w:t>
      </w:r>
      <w:r w:rsidRPr="009D7EE1">
        <w:rPr>
          <w:rFonts w:ascii="Times New Roman" w:eastAsia="Calibri" w:hAnsi="Times New Roman"/>
          <w:kern w:val="0"/>
          <w:szCs w:val="24"/>
        </w:rPr>
        <w:t>а</w:t>
      </w:r>
      <w:r w:rsidRPr="009D7EE1">
        <w:rPr>
          <w:rFonts w:ascii="Times New Roman" w:eastAsia="Calibri" w:hAnsi="Times New Roman"/>
          <w:kern w:val="0"/>
          <w:szCs w:val="24"/>
        </w:rPr>
        <w:t xml:space="preserve">щих учреждений дополнительного образования и культуры в художественном и музыкальном воспитании детей. </w:t>
      </w:r>
    </w:p>
    <w:p w:rsidR="00BB6088" w:rsidRPr="009D7EE1" w:rsidRDefault="00BB6088" w:rsidP="006F64DE">
      <w:pPr>
        <w:ind w:firstLine="567"/>
        <w:jc w:val="both"/>
        <w:rPr>
          <w:rFonts w:ascii="Times New Roman" w:eastAsia="Calibri" w:hAnsi="Times New Roman"/>
          <w:kern w:val="0"/>
          <w:szCs w:val="24"/>
        </w:rPr>
      </w:pPr>
      <w:r w:rsidRPr="009D7EE1">
        <w:rPr>
          <w:rFonts w:ascii="Times New Roman" w:eastAsia="Calibri" w:hAnsi="Times New Roman"/>
          <w:kern w:val="0"/>
          <w:szCs w:val="24"/>
        </w:rPr>
        <w:t>Поддерживать стремление родителей развивать художественную деятельность детей в де</w:t>
      </w:r>
      <w:r w:rsidRPr="009D7EE1">
        <w:rPr>
          <w:rFonts w:ascii="Times New Roman" w:eastAsia="Calibri" w:hAnsi="Times New Roman"/>
          <w:kern w:val="0"/>
          <w:szCs w:val="24"/>
        </w:rPr>
        <w:t>т</w:t>
      </w:r>
      <w:r w:rsidRPr="009D7EE1">
        <w:rPr>
          <w:rFonts w:ascii="Times New Roman" w:eastAsia="Calibri" w:hAnsi="Times New Roman"/>
          <w:kern w:val="0"/>
          <w:szCs w:val="24"/>
        </w:rPr>
        <w:t>ском саду и дома; организовывать выставки семейного художественного творчества, выделяя творческие достижения взрослых и детей.  Привлекать родителей к активным формам совмес</w:t>
      </w:r>
      <w:r w:rsidRPr="009D7EE1">
        <w:rPr>
          <w:rFonts w:ascii="Times New Roman" w:eastAsia="Calibri" w:hAnsi="Times New Roman"/>
          <w:kern w:val="0"/>
          <w:szCs w:val="24"/>
        </w:rPr>
        <w:t>т</w:t>
      </w:r>
      <w:r w:rsidRPr="009D7EE1">
        <w:rPr>
          <w:rFonts w:ascii="Times New Roman" w:eastAsia="Calibri" w:hAnsi="Times New Roman"/>
          <w:kern w:val="0"/>
          <w:szCs w:val="24"/>
        </w:rPr>
        <w:t>ной с детьми деятельности, способствующим возникновению творческого вдохновения: занят</w:t>
      </w:r>
      <w:r w:rsidRPr="009D7EE1">
        <w:rPr>
          <w:rFonts w:ascii="Times New Roman" w:eastAsia="Calibri" w:hAnsi="Times New Roman"/>
          <w:kern w:val="0"/>
          <w:szCs w:val="24"/>
        </w:rPr>
        <w:t>и</w:t>
      </w:r>
      <w:r w:rsidRPr="009D7EE1">
        <w:rPr>
          <w:rFonts w:ascii="Times New Roman" w:eastAsia="Calibri" w:hAnsi="Times New Roman"/>
          <w:kern w:val="0"/>
          <w:szCs w:val="24"/>
        </w:rPr>
        <w:t xml:space="preserve">ям в художественных студиях и мастерских (рисунка, живописи, скульптуры и пр.), творческим проектам, экскурсиям и прогулкам. </w:t>
      </w:r>
    </w:p>
    <w:p w:rsidR="00BB6088" w:rsidRPr="009D7EE1" w:rsidRDefault="00BB6088" w:rsidP="006F64DE">
      <w:pPr>
        <w:ind w:firstLine="567"/>
        <w:jc w:val="both"/>
        <w:rPr>
          <w:rFonts w:ascii="Times New Roman" w:eastAsia="Calibri" w:hAnsi="Times New Roman"/>
          <w:kern w:val="0"/>
          <w:szCs w:val="24"/>
        </w:rPr>
      </w:pPr>
      <w:r w:rsidRPr="009D7EE1">
        <w:rPr>
          <w:rFonts w:ascii="Times New Roman" w:eastAsia="Calibri" w:hAnsi="Times New Roman"/>
          <w:kern w:val="0"/>
          <w:szCs w:val="24"/>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w:t>
      </w:r>
      <w:r w:rsidRPr="009D7EE1">
        <w:rPr>
          <w:rFonts w:ascii="Times New Roman" w:eastAsia="Calibri" w:hAnsi="Times New Roman"/>
          <w:kern w:val="0"/>
          <w:szCs w:val="24"/>
        </w:rPr>
        <w:t>е</w:t>
      </w:r>
      <w:r w:rsidRPr="009D7EE1">
        <w:rPr>
          <w:rFonts w:ascii="Times New Roman" w:eastAsia="Calibri" w:hAnsi="Times New Roman"/>
          <w:kern w:val="0"/>
          <w:szCs w:val="24"/>
        </w:rPr>
        <w:t xml:space="preserve">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 </w:t>
      </w:r>
    </w:p>
    <w:p w:rsidR="00BB6088" w:rsidRPr="009D7EE1" w:rsidRDefault="00BB6088" w:rsidP="006F64DE">
      <w:pPr>
        <w:ind w:firstLine="567"/>
        <w:jc w:val="both"/>
        <w:rPr>
          <w:rFonts w:ascii="Times New Roman" w:eastAsia="Calibri" w:hAnsi="Times New Roman"/>
          <w:kern w:val="0"/>
          <w:szCs w:val="24"/>
        </w:rPr>
      </w:pPr>
      <w:r w:rsidRPr="009D7EE1">
        <w:rPr>
          <w:rFonts w:ascii="Times New Roman" w:eastAsia="Calibri" w:hAnsi="Times New Roman"/>
          <w:kern w:val="0"/>
          <w:szCs w:val="24"/>
        </w:rPr>
        <w:t xml:space="preserve">Информировать родителей о концертах профессиональных и самодеятельных коллективов, проходящих в учреждениях дополнительного образования и культуры. </w:t>
      </w:r>
    </w:p>
    <w:p w:rsidR="00630C0F" w:rsidRPr="00FD54E3" w:rsidRDefault="00BB6088" w:rsidP="00FD54E3">
      <w:pPr>
        <w:jc w:val="both"/>
        <w:rPr>
          <w:rStyle w:val="221"/>
          <w:rFonts w:eastAsia="Calibri"/>
          <w:kern w:val="0"/>
          <w:sz w:val="24"/>
          <w:szCs w:val="24"/>
        </w:rPr>
      </w:pPr>
      <w:r w:rsidRPr="009D7EE1">
        <w:rPr>
          <w:rFonts w:ascii="Times New Roman" w:eastAsia="Calibri" w:hAnsi="Times New Roman"/>
          <w:kern w:val="0"/>
          <w:szCs w:val="24"/>
        </w:rPr>
        <w:t>Совместно с родителями планировать, а также предлагать готовые маршруты выходного дня в концертные залы</w:t>
      </w:r>
      <w:r w:rsidR="00FD54E3">
        <w:rPr>
          <w:rFonts w:ascii="Times New Roman" w:eastAsia="Calibri" w:hAnsi="Times New Roman"/>
          <w:kern w:val="0"/>
          <w:szCs w:val="24"/>
        </w:rPr>
        <w:t>, музыкальные театры, музеи др.</w:t>
      </w:r>
    </w:p>
    <w:p w:rsidR="00363CA3" w:rsidRDefault="00363CA3" w:rsidP="00FD54E3">
      <w:pPr>
        <w:pStyle w:val="BODY0"/>
        <w:spacing w:line="240" w:lineRule="auto"/>
        <w:ind w:firstLine="0"/>
        <w:rPr>
          <w:rFonts w:ascii="Times New Roman" w:hAnsi="Times New Roman" w:cs="Times New Roman"/>
          <w:b/>
          <w:sz w:val="28"/>
          <w:szCs w:val="28"/>
        </w:rPr>
      </w:pPr>
    </w:p>
    <w:p w:rsidR="00E80D75" w:rsidRDefault="00E80D75" w:rsidP="00FD54E3">
      <w:pPr>
        <w:pStyle w:val="BODY0"/>
        <w:spacing w:line="240" w:lineRule="auto"/>
        <w:ind w:firstLine="0"/>
        <w:rPr>
          <w:rFonts w:ascii="Times New Roman" w:hAnsi="Times New Roman" w:cs="Times New Roman"/>
          <w:b/>
          <w:sz w:val="28"/>
          <w:szCs w:val="28"/>
        </w:rPr>
      </w:pPr>
    </w:p>
    <w:p w:rsidR="00E80D75" w:rsidRDefault="00E80D75" w:rsidP="00FD54E3">
      <w:pPr>
        <w:pStyle w:val="BODY0"/>
        <w:spacing w:line="240" w:lineRule="auto"/>
        <w:ind w:firstLine="0"/>
        <w:rPr>
          <w:rFonts w:ascii="Times New Roman" w:hAnsi="Times New Roman" w:cs="Times New Roman"/>
          <w:b/>
          <w:sz w:val="28"/>
          <w:szCs w:val="28"/>
        </w:rPr>
      </w:pPr>
    </w:p>
    <w:p w:rsidR="00E80D75" w:rsidRDefault="00E80D75" w:rsidP="00FD54E3">
      <w:pPr>
        <w:pStyle w:val="BODY0"/>
        <w:spacing w:line="240" w:lineRule="auto"/>
        <w:ind w:firstLine="0"/>
        <w:rPr>
          <w:rFonts w:ascii="Times New Roman" w:hAnsi="Times New Roman" w:cs="Times New Roman"/>
          <w:b/>
          <w:sz w:val="28"/>
          <w:szCs w:val="28"/>
        </w:rPr>
      </w:pPr>
    </w:p>
    <w:p w:rsidR="00E80D75" w:rsidRDefault="00E80D75" w:rsidP="00FD54E3">
      <w:pPr>
        <w:pStyle w:val="BODY0"/>
        <w:spacing w:line="240" w:lineRule="auto"/>
        <w:ind w:firstLine="0"/>
        <w:rPr>
          <w:rFonts w:ascii="Times New Roman" w:hAnsi="Times New Roman" w:cs="Times New Roman"/>
          <w:b/>
          <w:sz w:val="28"/>
          <w:szCs w:val="28"/>
        </w:rPr>
      </w:pPr>
    </w:p>
    <w:p w:rsidR="00E80D75" w:rsidRDefault="00E80D75" w:rsidP="00FD54E3">
      <w:pPr>
        <w:pStyle w:val="BODY0"/>
        <w:spacing w:line="240" w:lineRule="auto"/>
        <w:ind w:firstLine="0"/>
        <w:rPr>
          <w:rFonts w:ascii="Times New Roman" w:hAnsi="Times New Roman" w:cs="Times New Roman"/>
          <w:b/>
          <w:sz w:val="28"/>
          <w:szCs w:val="28"/>
        </w:rPr>
      </w:pPr>
    </w:p>
    <w:p w:rsidR="00E80D75" w:rsidRDefault="00E80D75" w:rsidP="00FD54E3">
      <w:pPr>
        <w:pStyle w:val="BODY0"/>
        <w:spacing w:line="240" w:lineRule="auto"/>
        <w:ind w:firstLine="0"/>
        <w:rPr>
          <w:rFonts w:ascii="Times New Roman" w:hAnsi="Times New Roman" w:cs="Times New Roman"/>
          <w:b/>
          <w:sz w:val="28"/>
          <w:szCs w:val="28"/>
        </w:rPr>
      </w:pPr>
    </w:p>
    <w:p w:rsidR="00E80D75" w:rsidRDefault="00E80D75" w:rsidP="00FD54E3">
      <w:pPr>
        <w:pStyle w:val="BODY0"/>
        <w:spacing w:line="240" w:lineRule="auto"/>
        <w:ind w:firstLine="0"/>
        <w:rPr>
          <w:rFonts w:ascii="Times New Roman" w:hAnsi="Times New Roman" w:cs="Times New Roman"/>
          <w:b/>
          <w:sz w:val="28"/>
          <w:szCs w:val="28"/>
        </w:rPr>
      </w:pPr>
    </w:p>
    <w:p w:rsidR="00E80D75" w:rsidRDefault="00E80D75" w:rsidP="00FD54E3">
      <w:pPr>
        <w:pStyle w:val="BODY0"/>
        <w:spacing w:line="240" w:lineRule="auto"/>
        <w:ind w:firstLine="0"/>
        <w:rPr>
          <w:rFonts w:ascii="Times New Roman" w:hAnsi="Times New Roman" w:cs="Times New Roman"/>
          <w:b/>
          <w:sz w:val="28"/>
          <w:szCs w:val="28"/>
        </w:rPr>
      </w:pPr>
    </w:p>
    <w:p w:rsidR="00E80D75" w:rsidRDefault="00E80D75" w:rsidP="00FD54E3">
      <w:pPr>
        <w:pStyle w:val="BODY0"/>
        <w:spacing w:line="240" w:lineRule="auto"/>
        <w:ind w:firstLine="0"/>
        <w:rPr>
          <w:rFonts w:ascii="Times New Roman" w:hAnsi="Times New Roman" w:cs="Times New Roman"/>
          <w:b/>
          <w:sz w:val="28"/>
          <w:szCs w:val="28"/>
        </w:rPr>
      </w:pPr>
    </w:p>
    <w:p w:rsidR="00E80D75" w:rsidRDefault="00E80D75" w:rsidP="00FD54E3">
      <w:pPr>
        <w:pStyle w:val="BODY0"/>
        <w:spacing w:line="240" w:lineRule="auto"/>
        <w:ind w:firstLine="0"/>
        <w:rPr>
          <w:rFonts w:ascii="Times New Roman" w:hAnsi="Times New Roman" w:cs="Times New Roman"/>
          <w:b/>
          <w:sz w:val="28"/>
          <w:szCs w:val="28"/>
        </w:rPr>
      </w:pPr>
    </w:p>
    <w:p w:rsidR="00E80D75" w:rsidRDefault="00E80D75" w:rsidP="00FD54E3">
      <w:pPr>
        <w:pStyle w:val="BODY0"/>
        <w:spacing w:line="240" w:lineRule="auto"/>
        <w:ind w:firstLine="0"/>
        <w:rPr>
          <w:rFonts w:ascii="Times New Roman" w:hAnsi="Times New Roman" w:cs="Times New Roman"/>
          <w:b/>
          <w:sz w:val="28"/>
          <w:szCs w:val="28"/>
        </w:rPr>
      </w:pPr>
    </w:p>
    <w:p w:rsidR="00E80D75" w:rsidRDefault="00E80D75" w:rsidP="00FD54E3">
      <w:pPr>
        <w:pStyle w:val="BODY0"/>
        <w:spacing w:line="240" w:lineRule="auto"/>
        <w:ind w:firstLine="0"/>
        <w:rPr>
          <w:rFonts w:ascii="Times New Roman" w:hAnsi="Times New Roman" w:cs="Times New Roman"/>
          <w:b/>
          <w:sz w:val="28"/>
          <w:szCs w:val="28"/>
        </w:rPr>
      </w:pPr>
    </w:p>
    <w:p w:rsidR="00E80D75" w:rsidRDefault="00E80D75" w:rsidP="00FD54E3">
      <w:pPr>
        <w:pStyle w:val="BODY0"/>
        <w:spacing w:line="240" w:lineRule="auto"/>
        <w:ind w:firstLine="0"/>
        <w:rPr>
          <w:rFonts w:ascii="Times New Roman" w:hAnsi="Times New Roman" w:cs="Times New Roman"/>
          <w:b/>
          <w:sz w:val="28"/>
          <w:szCs w:val="28"/>
        </w:rPr>
      </w:pPr>
    </w:p>
    <w:p w:rsidR="00E80D75" w:rsidRDefault="00E80D75" w:rsidP="00FD54E3">
      <w:pPr>
        <w:pStyle w:val="BODY0"/>
        <w:spacing w:line="240" w:lineRule="auto"/>
        <w:ind w:firstLine="0"/>
        <w:rPr>
          <w:rFonts w:ascii="Times New Roman" w:hAnsi="Times New Roman" w:cs="Times New Roman"/>
          <w:b/>
          <w:sz w:val="28"/>
          <w:szCs w:val="28"/>
        </w:rPr>
      </w:pPr>
    </w:p>
    <w:p w:rsidR="00E80D75" w:rsidRDefault="00E80D75" w:rsidP="00FD54E3">
      <w:pPr>
        <w:pStyle w:val="BODY0"/>
        <w:spacing w:line="240" w:lineRule="auto"/>
        <w:ind w:firstLine="0"/>
        <w:rPr>
          <w:rFonts w:ascii="Times New Roman" w:hAnsi="Times New Roman" w:cs="Times New Roman"/>
          <w:b/>
          <w:sz w:val="28"/>
          <w:szCs w:val="28"/>
        </w:rPr>
      </w:pPr>
    </w:p>
    <w:p w:rsidR="00E80D75" w:rsidRDefault="00E80D75" w:rsidP="00FD54E3">
      <w:pPr>
        <w:pStyle w:val="BODY0"/>
        <w:spacing w:line="240" w:lineRule="auto"/>
        <w:ind w:firstLine="0"/>
        <w:rPr>
          <w:rFonts w:ascii="Times New Roman" w:hAnsi="Times New Roman" w:cs="Times New Roman"/>
          <w:b/>
          <w:sz w:val="28"/>
          <w:szCs w:val="28"/>
        </w:rPr>
      </w:pPr>
    </w:p>
    <w:p w:rsidR="00E80D75" w:rsidRDefault="00E80D75" w:rsidP="00FD54E3">
      <w:pPr>
        <w:pStyle w:val="BODY0"/>
        <w:spacing w:line="240" w:lineRule="auto"/>
        <w:ind w:firstLine="0"/>
        <w:rPr>
          <w:rFonts w:ascii="Times New Roman" w:hAnsi="Times New Roman" w:cs="Times New Roman"/>
          <w:b/>
          <w:sz w:val="28"/>
          <w:szCs w:val="28"/>
        </w:rPr>
      </w:pPr>
    </w:p>
    <w:p w:rsidR="00FD54E3" w:rsidRPr="00FB52C1" w:rsidRDefault="00FD54E3" w:rsidP="00FD54E3">
      <w:pPr>
        <w:pStyle w:val="BODY0"/>
        <w:spacing w:line="240" w:lineRule="auto"/>
        <w:ind w:firstLine="0"/>
        <w:rPr>
          <w:rFonts w:ascii="Times New Roman" w:hAnsi="Times New Roman" w:cs="Times New Roman"/>
          <w:b/>
          <w:sz w:val="28"/>
          <w:szCs w:val="28"/>
        </w:rPr>
      </w:pPr>
      <w:r w:rsidRPr="00FB52C1">
        <w:rPr>
          <w:rFonts w:ascii="Times New Roman" w:hAnsi="Times New Roman" w:cs="Times New Roman"/>
          <w:b/>
          <w:sz w:val="28"/>
          <w:szCs w:val="28"/>
        </w:rPr>
        <w:lastRenderedPageBreak/>
        <w:t xml:space="preserve">3.  Организационный раздел </w:t>
      </w:r>
    </w:p>
    <w:p w:rsidR="00FD54E3" w:rsidRPr="00FB52C1" w:rsidRDefault="00FD54E3" w:rsidP="00A765D7">
      <w:pPr>
        <w:pStyle w:val="a8"/>
        <w:numPr>
          <w:ilvl w:val="1"/>
          <w:numId w:val="115"/>
        </w:numPr>
        <w:jc w:val="both"/>
        <w:rPr>
          <w:rFonts w:ascii="Times New Roman" w:hAnsi="Times New Roman"/>
          <w:b/>
          <w:szCs w:val="24"/>
        </w:rPr>
      </w:pPr>
      <w:r w:rsidRPr="009D7EE1">
        <w:rPr>
          <w:rFonts w:ascii="Times New Roman" w:hAnsi="Times New Roman"/>
          <w:b/>
          <w:szCs w:val="24"/>
        </w:rPr>
        <w:t>Материально-техническое обеспечение программы</w:t>
      </w:r>
    </w:p>
    <w:p w:rsidR="00FD54E3" w:rsidRDefault="00FD54E3" w:rsidP="00FD54E3">
      <w:pPr>
        <w:ind w:firstLine="567"/>
        <w:jc w:val="both"/>
        <w:rPr>
          <w:rFonts w:ascii="Times New Roman" w:hAnsi="Times New Roman"/>
          <w:szCs w:val="24"/>
        </w:rPr>
      </w:pPr>
      <w:r w:rsidRPr="009D7EE1">
        <w:rPr>
          <w:rFonts w:ascii="Times New Roman" w:hAnsi="Times New Roman"/>
          <w:szCs w:val="24"/>
        </w:rPr>
        <w:t>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w:t>
      </w:r>
      <w:r w:rsidRPr="009D7EE1">
        <w:rPr>
          <w:rFonts w:ascii="Times New Roman" w:hAnsi="Times New Roman"/>
          <w:szCs w:val="24"/>
        </w:rPr>
        <w:t>я</w:t>
      </w:r>
      <w:r w:rsidRPr="009D7EE1">
        <w:rPr>
          <w:rFonts w:ascii="Times New Roman" w:hAnsi="Times New Roman"/>
          <w:szCs w:val="24"/>
        </w:rPr>
        <w:t>тельности детей (в том числе детей разного возраста) и взрослых, двигательной активности д</w:t>
      </w:r>
      <w:r w:rsidRPr="009D7EE1">
        <w:rPr>
          <w:rFonts w:ascii="Times New Roman" w:hAnsi="Times New Roman"/>
          <w:szCs w:val="24"/>
        </w:rPr>
        <w:t>е</w:t>
      </w:r>
      <w:r w:rsidRPr="009D7EE1">
        <w:rPr>
          <w:rFonts w:ascii="Times New Roman" w:hAnsi="Times New Roman"/>
          <w:szCs w:val="24"/>
        </w:rPr>
        <w:t>тей, а также возможности для уединения.</w:t>
      </w:r>
    </w:p>
    <w:p w:rsidR="00FD54E3" w:rsidRPr="009D7EE1" w:rsidRDefault="00FD54E3" w:rsidP="00FD54E3">
      <w:pPr>
        <w:ind w:firstLine="567"/>
        <w:jc w:val="both"/>
        <w:rPr>
          <w:rFonts w:ascii="Times New Roman" w:hAnsi="Times New Roman"/>
          <w:szCs w:val="24"/>
        </w:rPr>
      </w:pPr>
      <w:r w:rsidRPr="009D7EE1">
        <w:rPr>
          <w:rFonts w:ascii="Times New Roman" w:hAnsi="Times New Roman"/>
          <w:szCs w:val="24"/>
        </w:rPr>
        <w:t>Развивающая предметно-пространственная среда должна обеспечивает реализацию разли</w:t>
      </w:r>
      <w:r w:rsidRPr="009D7EE1">
        <w:rPr>
          <w:rFonts w:ascii="Times New Roman" w:hAnsi="Times New Roman"/>
          <w:szCs w:val="24"/>
        </w:rPr>
        <w:t>ч</w:t>
      </w:r>
      <w:r w:rsidRPr="009D7EE1">
        <w:rPr>
          <w:rFonts w:ascii="Times New Roman" w:hAnsi="Times New Roman"/>
          <w:szCs w:val="24"/>
        </w:rPr>
        <w:t>ных образовательных программ;</w:t>
      </w:r>
    </w:p>
    <w:p w:rsidR="00FD54E3" w:rsidRDefault="00FD54E3" w:rsidP="00FD54E3">
      <w:pPr>
        <w:jc w:val="both"/>
        <w:rPr>
          <w:rFonts w:ascii="Times New Roman" w:hAnsi="Times New Roman"/>
          <w:szCs w:val="24"/>
        </w:rPr>
      </w:pPr>
      <w:r w:rsidRPr="009D7EE1">
        <w:rPr>
          <w:rFonts w:ascii="Times New Roman" w:hAnsi="Times New Roman"/>
          <w:szCs w:val="24"/>
        </w:rPr>
        <w:t>учет национально-культурных, климатических условий, в которых осуществляется образовател</w:t>
      </w:r>
      <w:r w:rsidRPr="009D7EE1">
        <w:rPr>
          <w:rFonts w:ascii="Times New Roman" w:hAnsi="Times New Roman"/>
          <w:szCs w:val="24"/>
        </w:rPr>
        <w:t>ь</w:t>
      </w:r>
      <w:r w:rsidRPr="009D7EE1">
        <w:rPr>
          <w:rFonts w:ascii="Times New Roman" w:hAnsi="Times New Roman"/>
          <w:szCs w:val="24"/>
        </w:rPr>
        <w:t>ная деятельность; учет</w:t>
      </w:r>
      <w:r>
        <w:rPr>
          <w:rFonts w:ascii="Times New Roman" w:hAnsi="Times New Roman"/>
          <w:szCs w:val="24"/>
        </w:rPr>
        <w:t xml:space="preserve"> возрастных особенностей детей.</w:t>
      </w:r>
    </w:p>
    <w:p w:rsidR="00FD54E3" w:rsidRPr="006F64DE" w:rsidRDefault="00FD54E3" w:rsidP="00FD54E3">
      <w:pPr>
        <w:jc w:val="both"/>
        <w:rPr>
          <w:rFonts w:ascii="Times New Roman" w:hAnsi="Times New Roman"/>
          <w:szCs w:val="24"/>
        </w:rPr>
      </w:pPr>
      <w:r w:rsidRPr="006F64DE">
        <w:rPr>
          <w:rFonts w:ascii="Times New Roman" w:hAnsi="Times New Roman"/>
          <w:szCs w:val="24"/>
        </w:rPr>
        <w:t>Развивающей  среды  построена  на  следующих  принципах:</w:t>
      </w:r>
    </w:p>
    <w:p w:rsidR="00FD54E3" w:rsidRPr="006F64DE" w:rsidRDefault="00FD54E3" w:rsidP="00A765D7">
      <w:pPr>
        <w:numPr>
          <w:ilvl w:val="0"/>
          <w:numId w:val="42"/>
        </w:numPr>
        <w:jc w:val="both"/>
        <w:rPr>
          <w:rFonts w:ascii="Times New Roman" w:hAnsi="Times New Roman"/>
          <w:szCs w:val="24"/>
        </w:rPr>
      </w:pPr>
      <w:r w:rsidRPr="006F64DE">
        <w:rPr>
          <w:rFonts w:ascii="Times New Roman" w:hAnsi="Times New Roman"/>
          <w:szCs w:val="24"/>
        </w:rPr>
        <w:t>насыщенность;</w:t>
      </w:r>
    </w:p>
    <w:p w:rsidR="00FD54E3" w:rsidRPr="009D7EE1" w:rsidRDefault="00FD54E3" w:rsidP="00A765D7">
      <w:pPr>
        <w:numPr>
          <w:ilvl w:val="0"/>
          <w:numId w:val="42"/>
        </w:numPr>
        <w:jc w:val="both"/>
        <w:rPr>
          <w:rFonts w:ascii="Times New Roman" w:hAnsi="Times New Roman"/>
          <w:szCs w:val="24"/>
        </w:rPr>
      </w:pPr>
      <w:r w:rsidRPr="009D7EE1">
        <w:rPr>
          <w:rFonts w:ascii="Times New Roman" w:hAnsi="Times New Roman"/>
          <w:szCs w:val="24"/>
        </w:rPr>
        <w:t>трансформируемость;</w:t>
      </w:r>
    </w:p>
    <w:p w:rsidR="00FD54E3" w:rsidRPr="009D7EE1" w:rsidRDefault="00FD54E3" w:rsidP="00A765D7">
      <w:pPr>
        <w:numPr>
          <w:ilvl w:val="0"/>
          <w:numId w:val="42"/>
        </w:numPr>
        <w:jc w:val="both"/>
        <w:rPr>
          <w:rFonts w:ascii="Times New Roman" w:hAnsi="Times New Roman"/>
          <w:szCs w:val="24"/>
        </w:rPr>
      </w:pPr>
      <w:r w:rsidRPr="009D7EE1">
        <w:rPr>
          <w:rFonts w:ascii="Times New Roman" w:hAnsi="Times New Roman"/>
          <w:szCs w:val="24"/>
        </w:rPr>
        <w:t>полифункциональность;</w:t>
      </w:r>
    </w:p>
    <w:p w:rsidR="00FD54E3" w:rsidRPr="009D7EE1" w:rsidRDefault="00FD54E3" w:rsidP="00A765D7">
      <w:pPr>
        <w:numPr>
          <w:ilvl w:val="0"/>
          <w:numId w:val="42"/>
        </w:numPr>
        <w:jc w:val="both"/>
        <w:rPr>
          <w:rFonts w:ascii="Times New Roman" w:hAnsi="Times New Roman"/>
          <w:szCs w:val="24"/>
        </w:rPr>
      </w:pPr>
      <w:r w:rsidRPr="009D7EE1">
        <w:rPr>
          <w:rFonts w:ascii="Times New Roman" w:hAnsi="Times New Roman"/>
          <w:szCs w:val="24"/>
        </w:rPr>
        <w:t xml:space="preserve"> вариативной;</w:t>
      </w:r>
    </w:p>
    <w:p w:rsidR="00FD54E3" w:rsidRPr="009D7EE1" w:rsidRDefault="00FD54E3" w:rsidP="00A765D7">
      <w:pPr>
        <w:numPr>
          <w:ilvl w:val="0"/>
          <w:numId w:val="42"/>
        </w:numPr>
        <w:jc w:val="both"/>
        <w:rPr>
          <w:rFonts w:ascii="Times New Roman" w:hAnsi="Times New Roman"/>
          <w:szCs w:val="24"/>
        </w:rPr>
      </w:pPr>
      <w:r w:rsidRPr="009D7EE1">
        <w:rPr>
          <w:rFonts w:ascii="Times New Roman" w:hAnsi="Times New Roman"/>
          <w:szCs w:val="24"/>
        </w:rPr>
        <w:t xml:space="preserve">доступность; </w:t>
      </w:r>
    </w:p>
    <w:p w:rsidR="00FD54E3" w:rsidRPr="009D7EE1" w:rsidRDefault="00FD54E3" w:rsidP="00A765D7">
      <w:pPr>
        <w:numPr>
          <w:ilvl w:val="0"/>
          <w:numId w:val="42"/>
        </w:numPr>
        <w:jc w:val="both"/>
        <w:rPr>
          <w:rFonts w:ascii="Times New Roman" w:hAnsi="Times New Roman"/>
          <w:szCs w:val="24"/>
        </w:rPr>
      </w:pPr>
      <w:r w:rsidRPr="009D7EE1">
        <w:rPr>
          <w:rFonts w:ascii="Times New Roman" w:hAnsi="Times New Roman"/>
          <w:szCs w:val="24"/>
        </w:rPr>
        <w:t>безопасной.</w:t>
      </w:r>
    </w:p>
    <w:p w:rsidR="00FD54E3" w:rsidRPr="009D7EE1" w:rsidRDefault="00FD54E3" w:rsidP="00FD54E3">
      <w:pPr>
        <w:tabs>
          <w:tab w:val="left" w:pos="993"/>
        </w:tabs>
        <w:ind w:firstLine="567"/>
        <w:jc w:val="both"/>
        <w:rPr>
          <w:rFonts w:ascii="Times New Roman" w:hAnsi="Times New Roman"/>
          <w:szCs w:val="24"/>
        </w:rPr>
      </w:pPr>
      <w:r w:rsidRPr="009D7EE1">
        <w:rPr>
          <w:rFonts w:ascii="Times New Roman" w:hAnsi="Times New Roman"/>
          <w:i/>
          <w:szCs w:val="24"/>
        </w:rPr>
        <w:t>Насыщенность</w:t>
      </w:r>
      <w:r w:rsidRPr="009D7EE1">
        <w:rPr>
          <w:rFonts w:ascii="Times New Roman" w:hAnsi="Times New Roman"/>
          <w:szCs w:val="24"/>
        </w:rPr>
        <w:t xml:space="preserve"> среды соответствует возрастным возможностям детей и содержанию Пр</w:t>
      </w:r>
      <w:r w:rsidRPr="009D7EE1">
        <w:rPr>
          <w:rFonts w:ascii="Times New Roman" w:hAnsi="Times New Roman"/>
          <w:szCs w:val="24"/>
        </w:rPr>
        <w:t>о</w:t>
      </w:r>
      <w:r w:rsidRPr="009D7EE1">
        <w:rPr>
          <w:rFonts w:ascii="Times New Roman" w:hAnsi="Times New Roman"/>
          <w:szCs w:val="24"/>
        </w:rPr>
        <w:t>граммы.</w:t>
      </w:r>
    </w:p>
    <w:p w:rsidR="00FD54E3" w:rsidRPr="009D7EE1" w:rsidRDefault="00FD54E3" w:rsidP="00FD54E3">
      <w:pPr>
        <w:ind w:firstLine="567"/>
        <w:jc w:val="both"/>
        <w:rPr>
          <w:rFonts w:ascii="Times New Roman" w:hAnsi="Times New Roman"/>
          <w:szCs w:val="24"/>
        </w:rPr>
      </w:pPr>
      <w:r w:rsidRPr="009D7EE1">
        <w:rPr>
          <w:rFonts w:ascii="Times New Roman" w:hAnsi="Times New Roman"/>
          <w:szCs w:val="24"/>
        </w:rPr>
        <w:t>Образовательное пространство оснащено средствами обучения и воспитания, соответств</w:t>
      </w:r>
      <w:r w:rsidRPr="009D7EE1">
        <w:rPr>
          <w:rFonts w:ascii="Times New Roman" w:hAnsi="Times New Roman"/>
          <w:szCs w:val="24"/>
        </w:rPr>
        <w:t>у</w:t>
      </w:r>
      <w:r w:rsidRPr="009D7EE1">
        <w:rPr>
          <w:rFonts w:ascii="Times New Roman" w:hAnsi="Times New Roman"/>
          <w:szCs w:val="24"/>
        </w:rPr>
        <w:t>ющими материалами, игровым, спортивным, оздоровительным оборудованием, инвентарем, к</w:t>
      </w:r>
      <w:r w:rsidRPr="009D7EE1">
        <w:rPr>
          <w:rFonts w:ascii="Times New Roman" w:hAnsi="Times New Roman"/>
          <w:szCs w:val="24"/>
        </w:rPr>
        <w:t>о</w:t>
      </w:r>
      <w:r w:rsidRPr="009D7EE1">
        <w:rPr>
          <w:rFonts w:ascii="Times New Roman" w:hAnsi="Times New Roman"/>
          <w:szCs w:val="24"/>
        </w:rPr>
        <w:t>торые  обеспечивают:</w:t>
      </w:r>
    </w:p>
    <w:p w:rsidR="00FD54E3" w:rsidRPr="009D7EE1" w:rsidRDefault="00FD54E3" w:rsidP="00A765D7">
      <w:pPr>
        <w:numPr>
          <w:ilvl w:val="0"/>
          <w:numId w:val="43"/>
        </w:numPr>
        <w:jc w:val="both"/>
        <w:rPr>
          <w:rFonts w:ascii="Times New Roman" w:hAnsi="Times New Roman"/>
          <w:szCs w:val="24"/>
        </w:rPr>
      </w:pPr>
      <w:r w:rsidRPr="009D7EE1">
        <w:rPr>
          <w:rFonts w:ascii="Times New Roman" w:hAnsi="Times New Roman"/>
          <w:szCs w:val="24"/>
        </w:rPr>
        <w:t>игровую, познавательную, исследовательскую и творческую активность всех воспитанн</w:t>
      </w:r>
      <w:r w:rsidRPr="009D7EE1">
        <w:rPr>
          <w:rFonts w:ascii="Times New Roman" w:hAnsi="Times New Roman"/>
          <w:szCs w:val="24"/>
        </w:rPr>
        <w:t>и</w:t>
      </w:r>
      <w:r w:rsidRPr="009D7EE1">
        <w:rPr>
          <w:rFonts w:ascii="Times New Roman" w:hAnsi="Times New Roman"/>
          <w:szCs w:val="24"/>
        </w:rPr>
        <w:t>ков, экспериментирование с доступными детям материалами (в том числе с песком и в</w:t>
      </w:r>
      <w:r w:rsidRPr="009D7EE1">
        <w:rPr>
          <w:rFonts w:ascii="Times New Roman" w:hAnsi="Times New Roman"/>
          <w:szCs w:val="24"/>
        </w:rPr>
        <w:t>о</w:t>
      </w:r>
      <w:r w:rsidRPr="009D7EE1">
        <w:rPr>
          <w:rFonts w:ascii="Times New Roman" w:hAnsi="Times New Roman"/>
          <w:szCs w:val="24"/>
        </w:rPr>
        <w:t>дой);</w:t>
      </w:r>
    </w:p>
    <w:p w:rsidR="00FD54E3" w:rsidRPr="009D7EE1" w:rsidRDefault="00FD54E3" w:rsidP="00A765D7">
      <w:pPr>
        <w:numPr>
          <w:ilvl w:val="0"/>
          <w:numId w:val="43"/>
        </w:numPr>
        <w:jc w:val="both"/>
        <w:rPr>
          <w:rFonts w:ascii="Times New Roman" w:hAnsi="Times New Roman"/>
          <w:szCs w:val="24"/>
        </w:rPr>
      </w:pPr>
      <w:r w:rsidRPr="009D7EE1">
        <w:rPr>
          <w:rFonts w:ascii="Times New Roman" w:hAnsi="Times New Roman"/>
          <w:szCs w:val="24"/>
        </w:rPr>
        <w:t>двигательную активность, в том числе развитие крупной и мелкой моторики, участие в подвижных играх и соревнованиях;</w:t>
      </w:r>
    </w:p>
    <w:p w:rsidR="00FD54E3" w:rsidRPr="009D7EE1" w:rsidRDefault="00FD54E3" w:rsidP="00A765D7">
      <w:pPr>
        <w:numPr>
          <w:ilvl w:val="0"/>
          <w:numId w:val="43"/>
        </w:numPr>
        <w:jc w:val="both"/>
        <w:rPr>
          <w:rFonts w:ascii="Times New Roman" w:hAnsi="Times New Roman"/>
          <w:szCs w:val="24"/>
        </w:rPr>
      </w:pPr>
      <w:r w:rsidRPr="009D7EE1">
        <w:rPr>
          <w:rFonts w:ascii="Times New Roman" w:hAnsi="Times New Roman"/>
          <w:szCs w:val="24"/>
        </w:rPr>
        <w:t>эмоциональное благополучие детей во взаимодействии с предметно-пространственным окружением;</w:t>
      </w:r>
    </w:p>
    <w:p w:rsidR="00FD54E3" w:rsidRPr="009D7EE1" w:rsidRDefault="00FD54E3" w:rsidP="00A765D7">
      <w:pPr>
        <w:numPr>
          <w:ilvl w:val="0"/>
          <w:numId w:val="43"/>
        </w:numPr>
        <w:jc w:val="both"/>
        <w:rPr>
          <w:rFonts w:ascii="Times New Roman" w:hAnsi="Times New Roman"/>
          <w:szCs w:val="24"/>
        </w:rPr>
      </w:pPr>
      <w:r w:rsidRPr="009D7EE1">
        <w:rPr>
          <w:rFonts w:ascii="Times New Roman" w:hAnsi="Times New Roman"/>
          <w:szCs w:val="24"/>
        </w:rPr>
        <w:t>возможность самовыражения детей.</w:t>
      </w:r>
    </w:p>
    <w:p w:rsidR="00FD54E3" w:rsidRPr="009D7EE1" w:rsidRDefault="00FD54E3" w:rsidP="00FD54E3">
      <w:pPr>
        <w:ind w:firstLine="567"/>
        <w:jc w:val="both"/>
        <w:rPr>
          <w:rFonts w:ascii="Times New Roman" w:hAnsi="Times New Roman"/>
          <w:szCs w:val="24"/>
        </w:rPr>
      </w:pPr>
      <w:r w:rsidRPr="009D7EE1">
        <w:rPr>
          <w:rFonts w:ascii="Times New Roman" w:hAnsi="Times New Roman"/>
          <w:szCs w:val="24"/>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FD54E3" w:rsidRPr="009D7EE1" w:rsidRDefault="00FD54E3" w:rsidP="00FD54E3">
      <w:pPr>
        <w:jc w:val="both"/>
        <w:rPr>
          <w:rFonts w:ascii="Times New Roman" w:hAnsi="Times New Roman"/>
          <w:szCs w:val="24"/>
        </w:rPr>
      </w:pPr>
      <w:r w:rsidRPr="009D7EE1">
        <w:rPr>
          <w:rFonts w:ascii="Times New Roman" w:hAnsi="Times New Roman"/>
          <w:i/>
          <w:szCs w:val="24"/>
        </w:rPr>
        <w:t>Трансформируемость</w:t>
      </w:r>
      <w:r w:rsidRPr="009D7EE1">
        <w:rPr>
          <w:rFonts w:ascii="Times New Roman" w:hAnsi="Times New Roman"/>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w:t>
      </w:r>
      <w:r w:rsidRPr="009D7EE1">
        <w:rPr>
          <w:rFonts w:ascii="Times New Roman" w:hAnsi="Times New Roman"/>
          <w:szCs w:val="24"/>
        </w:rPr>
        <w:t>з</w:t>
      </w:r>
      <w:r w:rsidRPr="009D7EE1">
        <w:rPr>
          <w:rFonts w:ascii="Times New Roman" w:hAnsi="Times New Roman"/>
          <w:szCs w:val="24"/>
        </w:rPr>
        <w:t>можностей детей;</w:t>
      </w:r>
    </w:p>
    <w:p w:rsidR="00FD54E3" w:rsidRPr="009D7EE1" w:rsidRDefault="00FD54E3" w:rsidP="00FD54E3">
      <w:pPr>
        <w:jc w:val="both"/>
        <w:rPr>
          <w:rFonts w:ascii="Times New Roman" w:hAnsi="Times New Roman"/>
          <w:szCs w:val="24"/>
        </w:rPr>
      </w:pPr>
      <w:r w:rsidRPr="009D7EE1">
        <w:rPr>
          <w:rFonts w:ascii="Times New Roman" w:hAnsi="Times New Roman"/>
          <w:i/>
          <w:szCs w:val="24"/>
        </w:rPr>
        <w:t>Полифункциональность</w:t>
      </w:r>
      <w:r w:rsidRPr="009D7EE1">
        <w:rPr>
          <w:rFonts w:ascii="Times New Roman" w:hAnsi="Times New Roman"/>
          <w:szCs w:val="24"/>
        </w:rPr>
        <w:t xml:space="preserve"> материалов позволяет разнообразно использовать различные  составл</w:t>
      </w:r>
      <w:r w:rsidRPr="009D7EE1">
        <w:rPr>
          <w:rFonts w:ascii="Times New Roman" w:hAnsi="Times New Roman"/>
          <w:szCs w:val="24"/>
        </w:rPr>
        <w:t>я</w:t>
      </w:r>
      <w:r w:rsidRPr="009D7EE1">
        <w:rPr>
          <w:rFonts w:ascii="Times New Roman" w:hAnsi="Times New Roman"/>
          <w:szCs w:val="24"/>
        </w:rPr>
        <w:t>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FD54E3" w:rsidRPr="009D7EE1" w:rsidRDefault="00FD54E3" w:rsidP="00FD54E3">
      <w:pPr>
        <w:jc w:val="both"/>
        <w:rPr>
          <w:rFonts w:ascii="Times New Roman" w:hAnsi="Times New Roman"/>
          <w:szCs w:val="24"/>
        </w:rPr>
      </w:pPr>
      <w:r w:rsidRPr="009D7EE1">
        <w:rPr>
          <w:rFonts w:ascii="Times New Roman" w:hAnsi="Times New Roman"/>
          <w:i/>
          <w:szCs w:val="24"/>
        </w:rPr>
        <w:t>Вариативность</w:t>
      </w:r>
      <w:r w:rsidRPr="009D7EE1">
        <w:rPr>
          <w:rFonts w:ascii="Times New Roman" w:hAnsi="Times New Roman"/>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FD54E3" w:rsidRPr="009D7EE1" w:rsidRDefault="00FD54E3" w:rsidP="00FD54E3">
      <w:pPr>
        <w:jc w:val="both"/>
        <w:rPr>
          <w:rFonts w:ascii="Times New Roman" w:hAnsi="Times New Roman"/>
          <w:szCs w:val="24"/>
        </w:rPr>
      </w:pPr>
      <w:r w:rsidRPr="009D7EE1">
        <w:rPr>
          <w:rFonts w:ascii="Times New Roman" w:hAnsi="Times New Roman"/>
          <w:szCs w:val="24"/>
        </w:rPr>
        <w:t>Игровой материал периодически сменяется, что стимулирует  игровую, двигательную, познав</w:t>
      </w:r>
      <w:r w:rsidRPr="009D7EE1">
        <w:rPr>
          <w:rFonts w:ascii="Times New Roman" w:hAnsi="Times New Roman"/>
          <w:szCs w:val="24"/>
        </w:rPr>
        <w:t>а</w:t>
      </w:r>
      <w:r w:rsidRPr="009D7EE1">
        <w:rPr>
          <w:rFonts w:ascii="Times New Roman" w:hAnsi="Times New Roman"/>
          <w:szCs w:val="24"/>
        </w:rPr>
        <w:t>тельную и исследовательскую активность детей.</w:t>
      </w:r>
    </w:p>
    <w:p w:rsidR="00FD54E3" w:rsidRPr="009D7EE1" w:rsidRDefault="00FD54E3" w:rsidP="00FD54E3">
      <w:pPr>
        <w:jc w:val="both"/>
        <w:rPr>
          <w:rFonts w:ascii="Times New Roman" w:hAnsi="Times New Roman"/>
          <w:szCs w:val="24"/>
        </w:rPr>
      </w:pPr>
      <w:r w:rsidRPr="009D7EE1">
        <w:rPr>
          <w:rFonts w:ascii="Times New Roman" w:hAnsi="Times New Roman"/>
          <w:i/>
          <w:szCs w:val="24"/>
        </w:rPr>
        <w:t>Доступность</w:t>
      </w:r>
      <w:r w:rsidRPr="009D7EE1">
        <w:rPr>
          <w:rFonts w:ascii="Times New Roman" w:hAnsi="Times New Roman"/>
          <w:szCs w:val="24"/>
        </w:rPr>
        <w:t xml:space="preserve"> среды создает условия для свободного доступа детей к играм, игрушкам, матери</w:t>
      </w:r>
      <w:r w:rsidRPr="009D7EE1">
        <w:rPr>
          <w:rFonts w:ascii="Times New Roman" w:hAnsi="Times New Roman"/>
          <w:szCs w:val="24"/>
        </w:rPr>
        <w:t>а</w:t>
      </w:r>
      <w:r w:rsidRPr="009D7EE1">
        <w:rPr>
          <w:rFonts w:ascii="Times New Roman" w:hAnsi="Times New Roman"/>
          <w:szCs w:val="24"/>
        </w:rPr>
        <w:t>лам, пособиям, обеспечивающим все основные виды детской активности;</w:t>
      </w:r>
    </w:p>
    <w:p w:rsidR="00FD54E3" w:rsidRPr="009D7EE1" w:rsidRDefault="00FD54E3" w:rsidP="00FD54E3">
      <w:pPr>
        <w:jc w:val="both"/>
        <w:rPr>
          <w:rFonts w:ascii="Times New Roman" w:hAnsi="Times New Roman"/>
          <w:szCs w:val="24"/>
        </w:rPr>
      </w:pPr>
      <w:r w:rsidRPr="009D7EE1">
        <w:rPr>
          <w:rFonts w:ascii="Times New Roman" w:hAnsi="Times New Roman"/>
          <w:szCs w:val="24"/>
        </w:rPr>
        <w:lastRenderedPageBreak/>
        <w:t>исправность и сохранность материалов и оборудования.</w:t>
      </w:r>
    </w:p>
    <w:p w:rsidR="00FD54E3" w:rsidRPr="009D7EE1" w:rsidRDefault="00FD54E3" w:rsidP="00FD54E3">
      <w:pPr>
        <w:jc w:val="both"/>
        <w:rPr>
          <w:rFonts w:ascii="Times New Roman" w:hAnsi="Times New Roman"/>
          <w:szCs w:val="24"/>
        </w:rPr>
      </w:pPr>
      <w:r w:rsidRPr="009D7EE1">
        <w:rPr>
          <w:rFonts w:ascii="Times New Roman" w:hAnsi="Times New Roman"/>
          <w:i/>
          <w:szCs w:val="24"/>
        </w:rPr>
        <w:t>Безопасность</w:t>
      </w:r>
      <w:r w:rsidRPr="009D7EE1">
        <w:rPr>
          <w:rFonts w:ascii="Times New Roman" w:hAnsi="Times New Roman"/>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630C0F" w:rsidRPr="009D7EE1" w:rsidRDefault="00630C0F" w:rsidP="006F64DE">
      <w:pPr>
        <w:keepNext/>
        <w:keepLines/>
        <w:ind w:left="1320"/>
        <w:jc w:val="both"/>
        <w:rPr>
          <w:rStyle w:val="221"/>
          <w:b/>
          <w:sz w:val="24"/>
          <w:szCs w:val="24"/>
        </w:rPr>
      </w:pPr>
    </w:p>
    <w:p w:rsidR="00FD54E3" w:rsidRPr="009D7EE1" w:rsidRDefault="00FD54E3" w:rsidP="00FD54E3">
      <w:pPr>
        <w:jc w:val="both"/>
        <w:rPr>
          <w:rFonts w:ascii="Times New Roman" w:hAnsi="Times New Roman"/>
          <w:b/>
          <w:szCs w:val="24"/>
        </w:rPr>
      </w:pPr>
      <w:r w:rsidRPr="009D7EE1">
        <w:rPr>
          <w:rFonts w:ascii="Times New Roman" w:hAnsi="Times New Roman"/>
          <w:b/>
          <w:szCs w:val="24"/>
        </w:rPr>
        <w:t>Предметно-развивающая  среда  помещений и групповых  комнат  МБДОУ</w:t>
      </w:r>
    </w:p>
    <w:p w:rsidR="00FD54E3" w:rsidRPr="009D7EE1" w:rsidRDefault="00FD54E3" w:rsidP="00FD54E3">
      <w:pPr>
        <w:jc w:val="both"/>
        <w:rPr>
          <w:rFonts w:ascii="Times New Roman" w:hAnsi="Times New Roman"/>
          <w:b/>
          <w:szCs w:val="24"/>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977"/>
        <w:gridCol w:w="5245"/>
      </w:tblGrid>
      <w:tr w:rsidR="00FD54E3" w:rsidRPr="009D7EE1" w:rsidTr="00FD54E3">
        <w:trPr>
          <w:trHeight w:val="145"/>
        </w:trPr>
        <w:tc>
          <w:tcPr>
            <w:tcW w:w="2093" w:type="dxa"/>
          </w:tcPr>
          <w:p w:rsidR="00FD54E3" w:rsidRPr="009D7EE1" w:rsidRDefault="00FD54E3" w:rsidP="00FD54E3">
            <w:pPr>
              <w:autoSpaceDE w:val="0"/>
              <w:autoSpaceDN w:val="0"/>
              <w:adjustRightInd w:val="0"/>
              <w:jc w:val="both"/>
              <w:rPr>
                <w:rFonts w:ascii="Times New Roman" w:hAnsi="Times New Roman"/>
                <w:b/>
                <w:bCs/>
                <w:color w:val="000000"/>
                <w:szCs w:val="24"/>
              </w:rPr>
            </w:pPr>
            <w:r w:rsidRPr="009D7EE1">
              <w:rPr>
                <w:rFonts w:ascii="Times New Roman" w:hAnsi="Times New Roman"/>
                <w:b/>
                <w:szCs w:val="24"/>
              </w:rPr>
              <w:t>Вид  помещения</w:t>
            </w:r>
          </w:p>
        </w:tc>
        <w:tc>
          <w:tcPr>
            <w:tcW w:w="2977" w:type="dxa"/>
          </w:tcPr>
          <w:p w:rsidR="00FD54E3" w:rsidRPr="009D7EE1" w:rsidRDefault="00FD54E3" w:rsidP="00FD54E3">
            <w:pPr>
              <w:autoSpaceDE w:val="0"/>
              <w:autoSpaceDN w:val="0"/>
              <w:adjustRightInd w:val="0"/>
              <w:jc w:val="both"/>
              <w:rPr>
                <w:rFonts w:ascii="Times New Roman" w:hAnsi="Times New Roman"/>
                <w:b/>
                <w:bCs/>
                <w:color w:val="000000"/>
                <w:szCs w:val="24"/>
              </w:rPr>
            </w:pPr>
            <w:r w:rsidRPr="009D7EE1">
              <w:rPr>
                <w:rFonts w:ascii="Times New Roman" w:hAnsi="Times New Roman"/>
                <w:b/>
                <w:bCs/>
                <w:color w:val="000000"/>
                <w:szCs w:val="24"/>
              </w:rPr>
              <w:t>Основное  предназнач</w:t>
            </w:r>
            <w:r w:rsidRPr="009D7EE1">
              <w:rPr>
                <w:rFonts w:ascii="Times New Roman" w:hAnsi="Times New Roman"/>
                <w:b/>
                <w:bCs/>
                <w:color w:val="000000"/>
                <w:szCs w:val="24"/>
              </w:rPr>
              <w:t>е</w:t>
            </w:r>
            <w:r w:rsidRPr="009D7EE1">
              <w:rPr>
                <w:rFonts w:ascii="Times New Roman" w:hAnsi="Times New Roman"/>
                <w:b/>
                <w:bCs/>
                <w:color w:val="000000"/>
                <w:szCs w:val="24"/>
              </w:rPr>
              <w:t xml:space="preserve">ние </w:t>
            </w:r>
          </w:p>
        </w:tc>
        <w:tc>
          <w:tcPr>
            <w:tcW w:w="5245" w:type="dxa"/>
          </w:tcPr>
          <w:p w:rsidR="00FD54E3" w:rsidRPr="009D7EE1" w:rsidRDefault="00FD54E3" w:rsidP="00FD54E3">
            <w:pPr>
              <w:autoSpaceDE w:val="0"/>
              <w:autoSpaceDN w:val="0"/>
              <w:adjustRightInd w:val="0"/>
              <w:jc w:val="both"/>
              <w:rPr>
                <w:rFonts w:ascii="Times New Roman" w:hAnsi="Times New Roman"/>
                <w:b/>
                <w:bCs/>
                <w:color w:val="000000"/>
                <w:szCs w:val="24"/>
              </w:rPr>
            </w:pPr>
            <w:r w:rsidRPr="009D7EE1">
              <w:rPr>
                <w:rFonts w:ascii="Times New Roman" w:hAnsi="Times New Roman"/>
                <w:b/>
                <w:bCs/>
                <w:color w:val="000000"/>
                <w:szCs w:val="24"/>
              </w:rPr>
              <w:t xml:space="preserve">Оснащение </w:t>
            </w:r>
          </w:p>
        </w:tc>
      </w:tr>
      <w:tr w:rsidR="00FD54E3" w:rsidRPr="009D7EE1" w:rsidTr="00FD54E3">
        <w:trPr>
          <w:trHeight w:val="145"/>
        </w:trPr>
        <w:tc>
          <w:tcPr>
            <w:tcW w:w="10315" w:type="dxa"/>
            <w:gridSpan w:val="3"/>
          </w:tcPr>
          <w:p w:rsidR="00FD54E3" w:rsidRPr="009D7EE1" w:rsidRDefault="00FD54E3" w:rsidP="00FD54E3">
            <w:pPr>
              <w:autoSpaceDE w:val="0"/>
              <w:autoSpaceDN w:val="0"/>
              <w:adjustRightInd w:val="0"/>
              <w:jc w:val="both"/>
              <w:rPr>
                <w:rFonts w:ascii="Times New Roman" w:hAnsi="Times New Roman"/>
                <w:b/>
                <w:bCs/>
                <w:color w:val="000000"/>
                <w:szCs w:val="24"/>
              </w:rPr>
            </w:pPr>
            <w:r w:rsidRPr="009D7EE1">
              <w:rPr>
                <w:rFonts w:ascii="Times New Roman" w:hAnsi="Times New Roman"/>
                <w:b/>
                <w:bCs/>
                <w:color w:val="000000"/>
                <w:szCs w:val="24"/>
              </w:rPr>
              <w:t>Предметно-развивающая среда в МБДОУ</w:t>
            </w:r>
          </w:p>
        </w:tc>
      </w:tr>
      <w:tr w:rsidR="00FD54E3" w:rsidRPr="009D7EE1" w:rsidTr="00FD54E3">
        <w:trPr>
          <w:trHeight w:val="3603"/>
        </w:trPr>
        <w:tc>
          <w:tcPr>
            <w:tcW w:w="2093"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Музыкально-спортивный  зал</w:t>
            </w:r>
          </w:p>
        </w:tc>
        <w:tc>
          <w:tcPr>
            <w:tcW w:w="2977" w:type="dxa"/>
          </w:tcPr>
          <w:p w:rsidR="00FD54E3" w:rsidRPr="009D7EE1" w:rsidRDefault="00FD54E3" w:rsidP="00A765D7">
            <w:pPr>
              <w:numPr>
                <w:ilvl w:val="0"/>
                <w:numId w:val="35"/>
              </w:numPr>
              <w:ind w:left="491" w:hanging="425"/>
              <w:jc w:val="both"/>
              <w:rPr>
                <w:rFonts w:ascii="Times New Roman" w:hAnsi="Times New Roman"/>
                <w:szCs w:val="24"/>
              </w:rPr>
            </w:pPr>
            <w:r w:rsidRPr="009D7EE1">
              <w:rPr>
                <w:rFonts w:ascii="Times New Roman" w:hAnsi="Times New Roman"/>
                <w:szCs w:val="24"/>
              </w:rPr>
              <w:t>Непосредственно о</w:t>
            </w:r>
            <w:r w:rsidRPr="009D7EE1">
              <w:rPr>
                <w:rFonts w:ascii="Times New Roman" w:hAnsi="Times New Roman"/>
                <w:szCs w:val="24"/>
              </w:rPr>
              <w:t>б</w:t>
            </w:r>
            <w:r w:rsidRPr="009D7EE1">
              <w:rPr>
                <w:rFonts w:ascii="Times New Roman" w:hAnsi="Times New Roman"/>
                <w:szCs w:val="24"/>
              </w:rPr>
              <w:t>разовательная де</w:t>
            </w:r>
            <w:r w:rsidRPr="009D7EE1">
              <w:rPr>
                <w:rFonts w:ascii="Times New Roman" w:hAnsi="Times New Roman"/>
                <w:szCs w:val="24"/>
              </w:rPr>
              <w:t>я</w:t>
            </w:r>
            <w:r w:rsidRPr="009D7EE1">
              <w:rPr>
                <w:rFonts w:ascii="Times New Roman" w:hAnsi="Times New Roman"/>
                <w:szCs w:val="24"/>
              </w:rPr>
              <w:t>тельность</w:t>
            </w:r>
          </w:p>
          <w:p w:rsidR="00FD54E3" w:rsidRPr="009D7EE1" w:rsidRDefault="00FD54E3" w:rsidP="00A765D7">
            <w:pPr>
              <w:numPr>
                <w:ilvl w:val="0"/>
                <w:numId w:val="35"/>
              </w:numPr>
              <w:ind w:left="491" w:hanging="425"/>
              <w:jc w:val="both"/>
              <w:rPr>
                <w:rFonts w:ascii="Times New Roman" w:hAnsi="Times New Roman"/>
                <w:szCs w:val="24"/>
              </w:rPr>
            </w:pPr>
            <w:r w:rsidRPr="009D7EE1">
              <w:rPr>
                <w:rFonts w:ascii="Times New Roman" w:hAnsi="Times New Roman"/>
                <w:szCs w:val="24"/>
              </w:rPr>
              <w:t>Утренняя  гимнаст</w:t>
            </w:r>
            <w:r w:rsidRPr="009D7EE1">
              <w:rPr>
                <w:rFonts w:ascii="Times New Roman" w:hAnsi="Times New Roman"/>
                <w:szCs w:val="24"/>
              </w:rPr>
              <w:t>и</w:t>
            </w:r>
            <w:r w:rsidRPr="009D7EE1">
              <w:rPr>
                <w:rFonts w:ascii="Times New Roman" w:hAnsi="Times New Roman"/>
                <w:szCs w:val="24"/>
              </w:rPr>
              <w:t>ка</w:t>
            </w:r>
          </w:p>
          <w:p w:rsidR="00FD54E3" w:rsidRPr="009D7EE1" w:rsidRDefault="00FD54E3" w:rsidP="00A765D7">
            <w:pPr>
              <w:numPr>
                <w:ilvl w:val="0"/>
                <w:numId w:val="35"/>
              </w:numPr>
              <w:ind w:left="491" w:hanging="425"/>
              <w:jc w:val="both"/>
              <w:rPr>
                <w:rFonts w:ascii="Times New Roman" w:hAnsi="Times New Roman"/>
                <w:szCs w:val="24"/>
              </w:rPr>
            </w:pPr>
            <w:r w:rsidRPr="009D7EE1">
              <w:rPr>
                <w:rFonts w:ascii="Times New Roman" w:hAnsi="Times New Roman"/>
                <w:szCs w:val="24"/>
              </w:rPr>
              <w:t>Досуговые меропри</w:t>
            </w:r>
            <w:r w:rsidRPr="009D7EE1">
              <w:rPr>
                <w:rFonts w:ascii="Times New Roman" w:hAnsi="Times New Roman"/>
                <w:szCs w:val="24"/>
              </w:rPr>
              <w:t>я</w:t>
            </w:r>
            <w:r w:rsidRPr="009D7EE1">
              <w:rPr>
                <w:rFonts w:ascii="Times New Roman" w:hAnsi="Times New Roman"/>
                <w:szCs w:val="24"/>
              </w:rPr>
              <w:t xml:space="preserve">тия, </w:t>
            </w:r>
          </w:p>
          <w:p w:rsidR="00FD54E3" w:rsidRPr="009D7EE1" w:rsidRDefault="00FD54E3" w:rsidP="00A765D7">
            <w:pPr>
              <w:numPr>
                <w:ilvl w:val="0"/>
                <w:numId w:val="35"/>
              </w:numPr>
              <w:ind w:left="491" w:hanging="425"/>
              <w:jc w:val="both"/>
              <w:rPr>
                <w:rFonts w:ascii="Times New Roman" w:hAnsi="Times New Roman"/>
                <w:szCs w:val="24"/>
              </w:rPr>
            </w:pPr>
            <w:r w:rsidRPr="009D7EE1">
              <w:rPr>
                <w:rFonts w:ascii="Times New Roman" w:hAnsi="Times New Roman"/>
                <w:szCs w:val="24"/>
              </w:rPr>
              <w:t>Праздники</w:t>
            </w:r>
          </w:p>
          <w:p w:rsidR="00FD54E3" w:rsidRPr="009D7EE1" w:rsidRDefault="00FD54E3" w:rsidP="00A765D7">
            <w:pPr>
              <w:numPr>
                <w:ilvl w:val="0"/>
                <w:numId w:val="35"/>
              </w:numPr>
              <w:ind w:left="491" w:hanging="425"/>
              <w:jc w:val="both"/>
              <w:rPr>
                <w:rFonts w:ascii="Times New Roman" w:hAnsi="Times New Roman"/>
                <w:szCs w:val="24"/>
              </w:rPr>
            </w:pPr>
            <w:r w:rsidRPr="009D7EE1">
              <w:rPr>
                <w:rFonts w:ascii="Times New Roman" w:hAnsi="Times New Roman"/>
                <w:szCs w:val="24"/>
              </w:rPr>
              <w:t>Театрализованные представления</w:t>
            </w:r>
          </w:p>
          <w:p w:rsidR="00FD54E3" w:rsidRPr="009D7EE1" w:rsidRDefault="00FD54E3" w:rsidP="00A765D7">
            <w:pPr>
              <w:numPr>
                <w:ilvl w:val="0"/>
                <w:numId w:val="35"/>
              </w:numPr>
              <w:ind w:left="491" w:hanging="425"/>
              <w:jc w:val="both"/>
              <w:rPr>
                <w:rFonts w:ascii="Times New Roman" w:hAnsi="Times New Roman"/>
                <w:szCs w:val="24"/>
              </w:rPr>
            </w:pPr>
            <w:r w:rsidRPr="009D7EE1">
              <w:rPr>
                <w:rFonts w:ascii="Times New Roman" w:hAnsi="Times New Roman"/>
                <w:szCs w:val="24"/>
              </w:rPr>
              <w:t>Родительские собр</w:t>
            </w:r>
            <w:r w:rsidRPr="009D7EE1">
              <w:rPr>
                <w:rFonts w:ascii="Times New Roman" w:hAnsi="Times New Roman"/>
                <w:szCs w:val="24"/>
              </w:rPr>
              <w:t>а</w:t>
            </w:r>
            <w:r w:rsidRPr="009D7EE1">
              <w:rPr>
                <w:rFonts w:ascii="Times New Roman" w:hAnsi="Times New Roman"/>
                <w:szCs w:val="24"/>
              </w:rPr>
              <w:t>ния и прочие мер</w:t>
            </w:r>
            <w:r w:rsidRPr="009D7EE1">
              <w:rPr>
                <w:rFonts w:ascii="Times New Roman" w:hAnsi="Times New Roman"/>
                <w:szCs w:val="24"/>
              </w:rPr>
              <w:t>о</w:t>
            </w:r>
            <w:r w:rsidRPr="009D7EE1">
              <w:rPr>
                <w:rFonts w:ascii="Times New Roman" w:hAnsi="Times New Roman"/>
                <w:szCs w:val="24"/>
              </w:rPr>
              <w:t>приятия для родит</w:t>
            </w:r>
            <w:r w:rsidRPr="009D7EE1">
              <w:rPr>
                <w:rFonts w:ascii="Times New Roman" w:hAnsi="Times New Roman"/>
                <w:szCs w:val="24"/>
              </w:rPr>
              <w:t>е</w:t>
            </w:r>
            <w:r w:rsidRPr="009D7EE1">
              <w:rPr>
                <w:rFonts w:ascii="Times New Roman" w:hAnsi="Times New Roman"/>
                <w:szCs w:val="24"/>
              </w:rPr>
              <w:t>лей</w:t>
            </w:r>
          </w:p>
        </w:tc>
        <w:tc>
          <w:tcPr>
            <w:tcW w:w="5245" w:type="dxa"/>
          </w:tcPr>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Телевизор, музыкальный центр, приста</w:t>
            </w:r>
            <w:r w:rsidRPr="009D7EE1">
              <w:rPr>
                <w:rFonts w:ascii="Times New Roman" w:hAnsi="Times New Roman"/>
                <w:szCs w:val="24"/>
              </w:rPr>
              <w:t>в</w:t>
            </w:r>
            <w:r w:rsidRPr="009D7EE1">
              <w:rPr>
                <w:rFonts w:ascii="Times New Roman" w:hAnsi="Times New Roman"/>
                <w:szCs w:val="24"/>
              </w:rPr>
              <w:t>ка DVD, переносная мультимедийная установка, видеомагнитофон</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 xml:space="preserve"> Пианино</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Детские музыкальные инструменты</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Различные виды театра,  ширмы</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Спортивное оборудование для прыжков, метания, лазания, равновесия</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Модули</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Тренажеры</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Нетрадиционное физкультурное оборуд</w:t>
            </w:r>
            <w:r w:rsidRPr="009D7EE1">
              <w:rPr>
                <w:rFonts w:ascii="Times New Roman" w:hAnsi="Times New Roman"/>
                <w:szCs w:val="24"/>
              </w:rPr>
              <w:t>о</w:t>
            </w:r>
            <w:r w:rsidRPr="009D7EE1">
              <w:rPr>
                <w:rFonts w:ascii="Times New Roman" w:hAnsi="Times New Roman"/>
                <w:szCs w:val="24"/>
              </w:rPr>
              <w:t>вание</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Шкаф  для используемых  муз. руковод</w:t>
            </w:r>
            <w:r w:rsidRPr="009D7EE1">
              <w:rPr>
                <w:rFonts w:ascii="Times New Roman" w:hAnsi="Times New Roman"/>
                <w:szCs w:val="24"/>
              </w:rPr>
              <w:t>и</w:t>
            </w:r>
            <w:r w:rsidRPr="009D7EE1">
              <w:rPr>
                <w:rFonts w:ascii="Times New Roman" w:hAnsi="Times New Roman"/>
                <w:szCs w:val="24"/>
              </w:rPr>
              <w:t xml:space="preserve">телем  пособий, игрушек, атрибутов </w:t>
            </w:r>
          </w:p>
        </w:tc>
      </w:tr>
      <w:tr w:rsidR="00FD54E3" w:rsidRPr="009D7EE1" w:rsidTr="00FD54E3">
        <w:trPr>
          <w:trHeight w:val="145"/>
        </w:trPr>
        <w:tc>
          <w:tcPr>
            <w:tcW w:w="2093"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Медицинский  кабинет</w:t>
            </w:r>
          </w:p>
          <w:p w:rsidR="00FD54E3" w:rsidRPr="009D7EE1" w:rsidRDefault="00FD54E3" w:rsidP="00FD54E3">
            <w:pPr>
              <w:autoSpaceDE w:val="0"/>
              <w:autoSpaceDN w:val="0"/>
              <w:adjustRightInd w:val="0"/>
              <w:jc w:val="both"/>
              <w:rPr>
                <w:rFonts w:ascii="Times New Roman" w:hAnsi="Times New Roman"/>
                <w:bCs/>
                <w:color w:val="000000"/>
                <w:szCs w:val="24"/>
              </w:rPr>
            </w:pPr>
          </w:p>
        </w:tc>
        <w:tc>
          <w:tcPr>
            <w:tcW w:w="2977" w:type="dxa"/>
          </w:tcPr>
          <w:p w:rsidR="00FD54E3" w:rsidRPr="009D7EE1" w:rsidRDefault="00FD54E3" w:rsidP="00A765D7">
            <w:pPr>
              <w:numPr>
                <w:ilvl w:val="0"/>
                <w:numId w:val="36"/>
              </w:numPr>
              <w:ind w:left="349" w:hanging="283"/>
              <w:jc w:val="both"/>
              <w:rPr>
                <w:rFonts w:ascii="Times New Roman" w:hAnsi="Times New Roman"/>
                <w:szCs w:val="24"/>
              </w:rPr>
            </w:pPr>
            <w:r w:rsidRPr="009D7EE1">
              <w:rPr>
                <w:rFonts w:ascii="Times New Roman" w:hAnsi="Times New Roman"/>
                <w:szCs w:val="24"/>
              </w:rPr>
              <w:t>Осмотр детей, ко</w:t>
            </w:r>
            <w:r w:rsidRPr="009D7EE1">
              <w:rPr>
                <w:rFonts w:ascii="Times New Roman" w:hAnsi="Times New Roman"/>
                <w:szCs w:val="24"/>
              </w:rPr>
              <w:t>н</w:t>
            </w:r>
            <w:r w:rsidRPr="009D7EE1">
              <w:rPr>
                <w:rFonts w:ascii="Times New Roman" w:hAnsi="Times New Roman"/>
                <w:szCs w:val="24"/>
              </w:rPr>
              <w:t>сультации  медсестры, врачей;</w:t>
            </w:r>
          </w:p>
          <w:p w:rsidR="00FD54E3" w:rsidRPr="009D7EE1" w:rsidRDefault="00FD54E3" w:rsidP="00A765D7">
            <w:pPr>
              <w:numPr>
                <w:ilvl w:val="0"/>
                <w:numId w:val="36"/>
              </w:numPr>
              <w:ind w:left="349" w:hanging="283"/>
              <w:jc w:val="both"/>
              <w:rPr>
                <w:rFonts w:ascii="Times New Roman" w:hAnsi="Times New Roman"/>
                <w:szCs w:val="24"/>
              </w:rPr>
            </w:pPr>
            <w:r w:rsidRPr="009D7EE1">
              <w:rPr>
                <w:rFonts w:ascii="Times New Roman" w:hAnsi="Times New Roman"/>
                <w:szCs w:val="24"/>
              </w:rPr>
              <w:t>Консультативно-просветительская  р</w:t>
            </w:r>
            <w:r w:rsidRPr="009D7EE1">
              <w:rPr>
                <w:rFonts w:ascii="Times New Roman" w:hAnsi="Times New Roman"/>
                <w:szCs w:val="24"/>
              </w:rPr>
              <w:t>а</w:t>
            </w:r>
            <w:r w:rsidRPr="009D7EE1">
              <w:rPr>
                <w:rFonts w:ascii="Times New Roman" w:hAnsi="Times New Roman"/>
                <w:szCs w:val="24"/>
              </w:rPr>
              <w:t>бота с родителями и сотрудниками ДОУ</w:t>
            </w:r>
          </w:p>
        </w:tc>
        <w:tc>
          <w:tcPr>
            <w:tcW w:w="5245" w:type="dxa"/>
          </w:tcPr>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Изолятор</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Процедурный  кабинет</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Медицинский  кабинет</w:t>
            </w:r>
          </w:p>
        </w:tc>
      </w:tr>
      <w:tr w:rsidR="00FD54E3" w:rsidRPr="009D7EE1" w:rsidTr="00FD54E3">
        <w:trPr>
          <w:trHeight w:val="145"/>
        </w:trPr>
        <w:tc>
          <w:tcPr>
            <w:tcW w:w="2093"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Коридоры ДОУ</w:t>
            </w:r>
          </w:p>
          <w:p w:rsidR="00FD54E3" w:rsidRPr="009D7EE1" w:rsidRDefault="00FD54E3" w:rsidP="00FD54E3">
            <w:pPr>
              <w:jc w:val="both"/>
              <w:rPr>
                <w:rFonts w:ascii="Times New Roman" w:hAnsi="Times New Roman"/>
                <w:szCs w:val="24"/>
              </w:rPr>
            </w:pPr>
          </w:p>
        </w:tc>
        <w:tc>
          <w:tcPr>
            <w:tcW w:w="2977" w:type="dxa"/>
          </w:tcPr>
          <w:p w:rsidR="00FD54E3" w:rsidRPr="009D7EE1" w:rsidRDefault="00FD54E3" w:rsidP="00A765D7">
            <w:pPr>
              <w:numPr>
                <w:ilvl w:val="0"/>
                <w:numId w:val="36"/>
              </w:numPr>
              <w:ind w:left="349" w:hanging="283"/>
              <w:jc w:val="both"/>
              <w:rPr>
                <w:rFonts w:ascii="Times New Roman" w:hAnsi="Times New Roman"/>
                <w:szCs w:val="24"/>
              </w:rPr>
            </w:pPr>
            <w:r w:rsidRPr="009D7EE1">
              <w:rPr>
                <w:rFonts w:ascii="Times New Roman" w:hAnsi="Times New Roman"/>
                <w:szCs w:val="24"/>
              </w:rPr>
              <w:t>Информационно-просветительская  р</w:t>
            </w:r>
            <w:r w:rsidRPr="009D7EE1">
              <w:rPr>
                <w:rFonts w:ascii="Times New Roman" w:hAnsi="Times New Roman"/>
                <w:szCs w:val="24"/>
              </w:rPr>
              <w:t>а</w:t>
            </w:r>
            <w:r w:rsidRPr="009D7EE1">
              <w:rPr>
                <w:rFonts w:ascii="Times New Roman" w:hAnsi="Times New Roman"/>
                <w:szCs w:val="24"/>
              </w:rPr>
              <w:t>бота  с  сотрудниками  ДОУ  и  родителями.</w:t>
            </w:r>
          </w:p>
        </w:tc>
        <w:tc>
          <w:tcPr>
            <w:tcW w:w="5245" w:type="dxa"/>
          </w:tcPr>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Стенды для  родителей,  визитка  ДОУ.</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 xml:space="preserve">Стенды  для  сотрудников </w:t>
            </w:r>
          </w:p>
        </w:tc>
      </w:tr>
      <w:tr w:rsidR="00FD54E3" w:rsidRPr="009D7EE1" w:rsidTr="00FD54E3">
        <w:trPr>
          <w:trHeight w:val="145"/>
        </w:trPr>
        <w:tc>
          <w:tcPr>
            <w:tcW w:w="2093"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Участки</w:t>
            </w:r>
          </w:p>
          <w:p w:rsidR="00FD54E3" w:rsidRPr="009D7EE1" w:rsidRDefault="00FD54E3" w:rsidP="00FD54E3">
            <w:pPr>
              <w:jc w:val="both"/>
              <w:rPr>
                <w:rFonts w:ascii="Times New Roman" w:hAnsi="Times New Roman"/>
                <w:szCs w:val="24"/>
              </w:rPr>
            </w:pPr>
          </w:p>
        </w:tc>
        <w:tc>
          <w:tcPr>
            <w:tcW w:w="2977" w:type="dxa"/>
          </w:tcPr>
          <w:p w:rsidR="00FD54E3" w:rsidRPr="009D7EE1" w:rsidRDefault="00FD54E3" w:rsidP="00A765D7">
            <w:pPr>
              <w:numPr>
                <w:ilvl w:val="0"/>
                <w:numId w:val="36"/>
              </w:numPr>
              <w:ind w:left="349" w:hanging="283"/>
              <w:jc w:val="both"/>
              <w:rPr>
                <w:rFonts w:ascii="Times New Roman" w:hAnsi="Times New Roman"/>
                <w:szCs w:val="24"/>
              </w:rPr>
            </w:pPr>
            <w:r w:rsidRPr="009D7EE1">
              <w:rPr>
                <w:rFonts w:ascii="Times New Roman" w:hAnsi="Times New Roman"/>
                <w:szCs w:val="24"/>
              </w:rPr>
              <w:t>Прогулки, наблюдения;</w:t>
            </w:r>
          </w:p>
          <w:p w:rsidR="00FD54E3" w:rsidRPr="009D7EE1" w:rsidRDefault="00FD54E3" w:rsidP="00A765D7">
            <w:pPr>
              <w:numPr>
                <w:ilvl w:val="0"/>
                <w:numId w:val="36"/>
              </w:numPr>
              <w:ind w:left="349" w:hanging="283"/>
              <w:jc w:val="both"/>
              <w:rPr>
                <w:rFonts w:ascii="Times New Roman" w:hAnsi="Times New Roman"/>
                <w:szCs w:val="24"/>
              </w:rPr>
            </w:pPr>
            <w:r w:rsidRPr="009D7EE1">
              <w:rPr>
                <w:rFonts w:ascii="Times New Roman" w:hAnsi="Times New Roman"/>
                <w:szCs w:val="24"/>
              </w:rPr>
              <w:t>Игровая  деятельность;</w:t>
            </w:r>
          </w:p>
          <w:p w:rsidR="00FD54E3" w:rsidRPr="009D7EE1" w:rsidRDefault="00FD54E3" w:rsidP="00A765D7">
            <w:pPr>
              <w:numPr>
                <w:ilvl w:val="0"/>
                <w:numId w:val="36"/>
              </w:numPr>
              <w:ind w:left="349" w:hanging="283"/>
              <w:jc w:val="both"/>
              <w:rPr>
                <w:rFonts w:ascii="Times New Roman" w:hAnsi="Times New Roman"/>
                <w:szCs w:val="24"/>
              </w:rPr>
            </w:pPr>
            <w:r w:rsidRPr="009D7EE1">
              <w:rPr>
                <w:rFonts w:ascii="Times New Roman" w:hAnsi="Times New Roman"/>
                <w:szCs w:val="24"/>
              </w:rPr>
              <w:t>Самостоятельная дв</w:t>
            </w:r>
            <w:r w:rsidRPr="009D7EE1">
              <w:rPr>
                <w:rFonts w:ascii="Times New Roman" w:hAnsi="Times New Roman"/>
                <w:szCs w:val="24"/>
              </w:rPr>
              <w:t>и</w:t>
            </w:r>
            <w:r w:rsidRPr="009D7EE1">
              <w:rPr>
                <w:rFonts w:ascii="Times New Roman" w:hAnsi="Times New Roman"/>
                <w:szCs w:val="24"/>
              </w:rPr>
              <w:t xml:space="preserve">гательная деятельность </w:t>
            </w:r>
          </w:p>
          <w:p w:rsidR="00FD54E3" w:rsidRPr="009D7EE1" w:rsidRDefault="00FD54E3" w:rsidP="00A765D7">
            <w:pPr>
              <w:numPr>
                <w:ilvl w:val="0"/>
                <w:numId w:val="36"/>
              </w:numPr>
              <w:ind w:left="349" w:hanging="283"/>
              <w:jc w:val="both"/>
              <w:rPr>
                <w:rFonts w:ascii="Times New Roman" w:hAnsi="Times New Roman"/>
                <w:szCs w:val="24"/>
              </w:rPr>
            </w:pPr>
            <w:r w:rsidRPr="009D7EE1">
              <w:rPr>
                <w:rFonts w:ascii="Times New Roman" w:hAnsi="Times New Roman"/>
                <w:szCs w:val="24"/>
              </w:rPr>
              <w:t>Трудовая  деятел</w:t>
            </w:r>
            <w:r w:rsidRPr="009D7EE1">
              <w:rPr>
                <w:rFonts w:ascii="Times New Roman" w:hAnsi="Times New Roman"/>
                <w:szCs w:val="24"/>
              </w:rPr>
              <w:t>ь</w:t>
            </w:r>
            <w:r w:rsidRPr="009D7EE1">
              <w:rPr>
                <w:rFonts w:ascii="Times New Roman" w:hAnsi="Times New Roman"/>
                <w:szCs w:val="24"/>
              </w:rPr>
              <w:t>ность.</w:t>
            </w:r>
          </w:p>
        </w:tc>
        <w:tc>
          <w:tcPr>
            <w:tcW w:w="5245" w:type="dxa"/>
          </w:tcPr>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Прогулочные  площадки  для  детей  всех  возрастных  групп.</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Игровое, функциональное,  и спортивное  оборудование.</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Физкультурная площадка.</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Дорожки  для  ознакомления  дошкольн</w:t>
            </w:r>
            <w:r w:rsidRPr="009D7EE1">
              <w:rPr>
                <w:rFonts w:ascii="Times New Roman" w:hAnsi="Times New Roman"/>
                <w:szCs w:val="24"/>
              </w:rPr>
              <w:t>и</w:t>
            </w:r>
            <w:r w:rsidRPr="009D7EE1">
              <w:rPr>
                <w:rFonts w:ascii="Times New Roman" w:hAnsi="Times New Roman"/>
                <w:szCs w:val="24"/>
              </w:rPr>
              <w:t>ков  с правилами  дорожного  движения.</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 xml:space="preserve">Огород, цветники. </w:t>
            </w:r>
          </w:p>
        </w:tc>
      </w:tr>
      <w:tr w:rsidR="00FD54E3" w:rsidRPr="009D7EE1" w:rsidTr="00FD54E3">
        <w:trPr>
          <w:trHeight w:val="145"/>
        </w:trPr>
        <w:tc>
          <w:tcPr>
            <w:tcW w:w="2093"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Физкультурная площадка</w:t>
            </w:r>
          </w:p>
        </w:tc>
        <w:tc>
          <w:tcPr>
            <w:tcW w:w="2977" w:type="dxa"/>
          </w:tcPr>
          <w:p w:rsidR="00FD54E3" w:rsidRPr="009D7EE1" w:rsidRDefault="00FD54E3" w:rsidP="00A765D7">
            <w:pPr>
              <w:numPr>
                <w:ilvl w:val="0"/>
                <w:numId w:val="41"/>
              </w:numPr>
              <w:ind w:left="349" w:hanging="283"/>
              <w:jc w:val="both"/>
              <w:rPr>
                <w:rFonts w:ascii="Times New Roman" w:hAnsi="Times New Roman"/>
                <w:szCs w:val="24"/>
              </w:rPr>
            </w:pPr>
            <w:r w:rsidRPr="009D7EE1">
              <w:rPr>
                <w:rFonts w:ascii="Times New Roman" w:hAnsi="Times New Roman"/>
                <w:szCs w:val="24"/>
              </w:rPr>
              <w:t>Организованная обр</w:t>
            </w:r>
            <w:r w:rsidRPr="009D7EE1">
              <w:rPr>
                <w:rFonts w:ascii="Times New Roman" w:hAnsi="Times New Roman"/>
                <w:szCs w:val="24"/>
              </w:rPr>
              <w:t>а</w:t>
            </w:r>
            <w:r w:rsidRPr="009D7EE1">
              <w:rPr>
                <w:rFonts w:ascii="Times New Roman" w:hAnsi="Times New Roman"/>
                <w:szCs w:val="24"/>
              </w:rPr>
              <w:t>зовательная деятел</w:t>
            </w:r>
            <w:r w:rsidRPr="009D7EE1">
              <w:rPr>
                <w:rFonts w:ascii="Times New Roman" w:hAnsi="Times New Roman"/>
                <w:szCs w:val="24"/>
              </w:rPr>
              <w:t>ь</w:t>
            </w:r>
            <w:r w:rsidRPr="009D7EE1">
              <w:rPr>
                <w:rFonts w:ascii="Times New Roman" w:hAnsi="Times New Roman"/>
                <w:szCs w:val="24"/>
              </w:rPr>
              <w:t>ность по физической культуре, спортивные игры, досуговые мер</w:t>
            </w:r>
            <w:r w:rsidRPr="009D7EE1">
              <w:rPr>
                <w:rFonts w:ascii="Times New Roman" w:hAnsi="Times New Roman"/>
                <w:szCs w:val="24"/>
              </w:rPr>
              <w:t>о</w:t>
            </w:r>
            <w:r w:rsidRPr="009D7EE1">
              <w:rPr>
                <w:rFonts w:ascii="Times New Roman" w:hAnsi="Times New Roman"/>
                <w:szCs w:val="24"/>
              </w:rPr>
              <w:t>приятия, праздники</w:t>
            </w:r>
          </w:p>
        </w:tc>
        <w:tc>
          <w:tcPr>
            <w:tcW w:w="5245" w:type="dxa"/>
          </w:tcPr>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Спортивное оборудование</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Оборудование для спортивных игр</w:t>
            </w:r>
          </w:p>
        </w:tc>
      </w:tr>
      <w:tr w:rsidR="00FD54E3" w:rsidRPr="009D7EE1" w:rsidTr="00FD54E3">
        <w:trPr>
          <w:trHeight w:val="145"/>
        </w:trPr>
        <w:tc>
          <w:tcPr>
            <w:tcW w:w="10315" w:type="dxa"/>
            <w:gridSpan w:val="3"/>
          </w:tcPr>
          <w:p w:rsidR="00FD54E3" w:rsidRPr="009D7EE1" w:rsidRDefault="00FD54E3" w:rsidP="00FD54E3">
            <w:pPr>
              <w:ind w:left="349" w:hanging="283"/>
              <w:jc w:val="both"/>
              <w:rPr>
                <w:rFonts w:ascii="Times New Roman" w:hAnsi="Times New Roman"/>
                <w:b/>
                <w:szCs w:val="24"/>
              </w:rPr>
            </w:pPr>
            <w:r w:rsidRPr="009D7EE1">
              <w:rPr>
                <w:rFonts w:ascii="Times New Roman" w:hAnsi="Times New Roman"/>
                <w:b/>
                <w:szCs w:val="24"/>
              </w:rPr>
              <w:t>Предметно-развивающая среда в группах</w:t>
            </w:r>
          </w:p>
        </w:tc>
      </w:tr>
      <w:tr w:rsidR="00FD54E3" w:rsidRPr="009D7EE1" w:rsidTr="00FD54E3">
        <w:trPr>
          <w:trHeight w:val="145"/>
        </w:trPr>
        <w:tc>
          <w:tcPr>
            <w:tcW w:w="2093"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lastRenderedPageBreak/>
              <w:t>Центр развития</w:t>
            </w:r>
          </w:p>
          <w:p w:rsidR="00FD54E3" w:rsidRPr="009D7EE1" w:rsidRDefault="00FD54E3" w:rsidP="00FD54E3">
            <w:pPr>
              <w:jc w:val="both"/>
              <w:rPr>
                <w:rFonts w:ascii="Times New Roman" w:hAnsi="Times New Roman"/>
                <w:szCs w:val="24"/>
              </w:rPr>
            </w:pPr>
            <w:r w:rsidRPr="009D7EE1">
              <w:rPr>
                <w:rFonts w:ascii="Times New Roman" w:hAnsi="Times New Roman"/>
                <w:szCs w:val="24"/>
              </w:rPr>
              <w:t>«Физкультурный  уголок»</w:t>
            </w:r>
          </w:p>
        </w:tc>
        <w:tc>
          <w:tcPr>
            <w:tcW w:w="2977" w:type="dxa"/>
          </w:tcPr>
          <w:p w:rsidR="00FD54E3" w:rsidRPr="009D7EE1" w:rsidRDefault="00FD54E3" w:rsidP="00A765D7">
            <w:pPr>
              <w:numPr>
                <w:ilvl w:val="0"/>
                <w:numId w:val="40"/>
              </w:numPr>
              <w:ind w:left="349" w:hanging="283"/>
              <w:jc w:val="both"/>
              <w:rPr>
                <w:rFonts w:ascii="Times New Roman" w:hAnsi="Times New Roman"/>
                <w:szCs w:val="24"/>
              </w:rPr>
            </w:pPr>
            <w:r w:rsidRPr="009D7EE1">
              <w:rPr>
                <w:rFonts w:ascii="Times New Roman" w:hAnsi="Times New Roman"/>
                <w:szCs w:val="24"/>
              </w:rPr>
              <w:t>Расширение  индив</w:t>
            </w:r>
            <w:r w:rsidRPr="009D7EE1">
              <w:rPr>
                <w:rFonts w:ascii="Times New Roman" w:hAnsi="Times New Roman"/>
                <w:szCs w:val="24"/>
              </w:rPr>
              <w:t>и</w:t>
            </w:r>
            <w:r w:rsidRPr="009D7EE1">
              <w:rPr>
                <w:rFonts w:ascii="Times New Roman" w:hAnsi="Times New Roman"/>
                <w:szCs w:val="24"/>
              </w:rPr>
              <w:t>дуального  двигател</w:t>
            </w:r>
            <w:r w:rsidRPr="009D7EE1">
              <w:rPr>
                <w:rFonts w:ascii="Times New Roman" w:hAnsi="Times New Roman"/>
                <w:szCs w:val="24"/>
              </w:rPr>
              <w:t>ь</w:t>
            </w:r>
            <w:r w:rsidRPr="009D7EE1">
              <w:rPr>
                <w:rFonts w:ascii="Times New Roman" w:hAnsi="Times New Roman"/>
                <w:szCs w:val="24"/>
              </w:rPr>
              <w:t>ного опыта  в  сам</w:t>
            </w:r>
            <w:r w:rsidRPr="009D7EE1">
              <w:rPr>
                <w:rFonts w:ascii="Times New Roman" w:hAnsi="Times New Roman"/>
                <w:szCs w:val="24"/>
              </w:rPr>
              <w:t>о</w:t>
            </w:r>
            <w:r w:rsidRPr="009D7EE1">
              <w:rPr>
                <w:rFonts w:ascii="Times New Roman" w:hAnsi="Times New Roman"/>
                <w:szCs w:val="24"/>
              </w:rPr>
              <w:t>стоятельной  деятел</w:t>
            </w:r>
            <w:r w:rsidRPr="009D7EE1">
              <w:rPr>
                <w:rFonts w:ascii="Times New Roman" w:hAnsi="Times New Roman"/>
                <w:szCs w:val="24"/>
              </w:rPr>
              <w:t>ь</w:t>
            </w:r>
            <w:r w:rsidRPr="009D7EE1">
              <w:rPr>
                <w:rFonts w:ascii="Times New Roman" w:hAnsi="Times New Roman"/>
                <w:szCs w:val="24"/>
              </w:rPr>
              <w:t xml:space="preserve">ности </w:t>
            </w:r>
          </w:p>
        </w:tc>
        <w:tc>
          <w:tcPr>
            <w:tcW w:w="5245" w:type="dxa"/>
          </w:tcPr>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Оборудование  для ходьбы, бега, равн</w:t>
            </w:r>
            <w:r w:rsidRPr="009D7EE1">
              <w:rPr>
                <w:rFonts w:ascii="Times New Roman" w:hAnsi="Times New Roman"/>
                <w:szCs w:val="24"/>
              </w:rPr>
              <w:t>о</w:t>
            </w:r>
            <w:r w:rsidRPr="009D7EE1">
              <w:rPr>
                <w:rFonts w:ascii="Times New Roman" w:hAnsi="Times New Roman"/>
                <w:szCs w:val="24"/>
              </w:rPr>
              <w:t>весия</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 xml:space="preserve">Для прыжков </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 xml:space="preserve">Для бросания, ловли  </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 xml:space="preserve">Для ползания и лазания </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Атрибуты  к  подвижным  и спортивным  играм</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Нетрадиционное физкультурное оборуд</w:t>
            </w:r>
            <w:r w:rsidRPr="009D7EE1">
              <w:rPr>
                <w:rFonts w:ascii="Times New Roman" w:hAnsi="Times New Roman"/>
                <w:szCs w:val="24"/>
              </w:rPr>
              <w:t>о</w:t>
            </w:r>
            <w:r w:rsidRPr="009D7EE1">
              <w:rPr>
                <w:rFonts w:ascii="Times New Roman" w:hAnsi="Times New Roman"/>
                <w:szCs w:val="24"/>
              </w:rPr>
              <w:t>вание</w:t>
            </w:r>
          </w:p>
        </w:tc>
      </w:tr>
      <w:tr w:rsidR="00FD54E3" w:rsidRPr="009D7EE1" w:rsidTr="00FD54E3">
        <w:trPr>
          <w:trHeight w:val="743"/>
        </w:trPr>
        <w:tc>
          <w:tcPr>
            <w:tcW w:w="2093"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Центр развития</w:t>
            </w:r>
          </w:p>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 «Уголок  прир</w:t>
            </w:r>
            <w:r w:rsidRPr="009D7EE1">
              <w:rPr>
                <w:rFonts w:ascii="Times New Roman" w:hAnsi="Times New Roman"/>
                <w:szCs w:val="24"/>
              </w:rPr>
              <w:t>о</w:t>
            </w:r>
            <w:r w:rsidRPr="009D7EE1">
              <w:rPr>
                <w:rFonts w:ascii="Times New Roman" w:hAnsi="Times New Roman"/>
                <w:szCs w:val="24"/>
              </w:rPr>
              <w:t>ды»</w:t>
            </w:r>
          </w:p>
        </w:tc>
        <w:tc>
          <w:tcPr>
            <w:tcW w:w="2977" w:type="dxa"/>
          </w:tcPr>
          <w:p w:rsidR="00FD54E3" w:rsidRPr="009D7EE1" w:rsidRDefault="00FD54E3" w:rsidP="00A765D7">
            <w:pPr>
              <w:numPr>
                <w:ilvl w:val="0"/>
                <w:numId w:val="39"/>
              </w:numPr>
              <w:shd w:val="clear" w:color="auto" w:fill="FFFFFF"/>
              <w:autoSpaceDE w:val="0"/>
              <w:autoSpaceDN w:val="0"/>
              <w:adjustRightInd w:val="0"/>
              <w:ind w:left="349" w:hanging="283"/>
              <w:jc w:val="both"/>
              <w:rPr>
                <w:rFonts w:ascii="Times New Roman" w:hAnsi="Times New Roman"/>
                <w:color w:val="000000"/>
                <w:szCs w:val="24"/>
              </w:rPr>
            </w:pPr>
            <w:r w:rsidRPr="009D7EE1">
              <w:rPr>
                <w:rFonts w:ascii="Times New Roman" w:hAnsi="Times New Roman"/>
                <w:color w:val="000000"/>
                <w:szCs w:val="24"/>
              </w:rPr>
              <w:t>Расширение познав</w:t>
            </w:r>
            <w:r w:rsidRPr="009D7EE1">
              <w:rPr>
                <w:rFonts w:ascii="Times New Roman" w:hAnsi="Times New Roman"/>
                <w:color w:val="000000"/>
                <w:szCs w:val="24"/>
              </w:rPr>
              <w:t>а</w:t>
            </w:r>
            <w:r w:rsidRPr="009D7EE1">
              <w:rPr>
                <w:rFonts w:ascii="Times New Roman" w:hAnsi="Times New Roman"/>
                <w:color w:val="000000"/>
                <w:szCs w:val="24"/>
              </w:rPr>
              <w:t>тельного  опыта, его использование в тр</w:t>
            </w:r>
            <w:r w:rsidRPr="009D7EE1">
              <w:rPr>
                <w:rFonts w:ascii="Times New Roman" w:hAnsi="Times New Roman"/>
                <w:color w:val="000000"/>
                <w:szCs w:val="24"/>
              </w:rPr>
              <w:t>у</w:t>
            </w:r>
            <w:r w:rsidRPr="009D7EE1">
              <w:rPr>
                <w:rFonts w:ascii="Times New Roman" w:hAnsi="Times New Roman"/>
                <w:color w:val="000000"/>
                <w:szCs w:val="24"/>
              </w:rPr>
              <w:t>довой деятельности</w:t>
            </w:r>
          </w:p>
          <w:p w:rsidR="00FD54E3" w:rsidRPr="009D7EE1" w:rsidRDefault="00FD54E3" w:rsidP="00FD54E3">
            <w:pPr>
              <w:shd w:val="clear" w:color="auto" w:fill="FFFFFF"/>
              <w:autoSpaceDE w:val="0"/>
              <w:autoSpaceDN w:val="0"/>
              <w:adjustRightInd w:val="0"/>
              <w:ind w:left="349" w:hanging="283"/>
              <w:jc w:val="both"/>
              <w:rPr>
                <w:rFonts w:ascii="Times New Roman" w:hAnsi="Times New Roman"/>
                <w:color w:val="000000"/>
                <w:szCs w:val="24"/>
              </w:rPr>
            </w:pPr>
          </w:p>
        </w:tc>
        <w:tc>
          <w:tcPr>
            <w:tcW w:w="5245" w:type="dxa"/>
          </w:tcPr>
          <w:p w:rsidR="00FD54E3" w:rsidRPr="009D7EE1" w:rsidRDefault="00FD54E3" w:rsidP="00A765D7">
            <w:pPr>
              <w:numPr>
                <w:ilvl w:val="1"/>
                <w:numId w:val="37"/>
              </w:numPr>
              <w:shd w:val="clear" w:color="auto" w:fill="FFFFFF"/>
              <w:autoSpaceDE w:val="0"/>
              <w:autoSpaceDN w:val="0"/>
              <w:adjustRightInd w:val="0"/>
              <w:ind w:left="716" w:hanging="425"/>
              <w:jc w:val="both"/>
              <w:rPr>
                <w:rFonts w:ascii="Times New Roman" w:hAnsi="Times New Roman"/>
                <w:color w:val="000000"/>
                <w:szCs w:val="24"/>
              </w:rPr>
            </w:pPr>
            <w:r w:rsidRPr="009D7EE1">
              <w:rPr>
                <w:rFonts w:ascii="Times New Roman" w:hAnsi="Times New Roman"/>
                <w:color w:val="000000"/>
                <w:szCs w:val="24"/>
              </w:rPr>
              <w:t>Календарь природы (2 мл, ср, ст, подггр)</w:t>
            </w:r>
          </w:p>
          <w:p w:rsidR="00FD54E3" w:rsidRPr="009D7EE1" w:rsidRDefault="00FD54E3" w:rsidP="00A765D7">
            <w:pPr>
              <w:numPr>
                <w:ilvl w:val="1"/>
                <w:numId w:val="37"/>
              </w:numPr>
              <w:shd w:val="clear" w:color="auto" w:fill="FFFFFF"/>
              <w:autoSpaceDE w:val="0"/>
              <w:autoSpaceDN w:val="0"/>
              <w:adjustRightInd w:val="0"/>
              <w:ind w:left="716" w:hanging="425"/>
              <w:jc w:val="both"/>
              <w:rPr>
                <w:rFonts w:ascii="Times New Roman" w:hAnsi="Times New Roman"/>
                <w:color w:val="000000"/>
                <w:szCs w:val="24"/>
              </w:rPr>
            </w:pPr>
            <w:r w:rsidRPr="009D7EE1">
              <w:rPr>
                <w:rFonts w:ascii="Times New Roman" w:hAnsi="Times New Roman"/>
                <w:color w:val="000000"/>
                <w:szCs w:val="24"/>
              </w:rPr>
              <w:t>Комнатные растения в соответствии с возрастными рекомендациями</w:t>
            </w:r>
          </w:p>
          <w:p w:rsidR="00FD54E3" w:rsidRPr="009D7EE1" w:rsidRDefault="00FD54E3" w:rsidP="00A765D7">
            <w:pPr>
              <w:numPr>
                <w:ilvl w:val="1"/>
                <w:numId w:val="37"/>
              </w:numPr>
              <w:shd w:val="clear" w:color="auto" w:fill="FFFFFF"/>
              <w:autoSpaceDE w:val="0"/>
              <w:autoSpaceDN w:val="0"/>
              <w:adjustRightInd w:val="0"/>
              <w:ind w:left="716" w:hanging="425"/>
              <w:jc w:val="both"/>
              <w:rPr>
                <w:rFonts w:ascii="Times New Roman" w:hAnsi="Times New Roman"/>
                <w:color w:val="000000"/>
                <w:szCs w:val="24"/>
              </w:rPr>
            </w:pPr>
            <w:r w:rsidRPr="009D7EE1">
              <w:rPr>
                <w:rFonts w:ascii="Times New Roman" w:hAnsi="Times New Roman"/>
                <w:szCs w:val="24"/>
              </w:rPr>
              <w:t>Сезонный материал</w:t>
            </w:r>
          </w:p>
          <w:p w:rsidR="00FD54E3" w:rsidRPr="009D7EE1" w:rsidRDefault="00FD54E3" w:rsidP="00A765D7">
            <w:pPr>
              <w:numPr>
                <w:ilvl w:val="1"/>
                <w:numId w:val="37"/>
              </w:numPr>
              <w:shd w:val="clear" w:color="auto" w:fill="FFFFFF"/>
              <w:autoSpaceDE w:val="0"/>
              <w:autoSpaceDN w:val="0"/>
              <w:adjustRightInd w:val="0"/>
              <w:ind w:left="716" w:hanging="425"/>
              <w:jc w:val="both"/>
              <w:rPr>
                <w:rFonts w:ascii="Times New Roman" w:hAnsi="Times New Roman"/>
                <w:color w:val="000000"/>
                <w:szCs w:val="24"/>
              </w:rPr>
            </w:pPr>
            <w:r w:rsidRPr="009D7EE1">
              <w:rPr>
                <w:rFonts w:ascii="Times New Roman" w:hAnsi="Times New Roman"/>
                <w:szCs w:val="24"/>
              </w:rPr>
              <w:t>Паспорта растений</w:t>
            </w:r>
          </w:p>
          <w:p w:rsidR="00FD54E3" w:rsidRPr="009D7EE1" w:rsidRDefault="00FD54E3" w:rsidP="00A765D7">
            <w:pPr>
              <w:numPr>
                <w:ilvl w:val="1"/>
                <w:numId w:val="37"/>
              </w:numPr>
              <w:shd w:val="clear" w:color="auto" w:fill="FFFFFF"/>
              <w:autoSpaceDE w:val="0"/>
              <w:autoSpaceDN w:val="0"/>
              <w:adjustRightInd w:val="0"/>
              <w:ind w:left="716" w:hanging="425"/>
              <w:jc w:val="both"/>
              <w:rPr>
                <w:rFonts w:ascii="Times New Roman" w:hAnsi="Times New Roman"/>
                <w:color w:val="000000"/>
                <w:szCs w:val="24"/>
              </w:rPr>
            </w:pPr>
            <w:r w:rsidRPr="009D7EE1">
              <w:rPr>
                <w:rFonts w:ascii="Times New Roman" w:hAnsi="Times New Roman"/>
                <w:szCs w:val="24"/>
              </w:rPr>
              <w:t>Стенд  со  сменяющимся  материалом  на  экологическую  тематику</w:t>
            </w:r>
          </w:p>
          <w:p w:rsidR="00FD54E3" w:rsidRPr="009D7EE1" w:rsidRDefault="00FD54E3" w:rsidP="00A765D7">
            <w:pPr>
              <w:numPr>
                <w:ilvl w:val="1"/>
                <w:numId w:val="37"/>
              </w:numPr>
              <w:shd w:val="clear" w:color="auto" w:fill="FFFFFF"/>
              <w:autoSpaceDE w:val="0"/>
              <w:autoSpaceDN w:val="0"/>
              <w:adjustRightInd w:val="0"/>
              <w:ind w:left="716" w:hanging="425"/>
              <w:jc w:val="both"/>
              <w:rPr>
                <w:rFonts w:ascii="Times New Roman" w:hAnsi="Times New Roman"/>
                <w:color w:val="000000"/>
                <w:szCs w:val="24"/>
              </w:rPr>
            </w:pPr>
            <w:r w:rsidRPr="009D7EE1">
              <w:rPr>
                <w:rFonts w:ascii="Times New Roman" w:hAnsi="Times New Roman"/>
                <w:szCs w:val="24"/>
              </w:rPr>
              <w:t>Макеты</w:t>
            </w:r>
          </w:p>
          <w:p w:rsidR="00FD54E3" w:rsidRPr="009D7EE1" w:rsidRDefault="00FD54E3" w:rsidP="00A765D7">
            <w:pPr>
              <w:numPr>
                <w:ilvl w:val="1"/>
                <w:numId w:val="37"/>
              </w:numPr>
              <w:shd w:val="clear" w:color="auto" w:fill="FFFFFF"/>
              <w:autoSpaceDE w:val="0"/>
              <w:autoSpaceDN w:val="0"/>
              <w:adjustRightInd w:val="0"/>
              <w:ind w:left="716" w:hanging="425"/>
              <w:jc w:val="both"/>
              <w:rPr>
                <w:rFonts w:ascii="Times New Roman" w:hAnsi="Times New Roman"/>
                <w:color w:val="000000"/>
                <w:szCs w:val="24"/>
              </w:rPr>
            </w:pPr>
            <w:r w:rsidRPr="009D7EE1">
              <w:rPr>
                <w:rFonts w:ascii="Times New Roman" w:hAnsi="Times New Roman"/>
                <w:szCs w:val="24"/>
              </w:rPr>
              <w:t>Литература   природоведческого  соде</w:t>
            </w:r>
            <w:r w:rsidRPr="009D7EE1">
              <w:rPr>
                <w:rFonts w:ascii="Times New Roman" w:hAnsi="Times New Roman"/>
                <w:szCs w:val="24"/>
              </w:rPr>
              <w:t>р</w:t>
            </w:r>
            <w:r w:rsidRPr="009D7EE1">
              <w:rPr>
                <w:rFonts w:ascii="Times New Roman" w:hAnsi="Times New Roman"/>
                <w:szCs w:val="24"/>
              </w:rPr>
              <w:t xml:space="preserve">жания, набор картинок, альбомы  </w:t>
            </w:r>
          </w:p>
          <w:p w:rsidR="00FD54E3" w:rsidRPr="009D7EE1" w:rsidRDefault="00FD54E3" w:rsidP="00A765D7">
            <w:pPr>
              <w:numPr>
                <w:ilvl w:val="1"/>
                <w:numId w:val="37"/>
              </w:numPr>
              <w:ind w:left="716" w:hanging="425"/>
              <w:jc w:val="both"/>
              <w:rPr>
                <w:rFonts w:ascii="Times New Roman" w:hAnsi="Times New Roman"/>
                <w:szCs w:val="24"/>
              </w:rPr>
            </w:pPr>
            <w:r w:rsidRPr="009D7EE1">
              <w:rPr>
                <w:rFonts w:ascii="Times New Roman" w:hAnsi="Times New Roman"/>
                <w:szCs w:val="24"/>
              </w:rPr>
              <w:t>Материал для проведения элементарных опытов</w:t>
            </w:r>
          </w:p>
          <w:p w:rsidR="00FD54E3" w:rsidRPr="009D7EE1" w:rsidRDefault="00FD54E3" w:rsidP="00A765D7">
            <w:pPr>
              <w:numPr>
                <w:ilvl w:val="1"/>
                <w:numId w:val="37"/>
              </w:numPr>
              <w:ind w:left="716" w:hanging="425"/>
              <w:jc w:val="both"/>
              <w:rPr>
                <w:rFonts w:ascii="Times New Roman" w:hAnsi="Times New Roman"/>
                <w:szCs w:val="24"/>
              </w:rPr>
            </w:pPr>
            <w:r w:rsidRPr="009D7EE1">
              <w:rPr>
                <w:rFonts w:ascii="Times New Roman" w:hAnsi="Times New Roman"/>
                <w:szCs w:val="24"/>
              </w:rPr>
              <w:t>Обучающие и дидактические игры по экологии</w:t>
            </w:r>
          </w:p>
          <w:p w:rsidR="00FD54E3" w:rsidRPr="009D7EE1" w:rsidRDefault="00FD54E3" w:rsidP="00A765D7">
            <w:pPr>
              <w:numPr>
                <w:ilvl w:val="1"/>
                <w:numId w:val="37"/>
              </w:numPr>
              <w:ind w:left="716" w:hanging="425"/>
              <w:jc w:val="both"/>
              <w:rPr>
                <w:rFonts w:ascii="Times New Roman" w:hAnsi="Times New Roman"/>
                <w:szCs w:val="24"/>
              </w:rPr>
            </w:pPr>
            <w:r w:rsidRPr="009D7EE1">
              <w:rPr>
                <w:rFonts w:ascii="Times New Roman" w:hAnsi="Times New Roman"/>
                <w:szCs w:val="24"/>
              </w:rPr>
              <w:t xml:space="preserve"> Инвентарь   для  трудовой  деятельности</w:t>
            </w:r>
          </w:p>
          <w:p w:rsidR="00FD54E3" w:rsidRPr="009D7EE1" w:rsidRDefault="00FD54E3" w:rsidP="00A765D7">
            <w:pPr>
              <w:numPr>
                <w:ilvl w:val="1"/>
                <w:numId w:val="37"/>
              </w:numPr>
              <w:ind w:left="716" w:hanging="425"/>
              <w:jc w:val="both"/>
              <w:rPr>
                <w:rFonts w:ascii="Times New Roman" w:hAnsi="Times New Roman"/>
                <w:szCs w:val="24"/>
              </w:rPr>
            </w:pPr>
            <w:r w:rsidRPr="009D7EE1">
              <w:rPr>
                <w:rFonts w:ascii="Times New Roman" w:hAnsi="Times New Roman"/>
                <w:szCs w:val="24"/>
              </w:rPr>
              <w:t>Природный   и  бросовый  материал.</w:t>
            </w:r>
          </w:p>
          <w:p w:rsidR="00FD54E3" w:rsidRPr="009D7EE1" w:rsidRDefault="00FD54E3" w:rsidP="00A765D7">
            <w:pPr>
              <w:numPr>
                <w:ilvl w:val="1"/>
                <w:numId w:val="37"/>
              </w:numPr>
              <w:ind w:left="716" w:hanging="425"/>
              <w:jc w:val="both"/>
              <w:rPr>
                <w:rFonts w:ascii="Times New Roman" w:hAnsi="Times New Roman"/>
                <w:szCs w:val="24"/>
              </w:rPr>
            </w:pPr>
            <w:r w:rsidRPr="009D7EE1">
              <w:rPr>
                <w:rFonts w:ascii="Times New Roman" w:hAnsi="Times New Roman"/>
                <w:szCs w:val="24"/>
              </w:rPr>
              <w:t>Материал по астрономии (ст, подг)</w:t>
            </w:r>
          </w:p>
        </w:tc>
      </w:tr>
      <w:tr w:rsidR="00FD54E3" w:rsidRPr="009D7EE1" w:rsidTr="00FD54E3">
        <w:trPr>
          <w:trHeight w:val="145"/>
        </w:trPr>
        <w:tc>
          <w:tcPr>
            <w:tcW w:w="2093"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Центр развития</w:t>
            </w:r>
          </w:p>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 «Уголок разв</w:t>
            </w:r>
            <w:r w:rsidRPr="009D7EE1">
              <w:rPr>
                <w:rFonts w:ascii="Times New Roman" w:hAnsi="Times New Roman"/>
                <w:szCs w:val="24"/>
              </w:rPr>
              <w:t>и</w:t>
            </w:r>
            <w:r w:rsidRPr="009D7EE1">
              <w:rPr>
                <w:rFonts w:ascii="Times New Roman" w:hAnsi="Times New Roman"/>
                <w:szCs w:val="24"/>
              </w:rPr>
              <w:t>вающих  игр»</w:t>
            </w:r>
          </w:p>
        </w:tc>
        <w:tc>
          <w:tcPr>
            <w:tcW w:w="2977" w:type="dxa"/>
          </w:tcPr>
          <w:p w:rsidR="00FD54E3" w:rsidRPr="009D7EE1" w:rsidRDefault="00FD54E3" w:rsidP="00A765D7">
            <w:pPr>
              <w:numPr>
                <w:ilvl w:val="1"/>
                <w:numId w:val="37"/>
              </w:numPr>
              <w:ind w:left="349" w:hanging="283"/>
              <w:jc w:val="both"/>
              <w:rPr>
                <w:rFonts w:ascii="Times New Roman" w:hAnsi="Times New Roman"/>
                <w:szCs w:val="24"/>
              </w:rPr>
            </w:pPr>
            <w:r w:rsidRPr="009D7EE1">
              <w:rPr>
                <w:rFonts w:ascii="Times New Roman" w:hAnsi="Times New Roman"/>
                <w:szCs w:val="24"/>
              </w:rPr>
              <w:t>Расширение  познав</w:t>
            </w:r>
            <w:r w:rsidRPr="009D7EE1">
              <w:rPr>
                <w:rFonts w:ascii="Times New Roman" w:hAnsi="Times New Roman"/>
                <w:szCs w:val="24"/>
              </w:rPr>
              <w:t>а</w:t>
            </w:r>
            <w:r w:rsidRPr="009D7EE1">
              <w:rPr>
                <w:rFonts w:ascii="Times New Roman" w:hAnsi="Times New Roman"/>
                <w:szCs w:val="24"/>
              </w:rPr>
              <w:t>тельного  сенсорного  опыта  детей</w:t>
            </w:r>
          </w:p>
        </w:tc>
        <w:tc>
          <w:tcPr>
            <w:tcW w:w="5245" w:type="dxa"/>
          </w:tcPr>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Дидактический материал по сенсорному воспитанию</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Дидактические  игры</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Настольно-печатные  игры</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Познавательный материал</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Материал для детского экспериментир</w:t>
            </w:r>
            <w:r w:rsidRPr="009D7EE1">
              <w:rPr>
                <w:rFonts w:ascii="Times New Roman" w:hAnsi="Times New Roman"/>
                <w:szCs w:val="24"/>
              </w:rPr>
              <w:t>о</w:t>
            </w:r>
            <w:r w:rsidRPr="009D7EE1">
              <w:rPr>
                <w:rFonts w:ascii="Times New Roman" w:hAnsi="Times New Roman"/>
                <w:szCs w:val="24"/>
              </w:rPr>
              <w:t>вания</w:t>
            </w:r>
          </w:p>
        </w:tc>
      </w:tr>
      <w:tr w:rsidR="00FD54E3" w:rsidRPr="009D7EE1" w:rsidTr="00FD54E3">
        <w:trPr>
          <w:trHeight w:val="145"/>
        </w:trPr>
        <w:tc>
          <w:tcPr>
            <w:tcW w:w="2093"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Центр развития</w:t>
            </w:r>
          </w:p>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 «Строительная  мастерская»</w:t>
            </w:r>
          </w:p>
        </w:tc>
        <w:tc>
          <w:tcPr>
            <w:tcW w:w="2977" w:type="dxa"/>
          </w:tcPr>
          <w:p w:rsidR="00FD54E3" w:rsidRPr="009D7EE1" w:rsidRDefault="00FD54E3" w:rsidP="00A765D7">
            <w:pPr>
              <w:numPr>
                <w:ilvl w:val="1"/>
                <w:numId w:val="37"/>
              </w:numPr>
              <w:ind w:left="349" w:hanging="283"/>
              <w:jc w:val="both"/>
              <w:rPr>
                <w:rFonts w:ascii="Times New Roman" w:hAnsi="Times New Roman"/>
                <w:szCs w:val="24"/>
              </w:rPr>
            </w:pPr>
            <w:r w:rsidRPr="009D7EE1">
              <w:rPr>
                <w:rFonts w:ascii="Times New Roman" w:hAnsi="Times New Roman"/>
                <w:color w:val="000000"/>
                <w:szCs w:val="24"/>
              </w:rPr>
              <w:t>Проживание, преобр</w:t>
            </w:r>
            <w:r w:rsidRPr="009D7EE1">
              <w:rPr>
                <w:rFonts w:ascii="Times New Roman" w:hAnsi="Times New Roman"/>
                <w:color w:val="000000"/>
                <w:szCs w:val="24"/>
              </w:rPr>
              <w:t>а</w:t>
            </w:r>
            <w:r w:rsidRPr="009D7EE1">
              <w:rPr>
                <w:rFonts w:ascii="Times New Roman" w:hAnsi="Times New Roman"/>
                <w:color w:val="000000"/>
                <w:szCs w:val="24"/>
              </w:rPr>
              <w:t>зование познавател</w:t>
            </w:r>
            <w:r w:rsidRPr="009D7EE1">
              <w:rPr>
                <w:rFonts w:ascii="Times New Roman" w:hAnsi="Times New Roman"/>
                <w:color w:val="000000"/>
                <w:szCs w:val="24"/>
              </w:rPr>
              <w:t>ь</w:t>
            </w:r>
            <w:r w:rsidRPr="009D7EE1">
              <w:rPr>
                <w:rFonts w:ascii="Times New Roman" w:hAnsi="Times New Roman"/>
                <w:color w:val="000000"/>
                <w:szCs w:val="24"/>
              </w:rPr>
              <w:t>ного опыта в проду</w:t>
            </w:r>
            <w:r w:rsidRPr="009D7EE1">
              <w:rPr>
                <w:rFonts w:ascii="Times New Roman" w:hAnsi="Times New Roman"/>
                <w:color w:val="000000"/>
                <w:szCs w:val="24"/>
              </w:rPr>
              <w:t>к</w:t>
            </w:r>
            <w:r w:rsidRPr="009D7EE1">
              <w:rPr>
                <w:rFonts w:ascii="Times New Roman" w:hAnsi="Times New Roman"/>
                <w:color w:val="000000"/>
                <w:szCs w:val="24"/>
              </w:rPr>
              <w:t>тивной деятельности. Развитие ручной ум</w:t>
            </w:r>
            <w:r w:rsidRPr="009D7EE1">
              <w:rPr>
                <w:rFonts w:ascii="Times New Roman" w:hAnsi="Times New Roman"/>
                <w:color w:val="000000"/>
                <w:szCs w:val="24"/>
              </w:rPr>
              <w:t>е</w:t>
            </w:r>
            <w:r w:rsidRPr="009D7EE1">
              <w:rPr>
                <w:rFonts w:ascii="Times New Roman" w:hAnsi="Times New Roman"/>
                <w:color w:val="000000"/>
                <w:szCs w:val="24"/>
              </w:rPr>
              <w:t>лости, творчества. В</w:t>
            </w:r>
            <w:r w:rsidRPr="009D7EE1">
              <w:rPr>
                <w:rFonts w:ascii="Times New Roman" w:hAnsi="Times New Roman"/>
                <w:color w:val="000000"/>
                <w:szCs w:val="24"/>
              </w:rPr>
              <w:t>ы</w:t>
            </w:r>
            <w:r w:rsidRPr="009D7EE1">
              <w:rPr>
                <w:rFonts w:ascii="Times New Roman" w:hAnsi="Times New Roman"/>
                <w:color w:val="000000"/>
                <w:szCs w:val="24"/>
              </w:rPr>
              <w:t>работка позиции тво</w:t>
            </w:r>
            <w:r w:rsidRPr="009D7EE1">
              <w:rPr>
                <w:rFonts w:ascii="Times New Roman" w:hAnsi="Times New Roman"/>
                <w:color w:val="000000"/>
                <w:szCs w:val="24"/>
              </w:rPr>
              <w:t>р</w:t>
            </w:r>
            <w:r w:rsidRPr="009D7EE1">
              <w:rPr>
                <w:rFonts w:ascii="Times New Roman" w:hAnsi="Times New Roman"/>
                <w:color w:val="000000"/>
                <w:szCs w:val="24"/>
              </w:rPr>
              <w:t>ца</w:t>
            </w:r>
          </w:p>
        </w:tc>
        <w:tc>
          <w:tcPr>
            <w:tcW w:w="5245" w:type="dxa"/>
          </w:tcPr>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Напольный  строительный  материал;</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Настольный строительный материал</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 xml:space="preserve">Пластмассовые конструкторы  (младший возраст- с крупными деталями) </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Конструкторы с металлическими детал</w:t>
            </w:r>
            <w:r w:rsidRPr="009D7EE1">
              <w:rPr>
                <w:rFonts w:ascii="Times New Roman" w:hAnsi="Times New Roman"/>
                <w:szCs w:val="24"/>
              </w:rPr>
              <w:t>я</w:t>
            </w:r>
            <w:r w:rsidRPr="009D7EE1">
              <w:rPr>
                <w:rFonts w:ascii="Times New Roman" w:hAnsi="Times New Roman"/>
                <w:szCs w:val="24"/>
              </w:rPr>
              <w:t>ми- старший возраст</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Схемы и модели для всех видов ко</w:t>
            </w:r>
            <w:r w:rsidRPr="009D7EE1">
              <w:rPr>
                <w:rFonts w:ascii="Times New Roman" w:hAnsi="Times New Roman"/>
                <w:szCs w:val="24"/>
              </w:rPr>
              <w:t>н</w:t>
            </w:r>
            <w:r w:rsidRPr="009D7EE1">
              <w:rPr>
                <w:rFonts w:ascii="Times New Roman" w:hAnsi="Times New Roman"/>
                <w:szCs w:val="24"/>
              </w:rPr>
              <w:t>структоров – старший возраст</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 xml:space="preserve">Мягкие строительно- игровые модули (младший возраст) </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 xml:space="preserve">Транспортные  игрушки </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Схемы, иллюстрации  отдельных  п</w:t>
            </w:r>
            <w:r w:rsidRPr="009D7EE1">
              <w:rPr>
                <w:rFonts w:ascii="Times New Roman" w:hAnsi="Times New Roman"/>
                <w:szCs w:val="24"/>
              </w:rPr>
              <w:t>о</w:t>
            </w:r>
            <w:r w:rsidRPr="009D7EE1">
              <w:rPr>
                <w:rFonts w:ascii="Times New Roman" w:hAnsi="Times New Roman"/>
                <w:szCs w:val="24"/>
              </w:rPr>
              <w:t xml:space="preserve">строек (мосты, дома, корабли, самолёт и  др.). </w:t>
            </w:r>
            <w:r w:rsidRPr="009D7EE1">
              <w:rPr>
                <w:rFonts w:ascii="Times New Roman" w:hAnsi="Times New Roman"/>
                <w:bCs/>
                <w:color w:val="000000"/>
                <w:szCs w:val="24"/>
              </w:rPr>
              <w:tab/>
            </w:r>
          </w:p>
        </w:tc>
      </w:tr>
      <w:tr w:rsidR="00FD54E3" w:rsidRPr="009D7EE1" w:rsidTr="00FD54E3">
        <w:trPr>
          <w:trHeight w:val="145"/>
        </w:trPr>
        <w:tc>
          <w:tcPr>
            <w:tcW w:w="2093"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Центр развития</w:t>
            </w:r>
          </w:p>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 «Игровая  зона»</w:t>
            </w:r>
          </w:p>
        </w:tc>
        <w:tc>
          <w:tcPr>
            <w:tcW w:w="2977" w:type="dxa"/>
          </w:tcPr>
          <w:p w:rsidR="00FD54E3" w:rsidRPr="009D7EE1" w:rsidRDefault="00FD54E3" w:rsidP="00A765D7">
            <w:pPr>
              <w:numPr>
                <w:ilvl w:val="1"/>
                <w:numId w:val="38"/>
              </w:numPr>
              <w:ind w:left="349" w:hanging="283"/>
              <w:jc w:val="both"/>
              <w:rPr>
                <w:rFonts w:ascii="Times New Roman" w:hAnsi="Times New Roman"/>
                <w:szCs w:val="24"/>
              </w:rPr>
            </w:pPr>
            <w:r w:rsidRPr="009D7EE1">
              <w:rPr>
                <w:rFonts w:ascii="Times New Roman" w:hAnsi="Times New Roman"/>
                <w:szCs w:val="24"/>
              </w:rPr>
              <w:t>Реализация  ребенком  полученных  и  име</w:t>
            </w:r>
            <w:r w:rsidRPr="009D7EE1">
              <w:rPr>
                <w:rFonts w:ascii="Times New Roman" w:hAnsi="Times New Roman"/>
                <w:szCs w:val="24"/>
              </w:rPr>
              <w:t>ю</w:t>
            </w:r>
            <w:r w:rsidRPr="009D7EE1">
              <w:rPr>
                <w:rFonts w:ascii="Times New Roman" w:hAnsi="Times New Roman"/>
                <w:szCs w:val="24"/>
              </w:rPr>
              <w:lastRenderedPageBreak/>
              <w:t>щихся знаний  об  окружающем  мире  в  игре.  Накопление  жизненного  опыта</w:t>
            </w:r>
          </w:p>
        </w:tc>
        <w:tc>
          <w:tcPr>
            <w:tcW w:w="5245" w:type="dxa"/>
          </w:tcPr>
          <w:p w:rsidR="00FD54E3" w:rsidRPr="009D7EE1" w:rsidRDefault="00FD54E3" w:rsidP="00A765D7">
            <w:pPr>
              <w:numPr>
                <w:ilvl w:val="1"/>
                <w:numId w:val="38"/>
              </w:numPr>
              <w:ind w:left="716" w:hanging="284"/>
              <w:jc w:val="both"/>
              <w:rPr>
                <w:rFonts w:ascii="Times New Roman" w:hAnsi="Times New Roman"/>
                <w:szCs w:val="24"/>
              </w:rPr>
            </w:pPr>
            <w:r w:rsidRPr="009D7EE1">
              <w:rPr>
                <w:rFonts w:ascii="Times New Roman" w:hAnsi="Times New Roman"/>
                <w:szCs w:val="24"/>
              </w:rPr>
              <w:lastRenderedPageBreak/>
              <w:t xml:space="preserve">Атрибутика для с-р игр по возрасту детей («Семья», «Больница», «Магазин», </w:t>
            </w:r>
            <w:r w:rsidRPr="009D7EE1">
              <w:rPr>
                <w:rFonts w:ascii="Times New Roman" w:hAnsi="Times New Roman"/>
                <w:szCs w:val="24"/>
              </w:rPr>
              <w:lastRenderedPageBreak/>
              <w:t>«Школа», «Парикмахерская», «Почта», «Армия», «Космонавты», «Библиотека», «Ателье»)</w:t>
            </w:r>
          </w:p>
          <w:p w:rsidR="00FD54E3" w:rsidRPr="009D7EE1" w:rsidRDefault="00FD54E3" w:rsidP="00A765D7">
            <w:pPr>
              <w:numPr>
                <w:ilvl w:val="1"/>
                <w:numId w:val="38"/>
              </w:numPr>
              <w:ind w:left="716" w:hanging="284"/>
              <w:jc w:val="both"/>
              <w:rPr>
                <w:rFonts w:ascii="Times New Roman" w:hAnsi="Times New Roman"/>
                <w:szCs w:val="24"/>
              </w:rPr>
            </w:pPr>
            <w:r w:rsidRPr="009D7EE1">
              <w:rPr>
                <w:rFonts w:ascii="Times New Roman" w:hAnsi="Times New Roman"/>
                <w:szCs w:val="24"/>
              </w:rPr>
              <w:t>Предметы- заместители</w:t>
            </w:r>
          </w:p>
        </w:tc>
      </w:tr>
      <w:tr w:rsidR="00FD54E3" w:rsidRPr="009D7EE1" w:rsidTr="00FD54E3">
        <w:trPr>
          <w:trHeight w:val="145"/>
        </w:trPr>
        <w:tc>
          <w:tcPr>
            <w:tcW w:w="2093"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lastRenderedPageBreak/>
              <w:t>Центр развития</w:t>
            </w:r>
          </w:p>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 «Уголок  бе</w:t>
            </w:r>
            <w:r w:rsidRPr="009D7EE1">
              <w:rPr>
                <w:rFonts w:ascii="Times New Roman" w:hAnsi="Times New Roman"/>
                <w:szCs w:val="24"/>
              </w:rPr>
              <w:t>з</w:t>
            </w:r>
            <w:r w:rsidRPr="009D7EE1">
              <w:rPr>
                <w:rFonts w:ascii="Times New Roman" w:hAnsi="Times New Roman"/>
                <w:szCs w:val="24"/>
              </w:rPr>
              <w:t>опасности»</w:t>
            </w:r>
          </w:p>
        </w:tc>
        <w:tc>
          <w:tcPr>
            <w:tcW w:w="2977" w:type="dxa"/>
          </w:tcPr>
          <w:p w:rsidR="00FD54E3" w:rsidRPr="009D7EE1" w:rsidRDefault="00FD54E3" w:rsidP="00A765D7">
            <w:pPr>
              <w:numPr>
                <w:ilvl w:val="1"/>
                <w:numId w:val="38"/>
              </w:numPr>
              <w:ind w:left="349" w:hanging="283"/>
              <w:jc w:val="both"/>
              <w:rPr>
                <w:rFonts w:ascii="Times New Roman" w:hAnsi="Times New Roman"/>
                <w:szCs w:val="24"/>
              </w:rPr>
            </w:pPr>
            <w:r w:rsidRPr="009D7EE1">
              <w:rPr>
                <w:rFonts w:ascii="Times New Roman" w:hAnsi="Times New Roman"/>
                <w:szCs w:val="24"/>
              </w:rPr>
              <w:t>Расширение  познав</w:t>
            </w:r>
            <w:r w:rsidRPr="009D7EE1">
              <w:rPr>
                <w:rFonts w:ascii="Times New Roman" w:hAnsi="Times New Roman"/>
                <w:szCs w:val="24"/>
              </w:rPr>
              <w:t>а</w:t>
            </w:r>
            <w:r w:rsidRPr="009D7EE1">
              <w:rPr>
                <w:rFonts w:ascii="Times New Roman" w:hAnsi="Times New Roman"/>
                <w:szCs w:val="24"/>
              </w:rPr>
              <w:t>тельного  опыта,  его  использование  в п</w:t>
            </w:r>
            <w:r w:rsidRPr="009D7EE1">
              <w:rPr>
                <w:rFonts w:ascii="Times New Roman" w:hAnsi="Times New Roman"/>
                <w:szCs w:val="24"/>
              </w:rPr>
              <w:t>о</w:t>
            </w:r>
            <w:r w:rsidRPr="009D7EE1">
              <w:rPr>
                <w:rFonts w:ascii="Times New Roman" w:hAnsi="Times New Roman"/>
                <w:szCs w:val="24"/>
              </w:rPr>
              <w:t>вседневной  деятел</w:t>
            </w:r>
            <w:r w:rsidRPr="009D7EE1">
              <w:rPr>
                <w:rFonts w:ascii="Times New Roman" w:hAnsi="Times New Roman"/>
                <w:szCs w:val="24"/>
              </w:rPr>
              <w:t>ь</w:t>
            </w:r>
            <w:r w:rsidRPr="009D7EE1">
              <w:rPr>
                <w:rFonts w:ascii="Times New Roman" w:hAnsi="Times New Roman"/>
                <w:szCs w:val="24"/>
              </w:rPr>
              <w:t xml:space="preserve">ности </w:t>
            </w:r>
          </w:p>
        </w:tc>
        <w:tc>
          <w:tcPr>
            <w:tcW w:w="5245" w:type="dxa"/>
          </w:tcPr>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Дидактические, настольные  игры  по  профилактике  ДТП</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 xml:space="preserve">Макеты  перекрестков,  районов  города,  </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Дорожные  знаки</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Литература  о  правилах  дорожного  движения</w:t>
            </w:r>
          </w:p>
        </w:tc>
      </w:tr>
      <w:tr w:rsidR="00FD54E3" w:rsidRPr="009D7EE1" w:rsidTr="00FD54E3">
        <w:trPr>
          <w:trHeight w:val="502"/>
        </w:trPr>
        <w:tc>
          <w:tcPr>
            <w:tcW w:w="2093"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Центр развития</w:t>
            </w:r>
          </w:p>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 «НРК»</w:t>
            </w:r>
          </w:p>
        </w:tc>
        <w:tc>
          <w:tcPr>
            <w:tcW w:w="2977" w:type="dxa"/>
          </w:tcPr>
          <w:p w:rsidR="00FD54E3" w:rsidRPr="009D7EE1" w:rsidRDefault="00FD54E3" w:rsidP="00A765D7">
            <w:pPr>
              <w:numPr>
                <w:ilvl w:val="1"/>
                <w:numId w:val="38"/>
              </w:numPr>
              <w:ind w:left="349" w:hanging="283"/>
              <w:jc w:val="both"/>
              <w:rPr>
                <w:rFonts w:ascii="Times New Roman" w:hAnsi="Times New Roman"/>
                <w:szCs w:val="24"/>
              </w:rPr>
            </w:pPr>
            <w:r w:rsidRPr="009D7EE1">
              <w:rPr>
                <w:rFonts w:ascii="Times New Roman" w:hAnsi="Times New Roman"/>
                <w:szCs w:val="24"/>
              </w:rPr>
              <w:t>Расширение    пре</w:t>
            </w:r>
            <w:r w:rsidRPr="009D7EE1">
              <w:rPr>
                <w:rFonts w:ascii="Times New Roman" w:hAnsi="Times New Roman"/>
                <w:szCs w:val="24"/>
              </w:rPr>
              <w:t>д</w:t>
            </w:r>
            <w:r w:rsidRPr="009D7EE1">
              <w:rPr>
                <w:rFonts w:ascii="Times New Roman" w:hAnsi="Times New Roman"/>
                <w:szCs w:val="24"/>
              </w:rPr>
              <w:t>ставлений  детей о народах забайкалья,  накопление  познав</w:t>
            </w:r>
            <w:r w:rsidRPr="009D7EE1">
              <w:rPr>
                <w:rFonts w:ascii="Times New Roman" w:hAnsi="Times New Roman"/>
                <w:szCs w:val="24"/>
              </w:rPr>
              <w:t>а</w:t>
            </w:r>
            <w:r w:rsidRPr="009D7EE1">
              <w:rPr>
                <w:rFonts w:ascii="Times New Roman" w:hAnsi="Times New Roman"/>
                <w:szCs w:val="24"/>
              </w:rPr>
              <w:t>тельного  опыта</w:t>
            </w:r>
          </w:p>
        </w:tc>
        <w:tc>
          <w:tcPr>
            <w:tcW w:w="5245" w:type="dxa"/>
          </w:tcPr>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Государственная  символика и символика Иркутской области</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Образцы русских, бурятских костюмов</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Наглядный материала: альбомы, картины, фотоиллюстрации и др.</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Предметы народно- прикладного иску</w:t>
            </w:r>
            <w:r w:rsidRPr="009D7EE1">
              <w:rPr>
                <w:rFonts w:ascii="Times New Roman" w:hAnsi="Times New Roman"/>
                <w:szCs w:val="24"/>
              </w:rPr>
              <w:t>с</w:t>
            </w:r>
            <w:r w:rsidRPr="009D7EE1">
              <w:rPr>
                <w:rFonts w:ascii="Times New Roman" w:hAnsi="Times New Roman"/>
                <w:szCs w:val="24"/>
              </w:rPr>
              <w:t>ства</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Предметы национального быта</w:t>
            </w:r>
          </w:p>
          <w:p w:rsidR="00FD54E3" w:rsidRPr="009D7EE1" w:rsidRDefault="00FD54E3" w:rsidP="00A765D7">
            <w:pPr>
              <w:pStyle w:val="2"/>
              <w:numPr>
                <w:ilvl w:val="0"/>
                <w:numId w:val="36"/>
              </w:numPr>
              <w:ind w:right="0"/>
              <w:rPr>
                <w:b/>
                <w:bCs/>
                <w:i/>
                <w:sz w:val="24"/>
              </w:rPr>
            </w:pPr>
            <w:r w:rsidRPr="009D7EE1">
              <w:rPr>
                <w:b/>
                <w:bCs/>
                <w:i/>
                <w:sz w:val="24"/>
              </w:rPr>
              <w:t>Детская художественная литература на двух языках</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 xml:space="preserve">Видео и аудиозаписи </w:t>
            </w:r>
          </w:p>
        </w:tc>
      </w:tr>
      <w:tr w:rsidR="00FD54E3" w:rsidRPr="009D7EE1" w:rsidTr="00FD54E3">
        <w:trPr>
          <w:trHeight w:val="763"/>
        </w:trPr>
        <w:tc>
          <w:tcPr>
            <w:tcW w:w="2093"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Центр развития</w:t>
            </w:r>
          </w:p>
          <w:p w:rsidR="00FD54E3" w:rsidRPr="009D7EE1" w:rsidRDefault="00FD54E3" w:rsidP="00FD54E3">
            <w:pPr>
              <w:autoSpaceDE w:val="0"/>
              <w:autoSpaceDN w:val="0"/>
              <w:adjustRightInd w:val="0"/>
              <w:jc w:val="both"/>
              <w:rPr>
                <w:rFonts w:ascii="Times New Roman" w:hAnsi="Times New Roman"/>
                <w:bCs/>
                <w:color w:val="000000"/>
                <w:szCs w:val="24"/>
              </w:rPr>
            </w:pPr>
            <w:r w:rsidRPr="009D7EE1">
              <w:rPr>
                <w:rFonts w:ascii="Times New Roman" w:hAnsi="Times New Roman"/>
                <w:szCs w:val="24"/>
              </w:rPr>
              <w:t xml:space="preserve"> «Книжный  уг</w:t>
            </w:r>
            <w:r w:rsidRPr="009D7EE1">
              <w:rPr>
                <w:rFonts w:ascii="Times New Roman" w:hAnsi="Times New Roman"/>
                <w:szCs w:val="24"/>
              </w:rPr>
              <w:t>о</w:t>
            </w:r>
            <w:r w:rsidRPr="009D7EE1">
              <w:rPr>
                <w:rFonts w:ascii="Times New Roman" w:hAnsi="Times New Roman"/>
                <w:szCs w:val="24"/>
              </w:rPr>
              <w:t>лок»</w:t>
            </w:r>
          </w:p>
        </w:tc>
        <w:tc>
          <w:tcPr>
            <w:tcW w:w="2977" w:type="dxa"/>
          </w:tcPr>
          <w:p w:rsidR="00FD54E3" w:rsidRPr="009D7EE1" w:rsidRDefault="00FD54E3" w:rsidP="00A765D7">
            <w:pPr>
              <w:numPr>
                <w:ilvl w:val="1"/>
                <w:numId w:val="38"/>
              </w:numPr>
              <w:shd w:val="clear" w:color="auto" w:fill="FFFFFF"/>
              <w:autoSpaceDE w:val="0"/>
              <w:autoSpaceDN w:val="0"/>
              <w:adjustRightInd w:val="0"/>
              <w:ind w:left="349" w:hanging="283"/>
              <w:jc w:val="both"/>
              <w:rPr>
                <w:rFonts w:ascii="Times New Roman" w:hAnsi="Times New Roman"/>
                <w:color w:val="000000"/>
                <w:szCs w:val="24"/>
              </w:rPr>
            </w:pPr>
            <w:r w:rsidRPr="009D7EE1">
              <w:rPr>
                <w:rFonts w:ascii="Times New Roman" w:hAnsi="Times New Roman"/>
                <w:color w:val="000000"/>
                <w:szCs w:val="24"/>
              </w:rPr>
              <w:t>Формирование умения самостоятельно раб</w:t>
            </w:r>
            <w:r w:rsidRPr="009D7EE1">
              <w:rPr>
                <w:rFonts w:ascii="Times New Roman" w:hAnsi="Times New Roman"/>
                <w:color w:val="000000"/>
                <w:szCs w:val="24"/>
              </w:rPr>
              <w:t>о</w:t>
            </w:r>
            <w:r w:rsidRPr="009D7EE1">
              <w:rPr>
                <w:rFonts w:ascii="Times New Roman" w:hAnsi="Times New Roman"/>
                <w:color w:val="000000"/>
                <w:szCs w:val="24"/>
              </w:rPr>
              <w:t>тать с книгой, «доб</w:t>
            </w:r>
            <w:r w:rsidRPr="009D7EE1">
              <w:rPr>
                <w:rFonts w:ascii="Times New Roman" w:hAnsi="Times New Roman"/>
                <w:color w:val="000000"/>
                <w:szCs w:val="24"/>
              </w:rPr>
              <w:t>ы</w:t>
            </w:r>
            <w:r w:rsidRPr="009D7EE1">
              <w:rPr>
                <w:rFonts w:ascii="Times New Roman" w:hAnsi="Times New Roman"/>
                <w:color w:val="000000"/>
                <w:szCs w:val="24"/>
              </w:rPr>
              <w:t>вать» нужную инфо</w:t>
            </w:r>
            <w:r w:rsidRPr="009D7EE1">
              <w:rPr>
                <w:rFonts w:ascii="Times New Roman" w:hAnsi="Times New Roman"/>
                <w:color w:val="000000"/>
                <w:szCs w:val="24"/>
              </w:rPr>
              <w:t>р</w:t>
            </w:r>
            <w:r w:rsidRPr="009D7EE1">
              <w:rPr>
                <w:rFonts w:ascii="Times New Roman" w:hAnsi="Times New Roman"/>
                <w:color w:val="000000"/>
                <w:szCs w:val="24"/>
              </w:rPr>
              <w:t xml:space="preserve">мацию. </w:t>
            </w:r>
          </w:p>
        </w:tc>
        <w:tc>
          <w:tcPr>
            <w:tcW w:w="5245" w:type="dxa"/>
          </w:tcPr>
          <w:p w:rsidR="00FD54E3" w:rsidRPr="009D7EE1" w:rsidRDefault="00FD54E3" w:rsidP="00A765D7">
            <w:pPr>
              <w:numPr>
                <w:ilvl w:val="1"/>
                <w:numId w:val="38"/>
              </w:numPr>
              <w:autoSpaceDE w:val="0"/>
              <w:autoSpaceDN w:val="0"/>
              <w:adjustRightInd w:val="0"/>
              <w:ind w:left="716" w:hanging="284"/>
              <w:jc w:val="both"/>
              <w:rPr>
                <w:rFonts w:ascii="Times New Roman" w:hAnsi="Times New Roman"/>
                <w:bCs/>
                <w:color w:val="000000"/>
                <w:szCs w:val="24"/>
              </w:rPr>
            </w:pPr>
            <w:r w:rsidRPr="009D7EE1">
              <w:rPr>
                <w:rFonts w:ascii="Times New Roman" w:hAnsi="Times New Roman"/>
                <w:bCs/>
                <w:color w:val="000000"/>
                <w:szCs w:val="24"/>
              </w:rPr>
              <w:t>Детская   художественная  литература в соответствии с возрастом детей</w:t>
            </w:r>
          </w:p>
          <w:p w:rsidR="00FD54E3" w:rsidRPr="009D7EE1" w:rsidRDefault="00FD54E3" w:rsidP="00A765D7">
            <w:pPr>
              <w:numPr>
                <w:ilvl w:val="0"/>
                <w:numId w:val="36"/>
              </w:numPr>
              <w:tabs>
                <w:tab w:val="left" w:pos="360"/>
              </w:tabs>
              <w:jc w:val="both"/>
              <w:rPr>
                <w:rFonts w:ascii="Times New Roman" w:hAnsi="Times New Roman"/>
                <w:szCs w:val="24"/>
              </w:rPr>
            </w:pPr>
            <w:r w:rsidRPr="009D7EE1">
              <w:rPr>
                <w:rFonts w:ascii="Times New Roman" w:hAnsi="Times New Roman"/>
                <w:szCs w:val="24"/>
              </w:rPr>
              <w:t>Наличие художественной литературы</w:t>
            </w:r>
          </w:p>
          <w:p w:rsidR="00FD54E3" w:rsidRPr="009D7EE1" w:rsidRDefault="00FD54E3" w:rsidP="00A765D7">
            <w:pPr>
              <w:numPr>
                <w:ilvl w:val="0"/>
                <w:numId w:val="36"/>
              </w:numPr>
              <w:tabs>
                <w:tab w:val="left" w:pos="360"/>
              </w:tabs>
              <w:jc w:val="both"/>
              <w:rPr>
                <w:rFonts w:ascii="Times New Roman" w:hAnsi="Times New Roman"/>
                <w:szCs w:val="24"/>
              </w:rPr>
            </w:pPr>
            <w:r w:rsidRPr="009D7EE1">
              <w:rPr>
                <w:rFonts w:ascii="Times New Roman" w:hAnsi="Times New Roman"/>
                <w:szCs w:val="24"/>
              </w:rPr>
              <w:t>Иллюстрации по темам  образовательной деятельности по ознакомлению с окр</w:t>
            </w:r>
            <w:r w:rsidRPr="009D7EE1">
              <w:rPr>
                <w:rFonts w:ascii="Times New Roman" w:hAnsi="Times New Roman"/>
                <w:szCs w:val="24"/>
              </w:rPr>
              <w:t>у</w:t>
            </w:r>
            <w:r w:rsidRPr="009D7EE1">
              <w:rPr>
                <w:rFonts w:ascii="Times New Roman" w:hAnsi="Times New Roman"/>
                <w:szCs w:val="24"/>
              </w:rPr>
              <w:t>жающим миром и ознакомлению с худ</w:t>
            </w:r>
            <w:r w:rsidRPr="009D7EE1">
              <w:rPr>
                <w:rFonts w:ascii="Times New Roman" w:hAnsi="Times New Roman"/>
                <w:szCs w:val="24"/>
              </w:rPr>
              <w:t>о</w:t>
            </w:r>
            <w:r w:rsidRPr="009D7EE1">
              <w:rPr>
                <w:rFonts w:ascii="Times New Roman" w:hAnsi="Times New Roman"/>
                <w:szCs w:val="24"/>
              </w:rPr>
              <w:t>жественной литературой</w:t>
            </w:r>
          </w:p>
          <w:p w:rsidR="00FD54E3" w:rsidRPr="009D7EE1" w:rsidRDefault="00FD54E3" w:rsidP="00A765D7">
            <w:pPr>
              <w:numPr>
                <w:ilvl w:val="0"/>
                <w:numId w:val="36"/>
              </w:numPr>
              <w:tabs>
                <w:tab w:val="left" w:pos="360"/>
              </w:tabs>
              <w:jc w:val="both"/>
              <w:rPr>
                <w:rFonts w:ascii="Times New Roman" w:hAnsi="Times New Roman"/>
                <w:szCs w:val="24"/>
              </w:rPr>
            </w:pPr>
            <w:r w:rsidRPr="009D7EE1">
              <w:rPr>
                <w:rFonts w:ascii="Times New Roman" w:hAnsi="Times New Roman"/>
                <w:szCs w:val="24"/>
              </w:rPr>
              <w:t>Материалы о художниках – иллюстрат</w:t>
            </w:r>
            <w:r w:rsidRPr="009D7EE1">
              <w:rPr>
                <w:rFonts w:ascii="Times New Roman" w:hAnsi="Times New Roman"/>
                <w:szCs w:val="24"/>
              </w:rPr>
              <w:t>о</w:t>
            </w:r>
            <w:r w:rsidRPr="009D7EE1">
              <w:rPr>
                <w:rFonts w:ascii="Times New Roman" w:hAnsi="Times New Roman"/>
                <w:szCs w:val="24"/>
              </w:rPr>
              <w:t>рах</w:t>
            </w:r>
          </w:p>
          <w:p w:rsidR="00FD54E3" w:rsidRPr="009D7EE1" w:rsidRDefault="00FD54E3" w:rsidP="00A765D7">
            <w:pPr>
              <w:numPr>
                <w:ilvl w:val="0"/>
                <w:numId w:val="36"/>
              </w:numPr>
              <w:tabs>
                <w:tab w:val="left" w:pos="360"/>
              </w:tabs>
              <w:jc w:val="both"/>
              <w:rPr>
                <w:rFonts w:ascii="Times New Roman" w:hAnsi="Times New Roman"/>
                <w:szCs w:val="24"/>
              </w:rPr>
            </w:pPr>
            <w:r w:rsidRPr="009D7EE1">
              <w:rPr>
                <w:rFonts w:ascii="Times New Roman" w:hAnsi="Times New Roman"/>
                <w:szCs w:val="24"/>
              </w:rPr>
              <w:t>Портрет поэтов, писателей (старший во</w:t>
            </w:r>
            <w:r w:rsidRPr="009D7EE1">
              <w:rPr>
                <w:rFonts w:ascii="Times New Roman" w:hAnsi="Times New Roman"/>
                <w:szCs w:val="24"/>
              </w:rPr>
              <w:t>з</w:t>
            </w:r>
            <w:r w:rsidRPr="009D7EE1">
              <w:rPr>
                <w:rFonts w:ascii="Times New Roman" w:hAnsi="Times New Roman"/>
                <w:szCs w:val="24"/>
              </w:rPr>
              <w:t>раст)</w:t>
            </w:r>
          </w:p>
          <w:p w:rsidR="00FD54E3" w:rsidRPr="009D7EE1" w:rsidRDefault="00FD54E3" w:rsidP="00A765D7">
            <w:pPr>
              <w:numPr>
                <w:ilvl w:val="0"/>
                <w:numId w:val="36"/>
              </w:numPr>
              <w:tabs>
                <w:tab w:val="left" w:pos="360"/>
              </w:tabs>
              <w:jc w:val="both"/>
              <w:rPr>
                <w:rFonts w:ascii="Times New Roman" w:hAnsi="Times New Roman"/>
                <w:szCs w:val="24"/>
              </w:rPr>
            </w:pPr>
            <w:r w:rsidRPr="009D7EE1">
              <w:rPr>
                <w:rFonts w:ascii="Times New Roman" w:hAnsi="Times New Roman"/>
                <w:szCs w:val="24"/>
              </w:rPr>
              <w:t>Тематические выставки</w:t>
            </w:r>
          </w:p>
        </w:tc>
      </w:tr>
      <w:tr w:rsidR="00FD54E3" w:rsidRPr="009D7EE1" w:rsidTr="00FD54E3">
        <w:trPr>
          <w:trHeight w:val="145"/>
        </w:trPr>
        <w:tc>
          <w:tcPr>
            <w:tcW w:w="2093"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Центр развития</w:t>
            </w:r>
          </w:p>
          <w:p w:rsidR="00FD54E3" w:rsidRPr="009D7EE1" w:rsidRDefault="00FD54E3" w:rsidP="00FD54E3">
            <w:pPr>
              <w:autoSpaceDE w:val="0"/>
              <w:autoSpaceDN w:val="0"/>
              <w:adjustRightInd w:val="0"/>
              <w:jc w:val="both"/>
              <w:rPr>
                <w:rFonts w:ascii="Times New Roman" w:hAnsi="Times New Roman"/>
                <w:szCs w:val="24"/>
              </w:rPr>
            </w:pPr>
            <w:r w:rsidRPr="009D7EE1">
              <w:rPr>
                <w:rFonts w:ascii="Times New Roman" w:hAnsi="Times New Roman"/>
                <w:szCs w:val="24"/>
              </w:rPr>
              <w:t>«Театрализова</w:t>
            </w:r>
            <w:r w:rsidRPr="009D7EE1">
              <w:rPr>
                <w:rFonts w:ascii="Times New Roman" w:hAnsi="Times New Roman"/>
                <w:szCs w:val="24"/>
              </w:rPr>
              <w:t>н</w:t>
            </w:r>
            <w:r w:rsidRPr="009D7EE1">
              <w:rPr>
                <w:rFonts w:ascii="Times New Roman" w:hAnsi="Times New Roman"/>
                <w:szCs w:val="24"/>
              </w:rPr>
              <w:t>ный  уголок»</w:t>
            </w:r>
          </w:p>
        </w:tc>
        <w:tc>
          <w:tcPr>
            <w:tcW w:w="2977" w:type="dxa"/>
          </w:tcPr>
          <w:p w:rsidR="00FD54E3" w:rsidRPr="009D7EE1" w:rsidRDefault="00FD54E3" w:rsidP="00A765D7">
            <w:pPr>
              <w:numPr>
                <w:ilvl w:val="0"/>
                <w:numId w:val="36"/>
              </w:numPr>
              <w:autoSpaceDE w:val="0"/>
              <w:autoSpaceDN w:val="0"/>
              <w:adjustRightInd w:val="0"/>
              <w:ind w:left="349" w:hanging="283"/>
              <w:jc w:val="both"/>
              <w:rPr>
                <w:rFonts w:ascii="Times New Roman" w:hAnsi="Times New Roman"/>
                <w:bCs/>
                <w:color w:val="000000"/>
                <w:szCs w:val="24"/>
              </w:rPr>
            </w:pPr>
            <w:r w:rsidRPr="009D7EE1">
              <w:rPr>
                <w:rFonts w:ascii="Times New Roman" w:hAnsi="Times New Roman"/>
                <w:bCs/>
                <w:color w:val="000000"/>
                <w:szCs w:val="24"/>
              </w:rPr>
              <w:t xml:space="preserve">Развитие  творческих  способностей  ребенка,  стремление  проявить  себя  в  играх-драматизациях </w:t>
            </w:r>
          </w:p>
        </w:tc>
        <w:tc>
          <w:tcPr>
            <w:tcW w:w="5245" w:type="dxa"/>
          </w:tcPr>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 xml:space="preserve">Ширмы </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Элементы костюмов</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Различные виды театров (в соответствии с возрастом)</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Предметы декорации</w:t>
            </w:r>
          </w:p>
        </w:tc>
      </w:tr>
      <w:tr w:rsidR="00FD54E3" w:rsidRPr="009D7EE1" w:rsidTr="00FD54E3">
        <w:trPr>
          <w:trHeight w:val="145"/>
        </w:trPr>
        <w:tc>
          <w:tcPr>
            <w:tcW w:w="2093"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Центр развития</w:t>
            </w:r>
          </w:p>
          <w:p w:rsidR="00FD54E3" w:rsidRPr="009D7EE1" w:rsidRDefault="00FD54E3" w:rsidP="00FD54E3">
            <w:pPr>
              <w:autoSpaceDE w:val="0"/>
              <w:autoSpaceDN w:val="0"/>
              <w:adjustRightInd w:val="0"/>
              <w:jc w:val="both"/>
              <w:rPr>
                <w:rFonts w:ascii="Times New Roman" w:hAnsi="Times New Roman"/>
                <w:szCs w:val="24"/>
              </w:rPr>
            </w:pPr>
            <w:r w:rsidRPr="009D7EE1">
              <w:rPr>
                <w:rFonts w:ascii="Times New Roman" w:hAnsi="Times New Roman"/>
                <w:szCs w:val="24"/>
              </w:rPr>
              <w:t xml:space="preserve"> «Творческая  м</w:t>
            </w:r>
            <w:r w:rsidRPr="009D7EE1">
              <w:rPr>
                <w:rFonts w:ascii="Times New Roman" w:hAnsi="Times New Roman"/>
                <w:szCs w:val="24"/>
              </w:rPr>
              <w:t>а</w:t>
            </w:r>
            <w:r w:rsidRPr="009D7EE1">
              <w:rPr>
                <w:rFonts w:ascii="Times New Roman" w:hAnsi="Times New Roman"/>
                <w:szCs w:val="24"/>
              </w:rPr>
              <w:t>стерская»</w:t>
            </w:r>
          </w:p>
        </w:tc>
        <w:tc>
          <w:tcPr>
            <w:tcW w:w="2977" w:type="dxa"/>
          </w:tcPr>
          <w:p w:rsidR="00FD54E3" w:rsidRPr="009D7EE1" w:rsidRDefault="00FD54E3" w:rsidP="00A765D7">
            <w:pPr>
              <w:numPr>
                <w:ilvl w:val="0"/>
                <w:numId w:val="36"/>
              </w:numPr>
              <w:shd w:val="clear" w:color="auto" w:fill="FFFFFF"/>
              <w:autoSpaceDE w:val="0"/>
              <w:autoSpaceDN w:val="0"/>
              <w:adjustRightInd w:val="0"/>
              <w:ind w:left="349" w:hanging="283"/>
              <w:jc w:val="both"/>
              <w:rPr>
                <w:rFonts w:ascii="Times New Roman" w:hAnsi="Times New Roman"/>
                <w:color w:val="000000"/>
                <w:szCs w:val="24"/>
              </w:rPr>
            </w:pPr>
            <w:r w:rsidRPr="009D7EE1">
              <w:rPr>
                <w:rFonts w:ascii="Times New Roman" w:hAnsi="Times New Roman"/>
                <w:color w:val="000000"/>
                <w:szCs w:val="24"/>
              </w:rPr>
              <w:t>Проживание, преобр</w:t>
            </w:r>
            <w:r w:rsidRPr="009D7EE1">
              <w:rPr>
                <w:rFonts w:ascii="Times New Roman" w:hAnsi="Times New Roman"/>
                <w:color w:val="000000"/>
                <w:szCs w:val="24"/>
              </w:rPr>
              <w:t>а</w:t>
            </w:r>
            <w:r w:rsidRPr="009D7EE1">
              <w:rPr>
                <w:rFonts w:ascii="Times New Roman" w:hAnsi="Times New Roman"/>
                <w:color w:val="000000"/>
                <w:szCs w:val="24"/>
              </w:rPr>
              <w:t>зование познавател</w:t>
            </w:r>
            <w:r w:rsidRPr="009D7EE1">
              <w:rPr>
                <w:rFonts w:ascii="Times New Roman" w:hAnsi="Times New Roman"/>
                <w:color w:val="000000"/>
                <w:szCs w:val="24"/>
              </w:rPr>
              <w:t>ь</w:t>
            </w:r>
            <w:r w:rsidRPr="009D7EE1">
              <w:rPr>
                <w:rFonts w:ascii="Times New Roman" w:hAnsi="Times New Roman"/>
                <w:color w:val="000000"/>
                <w:szCs w:val="24"/>
              </w:rPr>
              <w:t>ного опыта в проду</w:t>
            </w:r>
            <w:r w:rsidRPr="009D7EE1">
              <w:rPr>
                <w:rFonts w:ascii="Times New Roman" w:hAnsi="Times New Roman"/>
                <w:color w:val="000000"/>
                <w:szCs w:val="24"/>
              </w:rPr>
              <w:t>к</w:t>
            </w:r>
            <w:r w:rsidRPr="009D7EE1">
              <w:rPr>
                <w:rFonts w:ascii="Times New Roman" w:hAnsi="Times New Roman"/>
                <w:color w:val="000000"/>
                <w:szCs w:val="24"/>
              </w:rPr>
              <w:t>тивной деятельности. Развитие ручной ум</w:t>
            </w:r>
            <w:r w:rsidRPr="009D7EE1">
              <w:rPr>
                <w:rFonts w:ascii="Times New Roman" w:hAnsi="Times New Roman"/>
                <w:color w:val="000000"/>
                <w:szCs w:val="24"/>
              </w:rPr>
              <w:t>е</w:t>
            </w:r>
            <w:r w:rsidRPr="009D7EE1">
              <w:rPr>
                <w:rFonts w:ascii="Times New Roman" w:hAnsi="Times New Roman"/>
                <w:color w:val="000000"/>
                <w:szCs w:val="24"/>
              </w:rPr>
              <w:t>лости, творчества. В</w:t>
            </w:r>
            <w:r w:rsidRPr="009D7EE1">
              <w:rPr>
                <w:rFonts w:ascii="Times New Roman" w:hAnsi="Times New Roman"/>
                <w:color w:val="000000"/>
                <w:szCs w:val="24"/>
              </w:rPr>
              <w:t>ы</w:t>
            </w:r>
            <w:r w:rsidRPr="009D7EE1">
              <w:rPr>
                <w:rFonts w:ascii="Times New Roman" w:hAnsi="Times New Roman"/>
                <w:color w:val="000000"/>
                <w:szCs w:val="24"/>
              </w:rPr>
              <w:t>работка позиции тво</w:t>
            </w:r>
            <w:r w:rsidRPr="009D7EE1">
              <w:rPr>
                <w:rFonts w:ascii="Times New Roman" w:hAnsi="Times New Roman"/>
                <w:color w:val="000000"/>
                <w:szCs w:val="24"/>
              </w:rPr>
              <w:t>р</w:t>
            </w:r>
            <w:r w:rsidRPr="009D7EE1">
              <w:rPr>
                <w:rFonts w:ascii="Times New Roman" w:hAnsi="Times New Roman"/>
                <w:color w:val="000000"/>
                <w:szCs w:val="24"/>
              </w:rPr>
              <w:t>ца</w:t>
            </w:r>
          </w:p>
        </w:tc>
        <w:tc>
          <w:tcPr>
            <w:tcW w:w="5245" w:type="dxa"/>
          </w:tcPr>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Бумага разного формата, разной формы, разного тона</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Достаточное количество цветных кара</w:t>
            </w:r>
            <w:r w:rsidRPr="009D7EE1">
              <w:rPr>
                <w:rFonts w:ascii="Times New Roman" w:hAnsi="Times New Roman"/>
                <w:szCs w:val="24"/>
              </w:rPr>
              <w:t>н</w:t>
            </w:r>
            <w:r w:rsidRPr="009D7EE1">
              <w:rPr>
                <w:rFonts w:ascii="Times New Roman" w:hAnsi="Times New Roman"/>
                <w:szCs w:val="24"/>
              </w:rPr>
              <w:t>дашей, красок, кистей, тряпочек, пласт</w:t>
            </w:r>
            <w:r w:rsidRPr="009D7EE1">
              <w:rPr>
                <w:rFonts w:ascii="Times New Roman" w:hAnsi="Times New Roman"/>
                <w:szCs w:val="24"/>
              </w:rPr>
              <w:t>и</w:t>
            </w:r>
            <w:r w:rsidRPr="009D7EE1">
              <w:rPr>
                <w:rFonts w:ascii="Times New Roman" w:hAnsi="Times New Roman"/>
                <w:szCs w:val="24"/>
              </w:rPr>
              <w:t>лина (стеки, доски для лепки)</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Наличие цветной бумаги и картона</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Достаточное количество ножниц с з</w:t>
            </w:r>
            <w:r w:rsidRPr="009D7EE1">
              <w:rPr>
                <w:rFonts w:ascii="Times New Roman" w:hAnsi="Times New Roman"/>
                <w:szCs w:val="24"/>
              </w:rPr>
              <w:t>а</w:t>
            </w:r>
            <w:r w:rsidRPr="009D7EE1">
              <w:rPr>
                <w:rFonts w:ascii="Times New Roman" w:hAnsi="Times New Roman"/>
                <w:szCs w:val="24"/>
              </w:rPr>
              <w:t>кругленными концами, клея, клеенок, тряпочек, салфеток  для аппликации</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Бросовый материал (фольга, фантики от конфет и др.)</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lastRenderedPageBreak/>
              <w:t>Место для сменных выставок детских р</w:t>
            </w:r>
            <w:r w:rsidRPr="009D7EE1">
              <w:rPr>
                <w:rFonts w:ascii="Times New Roman" w:hAnsi="Times New Roman"/>
                <w:szCs w:val="24"/>
              </w:rPr>
              <w:t>а</w:t>
            </w:r>
            <w:r w:rsidRPr="009D7EE1">
              <w:rPr>
                <w:rFonts w:ascii="Times New Roman" w:hAnsi="Times New Roman"/>
                <w:szCs w:val="24"/>
              </w:rPr>
              <w:t>бот, совместных работ детей и родителей</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Место для сменных выставок произвед</w:t>
            </w:r>
            <w:r w:rsidRPr="009D7EE1">
              <w:rPr>
                <w:rFonts w:ascii="Times New Roman" w:hAnsi="Times New Roman"/>
                <w:szCs w:val="24"/>
              </w:rPr>
              <w:t>е</w:t>
            </w:r>
            <w:r w:rsidRPr="009D7EE1">
              <w:rPr>
                <w:rFonts w:ascii="Times New Roman" w:hAnsi="Times New Roman"/>
                <w:szCs w:val="24"/>
              </w:rPr>
              <w:t>ний изоискусства</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Альбомы- раскраски</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Наборы открыток, картинки, книги и альбомы с иллюстрациями, предметные картинки</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Предметы народно – прикладного иску</w:t>
            </w:r>
            <w:r w:rsidRPr="009D7EE1">
              <w:rPr>
                <w:rFonts w:ascii="Times New Roman" w:hAnsi="Times New Roman"/>
                <w:szCs w:val="24"/>
              </w:rPr>
              <w:t>с</w:t>
            </w:r>
            <w:r w:rsidRPr="009D7EE1">
              <w:rPr>
                <w:rFonts w:ascii="Times New Roman" w:hAnsi="Times New Roman"/>
                <w:szCs w:val="24"/>
              </w:rPr>
              <w:t>ства</w:t>
            </w:r>
          </w:p>
        </w:tc>
      </w:tr>
      <w:tr w:rsidR="00FD54E3" w:rsidRPr="009D7EE1" w:rsidTr="00FD54E3">
        <w:trPr>
          <w:trHeight w:val="145"/>
        </w:trPr>
        <w:tc>
          <w:tcPr>
            <w:tcW w:w="2093"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lastRenderedPageBreak/>
              <w:t>Центр развития</w:t>
            </w:r>
          </w:p>
          <w:p w:rsidR="00FD54E3" w:rsidRPr="009D7EE1" w:rsidRDefault="00FD54E3" w:rsidP="00FD54E3">
            <w:pPr>
              <w:autoSpaceDE w:val="0"/>
              <w:autoSpaceDN w:val="0"/>
              <w:adjustRightInd w:val="0"/>
              <w:jc w:val="both"/>
              <w:rPr>
                <w:rFonts w:ascii="Times New Roman" w:hAnsi="Times New Roman"/>
                <w:szCs w:val="24"/>
              </w:rPr>
            </w:pPr>
            <w:r w:rsidRPr="009D7EE1">
              <w:rPr>
                <w:rFonts w:ascii="Times New Roman" w:hAnsi="Times New Roman"/>
                <w:szCs w:val="24"/>
              </w:rPr>
              <w:t xml:space="preserve"> «Музыкальный  уголок»</w:t>
            </w:r>
          </w:p>
        </w:tc>
        <w:tc>
          <w:tcPr>
            <w:tcW w:w="2977" w:type="dxa"/>
          </w:tcPr>
          <w:p w:rsidR="00FD54E3" w:rsidRPr="009D7EE1" w:rsidRDefault="00FD54E3" w:rsidP="00A765D7">
            <w:pPr>
              <w:numPr>
                <w:ilvl w:val="0"/>
                <w:numId w:val="36"/>
              </w:numPr>
              <w:autoSpaceDE w:val="0"/>
              <w:autoSpaceDN w:val="0"/>
              <w:adjustRightInd w:val="0"/>
              <w:jc w:val="both"/>
              <w:rPr>
                <w:rFonts w:ascii="Times New Roman" w:hAnsi="Times New Roman"/>
                <w:bCs/>
                <w:color w:val="000000"/>
                <w:szCs w:val="24"/>
              </w:rPr>
            </w:pPr>
            <w:r w:rsidRPr="009D7EE1">
              <w:rPr>
                <w:rFonts w:ascii="Times New Roman" w:hAnsi="Times New Roman"/>
                <w:bCs/>
                <w:color w:val="000000"/>
                <w:szCs w:val="24"/>
              </w:rPr>
              <w:t>Развитие   творч</w:t>
            </w:r>
            <w:r w:rsidRPr="009D7EE1">
              <w:rPr>
                <w:rFonts w:ascii="Times New Roman" w:hAnsi="Times New Roman"/>
                <w:bCs/>
                <w:color w:val="000000"/>
                <w:szCs w:val="24"/>
              </w:rPr>
              <w:t>е</w:t>
            </w:r>
            <w:r w:rsidRPr="009D7EE1">
              <w:rPr>
                <w:rFonts w:ascii="Times New Roman" w:hAnsi="Times New Roman"/>
                <w:bCs/>
                <w:color w:val="000000"/>
                <w:szCs w:val="24"/>
              </w:rPr>
              <w:t>ских  способностей  в  самостоятельно-ритмической  де</w:t>
            </w:r>
            <w:r w:rsidRPr="009D7EE1">
              <w:rPr>
                <w:rFonts w:ascii="Times New Roman" w:hAnsi="Times New Roman"/>
                <w:bCs/>
                <w:color w:val="000000"/>
                <w:szCs w:val="24"/>
              </w:rPr>
              <w:t>я</w:t>
            </w:r>
            <w:r w:rsidRPr="009D7EE1">
              <w:rPr>
                <w:rFonts w:ascii="Times New Roman" w:hAnsi="Times New Roman"/>
                <w:bCs/>
                <w:color w:val="000000"/>
                <w:szCs w:val="24"/>
              </w:rPr>
              <w:t xml:space="preserve">тельности </w:t>
            </w:r>
          </w:p>
        </w:tc>
        <w:tc>
          <w:tcPr>
            <w:tcW w:w="5245" w:type="dxa"/>
          </w:tcPr>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Детские музыкальные инструменты</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Портрет композитора (старший возраст)</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Магнитофон</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Набор аудиозаписей</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Музыкальные игрушки (озвученные, не озвученные)</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Игрушки- самоделки</w:t>
            </w:r>
          </w:p>
          <w:p w:rsidR="00FD54E3" w:rsidRPr="009D7EE1" w:rsidRDefault="00FD54E3" w:rsidP="00A765D7">
            <w:pPr>
              <w:numPr>
                <w:ilvl w:val="0"/>
                <w:numId w:val="36"/>
              </w:numPr>
              <w:jc w:val="both"/>
              <w:rPr>
                <w:rFonts w:ascii="Times New Roman" w:hAnsi="Times New Roman"/>
                <w:szCs w:val="24"/>
              </w:rPr>
            </w:pPr>
            <w:r w:rsidRPr="009D7EE1">
              <w:rPr>
                <w:rFonts w:ascii="Times New Roman" w:hAnsi="Times New Roman"/>
                <w:szCs w:val="24"/>
              </w:rPr>
              <w:t>Музыкально- дидактические игры</w:t>
            </w:r>
          </w:p>
          <w:p w:rsidR="00FD54E3" w:rsidRPr="009D7EE1" w:rsidRDefault="00FD54E3" w:rsidP="00A765D7">
            <w:pPr>
              <w:numPr>
                <w:ilvl w:val="0"/>
                <w:numId w:val="36"/>
              </w:numPr>
              <w:autoSpaceDE w:val="0"/>
              <w:autoSpaceDN w:val="0"/>
              <w:adjustRightInd w:val="0"/>
              <w:jc w:val="both"/>
              <w:rPr>
                <w:rFonts w:ascii="Times New Roman" w:hAnsi="Times New Roman"/>
                <w:bCs/>
                <w:color w:val="000000"/>
                <w:szCs w:val="24"/>
              </w:rPr>
            </w:pPr>
            <w:r w:rsidRPr="009D7EE1">
              <w:rPr>
                <w:rFonts w:ascii="Times New Roman" w:hAnsi="Times New Roman"/>
                <w:szCs w:val="24"/>
              </w:rPr>
              <w:t>Музыкально- дидактические пособия</w:t>
            </w:r>
          </w:p>
        </w:tc>
      </w:tr>
    </w:tbl>
    <w:p w:rsidR="001F2E94" w:rsidRDefault="001F2E94" w:rsidP="00FD54E3">
      <w:pPr>
        <w:ind w:firstLine="748"/>
        <w:jc w:val="both"/>
        <w:rPr>
          <w:rFonts w:ascii="Times New Roman" w:hAnsi="Times New Roman"/>
          <w:b/>
          <w:szCs w:val="24"/>
        </w:rPr>
      </w:pPr>
    </w:p>
    <w:p w:rsidR="00FD54E3" w:rsidRPr="009D7EE1" w:rsidRDefault="00FD54E3" w:rsidP="00FD54E3">
      <w:pPr>
        <w:ind w:firstLine="748"/>
        <w:jc w:val="both"/>
        <w:rPr>
          <w:rFonts w:ascii="Times New Roman" w:hAnsi="Times New Roman"/>
          <w:i/>
          <w:szCs w:val="24"/>
        </w:rPr>
      </w:pPr>
      <w:r w:rsidRPr="009D7EE1">
        <w:rPr>
          <w:rFonts w:ascii="Times New Roman" w:hAnsi="Times New Roman"/>
          <w:b/>
          <w:szCs w:val="24"/>
        </w:rPr>
        <w:t xml:space="preserve">3.2. Организация режима пребывания детей в образовательном учреждении </w:t>
      </w:r>
    </w:p>
    <w:p w:rsidR="00FD54E3" w:rsidRPr="009D7EE1" w:rsidRDefault="00FD54E3" w:rsidP="00FD54E3">
      <w:pPr>
        <w:ind w:firstLine="567"/>
        <w:jc w:val="both"/>
        <w:rPr>
          <w:rFonts w:ascii="Times New Roman" w:hAnsi="Times New Roman"/>
          <w:szCs w:val="24"/>
        </w:rPr>
      </w:pPr>
      <w:r w:rsidRPr="009D7EE1">
        <w:rPr>
          <w:rFonts w:ascii="Times New Roman" w:hAnsi="Times New Roman"/>
          <w:i/>
          <w:szCs w:val="24"/>
        </w:rPr>
        <w:t xml:space="preserve">Ежедневная организации жизни и деятельности детей </w:t>
      </w:r>
      <w:r w:rsidRPr="009D7EE1">
        <w:rPr>
          <w:rFonts w:ascii="Times New Roman" w:hAnsi="Times New Roman"/>
          <w:szCs w:val="24"/>
        </w:rPr>
        <w:t>осуществляется с учетом:</w:t>
      </w:r>
    </w:p>
    <w:p w:rsidR="00FD54E3" w:rsidRPr="009D7EE1" w:rsidRDefault="00FD54E3" w:rsidP="00A765D7">
      <w:pPr>
        <w:numPr>
          <w:ilvl w:val="0"/>
          <w:numId w:val="45"/>
        </w:numPr>
        <w:jc w:val="both"/>
        <w:rPr>
          <w:rFonts w:ascii="Times New Roman" w:hAnsi="Times New Roman"/>
          <w:szCs w:val="24"/>
        </w:rPr>
      </w:pPr>
      <w:r w:rsidRPr="009D7EE1">
        <w:rPr>
          <w:rFonts w:ascii="Times New Roman" w:hAnsi="Times New Roman"/>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FD54E3" w:rsidRPr="009D7EE1" w:rsidRDefault="00FD54E3" w:rsidP="00A765D7">
      <w:pPr>
        <w:numPr>
          <w:ilvl w:val="0"/>
          <w:numId w:val="44"/>
        </w:numPr>
        <w:jc w:val="both"/>
        <w:rPr>
          <w:rFonts w:ascii="Times New Roman" w:hAnsi="Times New Roman"/>
          <w:szCs w:val="24"/>
        </w:rPr>
      </w:pPr>
      <w:r w:rsidRPr="009D7EE1">
        <w:rPr>
          <w:rFonts w:ascii="Times New Roman" w:hAnsi="Times New Roman"/>
          <w:szCs w:val="24"/>
        </w:rPr>
        <w:t>решения программных образовательных задач в совместной деятельности взрослого и д</w:t>
      </w:r>
      <w:r w:rsidRPr="009D7EE1">
        <w:rPr>
          <w:rFonts w:ascii="Times New Roman" w:hAnsi="Times New Roman"/>
          <w:szCs w:val="24"/>
        </w:rPr>
        <w:t>е</w:t>
      </w:r>
      <w:r w:rsidRPr="009D7EE1">
        <w:rPr>
          <w:rFonts w:ascii="Times New Roman" w:hAnsi="Times New Roman"/>
          <w:szCs w:val="24"/>
        </w:rPr>
        <w:t>тей и самостоятельной деятельности детей не только в рамках непосредственно образов</w:t>
      </w:r>
      <w:r w:rsidRPr="009D7EE1">
        <w:rPr>
          <w:rFonts w:ascii="Times New Roman" w:hAnsi="Times New Roman"/>
          <w:szCs w:val="24"/>
        </w:rPr>
        <w:t>а</w:t>
      </w:r>
      <w:r w:rsidRPr="009D7EE1">
        <w:rPr>
          <w:rFonts w:ascii="Times New Roman" w:hAnsi="Times New Roman"/>
          <w:szCs w:val="24"/>
        </w:rPr>
        <w:t>тельной деятельности, но и при проведении режимных моментов в соответствии со сп</w:t>
      </w:r>
      <w:r w:rsidRPr="009D7EE1">
        <w:rPr>
          <w:rFonts w:ascii="Times New Roman" w:hAnsi="Times New Roman"/>
          <w:szCs w:val="24"/>
        </w:rPr>
        <w:t>е</w:t>
      </w:r>
      <w:r w:rsidRPr="009D7EE1">
        <w:rPr>
          <w:rFonts w:ascii="Times New Roman" w:hAnsi="Times New Roman"/>
          <w:szCs w:val="24"/>
        </w:rPr>
        <w:t>цификой дошкольного образования.</w:t>
      </w:r>
    </w:p>
    <w:p w:rsidR="00FD54E3" w:rsidRPr="009D7EE1" w:rsidRDefault="00FD54E3" w:rsidP="00FD54E3">
      <w:pPr>
        <w:jc w:val="both"/>
        <w:rPr>
          <w:rFonts w:ascii="Times New Roman" w:hAnsi="Times New Roman"/>
          <w:szCs w:val="24"/>
        </w:rPr>
      </w:pPr>
      <w:r w:rsidRPr="009D7EE1">
        <w:rPr>
          <w:rFonts w:ascii="Times New Roman" w:hAnsi="Times New Roman"/>
          <w:i/>
          <w:szCs w:val="24"/>
          <w:u w:val="single"/>
        </w:rPr>
        <w:t>Организация  режима  дня</w:t>
      </w:r>
    </w:p>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       При проведении режимных процессов МДОУ придерживается следующих </w:t>
      </w:r>
      <w:r w:rsidRPr="009D7EE1">
        <w:rPr>
          <w:rFonts w:ascii="Times New Roman" w:hAnsi="Times New Roman"/>
          <w:b/>
          <w:i/>
          <w:szCs w:val="24"/>
        </w:rPr>
        <w:t>правил</w:t>
      </w:r>
      <w:r w:rsidRPr="009D7EE1">
        <w:rPr>
          <w:rFonts w:ascii="Times New Roman" w:hAnsi="Times New Roman"/>
          <w:szCs w:val="24"/>
        </w:rPr>
        <w:t>:</w:t>
      </w:r>
    </w:p>
    <w:p w:rsidR="00FD54E3" w:rsidRPr="009D7EE1" w:rsidRDefault="00FD54E3" w:rsidP="00A765D7">
      <w:pPr>
        <w:numPr>
          <w:ilvl w:val="0"/>
          <w:numId w:val="44"/>
        </w:numPr>
        <w:jc w:val="both"/>
        <w:rPr>
          <w:rFonts w:ascii="Times New Roman" w:hAnsi="Times New Roman"/>
          <w:szCs w:val="24"/>
        </w:rPr>
      </w:pPr>
      <w:r w:rsidRPr="009D7EE1">
        <w:rPr>
          <w:rFonts w:ascii="Times New Roman" w:hAnsi="Times New Roman"/>
          <w:szCs w:val="24"/>
        </w:rPr>
        <w:t>Полное и своевременное удовлетворение всех органических потребностей детей (в сне, питании).</w:t>
      </w:r>
    </w:p>
    <w:p w:rsidR="00FD54E3" w:rsidRPr="009D7EE1" w:rsidRDefault="00FD54E3" w:rsidP="00A765D7">
      <w:pPr>
        <w:numPr>
          <w:ilvl w:val="0"/>
          <w:numId w:val="44"/>
        </w:numPr>
        <w:jc w:val="both"/>
        <w:rPr>
          <w:rFonts w:ascii="Times New Roman" w:hAnsi="Times New Roman"/>
          <w:szCs w:val="24"/>
        </w:rPr>
      </w:pPr>
      <w:r w:rsidRPr="009D7EE1">
        <w:rPr>
          <w:rFonts w:ascii="Times New Roman" w:hAnsi="Times New Roman"/>
          <w:szCs w:val="24"/>
        </w:rPr>
        <w:t>Тщательный гигиенический уход, обеспечение чистоты тела, одежды, постели.</w:t>
      </w:r>
    </w:p>
    <w:p w:rsidR="00FD54E3" w:rsidRPr="009D7EE1" w:rsidRDefault="00FD54E3" w:rsidP="00A765D7">
      <w:pPr>
        <w:numPr>
          <w:ilvl w:val="0"/>
          <w:numId w:val="44"/>
        </w:numPr>
        <w:jc w:val="both"/>
        <w:rPr>
          <w:rFonts w:ascii="Times New Roman" w:hAnsi="Times New Roman"/>
          <w:szCs w:val="24"/>
        </w:rPr>
      </w:pPr>
      <w:r w:rsidRPr="009D7EE1">
        <w:rPr>
          <w:rFonts w:ascii="Times New Roman" w:hAnsi="Times New Roman"/>
          <w:szCs w:val="24"/>
        </w:rPr>
        <w:t>Привлечение детей к посильному участию в режимных процессах; поощрение самосто</w:t>
      </w:r>
      <w:r w:rsidRPr="009D7EE1">
        <w:rPr>
          <w:rFonts w:ascii="Times New Roman" w:hAnsi="Times New Roman"/>
          <w:szCs w:val="24"/>
        </w:rPr>
        <w:t>я</w:t>
      </w:r>
      <w:r w:rsidRPr="009D7EE1">
        <w:rPr>
          <w:rFonts w:ascii="Times New Roman" w:hAnsi="Times New Roman"/>
          <w:szCs w:val="24"/>
        </w:rPr>
        <w:t>тельности и активности.</w:t>
      </w:r>
    </w:p>
    <w:p w:rsidR="00FD54E3" w:rsidRPr="009D7EE1" w:rsidRDefault="00FD54E3" w:rsidP="00A765D7">
      <w:pPr>
        <w:numPr>
          <w:ilvl w:val="0"/>
          <w:numId w:val="44"/>
        </w:numPr>
        <w:jc w:val="both"/>
        <w:rPr>
          <w:rFonts w:ascii="Times New Roman" w:hAnsi="Times New Roman"/>
          <w:szCs w:val="24"/>
        </w:rPr>
      </w:pPr>
      <w:r w:rsidRPr="009D7EE1">
        <w:rPr>
          <w:rFonts w:ascii="Times New Roman" w:hAnsi="Times New Roman"/>
          <w:szCs w:val="24"/>
        </w:rPr>
        <w:t>Формирование культурно-гигиенических навыков.</w:t>
      </w:r>
    </w:p>
    <w:p w:rsidR="00FD54E3" w:rsidRPr="009D7EE1" w:rsidRDefault="00FD54E3" w:rsidP="00A765D7">
      <w:pPr>
        <w:numPr>
          <w:ilvl w:val="0"/>
          <w:numId w:val="44"/>
        </w:numPr>
        <w:jc w:val="both"/>
        <w:rPr>
          <w:rFonts w:ascii="Times New Roman" w:hAnsi="Times New Roman"/>
          <w:szCs w:val="24"/>
        </w:rPr>
      </w:pPr>
      <w:r w:rsidRPr="009D7EE1">
        <w:rPr>
          <w:rFonts w:ascii="Times New Roman" w:hAnsi="Times New Roman"/>
          <w:szCs w:val="24"/>
        </w:rPr>
        <w:t>Эмоциональное общение в ходе выполнения режимных процессов.</w:t>
      </w:r>
    </w:p>
    <w:p w:rsidR="00FD54E3" w:rsidRPr="009D7EE1" w:rsidRDefault="00FD54E3" w:rsidP="00A765D7">
      <w:pPr>
        <w:numPr>
          <w:ilvl w:val="0"/>
          <w:numId w:val="44"/>
        </w:numPr>
        <w:jc w:val="both"/>
        <w:rPr>
          <w:rFonts w:ascii="Times New Roman" w:hAnsi="Times New Roman"/>
          <w:szCs w:val="24"/>
        </w:rPr>
      </w:pPr>
      <w:r w:rsidRPr="009D7EE1">
        <w:rPr>
          <w:rFonts w:ascii="Times New Roman" w:hAnsi="Times New Roman"/>
          <w:szCs w:val="24"/>
        </w:rPr>
        <w:t>Учет потребностей детей, индивидуальных особенностей каждого ребенка.</w:t>
      </w:r>
    </w:p>
    <w:p w:rsidR="00FD54E3" w:rsidRPr="009D7EE1" w:rsidRDefault="00FD54E3" w:rsidP="00A765D7">
      <w:pPr>
        <w:numPr>
          <w:ilvl w:val="0"/>
          <w:numId w:val="44"/>
        </w:numPr>
        <w:jc w:val="both"/>
        <w:rPr>
          <w:rFonts w:ascii="Times New Roman" w:hAnsi="Times New Roman"/>
          <w:szCs w:val="24"/>
        </w:rPr>
      </w:pPr>
      <w:r w:rsidRPr="009D7EE1">
        <w:rPr>
          <w:rFonts w:ascii="Times New Roman" w:hAnsi="Times New Roman"/>
          <w:szCs w:val="24"/>
        </w:rPr>
        <w:t>Спокойный и доброжелательный тон обращения, бережное отношение к ребенку, устран</w:t>
      </w:r>
      <w:r w:rsidRPr="009D7EE1">
        <w:rPr>
          <w:rFonts w:ascii="Times New Roman" w:hAnsi="Times New Roman"/>
          <w:szCs w:val="24"/>
        </w:rPr>
        <w:t>е</w:t>
      </w:r>
      <w:r w:rsidRPr="009D7EE1">
        <w:rPr>
          <w:rFonts w:ascii="Times New Roman" w:hAnsi="Times New Roman"/>
          <w:szCs w:val="24"/>
        </w:rPr>
        <w:t>ние долгих ожиданий, так как аппетит и сон малышей прямо зависят от состояния их нервной системы.</w:t>
      </w:r>
    </w:p>
    <w:p w:rsidR="00FD54E3" w:rsidRPr="009D7EE1" w:rsidRDefault="00FD54E3" w:rsidP="00FD54E3">
      <w:pPr>
        <w:ind w:left="180"/>
        <w:jc w:val="both"/>
        <w:rPr>
          <w:rFonts w:ascii="Times New Roman" w:hAnsi="Times New Roman"/>
          <w:i/>
          <w:szCs w:val="24"/>
        </w:rPr>
      </w:pPr>
      <w:r w:rsidRPr="009D7EE1">
        <w:rPr>
          <w:rFonts w:ascii="Times New Roman" w:hAnsi="Times New Roman"/>
          <w:i/>
          <w:szCs w:val="24"/>
        </w:rPr>
        <w:t xml:space="preserve">      Основные  принципы  построения  режима  дня:</w:t>
      </w:r>
    </w:p>
    <w:p w:rsidR="00FD54E3" w:rsidRPr="009D7EE1" w:rsidRDefault="00FD54E3" w:rsidP="00A765D7">
      <w:pPr>
        <w:numPr>
          <w:ilvl w:val="0"/>
          <w:numId w:val="44"/>
        </w:numPr>
        <w:jc w:val="both"/>
        <w:rPr>
          <w:rFonts w:ascii="Times New Roman" w:hAnsi="Times New Roman"/>
          <w:szCs w:val="24"/>
        </w:rPr>
      </w:pPr>
      <w:r w:rsidRPr="009D7EE1">
        <w:rPr>
          <w:rFonts w:ascii="Times New Roman" w:hAnsi="Times New Roman"/>
          <w:szCs w:val="24"/>
        </w:rPr>
        <w:t>Режим дня  выполняется  на  протяжении  всего  периода  воспитания  детей  в  дошкол</w:t>
      </w:r>
      <w:r w:rsidRPr="009D7EE1">
        <w:rPr>
          <w:rFonts w:ascii="Times New Roman" w:hAnsi="Times New Roman"/>
          <w:szCs w:val="24"/>
        </w:rPr>
        <w:t>ь</w:t>
      </w:r>
      <w:r w:rsidRPr="009D7EE1">
        <w:rPr>
          <w:rFonts w:ascii="Times New Roman" w:hAnsi="Times New Roman"/>
          <w:szCs w:val="24"/>
        </w:rPr>
        <w:t>ном  учреждении,  сохраняя  последовательность,  постоянство  и  постепенность.</w:t>
      </w:r>
    </w:p>
    <w:p w:rsidR="00FD54E3" w:rsidRDefault="00FD54E3" w:rsidP="00A765D7">
      <w:pPr>
        <w:numPr>
          <w:ilvl w:val="0"/>
          <w:numId w:val="44"/>
        </w:numPr>
        <w:jc w:val="both"/>
        <w:rPr>
          <w:rFonts w:ascii="Times New Roman" w:hAnsi="Times New Roman"/>
          <w:szCs w:val="24"/>
        </w:rPr>
      </w:pPr>
      <w:r w:rsidRPr="009D7EE1">
        <w:rPr>
          <w:rFonts w:ascii="Times New Roman" w:hAnsi="Times New Roman"/>
          <w:szCs w:val="24"/>
        </w:rPr>
        <w:t>Соответствие   правильности  построения  режима  дня  возрастным  психофизиологич</w:t>
      </w:r>
      <w:r w:rsidRPr="009D7EE1">
        <w:rPr>
          <w:rFonts w:ascii="Times New Roman" w:hAnsi="Times New Roman"/>
          <w:szCs w:val="24"/>
        </w:rPr>
        <w:t>е</w:t>
      </w:r>
      <w:r w:rsidRPr="009D7EE1">
        <w:rPr>
          <w:rFonts w:ascii="Times New Roman" w:hAnsi="Times New Roman"/>
          <w:szCs w:val="24"/>
        </w:rPr>
        <w:t>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FD54E3" w:rsidRPr="006F64DE" w:rsidRDefault="00FD54E3" w:rsidP="00A765D7">
      <w:pPr>
        <w:numPr>
          <w:ilvl w:val="0"/>
          <w:numId w:val="44"/>
        </w:numPr>
        <w:jc w:val="both"/>
        <w:rPr>
          <w:rFonts w:ascii="Times New Roman" w:hAnsi="Times New Roman"/>
          <w:szCs w:val="24"/>
        </w:rPr>
      </w:pPr>
      <w:r w:rsidRPr="006F64DE">
        <w:rPr>
          <w:rFonts w:ascii="Times New Roman" w:hAnsi="Times New Roman"/>
          <w:szCs w:val="24"/>
        </w:rPr>
        <w:lastRenderedPageBreak/>
        <w:t>Организация  режима  дня  проводится  с  учетом  теплого  и  холодного  периода  года.</w:t>
      </w:r>
    </w:p>
    <w:p w:rsidR="00FD54E3" w:rsidRPr="009D7EE1" w:rsidRDefault="00FD54E3" w:rsidP="00FD54E3">
      <w:pPr>
        <w:ind w:left="720"/>
        <w:jc w:val="both"/>
        <w:rPr>
          <w:rFonts w:ascii="Times New Roman" w:hAnsi="Times New Roman"/>
          <w:szCs w:val="24"/>
        </w:rPr>
      </w:pPr>
    </w:p>
    <w:p w:rsidR="00FD54E3" w:rsidRPr="009D7EE1" w:rsidRDefault="00FD54E3" w:rsidP="00FD54E3">
      <w:pPr>
        <w:jc w:val="both"/>
        <w:rPr>
          <w:rFonts w:ascii="Times New Roman" w:hAnsi="Times New Roman"/>
          <w:b/>
          <w:bCs/>
          <w:iCs/>
          <w:szCs w:val="24"/>
        </w:rPr>
      </w:pPr>
      <w:r w:rsidRPr="009D7EE1">
        <w:rPr>
          <w:rFonts w:ascii="Times New Roman" w:hAnsi="Times New Roman"/>
          <w:b/>
          <w:szCs w:val="24"/>
        </w:rPr>
        <w:t>3.2.1.Описание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 предусма</w:t>
      </w:r>
      <w:r w:rsidRPr="009D7EE1">
        <w:rPr>
          <w:rFonts w:ascii="Times New Roman" w:hAnsi="Times New Roman"/>
          <w:b/>
          <w:szCs w:val="24"/>
        </w:rPr>
        <w:t>т</w:t>
      </w:r>
      <w:r w:rsidRPr="009D7EE1">
        <w:rPr>
          <w:rFonts w:ascii="Times New Roman" w:hAnsi="Times New Roman"/>
          <w:b/>
          <w:szCs w:val="24"/>
        </w:rPr>
        <w:t>ривающая личностно-ориентированные подходы к организации всех видов детской де</w:t>
      </w:r>
      <w:r w:rsidRPr="009D7EE1">
        <w:rPr>
          <w:rFonts w:ascii="Times New Roman" w:hAnsi="Times New Roman"/>
          <w:b/>
          <w:szCs w:val="24"/>
        </w:rPr>
        <w:t>я</w:t>
      </w:r>
      <w:r w:rsidRPr="009D7EE1">
        <w:rPr>
          <w:rFonts w:ascii="Times New Roman" w:hAnsi="Times New Roman"/>
          <w:b/>
          <w:szCs w:val="24"/>
        </w:rPr>
        <w:t>тельности</w:t>
      </w:r>
    </w:p>
    <w:p w:rsidR="00FD54E3" w:rsidRPr="009D7EE1" w:rsidRDefault="00FD54E3" w:rsidP="00FD54E3">
      <w:pPr>
        <w:ind w:firstLine="708"/>
        <w:jc w:val="both"/>
        <w:rPr>
          <w:rFonts w:ascii="Times New Roman" w:hAnsi="Times New Roman"/>
          <w:szCs w:val="24"/>
        </w:rPr>
      </w:pPr>
      <w:r w:rsidRPr="009D7EE1">
        <w:rPr>
          <w:rFonts w:ascii="Times New Roman" w:hAnsi="Times New Roman"/>
          <w:szCs w:val="24"/>
        </w:rPr>
        <w:t>Режим дня в ДОУ имеет рациональную продолжительность и предполагает разумное ч</w:t>
      </w:r>
      <w:r w:rsidRPr="009D7EE1">
        <w:rPr>
          <w:rFonts w:ascii="Times New Roman" w:hAnsi="Times New Roman"/>
          <w:szCs w:val="24"/>
        </w:rPr>
        <w:t>е</w:t>
      </w:r>
      <w:r w:rsidRPr="009D7EE1">
        <w:rPr>
          <w:rFonts w:ascii="Times New Roman" w:hAnsi="Times New Roman"/>
          <w:szCs w:val="24"/>
        </w:rPr>
        <w:t xml:space="preserve">редование различных видов деятельности и отдыха детей в течение их пребывания в учреждении. Режим дня во всех возрастных группах ДОУ соответствует возрастным психофизиологическим особенностям детей и способствует их гармоничному развитию. </w:t>
      </w:r>
    </w:p>
    <w:p w:rsidR="00FD54E3" w:rsidRPr="0098403A" w:rsidRDefault="00FD54E3" w:rsidP="00FD54E3">
      <w:pPr>
        <w:numPr>
          <w:ilvl w:val="0"/>
          <w:numId w:val="12"/>
        </w:numPr>
        <w:jc w:val="both"/>
        <w:rPr>
          <w:rFonts w:ascii="Times New Roman" w:hAnsi="Times New Roman"/>
          <w:szCs w:val="24"/>
        </w:rPr>
      </w:pPr>
      <w:r w:rsidRPr="009D7EE1">
        <w:rPr>
          <w:rFonts w:ascii="Times New Roman" w:hAnsi="Times New Roman"/>
          <w:szCs w:val="24"/>
        </w:rPr>
        <w:t>Режим в группах раннего возраста  максимально приближен к индивидуальным особенн</w:t>
      </w:r>
      <w:r w:rsidRPr="009D7EE1">
        <w:rPr>
          <w:rFonts w:ascii="Times New Roman" w:hAnsi="Times New Roman"/>
          <w:szCs w:val="24"/>
        </w:rPr>
        <w:t>о</w:t>
      </w:r>
      <w:r w:rsidRPr="009D7EE1">
        <w:rPr>
          <w:rFonts w:ascii="Times New Roman" w:hAnsi="Times New Roman"/>
          <w:szCs w:val="24"/>
        </w:rPr>
        <w:t>стям ребёнка и имеет гибкую структуру, которая  учитывает темперамент ребёнка, темп его деятельности, особенные привычки, вкусовые предпочтения, длительность сна и т.д. Это улучшает настроение ребёнка, даёт ему возможность   чувствовать себя в коллективе детей более комфортно, проявлять активность в различных видах детской деятельности. Максимальная продолжительность бодрствования детей раннего возраста  составляет 5 часов, Дневному сну отводится 3 часа. Самостоятельная деятельность детей от 1,6 до -3 лет (игры, подготовка к занятиям, личная  гигиена) занимает в режиме дня не менее 3 ч</w:t>
      </w:r>
      <w:r w:rsidRPr="009D7EE1">
        <w:rPr>
          <w:rFonts w:ascii="Times New Roman" w:hAnsi="Times New Roman"/>
          <w:szCs w:val="24"/>
        </w:rPr>
        <w:t>а</w:t>
      </w:r>
      <w:r w:rsidRPr="009D7EE1">
        <w:rPr>
          <w:rFonts w:ascii="Times New Roman" w:hAnsi="Times New Roman"/>
          <w:szCs w:val="24"/>
        </w:rPr>
        <w:t>сов.</w:t>
      </w:r>
    </w:p>
    <w:p w:rsidR="00FD54E3" w:rsidRPr="009D7EE1" w:rsidRDefault="00FD54E3" w:rsidP="00FD54E3">
      <w:pPr>
        <w:ind w:firstLine="567"/>
        <w:jc w:val="both"/>
        <w:rPr>
          <w:rFonts w:ascii="Times New Roman" w:hAnsi="Times New Roman"/>
          <w:szCs w:val="24"/>
        </w:rPr>
      </w:pPr>
      <w:r w:rsidRPr="009D7EE1">
        <w:rPr>
          <w:rFonts w:ascii="Times New Roman" w:hAnsi="Times New Roman"/>
          <w:szCs w:val="24"/>
        </w:rPr>
        <w:t>Максимально допустимый объем недельной образовательной нагрузки для детей раннего возраста составляет 10 занятий</w:t>
      </w:r>
      <w:r>
        <w:rPr>
          <w:rFonts w:ascii="Times New Roman" w:hAnsi="Times New Roman"/>
          <w:szCs w:val="24"/>
        </w:rPr>
        <w:t>, продолжительность 8-10 минут.</w:t>
      </w:r>
    </w:p>
    <w:p w:rsidR="00FD54E3" w:rsidRPr="009D7EE1" w:rsidRDefault="00FD54E3" w:rsidP="00FD54E3">
      <w:pPr>
        <w:numPr>
          <w:ilvl w:val="0"/>
          <w:numId w:val="12"/>
        </w:numPr>
        <w:jc w:val="both"/>
        <w:rPr>
          <w:rFonts w:ascii="Times New Roman" w:hAnsi="Times New Roman"/>
          <w:szCs w:val="24"/>
        </w:rPr>
      </w:pPr>
      <w:r w:rsidRPr="009D7EE1">
        <w:rPr>
          <w:rFonts w:ascii="Times New Roman" w:hAnsi="Times New Roman"/>
          <w:szCs w:val="24"/>
        </w:rPr>
        <w:t>Режим дня детей дошкольного возраста соответствует возрастным особенностям детей и способствует их гармоничному развитию. Максимальная продолжительность непрерывн</w:t>
      </w:r>
      <w:r w:rsidRPr="009D7EE1">
        <w:rPr>
          <w:rFonts w:ascii="Times New Roman" w:hAnsi="Times New Roman"/>
          <w:szCs w:val="24"/>
        </w:rPr>
        <w:t>о</w:t>
      </w:r>
      <w:r w:rsidRPr="009D7EE1">
        <w:rPr>
          <w:rFonts w:ascii="Times New Roman" w:hAnsi="Times New Roman"/>
          <w:szCs w:val="24"/>
        </w:rPr>
        <w:t>го бодрствования детей 3-7 лет составляет 5,5-6 часов.</w:t>
      </w:r>
    </w:p>
    <w:p w:rsidR="00FD54E3" w:rsidRPr="009D7EE1" w:rsidRDefault="00FD54E3" w:rsidP="00FD54E3">
      <w:pPr>
        <w:ind w:left="720"/>
        <w:jc w:val="both"/>
        <w:rPr>
          <w:rFonts w:ascii="Times New Roman" w:hAnsi="Times New Roman"/>
          <w:szCs w:val="24"/>
        </w:rPr>
      </w:pPr>
      <w:r w:rsidRPr="009D7EE1">
        <w:rPr>
          <w:rFonts w:ascii="Times New Roman" w:hAnsi="Times New Roman"/>
          <w:szCs w:val="24"/>
        </w:rPr>
        <w:t>Прогулка организовывается 2 раза в день: в первую половину – до обеда и во вторую п</w:t>
      </w:r>
      <w:r w:rsidRPr="009D7EE1">
        <w:rPr>
          <w:rFonts w:ascii="Times New Roman" w:hAnsi="Times New Roman"/>
          <w:szCs w:val="24"/>
        </w:rPr>
        <w:t>о</w:t>
      </w:r>
      <w:r w:rsidRPr="009D7EE1">
        <w:rPr>
          <w:rFonts w:ascii="Times New Roman" w:hAnsi="Times New Roman"/>
          <w:szCs w:val="24"/>
        </w:rPr>
        <w:t>ловину дня – после дневного сна или перед уходом детей домой. При температуре воздуха ниже минус 15 градусов и скорости ветра более 7 м/с продолжительность прогулки с</w:t>
      </w:r>
      <w:r w:rsidRPr="009D7EE1">
        <w:rPr>
          <w:rFonts w:ascii="Times New Roman" w:hAnsi="Times New Roman"/>
          <w:szCs w:val="24"/>
        </w:rPr>
        <w:t>о</w:t>
      </w:r>
      <w:r w:rsidRPr="009D7EE1">
        <w:rPr>
          <w:rFonts w:ascii="Times New Roman" w:hAnsi="Times New Roman"/>
          <w:szCs w:val="24"/>
        </w:rPr>
        <w:t>кращается. Прогулка не проводится при температуре воздуха ниже минус 15 С и скорости ветра более 15 м/с для детей до 4 лет, а для детей 5-7 лет при температуре воздуха ниже минус 20 С и скорости ветра более 15 м/с.</w:t>
      </w:r>
    </w:p>
    <w:p w:rsidR="00FD54E3" w:rsidRPr="009D7EE1" w:rsidRDefault="00FD54E3" w:rsidP="00FD54E3">
      <w:pPr>
        <w:ind w:left="720"/>
        <w:jc w:val="both"/>
        <w:rPr>
          <w:rFonts w:ascii="Times New Roman" w:hAnsi="Times New Roman"/>
          <w:szCs w:val="24"/>
        </w:rPr>
      </w:pPr>
      <w:r w:rsidRPr="009D7EE1">
        <w:rPr>
          <w:rFonts w:ascii="Times New Roman" w:hAnsi="Times New Roman"/>
          <w:szCs w:val="24"/>
        </w:rPr>
        <w:t>Самостоятельная деятельность детей 3-7 лет (игры, подготовка к занятиям</w:t>
      </w:r>
      <w:r w:rsidRPr="009D7EE1">
        <w:rPr>
          <w:rFonts w:ascii="Times New Roman" w:hAnsi="Times New Roman"/>
          <w:b/>
          <w:szCs w:val="24"/>
        </w:rPr>
        <w:t>,</w:t>
      </w:r>
      <w:r w:rsidRPr="009D7EE1">
        <w:rPr>
          <w:rFonts w:ascii="Times New Roman" w:hAnsi="Times New Roman"/>
          <w:szCs w:val="24"/>
        </w:rPr>
        <w:t xml:space="preserve"> личная гиги</w:t>
      </w:r>
      <w:r w:rsidRPr="009D7EE1">
        <w:rPr>
          <w:rFonts w:ascii="Times New Roman" w:hAnsi="Times New Roman"/>
          <w:szCs w:val="24"/>
        </w:rPr>
        <w:t>е</w:t>
      </w:r>
      <w:r w:rsidRPr="009D7EE1">
        <w:rPr>
          <w:rFonts w:ascii="Times New Roman" w:hAnsi="Times New Roman"/>
          <w:szCs w:val="24"/>
        </w:rPr>
        <w:t xml:space="preserve">на) занимает в </w:t>
      </w:r>
      <w:r>
        <w:rPr>
          <w:rFonts w:ascii="Times New Roman" w:hAnsi="Times New Roman"/>
          <w:szCs w:val="24"/>
        </w:rPr>
        <w:t>режиме дня не менее 3-4 часов.</w:t>
      </w:r>
    </w:p>
    <w:p w:rsidR="00FD54E3" w:rsidRPr="009D7EE1" w:rsidRDefault="00FD54E3" w:rsidP="00FD54E3">
      <w:pPr>
        <w:ind w:firstLine="567"/>
        <w:jc w:val="both"/>
        <w:rPr>
          <w:rFonts w:ascii="Times New Roman" w:hAnsi="Times New Roman"/>
          <w:szCs w:val="24"/>
        </w:rPr>
      </w:pPr>
      <w:r w:rsidRPr="009D7EE1">
        <w:rPr>
          <w:rFonts w:ascii="Times New Roman" w:hAnsi="Times New Roman"/>
          <w:szCs w:val="24"/>
        </w:rPr>
        <w:t>Максимально допустимый объем недельной образовательной нагрузки, включая занятия по дополнительному образованию, для детей дошкольного возраста составляет: в младшей группе (дети четвертого года жизни) – 11 занятий, в средней группе (дети пятого года жизни) – 12, в старшей группе (дети шестого года жизни) – 15, в подготовительной (дети сед</w:t>
      </w:r>
      <w:r>
        <w:rPr>
          <w:rFonts w:ascii="Times New Roman" w:hAnsi="Times New Roman"/>
          <w:szCs w:val="24"/>
        </w:rPr>
        <w:t>ьмого года жизни) – 17 занятий.</w:t>
      </w:r>
    </w:p>
    <w:p w:rsidR="00FD54E3" w:rsidRPr="009D7EE1" w:rsidRDefault="00FD54E3" w:rsidP="00FD54E3">
      <w:pPr>
        <w:ind w:firstLine="567"/>
        <w:jc w:val="both"/>
        <w:rPr>
          <w:rFonts w:ascii="Times New Roman" w:hAnsi="Times New Roman"/>
          <w:szCs w:val="24"/>
        </w:rPr>
      </w:pPr>
      <w:r w:rsidRPr="009D7EE1">
        <w:rPr>
          <w:rFonts w:ascii="Times New Roman" w:hAnsi="Times New Roman"/>
          <w:szCs w:val="24"/>
        </w:rPr>
        <w:t>Продолжительность непосредственно организованной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w:t>
      </w:r>
    </w:p>
    <w:p w:rsidR="00FD54E3" w:rsidRPr="009D7EE1" w:rsidRDefault="00FD54E3" w:rsidP="00FD54E3">
      <w:pPr>
        <w:ind w:left="720" w:hanging="153"/>
        <w:jc w:val="both"/>
        <w:rPr>
          <w:rFonts w:ascii="Times New Roman" w:hAnsi="Times New Roman"/>
          <w:szCs w:val="24"/>
        </w:rPr>
      </w:pPr>
      <w:r w:rsidRPr="009D7EE1">
        <w:rPr>
          <w:rFonts w:ascii="Times New Roman" w:hAnsi="Times New Roman"/>
          <w:szCs w:val="24"/>
        </w:rPr>
        <w:t>Занятия по дополнительному образованию (студии, кружки, секции и т.п.) проводят:</w:t>
      </w:r>
    </w:p>
    <w:p w:rsidR="00FD54E3" w:rsidRPr="009D7EE1" w:rsidRDefault="00FD54E3" w:rsidP="00FD54E3">
      <w:pPr>
        <w:jc w:val="both"/>
        <w:rPr>
          <w:rFonts w:ascii="Times New Roman" w:hAnsi="Times New Roman"/>
          <w:szCs w:val="24"/>
        </w:rPr>
      </w:pPr>
      <w:r w:rsidRPr="009D7EE1">
        <w:rPr>
          <w:rFonts w:ascii="Times New Roman" w:hAnsi="Times New Roman"/>
          <w:szCs w:val="24"/>
        </w:rPr>
        <w:t>- для детей 4-го года жизни – не чаще 1 раза в неделю продолжительностью не более 15 минут;</w:t>
      </w:r>
    </w:p>
    <w:p w:rsidR="00FD54E3" w:rsidRPr="009D7EE1" w:rsidRDefault="00FD54E3" w:rsidP="00FD54E3">
      <w:pPr>
        <w:jc w:val="both"/>
        <w:rPr>
          <w:rFonts w:ascii="Times New Roman" w:hAnsi="Times New Roman"/>
          <w:szCs w:val="24"/>
        </w:rPr>
      </w:pPr>
      <w:r w:rsidRPr="009D7EE1">
        <w:rPr>
          <w:rFonts w:ascii="Times New Roman" w:hAnsi="Times New Roman"/>
          <w:szCs w:val="24"/>
        </w:rPr>
        <w:t>- для детей 5-го года жизни – не чаще 2 раз в неделю продолжительностью не более 25 минут;</w:t>
      </w:r>
    </w:p>
    <w:p w:rsidR="00FD54E3" w:rsidRPr="009D7EE1" w:rsidRDefault="00FD54E3" w:rsidP="00FD54E3">
      <w:pPr>
        <w:jc w:val="both"/>
        <w:rPr>
          <w:rFonts w:ascii="Times New Roman" w:hAnsi="Times New Roman"/>
          <w:szCs w:val="24"/>
        </w:rPr>
      </w:pPr>
      <w:r w:rsidRPr="009D7EE1">
        <w:rPr>
          <w:rFonts w:ascii="Times New Roman" w:hAnsi="Times New Roman"/>
          <w:szCs w:val="24"/>
        </w:rPr>
        <w:t>- для детей 6-го года жизни – не чаще 2 раз в неделю продолжительностью не более 25 минут;</w:t>
      </w:r>
    </w:p>
    <w:p w:rsidR="00FD54E3" w:rsidRPr="009D7EE1" w:rsidRDefault="00FD54E3" w:rsidP="00FD54E3">
      <w:pPr>
        <w:jc w:val="both"/>
        <w:rPr>
          <w:rFonts w:ascii="Times New Roman" w:hAnsi="Times New Roman"/>
          <w:szCs w:val="24"/>
        </w:rPr>
      </w:pPr>
      <w:r w:rsidRPr="009D7EE1">
        <w:rPr>
          <w:rFonts w:ascii="Times New Roman" w:hAnsi="Times New Roman"/>
          <w:szCs w:val="24"/>
        </w:rPr>
        <w:t>- для детей 7-го года жизни – не чаще 3 раз в неделю продолжительностью не более 30 минут.</w:t>
      </w:r>
    </w:p>
    <w:p w:rsidR="00FD54E3" w:rsidRPr="009D7EE1" w:rsidRDefault="00FD54E3" w:rsidP="00FD54E3">
      <w:pPr>
        <w:ind w:firstLine="567"/>
        <w:jc w:val="both"/>
        <w:rPr>
          <w:rFonts w:ascii="Times New Roman" w:hAnsi="Times New Roman"/>
          <w:szCs w:val="24"/>
        </w:rPr>
      </w:pPr>
      <w:r w:rsidRPr="009D7EE1">
        <w:rPr>
          <w:rFonts w:ascii="Times New Roman" w:hAnsi="Times New Roman"/>
          <w:szCs w:val="24"/>
        </w:rPr>
        <w:t>В середине года (январь – февраль) для воспитанников дошкольных групп организовываю</w:t>
      </w:r>
      <w:r w:rsidRPr="009D7EE1">
        <w:rPr>
          <w:rFonts w:ascii="Times New Roman" w:hAnsi="Times New Roman"/>
          <w:szCs w:val="24"/>
        </w:rPr>
        <w:t>т</w:t>
      </w:r>
      <w:r w:rsidRPr="009D7EE1">
        <w:rPr>
          <w:rFonts w:ascii="Times New Roman" w:hAnsi="Times New Roman"/>
          <w:szCs w:val="24"/>
        </w:rPr>
        <w:t>ся недельные каникулы, во время которых проводят занятия только эстетически-оздоровительного цикла (музыкальные, спортивные, изобразительного искусства).</w:t>
      </w:r>
    </w:p>
    <w:p w:rsidR="00FD54E3" w:rsidRPr="0098403A" w:rsidRDefault="00FD54E3" w:rsidP="00FD54E3">
      <w:pPr>
        <w:ind w:firstLine="567"/>
        <w:jc w:val="both"/>
        <w:rPr>
          <w:rFonts w:ascii="Times New Roman" w:hAnsi="Times New Roman"/>
          <w:szCs w:val="24"/>
        </w:rPr>
      </w:pPr>
      <w:r w:rsidRPr="009D7EE1">
        <w:rPr>
          <w:rFonts w:ascii="Times New Roman" w:hAnsi="Times New Roman"/>
          <w:szCs w:val="24"/>
        </w:rPr>
        <w:lastRenderedPageBreak/>
        <w:t xml:space="preserve"> Режим дня является основой организации образовательного процесса в МБДОУ в соотве</w:t>
      </w:r>
      <w:r w:rsidRPr="009D7EE1">
        <w:rPr>
          <w:rFonts w:ascii="Times New Roman" w:hAnsi="Times New Roman"/>
          <w:szCs w:val="24"/>
        </w:rPr>
        <w:t>т</w:t>
      </w:r>
      <w:r w:rsidRPr="009D7EE1">
        <w:rPr>
          <w:rFonts w:ascii="Times New Roman" w:hAnsi="Times New Roman"/>
          <w:szCs w:val="24"/>
        </w:rPr>
        <w:t>ствии со временем пребывания ребенка в группе - 12 часов. Он составляется  на холодный и те</w:t>
      </w:r>
      <w:r w:rsidRPr="009D7EE1">
        <w:rPr>
          <w:rFonts w:ascii="Times New Roman" w:hAnsi="Times New Roman"/>
          <w:szCs w:val="24"/>
        </w:rPr>
        <w:t>п</w:t>
      </w:r>
      <w:r w:rsidRPr="009D7EE1">
        <w:rPr>
          <w:rFonts w:ascii="Times New Roman" w:hAnsi="Times New Roman"/>
          <w:szCs w:val="24"/>
        </w:rPr>
        <w:t>лый период времени года, в соответствии с санитарными правилами. В рамках режима каждой  возрастной группы составлены сетки непосредственно</w:t>
      </w:r>
      <w:r>
        <w:rPr>
          <w:rFonts w:ascii="Times New Roman" w:hAnsi="Times New Roman"/>
          <w:szCs w:val="24"/>
        </w:rPr>
        <w:t xml:space="preserve"> образовательной деятельности. </w:t>
      </w:r>
    </w:p>
    <w:p w:rsidR="0037730C" w:rsidRDefault="0037730C" w:rsidP="00FD54E3">
      <w:pPr>
        <w:jc w:val="both"/>
        <w:rPr>
          <w:rFonts w:ascii="Times New Roman" w:hAnsi="Times New Roman"/>
          <w:b/>
          <w:color w:val="000000"/>
          <w:szCs w:val="24"/>
        </w:rPr>
      </w:pPr>
    </w:p>
    <w:p w:rsidR="00FD54E3" w:rsidRPr="009D7EE1" w:rsidRDefault="00FD54E3" w:rsidP="00FD54E3">
      <w:pPr>
        <w:jc w:val="both"/>
        <w:rPr>
          <w:rFonts w:ascii="Times New Roman" w:hAnsi="Times New Roman"/>
          <w:b/>
          <w:color w:val="000000"/>
          <w:szCs w:val="24"/>
        </w:rPr>
      </w:pPr>
      <w:r w:rsidRPr="009D7EE1">
        <w:rPr>
          <w:rFonts w:ascii="Times New Roman" w:hAnsi="Times New Roman"/>
          <w:b/>
          <w:color w:val="000000"/>
          <w:szCs w:val="24"/>
        </w:rPr>
        <w:t>3.2.2.Организация режима пребывания воспитанников в образовательном учреждении.</w:t>
      </w:r>
    </w:p>
    <w:p w:rsidR="00FD54E3" w:rsidRPr="009D7EE1" w:rsidRDefault="00FD54E3" w:rsidP="00FD54E3">
      <w:pPr>
        <w:shd w:val="clear" w:color="auto" w:fill="FFFFFF"/>
        <w:jc w:val="center"/>
        <w:rPr>
          <w:rFonts w:ascii="Times New Roman" w:hAnsi="Times New Roman"/>
          <w:b/>
          <w:szCs w:val="24"/>
        </w:rPr>
      </w:pPr>
      <w:r w:rsidRPr="009D7EE1">
        <w:rPr>
          <w:rFonts w:ascii="Times New Roman" w:hAnsi="Times New Roman"/>
          <w:b/>
          <w:szCs w:val="24"/>
        </w:rPr>
        <w:t>Ранний возраст</w:t>
      </w:r>
    </w:p>
    <w:p w:rsidR="00FD54E3" w:rsidRPr="009D7EE1" w:rsidRDefault="00FD54E3" w:rsidP="00FD54E3">
      <w:pPr>
        <w:shd w:val="clear" w:color="auto" w:fill="FFFFFF"/>
        <w:jc w:val="center"/>
        <w:rPr>
          <w:rFonts w:ascii="Times New Roman" w:hAnsi="Times New Roman"/>
          <w:b/>
          <w:szCs w:val="24"/>
        </w:rPr>
      </w:pPr>
      <w:r w:rsidRPr="009D7EE1">
        <w:rPr>
          <w:rFonts w:ascii="Times New Roman" w:hAnsi="Times New Roman"/>
          <w:b/>
          <w:szCs w:val="24"/>
        </w:rPr>
        <w:t>(холодный период)</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2164"/>
        <w:gridCol w:w="2409"/>
      </w:tblGrid>
      <w:tr w:rsidR="00FD54E3" w:rsidRPr="009D7EE1" w:rsidTr="001F2E94">
        <w:trPr>
          <w:trHeight w:val="892"/>
        </w:trPr>
        <w:tc>
          <w:tcPr>
            <w:tcW w:w="5495" w:type="dxa"/>
            <w:tcBorders>
              <w:tl2br w:val="single" w:sz="4" w:space="0" w:color="auto"/>
            </w:tcBorders>
          </w:tcPr>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           Группы </w:t>
            </w:r>
            <w:r w:rsidR="00422722">
              <w:rPr>
                <w:rFonts w:ascii="Times New Roman" w:hAnsi="Times New Roman"/>
                <w:szCs w:val="24"/>
              </w:rPr>
              <w:t>оздоровительно</w:t>
            </w:r>
            <w:r w:rsidRPr="009D7EE1">
              <w:rPr>
                <w:rFonts w:ascii="Times New Roman" w:hAnsi="Times New Roman"/>
                <w:szCs w:val="24"/>
              </w:rPr>
              <w:t xml:space="preserve">й  направленности </w:t>
            </w:r>
            <w:r w:rsidR="00422722">
              <w:rPr>
                <w:rFonts w:ascii="Times New Roman" w:hAnsi="Times New Roman"/>
                <w:szCs w:val="24"/>
              </w:rPr>
              <w:t xml:space="preserve">            </w:t>
            </w:r>
          </w:p>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  Элементы режима</w:t>
            </w:r>
          </w:p>
        </w:tc>
        <w:tc>
          <w:tcPr>
            <w:tcW w:w="2164" w:type="dxa"/>
          </w:tcPr>
          <w:p w:rsidR="00FD54E3" w:rsidRPr="009D7EE1" w:rsidRDefault="00FD54E3" w:rsidP="00FD54E3">
            <w:pPr>
              <w:jc w:val="both"/>
              <w:rPr>
                <w:rFonts w:ascii="Times New Roman" w:hAnsi="Times New Roman"/>
                <w:szCs w:val="24"/>
              </w:rPr>
            </w:pPr>
          </w:p>
          <w:p w:rsidR="00FD54E3" w:rsidRPr="009D7EE1" w:rsidRDefault="00FD54E3" w:rsidP="00FD54E3">
            <w:pPr>
              <w:jc w:val="both"/>
              <w:rPr>
                <w:rFonts w:ascii="Times New Roman" w:hAnsi="Times New Roman"/>
                <w:szCs w:val="24"/>
              </w:rPr>
            </w:pPr>
            <w:r w:rsidRPr="009D7EE1">
              <w:rPr>
                <w:rFonts w:ascii="Times New Roman" w:hAnsi="Times New Roman"/>
                <w:szCs w:val="24"/>
              </w:rPr>
              <w:t>От 1.6 – 2 лет</w:t>
            </w:r>
          </w:p>
        </w:tc>
        <w:tc>
          <w:tcPr>
            <w:tcW w:w="2409" w:type="dxa"/>
          </w:tcPr>
          <w:p w:rsidR="00FD54E3" w:rsidRPr="009D7EE1" w:rsidRDefault="00FD54E3" w:rsidP="00FD54E3">
            <w:pPr>
              <w:jc w:val="both"/>
              <w:rPr>
                <w:rFonts w:ascii="Times New Roman" w:hAnsi="Times New Roman"/>
                <w:szCs w:val="24"/>
              </w:rPr>
            </w:pPr>
          </w:p>
          <w:p w:rsidR="00FD54E3" w:rsidRPr="009D7EE1" w:rsidRDefault="00FD54E3" w:rsidP="00FD54E3">
            <w:pPr>
              <w:jc w:val="both"/>
              <w:rPr>
                <w:rFonts w:ascii="Times New Roman" w:hAnsi="Times New Roman"/>
                <w:szCs w:val="24"/>
              </w:rPr>
            </w:pPr>
            <w:r w:rsidRPr="009D7EE1">
              <w:rPr>
                <w:rFonts w:ascii="Times New Roman" w:hAnsi="Times New Roman"/>
                <w:szCs w:val="24"/>
              </w:rPr>
              <w:t>От 2до 3 лет</w:t>
            </w:r>
          </w:p>
        </w:tc>
      </w:tr>
      <w:tr w:rsidR="00FD54E3" w:rsidRPr="009D7EE1" w:rsidTr="001F2E94">
        <w:trPr>
          <w:trHeight w:val="242"/>
        </w:trPr>
        <w:tc>
          <w:tcPr>
            <w:tcW w:w="5495"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Подъём, утренний туалет</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6.30-7.00</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6.30-7.00</w:t>
            </w:r>
          </w:p>
        </w:tc>
      </w:tr>
      <w:tr w:rsidR="00FD54E3" w:rsidRPr="009D7EE1" w:rsidTr="001F2E94">
        <w:trPr>
          <w:trHeight w:val="242"/>
        </w:trPr>
        <w:tc>
          <w:tcPr>
            <w:tcW w:w="5495" w:type="dxa"/>
          </w:tcPr>
          <w:p w:rsidR="00FD54E3" w:rsidRPr="009D7EE1" w:rsidRDefault="00FD54E3" w:rsidP="00FD54E3">
            <w:pPr>
              <w:jc w:val="both"/>
              <w:rPr>
                <w:rFonts w:ascii="Times New Roman" w:hAnsi="Times New Roman"/>
                <w:szCs w:val="24"/>
              </w:rPr>
            </w:pPr>
            <w:r w:rsidRPr="009D7EE1">
              <w:rPr>
                <w:rFonts w:ascii="Times New Roman" w:hAnsi="Times New Roman"/>
                <w:b/>
                <w:szCs w:val="24"/>
              </w:rPr>
              <w:t>В МБДОУ:</w:t>
            </w:r>
          </w:p>
        </w:tc>
        <w:tc>
          <w:tcPr>
            <w:tcW w:w="2164" w:type="dxa"/>
          </w:tcPr>
          <w:p w:rsidR="00FD54E3" w:rsidRPr="009D7EE1" w:rsidRDefault="00FD54E3" w:rsidP="00FD54E3">
            <w:pPr>
              <w:jc w:val="both"/>
              <w:rPr>
                <w:rFonts w:ascii="Times New Roman" w:hAnsi="Times New Roman"/>
                <w:szCs w:val="24"/>
              </w:rPr>
            </w:pPr>
          </w:p>
        </w:tc>
        <w:tc>
          <w:tcPr>
            <w:tcW w:w="2409" w:type="dxa"/>
          </w:tcPr>
          <w:p w:rsidR="00FD54E3" w:rsidRPr="009D7EE1" w:rsidRDefault="00FD54E3" w:rsidP="00FD54E3">
            <w:pPr>
              <w:jc w:val="both"/>
              <w:rPr>
                <w:rFonts w:ascii="Times New Roman" w:hAnsi="Times New Roman"/>
                <w:szCs w:val="24"/>
              </w:rPr>
            </w:pPr>
          </w:p>
        </w:tc>
      </w:tr>
      <w:tr w:rsidR="00FD54E3" w:rsidRPr="009D7EE1" w:rsidTr="001F2E94">
        <w:trPr>
          <w:trHeight w:val="263"/>
        </w:trPr>
        <w:tc>
          <w:tcPr>
            <w:tcW w:w="5495" w:type="dxa"/>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Прием  детей. Игровая деятельность</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7.00-8.00</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7.00-8.00</w:t>
            </w:r>
          </w:p>
        </w:tc>
      </w:tr>
      <w:tr w:rsidR="00FD54E3" w:rsidRPr="009D7EE1" w:rsidTr="001F2E94">
        <w:trPr>
          <w:trHeight w:val="263"/>
        </w:trPr>
        <w:tc>
          <w:tcPr>
            <w:tcW w:w="5495" w:type="dxa"/>
          </w:tcPr>
          <w:p w:rsidR="00FD54E3" w:rsidRPr="009D7EE1" w:rsidRDefault="00FD54E3" w:rsidP="00FD54E3">
            <w:pPr>
              <w:jc w:val="both"/>
              <w:rPr>
                <w:rFonts w:ascii="Times New Roman" w:hAnsi="Times New Roman"/>
                <w:szCs w:val="24"/>
              </w:rPr>
            </w:pPr>
            <w:r w:rsidRPr="009D7EE1">
              <w:rPr>
                <w:rFonts w:ascii="Times New Roman" w:hAnsi="Times New Roman"/>
                <w:color w:val="000000"/>
                <w:szCs w:val="24"/>
              </w:rPr>
              <w:t>Утренняя гимнастика</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8.00-8.10</w:t>
            </w:r>
          </w:p>
        </w:tc>
      </w:tr>
      <w:tr w:rsidR="00FD54E3" w:rsidRPr="009D7EE1" w:rsidTr="001F2E94">
        <w:trPr>
          <w:trHeight w:val="263"/>
        </w:trPr>
        <w:tc>
          <w:tcPr>
            <w:tcW w:w="5495"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Гигиенические процедуры</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8.00-8.10</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8.10-8.20</w:t>
            </w:r>
          </w:p>
        </w:tc>
      </w:tr>
      <w:tr w:rsidR="00FD54E3" w:rsidRPr="009D7EE1" w:rsidTr="001F2E94">
        <w:trPr>
          <w:trHeight w:val="263"/>
        </w:trPr>
        <w:tc>
          <w:tcPr>
            <w:tcW w:w="5495"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Завтрак</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8.10-8.40</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8.20-8.50</w:t>
            </w:r>
          </w:p>
        </w:tc>
      </w:tr>
      <w:tr w:rsidR="00FD54E3" w:rsidRPr="009D7EE1" w:rsidTr="001F2E94">
        <w:trPr>
          <w:trHeight w:val="275"/>
        </w:trPr>
        <w:tc>
          <w:tcPr>
            <w:tcW w:w="5495"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Самостоятельная деятельность детей</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8.40-9.00</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8.50-9.00</w:t>
            </w:r>
          </w:p>
        </w:tc>
      </w:tr>
      <w:tr w:rsidR="00FD54E3" w:rsidRPr="009D7EE1" w:rsidTr="001F2E94">
        <w:trPr>
          <w:trHeight w:val="263"/>
        </w:trPr>
        <w:tc>
          <w:tcPr>
            <w:tcW w:w="5495" w:type="dxa"/>
          </w:tcPr>
          <w:p w:rsidR="00FD54E3" w:rsidRPr="009D7EE1" w:rsidRDefault="00FD54E3" w:rsidP="00FD54E3">
            <w:pPr>
              <w:jc w:val="both"/>
              <w:rPr>
                <w:rFonts w:ascii="Times New Roman" w:hAnsi="Times New Roman"/>
                <w:szCs w:val="24"/>
              </w:rPr>
            </w:pPr>
            <w:r w:rsidRPr="009D7EE1">
              <w:rPr>
                <w:rFonts w:ascii="Times New Roman" w:hAnsi="Times New Roman"/>
                <w:color w:val="000000"/>
                <w:szCs w:val="24"/>
              </w:rPr>
              <w:t>Совместная образовательная  деятельность</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9.00-9.08</w:t>
            </w:r>
          </w:p>
          <w:p w:rsidR="00FD54E3" w:rsidRPr="009D7EE1" w:rsidRDefault="00FD54E3" w:rsidP="00FD54E3">
            <w:pPr>
              <w:jc w:val="both"/>
              <w:rPr>
                <w:rFonts w:ascii="Times New Roman" w:hAnsi="Times New Roman"/>
                <w:szCs w:val="24"/>
              </w:rPr>
            </w:pPr>
            <w:r w:rsidRPr="009D7EE1">
              <w:rPr>
                <w:rFonts w:ascii="Times New Roman" w:hAnsi="Times New Roman"/>
                <w:szCs w:val="24"/>
              </w:rPr>
              <w:t>9.10-9.18</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9.00-9.10</w:t>
            </w:r>
          </w:p>
          <w:p w:rsidR="00FD54E3" w:rsidRPr="009D7EE1" w:rsidRDefault="00FD54E3" w:rsidP="00FD54E3">
            <w:pPr>
              <w:jc w:val="both"/>
              <w:rPr>
                <w:rFonts w:ascii="Times New Roman" w:hAnsi="Times New Roman"/>
                <w:szCs w:val="24"/>
              </w:rPr>
            </w:pPr>
            <w:r w:rsidRPr="009D7EE1">
              <w:rPr>
                <w:rFonts w:ascii="Times New Roman" w:hAnsi="Times New Roman"/>
                <w:szCs w:val="24"/>
              </w:rPr>
              <w:t>9.15-9.25</w:t>
            </w:r>
          </w:p>
        </w:tc>
      </w:tr>
      <w:tr w:rsidR="00FD54E3" w:rsidRPr="009D7EE1" w:rsidTr="001F2E94">
        <w:trPr>
          <w:trHeight w:val="263"/>
        </w:trPr>
        <w:tc>
          <w:tcPr>
            <w:tcW w:w="5495" w:type="dxa"/>
          </w:tcPr>
          <w:p w:rsidR="00FD54E3" w:rsidRPr="009D7EE1" w:rsidRDefault="00FD54E3" w:rsidP="00FD54E3">
            <w:pPr>
              <w:jc w:val="both"/>
              <w:rPr>
                <w:rFonts w:ascii="Times New Roman" w:hAnsi="Times New Roman"/>
                <w:color w:val="000000"/>
                <w:szCs w:val="24"/>
              </w:rPr>
            </w:pPr>
            <w:r w:rsidRPr="009D7EE1">
              <w:rPr>
                <w:rFonts w:ascii="Times New Roman" w:hAnsi="Times New Roman"/>
                <w:color w:val="000000"/>
                <w:szCs w:val="24"/>
              </w:rPr>
              <w:t>Игры, самостоятельная деятельность детей</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9.10-9.45</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9.10-9.45</w:t>
            </w:r>
          </w:p>
        </w:tc>
      </w:tr>
      <w:tr w:rsidR="00FD54E3" w:rsidRPr="009D7EE1" w:rsidTr="001F2E94">
        <w:trPr>
          <w:trHeight w:val="263"/>
        </w:trPr>
        <w:tc>
          <w:tcPr>
            <w:tcW w:w="5495" w:type="dxa"/>
          </w:tcPr>
          <w:p w:rsidR="00FD54E3" w:rsidRPr="009D7EE1" w:rsidRDefault="00FD54E3" w:rsidP="00FD54E3">
            <w:pPr>
              <w:ind w:right="11"/>
              <w:jc w:val="both"/>
              <w:rPr>
                <w:rFonts w:ascii="Times New Roman" w:hAnsi="Times New Roman"/>
                <w:color w:val="000000"/>
                <w:szCs w:val="24"/>
              </w:rPr>
            </w:pPr>
            <w:r w:rsidRPr="009D7EE1">
              <w:rPr>
                <w:rFonts w:ascii="Times New Roman" w:hAnsi="Times New Roman"/>
                <w:color w:val="000000"/>
                <w:szCs w:val="24"/>
              </w:rPr>
              <w:t xml:space="preserve">Подготовка к прогулке, </w:t>
            </w:r>
          </w:p>
          <w:p w:rsidR="00FD54E3" w:rsidRPr="009D7EE1" w:rsidRDefault="00FD54E3" w:rsidP="00FD54E3">
            <w:pPr>
              <w:jc w:val="both"/>
              <w:rPr>
                <w:rFonts w:ascii="Times New Roman" w:hAnsi="Times New Roman"/>
                <w:szCs w:val="24"/>
              </w:rPr>
            </w:pPr>
            <w:r w:rsidRPr="009D7EE1">
              <w:rPr>
                <w:rFonts w:ascii="Times New Roman" w:hAnsi="Times New Roman"/>
                <w:color w:val="000000"/>
                <w:szCs w:val="24"/>
              </w:rPr>
              <w:t>прогулка</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9.45-10.10</w:t>
            </w:r>
          </w:p>
          <w:p w:rsidR="00FD54E3" w:rsidRPr="009D7EE1" w:rsidRDefault="00FD54E3" w:rsidP="00FD54E3">
            <w:pPr>
              <w:jc w:val="both"/>
              <w:rPr>
                <w:rFonts w:ascii="Times New Roman" w:hAnsi="Times New Roman"/>
                <w:szCs w:val="24"/>
              </w:rPr>
            </w:pPr>
            <w:r w:rsidRPr="009D7EE1">
              <w:rPr>
                <w:rFonts w:ascii="Times New Roman" w:hAnsi="Times New Roman"/>
                <w:szCs w:val="24"/>
              </w:rPr>
              <w:t>10.00-10.40</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9.45-10.10</w:t>
            </w:r>
          </w:p>
          <w:p w:rsidR="00FD54E3" w:rsidRPr="009D7EE1" w:rsidRDefault="00FD54E3" w:rsidP="00FD54E3">
            <w:pPr>
              <w:jc w:val="both"/>
              <w:rPr>
                <w:rFonts w:ascii="Times New Roman" w:hAnsi="Times New Roman"/>
                <w:szCs w:val="24"/>
              </w:rPr>
            </w:pPr>
            <w:r w:rsidRPr="009D7EE1">
              <w:rPr>
                <w:rFonts w:ascii="Times New Roman" w:hAnsi="Times New Roman"/>
                <w:szCs w:val="24"/>
              </w:rPr>
              <w:t>10.00-10.50</w:t>
            </w:r>
          </w:p>
        </w:tc>
      </w:tr>
      <w:tr w:rsidR="00FD54E3" w:rsidRPr="009D7EE1" w:rsidTr="001F2E94">
        <w:trPr>
          <w:trHeight w:val="263"/>
        </w:trPr>
        <w:tc>
          <w:tcPr>
            <w:tcW w:w="5495" w:type="dxa"/>
          </w:tcPr>
          <w:p w:rsidR="00FD54E3" w:rsidRPr="009D7EE1" w:rsidRDefault="00FD54E3" w:rsidP="00FD54E3">
            <w:pPr>
              <w:jc w:val="both"/>
              <w:rPr>
                <w:rFonts w:ascii="Times New Roman" w:hAnsi="Times New Roman"/>
                <w:szCs w:val="24"/>
              </w:rPr>
            </w:pPr>
            <w:r w:rsidRPr="009D7EE1">
              <w:rPr>
                <w:rFonts w:ascii="Times New Roman" w:hAnsi="Times New Roman"/>
                <w:color w:val="000000"/>
                <w:szCs w:val="24"/>
              </w:rPr>
              <w:t>Возвращение с прогулки,  игры</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10.40-11.10</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10.50-11.20</w:t>
            </w:r>
          </w:p>
        </w:tc>
      </w:tr>
      <w:tr w:rsidR="00FD54E3" w:rsidRPr="009D7EE1" w:rsidTr="001F2E94">
        <w:trPr>
          <w:trHeight w:val="263"/>
        </w:trPr>
        <w:tc>
          <w:tcPr>
            <w:tcW w:w="5495"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Гигиенические процедуры, подготовка к обеду</w:t>
            </w:r>
            <w:r w:rsidRPr="009D7EE1">
              <w:rPr>
                <w:rFonts w:ascii="Times New Roman" w:hAnsi="Times New Roman"/>
                <w:color w:val="000000"/>
                <w:szCs w:val="24"/>
              </w:rPr>
              <w:t>, обед</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11.10-11.40</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11.20-11.50</w:t>
            </w:r>
          </w:p>
        </w:tc>
      </w:tr>
      <w:tr w:rsidR="00FD54E3" w:rsidRPr="009D7EE1" w:rsidTr="001F2E94">
        <w:trPr>
          <w:trHeight w:val="263"/>
        </w:trPr>
        <w:tc>
          <w:tcPr>
            <w:tcW w:w="5495" w:type="dxa"/>
          </w:tcPr>
          <w:p w:rsidR="00FD54E3" w:rsidRPr="009D7EE1" w:rsidRDefault="00FD54E3" w:rsidP="00FD54E3">
            <w:pPr>
              <w:jc w:val="both"/>
              <w:rPr>
                <w:rFonts w:ascii="Times New Roman" w:hAnsi="Times New Roman"/>
                <w:szCs w:val="24"/>
              </w:rPr>
            </w:pPr>
            <w:r w:rsidRPr="009D7EE1">
              <w:rPr>
                <w:rFonts w:ascii="Times New Roman" w:hAnsi="Times New Roman"/>
                <w:color w:val="000000"/>
                <w:szCs w:val="24"/>
              </w:rPr>
              <w:t>Гигиенические процедуры, подготовка ко сну,  дневной сон</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11.40-12.00</w:t>
            </w:r>
          </w:p>
          <w:p w:rsidR="00FD54E3" w:rsidRPr="009D7EE1" w:rsidRDefault="00FD54E3" w:rsidP="00FD54E3">
            <w:pPr>
              <w:jc w:val="both"/>
              <w:rPr>
                <w:rFonts w:ascii="Times New Roman" w:hAnsi="Times New Roman"/>
                <w:szCs w:val="24"/>
              </w:rPr>
            </w:pPr>
            <w:r w:rsidRPr="009D7EE1">
              <w:rPr>
                <w:rFonts w:ascii="Times New Roman" w:hAnsi="Times New Roman"/>
                <w:szCs w:val="24"/>
              </w:rPr>
              <w:t>12.00-15.00</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11.50-12.00</w:t>
            </w:r>
          </w:p>
          <w:p w:rsidR="00FD54E3" w:rsidRPr="009D7EE1" w:rsidRDefault="00FD54E3" w:rsidP="00FD54E3">
            <w:pPr>
              <w:jc w:val="both"/>
              <w:rPr>
                <w:rFonts w:ascii="Times New Roman" w:hAnsi="Times New Roman"/>
                <w:szCs w:val="24"/>
              </w:rPr>
            </w:pPr>
            <w:r w:rsidRPr="009D7EE1">
              <w:rPr>
                <w:rFonts w:ascii="Times New Roman" w:hAnsi="Times New Roman"/>
                <w:szCs w:val="24"/>
              </w:rPr>
              <w:t>12.00-15.00</w:t>
            </w:r>
          </w:p>
        </w:tc>
      </w:tr>
      <w:tr w:rsidR="00FD54E3" w:rsidRPr="009D7EE1" w:rsidTr="001F2E94">
        <w:trPr>
          <w:trHeight w:val="263"/>
        </w:trPr>
        <w:tc>
          <w:tcPr>
            <w:tcW w:w="5495" w:type="dxa"/>
          </w:tcPr>
          <w:p w:rsidR="00FD54E3" w:rsidRPr="009D7EE1" w:rsidRDefault="00FD54E3" w:rsidP="00FD54E3">
            <w:pPr>
              <w:jc w:val="both"/>
              <w:rPr>
                <w:rFonts w:ascii="Times New Roman" w:hAnsi="Times New Roman"/>
                <w:szCs w:val="24"/>
              </w:rPr>
            </w:pPr>
            <w:r w:rsidRPr="009D7EE1">
              <w:rPr>
                <w:rFonts w:ascii="Times New Roman" w:hAnsi="Times New Roman"/>
                <w:color w:val="000000"/>
                <w:szCs w:val="24"/>
              </w:rPr>
              <w:t>Постепенный подъем, закаливающие процедуры</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15.00-15.20</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15.00-15.20</w:t>
            </w:r>
          </w:p>
        </w:tc>
      </w:tr>
      <w:tr w:rsidR="00FD54E3" w:rsidRPr="009D7EE1" w:rsidTr="001F2E94">
        <w:trPr>
          <w:trHeight w:val="263"/>
        </w:trPr>
        <w:tc>
          <w:tcPr>
            <w:tcW w:w="5495" w:type="dxa"/>
          </w:tcPr>
          <w:p w:rsidR="00FD54E3" w:rsidRPr="009D7EE1" w:rsidRDefault="00FD54E3" w:rsidP="00FD54E3">
            <w:pPr>
              <w:jc w:val="both"/>
              <w:rPr>
                <w:rFonts w:ascii="Times New Roman" w:hAnsi="Times New Roman"/>
                <w:szCs w:val="24"/>
              </w:rPr>
            </w:pPr>
            <w:r w:rsidRPr="009D7EE1">
              <w:rPr>
                <w:rFonts w:ascii="Times New Roman" w:hAnsi="Times New Roman"/>
                <w:color w:val="000000"/>
                <w:szCs w:val="24"/>
              </w:rPr>
              <w:t>Подготовка к полднику, полдник</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15.20-15.40</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15.20-15.40</w:t>
            </w:r>
          </w:p>
        </w:tc>
      </w:tr>
      <w:tr w:rsidR="00FD54E3" w:rsidRPr="009D7EE1" w:rsidTr="001F2E94">
        <w:trPr>
          <w:trHeight w:val="263"/>
        </w:trPr>
        <w:tc>
          <w:tcPr>
            <w:tcW w:w="5495" w:type="dxa"/>
          </w:tcPr>
          <w:p w:rsidR="00FD54E3" w:rsidRPr="009D7EE1" w:rsidRDefault="00FD54E3" w:rsidP="00FD54E3">
            <w:pPr>
              <w:jc w:val="both"/>
              <w:rPr>
                <w:rFonts w:ascii="Times New Roman" w:hAnsi="Times New Roman"/>
                <w:szCs w:val="24"/>
              </w:rPr>
            </w:pPr>
            <w:r w:rsidRPr="009D7EE1">
              <w:rPr>
                <w:rFonts w:ascii="Times New Roman" w:hAnsi="Times New Roman"/>
                <w:color w:val="000000"/>
                <w:szCs w:val="24"/>
              </w:rPr>
              <w:t>Совместная образовательная  деятельность</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16.00-16.10</w:t>
            </w:r>
          </w:p>
          <w:p w:rsidR="00FD54E3" w:rsidRPr="009D7EE1" w:rsidRDefault="00FD54E3" w:rsidP="00FD54E3">
            <w:pPr>
              <w:jc w:val="both"/>
              <w:rPr>
                <w:rFonts w:ascii="Times New Roman" w:hAnsi="Times New Roman"/>
                <w:szCs w:val="24"/>
              </w:rPr>
            </w:pPr>
            <w:r w:rsidRPr="009D7EE1">
              <w:rPr>
                <w:rFonts w:ascii="Times New Roman" w:hAnsi="Times New Roman"/>
                <w:szCs w:val="24"/>
              </w:rPr>
              <w:t>16.15-16.25</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16.00-16.10</w:t>
            </w:r>
          </w:p>
          <w:p w:rsidR="00FD54E3" w:rsidRPr="009D7EE1" w:rsidRDefault="00FD54E3" w:rsidP="00FD54E3">
            <w:pPr>
              <w:jc w:val="both"/>
              <w:rPr>
                <w:rFonts w:ascii="Times New Roman" w:hAnsi="Times New Roman"/>
                <w:szCs w:val="24"/>
              </w:rPr>
            </w:pPr>
            <w:r w:rsidRPr="009D7EE1">
              <w:rPr>
                <w:rFonts w:ascii="Times New Roman" w:hAnsi="Times New Roman"/>
                <w:szCs w:val="24"/>
              </w:rPr>
              <w:t>16.15-16.25</w:t>
            </w:r>
          </w:p>
        </w:tc>
      </w:tr>
      <w:tr w:rsidR="00FD54E3" w:rsidRPr="009D7EE1" w:rsidTr="001F2E94">
        <w:trPr>
          <w:trHeight w:val="263"/>
        </w:trPr>
        <w:tc>
          <w:tcPr>
            <w:tcW w:w="5495" w:type="dxa"/>
          </w:tcPr>
          <w:p w:rsidR="00FD54E3" w:rsidRPr="009D7EE1" w:rsidRDefault="00FD54E3" w:rsidP="00FD54E3">
            <w:pPr>
              <w:jc w:val="both"/>
              <w:rPr>
                <w:rFonts w:ascii="Times New Roman" w:hAnsi="Times New Roman"/>
                <w:szCs w:val="24"/>
              </w:rPr>
            </w:pPr>
            <w:r w:rsidRPr="009D7EE1">
              <w:rPr>
                <w:rFonts w:ascii="Times New Roman" w:hAnsi="Times New Roman"/>
                <w:color w:val="000000"/>
                <w:szCs w:val="24"/>
              </w:rPr>
              <w:t>Подготовка к прогулке, прогулка</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16.20-17.00</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16.20-17.10</w:t>
            </w:r>
          </w:p>
        </w:tc>
      </w:tr>
      <w:tr w:rsidR="00FD54E3" w:rsidRPr="009D7EE1" w:rsidTr="001F2E94">
        <w:trPr>
          <w:trHeight w:val="263"/>
        </w:trPr>
        <w:tc>
          <w:tcPr>
            <w:tcW w:w="5495" w:type="dxa"/>
          </w:tcPr>
          <w:p w:rsidR="00FD54E3" w:rsidRPr="009D7EE1" w:rsidRDefault="00FD54E3" w:rsidP="00FD54E3">
            <w:pPr>
              <w:jc w:val="both"/>
              <w:rPr>
                <w:rFonts w:ascii="Times New Roman" w:hAnsi="Times New Roman"/>
                <w:szCs w:val="24"/>
              </w:rPr>
            </w:pPr>
            <w:r w:rsidRPr="009D7EE1">
              <w:rPr>
                <w:rFonts w:ascii="Times New Roman" w:hAnsi="Times New Roman"/>
                <w:color w:val="000000"/>
                <w:szCs w:val="24"/>
              </w:rPr>
              <w:t>Возвращение с прогулки, самостоятельная де</w:t>
            </w:r>
            <w:r w:rsidRPr="009D7EE1">
              <w:rPr>
                <w:rFonts w:ascii="Times New Roman" w:hAnsi="Times New Roman"/>
                <w:color w:val="000000"/>
                <w:szCs w:val="24"/>
              </w:rPr>
              <w:t>я</w:t>
            </w:r>
            <w:r w:rsidRPr="009D7EE1">
              <w:rPr>
                <w:rFonts w:ascii="Times New Roman" w:hAnsi="Times New Roman"/>
                <w:color w:val="000000"/>
                <w:szCs w:val="24"/>
              </w:rPr>
              <w:t>тельность, подготовка к ужину</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17.00-17.20</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17.10-17.25</w:t>
            </w:r>
          </w:p>
        </w:tc>
      </w:tr>
      <w:tr w:rsidR="00FD54E3" w:rsidRPr="009D7EE1" w:rsidTr="001F2E94">
        <w:trPr>
          <w:trHeight w:val="263"/>
        </w:trPr>
        <w:tc>
          <w:tcPr>
            <w:tcW w:w="5495" w:type="dxa"/>
          </w:tcPr>
          <w:p w:rsidR="00FD54E3" w:rsidRPr="009D7EE1" w:rsidRDefault="00FD54E3" w:rsidP="00FD54E3">
            <w:pPr>
              <w:jc w:val="both"/>
              <w:rPr>
                <w:rFonts w:ascii="Times New Roman" w:hAnsi="Times New Roman"/>
                <w:szCs w:val="24"/>
              </w:rPr>
            </w:pPr>
            <w:r w:rsidRPr="009D7EE1">
              <w:rPr>
                <w:rFonts w:ascii="Times New Roman" w:hAnsi="Times New Roman"/>
                <w:color w:val="000000"/>
                <w:szCs w:val="24"/>
              </w:rPr>
              <w:t>Ужин</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17.20-17.45</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17.25-17.55</w:t>
            </w:r>
          </w:p>
        </w:tc>
      </w:tr>
      <w:tr w:rsidR="00FD54E3" w:rsidRPr="009D7EE1" w:rsidTr="001F2E94">
        <w:trPr>
          <w:trHeight w:val="263"/>
        </w:trPr>
        <w:tc>
          <w:tcPr>
            <w:tcW w:w="5495" w:type="dxa"/>
          </w:tcPr>
          <w:p w:rsidR="00FD54E3" w:rsidRPr="009D7EE1" w:rsidRDefault="00FD54E3" w:rsidP="00FD54E3">
            <w:pPr>
              <w:ind w:right="11"/>
              <w:jc w:val="both"/>
              <w:rPr>
                <w:rFonts w:ascii="Times New Roman" w:hAnsi="Times New Roman"/>
                <w:color w:val="000000"/>
                <w:szCs w:val="24"/>
              </w:rPr>
            </w:pPr>
            <w:r w:rsidRPr="009D7EE1">
              <w:rPr>
                <w:rFonts w:ascii="Times New Roman" w:hAnsi="Times New Roman"/>
                <w:color w:val="000000"/>
                <w:szCs w:val="24"/>
              </w:rPr>
              <w:t>Самостоятельная деятельность, двигательная а</w:t>
            </w:r>
            <w:r w:rsidRPr="009D7EE1">
              <w:rPr>
                <w:rFonts w:ascii="Times New Roman" w:hAnsi="Times New Roman"/>
                <w:color w:val="000000"/>
                <w:szCs w:val="24"/>
              </w:rPr>
              <w:t>к</w:t>
            </w:r>
            <w:r w:rsidRPr="009D7EE1">
              <w:rPr>
                <w:rFonts w:ascii="Times New Roman" w:hAnsi="Times New Roman"/>
                <w:color w:val="000000"/>
                <w:szCs w:val="24"/>
              </w:rPr>
              <w:t>тивность.  Уход детей домой</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17.45-19.00</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17.55-19.00</w:t>
            </w:r>
          </w:p>
        </w:tc>
      </w:tr>
      <w:tr w:rsidR="00FD54E3" w:rsidRPr="009D7EE1" w:rsidTr="001F2E94">
        <w:trPr>
          <w:trHeight w:val="263"/>
        </w:trPr>
        <w:tc>
          <w:tcPr>
            <w:tcW w:w="5495"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Прогулка с детьми</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19.00-19.40</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19.00-19.40</w:t>
            </w:r>
          </w:p>
        </w:tc>
      </w:tr>
      <w:tr w:rsidR="00FD54E3" w:rsidRPr="009D7EE1" w:rsidTr="001F2E94">
        <w:trPr>
          <w:trHeight w:val="263"/>
        </w:trPr>
        <w:tc>
          <w:tcPr>
            <w:tcW w:w="5495"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Возвращение домой, спокойные игры, гигиенич</w:t>
            </w:r>
            <w:r w:rsidRPr="009D7EE1">
              <w:rPr>
                <w:rFonts w:ascii="Times New Roman" w:hAnsi="Times New Roman"/>
                <w:szCs w:val="24"/>
              </w:rPr>
              <w:t>е</w:t>
            </w:r>
            <w:r w:rsidRPr="009D7EE1">
              <w:rPr>
                <w:rFonts w:ascii="Times New Roman" w:hAnsi="Times New Roman"/>
                <w:szCs w:val="24"/>
              </w:rPr>
              <w:t>ские процедуры</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19.40-20.30</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19.40-20.30</w:t>
            </w:r>
          </w:p>
        </w:tc>
      </w:tr>
      <w:tr w:rsidR="00FD54E3" w:rsidRPr="009D7EE1" w:rsidTr="001F2E94">
        <w:trPr>
          <w:trHeight w:val="263"/>
        </w:trPr>
        <w:tc>
          <w:tcPr>
            <w:tcW w:w="5495"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Подготовка ко сну, ночной сон</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20.30-6.30</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20.30-6.30</w:t>
            </w:r>
          </w:p>
        </w:tc>
      </w:tr>
    </w:tbl>
    <w:p w:rsidR="00FD54E3" w:rsidRPr="009D7EE1" w:rsidRDefault="00FD54E3" w:rsidP="00FD54E3">
      <w:pPr>
        <w:shd w:val="clear" w:color="auto" w:fill="FFFFFF"/>
        <w:jc w:val="both"/>
        <w:rPr>
          <w:rFonts w:ascii="Times New Roman" w:hAnsi="Times New Roman"/>
          <w:b/>
          <w:szCs w:val="24"/>
        </w:rPr>
      </w:pPr>
    </w:p>
    <w:p w:rsidR="00FD54E3" w:rsidRDefault="00FD54E3" w:rsidP="00FD54E3">
      <w:pPr>
        <w:jc w:val="both"/>
        <w:rPr>
          <w:rFonts w:ascii="Times New Roman" w:hAnsi="Times New Roman"/>
          <w:b/>
          <w:szCs w:val="24"/>
        </w:rPr>
      </w:pPr>
    </w:p>
    <w:p w:rsidR="00FD54E3" w:rsidRPr="009D7EE1" w:rsidRDefault="00FD54E3" w:rsidP="00FD54E3">
      <w:pPr>
        <w:jc w:val="center"/>
        <w:rPr>
          <w:rFonts w:ascii="Times New Roman" w:hAnsi="Times New Roman"/>
          <w:b/>
          <w:szCs w:val="24"/>
        </w:rPr>
      </w:pPr>
      <w:r w:rsidRPr="009D7EE1">
        <w:rPr>
          <w:rFonts w:ascii="Times New Roman" w:hAnsi="Times New Roman"/>
          <w:b/>
          <w:szCs w:val="24"/>
        </w:rPr>
        <w:t>Ранний возраст</w:t>
      </w:r>
    </w:p>
    <w:p w:rsidR="00FD54E3" w:rsidRPr="009D7EE1" w:rsidRDefault="00FD54E3" w:rsidP="00FD54E3">
      <w:pPr>
        <w:shd w:val="clear" w:color="auto" w:fill="FFFFFF"/>
        <w:jc w:val="center"/>
        <w:rPr>
          <w:rFonts w:ascii="Times New Roman" w:hAnsi="Times New Roman"/>
          <w:b/>
          <w:szCs w:val="24"/>
        </w:rPr>
      </w:pPr>
      <w:r w:rsidRPr="009D7EE1">
        <w:rPr>
          <w:rFonts w:ascii="Times New Roman" w:hAnsi="Times New Roman"/>
          <w:b/>
          <w:szCs w:val="24"/>
        </w:rPr>
        <w:t>(теплый период)</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2164"/>
        <w:gridCol w:w="2409"/>
      </w:tblGrid>
      <w:tr w:rsidR="00FD54E3" w:rsidRPr="009D7EE1" w:rsidTr="001F2E94">
        <w:trPr>
          <w:trHeight w:val="892"/>
        </w:trPr>
        <w:tc>
          <w:tcPr>
            <w:tcW w:w="5495" w:type="dxa"/>
            <w:tcBorders>
              <w:tl2br w:val="single" w:sz="4" w:space="0" w:color="auto"/>
            </w:tcBorders>
          </w:tcPr>
          <w:p w:rsidR="00FD54E3" w:rsidRPr="009D7EE1" w:rsidRDefault="00FD54E3" w:rsidP="00FD54E3">
            <w:pPr>
              <w:jc w:val="both"/>
              <w:rPr>
                <w:rFonts w:ascii="Times New Roman" w:hAnsi="Times New Roman"/>
                <w:szCs w:val="24"/>
              </w:rPr>
            </w:pPr>
            <w:r w:rsidRPr="009D7EE1">
              <w:rPr>
                <w:rFonts w:ascii="Times New Roman" w:hAnsi="Times New Roman"/>
                <w:szCs w:val="24"/>
              </w:rPr>
              <w:lastRenderedPageBreak/>
              <w:t xml:space="preserve">          </w:t>
            </w:r>
            <w:r w:rsidR="00422722">
              <w:rPr>
                <w:rFonts w:ascii="Times New Roman" w:hAnsi="Times New Roman"/>
                <w:szCs w:val="24"/>
              </w:rPr>
              <w:t xml:space="preserve">    </w:t>
            </w:r>
            <w:r w:rsidRPr="009D7EE1">
              <w:rPr>
                <w:rFonts w:ascii="Times New Roman" w:hAnsi="Times New Roman"/>
                <w:szCs w:val="24"/>
              </w:rPr>
              <w:t xml:space="preserve"> Группы о</w:t>
            </w:r>
            <w:r w:rsidR="00422722">
              <w:rPr>
                <w:rFonts w:ascii="Times New Roman" w:hAnsi="Times New Roman"/>
                <w:szCs w:val="24"/>
              </w:rPr>
              <w:t>здоровительно</w:t>
            </w:r>
            <w:r w:rsidRPr="009D7EE1">
              <w:rPr>
                <w:rFonts w:ascii="Times New Roman" w:hAnsi="Times New Roman"/>
                <w:szCs w:val="24"/>
              </w:rPr>
              <w:t xml:space="preserve">й  направленности        </w:t>
            </w:r>
          </w:p>
          <w:p w:rsidR="00FD54E3" w:rsidRPr="009D7EE1" w:rsidRDefault="00FD54E3" w:rsidP="00FD54E3">
            <w:pPr>
              <w:jc w:val="both"/>
              <w:rPr>
                <w:rFonts w:ascii="Times New Roman" w:hAnsi="Times New Roman"/>
                <w:szCs w:val="24"/>
              </w:rPr>
            </w:pPr>
          </w:p>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  Элементы режима</w:t>
            </w:r>
          </w:p>
        </w:tc>
        <w:tc>
          <w:tcPr>
            <w:tcW w:w="2164" w:type="dxa"/>
          </w:tcPr>
          <w:p w:rsidR="00FD54E3" w:rsidRPr="009D7EE1" w:rsidRDefault="00FD54E3" w:rsidP="00FD54E3">
            <w:pPr>
              <w:jc w:val="both"/>
              <w:rPr>
                <w:rFonts w:ascii="Times New Roman" w:hAnsi="Times New Roman"/>
                <w:szCs w:val="24"/>
              </w:rPr>
            </w:pPr>
          </w:p>
          <w:p w:rsidR="00FD54E3" w:rsidRPr="009D7EE1" w:rsidRDefault="00FD54E3" w:rsidP="00FD54E3">
            <w:pPr>
              <w:jc w:val="both"/>
              <w:rPr>
                <w:rFonts w:ascii="Times New Roman" w:hAnsi="Times New Roman"/>
                <w:szCs w:val="24"/>
              </w:rPr>
            </w:pPr>
            <w:r w:rsidRPr="009D7EE1">
              <w:rPr>
                <w:rFonts w:ascii="Times New Roman" w:hAnsi="Times New Roman"/>
                <w:szCs w:val="24"/>
              </w:rPr>
              <w:t>От 1.6 – 2 лет</w:t>
            </w:r>
          </w:p>
        </w:tc>
        <w:tc>
          <w:tcPr>
            <w:tcW w:w="2409" w:type="dxa"/>
          </w:tcPr>
          <w:p w:rsidR="00FD54E3" w:rsidRPr="009D7EE1" w:rsidRDefault="00FD54E3" w:rsidP="00FD54E3">
            <w:pPr>
              <w:jc w:val="both"/>
              <w:rPr>
                <w:rFonts w:ascii="Times New Roman" w:hAnsi="Times New Roman"/>
                <w:szCs w:val="24"/>
              </w:rPr>
            </w:pPr>
          </w:p>
          <w:p w:rsidR="00FD54E3" w:rsidRPr="009D7EE1" w:rsidRDefault="00FD54E3" w:rsidP="00FD54E3">
            <w:pPr>
              <w:jc w:val="both"/>
              <w:rPr>
                <w:rFonts w:ascii="Times New Roman" w:hAnsi="Times New Roman"/>
                <w:szCs w:val="24"/>
              </w:rPr>
            </w:pPr>
            <w:r w:rsidRPr="009D7EE1">
              <w:rPr>
                <w:rFonts w:ascii="Times New Roman" w:hAnsi="Times New Roman"/>
                <w:szCs w:val="24"/>
              </w:rPr>
              <w:t>От 2до 3 лет</w:t>
            </w:r>
          </w:p>
        </w:tc>
      </w:tr>
      <w:tr w:rsidR="00FD54E3" w:rsidRPr="009D7EE1" w:rsidTr="001F2E94">
        <w:trPr>
          <w:trHeight w:val="242"/>
        </w:trPr>
        <w:tc>
          <w:tcPr>
            <w:tcW w:w="5495"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Подъём, утренний туалет</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6.00-7.00</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6.00-7.00</w:t>
            </w:r>
          </w:p>
        </w:tc>
      </w:tr>
      <w:tr w:rsidR="00FD54E3" w:rsidRPr="009D7EE1" w:rsidTr="001F2E94">
        <w:trPr>
          <w:trHeight w:val="242"/>
        </w:trPr>
        <w:tc>
          <w:tcPr>
            <w:tcW w:w="5495" w:type="dxa"/>
          </w:tcPr>
          <w:p w:rsidR="00FD54E3" w:rsidRPr="009D7EE1" w:rsidRDefault="00FD54E3" w:rsidP="00FD54E3">
            <w:pPr>
              <w:jc w:val="both"/>
              <w:rPr>
                <w:rFonts w:ascii="Times New Roman" w:hAnsi="Times New Roman"/>
                <w:szCs w:val="24"/>
              </w:rPr>
            </w:pPr>
            <w:r w:rsidRPr="009D7EE1">
              <w:rPr>
                <w:rFonts w:ascii="Times New Roman" w:hAnsi="Times New Roman"/>
                <w:b/>
                <w:szCs w:val="24"/>
              </w:rPr>
              <w:t>В МБДОУ:</w:t>
            </w:r>
          </w:p>
        </w:tc>
        <w:tc>
          <w:tcPr>
            <w:tcW w:w="2164" w:type="dxa"/>
          </w:tcPr>
          <w:p w:rsidR="00FD54E3" w:rsidRPr="009D7EE1" w:rsidRDefault="00FD54E3" w:rsidP="00FD54E3">
            <w:pPr>
              <w:jc w:val="both"/>
              <w:rPr>
                <w:rFonts w:ascii="Times New Roman" w:hAnsi="Times New Roman"/>
                <w:szCs w:val="24"/>
              </w:rPr>
            </w:pPr>
          </w:p>
        </w:tc>
        <w:tc>
          <w:tcPr>
            <w:tcW w:w="2409" w:type="dxa"/>
          </w:tcPr>
          <w:p w:rsidR="00FD54E3" w:rsidRPr="009D7EE1" w:rsidRDefault="00FD54E3" w:rsidP="00FD54E3">
            <w:pPr>
              <w:jc w:val="both"/>
              <w:rPr>
                <w:rFonts w:ascii="Times New Roman" w:hAnsi="Times New Roman"/>
                <w:szCs w:val="24"/>
              </w:rPr>
            </w:pPr>
          </w:p>
        </w:tc>
      </w:tr>
      <w:tr w:rsidR="00FD54E3" w:rsidRPr="009D7EE1" w:rsidTr="001F2E94">
        <w:trPr>
          <w:trHeight w:val="263"/>
        </w:trPr>
        <w:tc>
          <w:tcPr>
            <w:tcW w:w="5495" w:type="dxa"/>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Прием  детей. Игровая деятельность</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7.00-8.00</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7.00-8.00</w:t>
            </w:r>
          </w:p>
        </w:tc>
      </w:tr>
      <w:tr w:rsidR="00FD54E3" w:rsidRPr="009D7EE1" w:rsidTr="001F2E94">
        <w:trPr>
          <w:trHeight w:val="263"/>
        </w:trPr>
        <w:tc>
          <w:tcPr>
            <w:tcW w:w="5495" w:type="dxa"/>
          </w:tcPr>
          <w:p w:rsidR="00FD54E3" w:rsidRPr="009D7EE1" w:rsidRDefault="00FD54E3" w:rsidP="00FD54E3">
            <w:pPr>
              <w:jc w:val="both"/>
              <w:rPr>
                <w:rFonts w:ascii="Times New Roman" w:hAnsi="Times New Roman"/>
                <w:szCs w:val="24"/>
              </w:rPr>
            </w:pPr>
            <w:r w:rsidRPr="009D7EE1">
              <w:rPr>
                <w:rFonts w:ascii="Times New Roman" w:hAnsi="Times New Roman"/>
                <w:color w:val="000000"/>
                <w:szCs w:val="24"/>
              </w:rPr>
              <w:t>Утренняя гимнастика</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8.00-8.10</w:t>
            </w:r>
          </w:p>
        </w:tc>
      </w:tr>
      <w:tr w:rsidR="00FD54E3" w:rsidRPr="009D7EE1" w:rsidTr="001F2E94">
        <w:trPr>
          <w:trHeight w:val="263"/>
        </w:trPr>
        <w:tc>
          <w:tcPr>
            <w:tcW w:w="5495"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Гигиенические процедуры</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8.00-8.10</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8.10-8.20</w:t>
            </w:r>
          </w:p>
        </w:tc>
      </w:tr>
      <w:tr w:rsidR="00FD54E3" w:rsidRPr="009D7EE1" w:rsidTr="001F2E94">
        <w:trPr>
          <w:trHeight w:val="263"/>
        </w:trPr>
        <w:tc>
          <w:tcPr>
            <w:tcW w:w="5495"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Завтрак</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8.10-8.40</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8.20-8.50</w:t>
            </w:r>
          </w:p>
        </w:tc>
      </w:tr>
      <w:tr w:rsidR="00FD54E3" w:rsidRPr="009D7EE1" w:rsidTr="001F2E94">
        <w:trPr>
          <w:trHeight w:val="275"/>
        </w:trPr>
        <w:tc>
          <w:tcPr>
            <w:tcW w:w="5495" w:type="dxa"/>
          </w:tcPr>
          <w:p w:rsidR="00FD54E3" w:rsidRPr="009D7EE1" w:rsidRDefault="00FD54E3" w:rsidP="00FD54E3">
            <w:pPr>
              <w:ind w:right="11"/>
              <w:jc w:val="both"/>
              <w:rPr>
                <w:rFonts w:ascii="Times New Roman" w:hAnsi="Times New Roman"/>
                <w:color w:val="000000"/>
                <w:szCs w:val="24"/>
              </w:rPr>
            </w:pPr>
            <w:r w:rsidRPr="009D7EE1">
              <w:rPr>
                <w:rFonts w:ascii="Times New Roman" w:hAnsi="Times New Roman"/>
                <w:color w:val="000000"/>
                <w:szCs w:val="24"/>
              </w:rPr>
              <w:t xml:space="preserve">Подготовка к прогулке, </w:t>
            </w:r>
          </w:p>
          <w:p w:rsidR="00FD54E3" w:rsidRPr="009D7EE1" w:rsidRDefault="00FD54E3" w:rsidP="00FD54E3">
            <w:pPr>
              <w:jc w:val="both"/>
              <w:rPr>
                <w:rFonts w:ascii="Times New Roman" w:hAnsi="Times New Roman"/>
                <w:szCs w:val="24"/>
              </w:rPr>
            </w:pPr>
            <w:r w:rsidRPr="009D7EE1">
              <w:rPr>
                <w:rFonts w:ascii="Times New Roman" w:hAnsi="Times New Roman"/>
                <w:color w:val="000000"/>
                <w:szCs w:val="24"/>
              </w:rPr>
              <w:t>прогулка</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8.40-9.00</w:t>
            </w:r>
          </w:p>
          <w:p w:rsidR="00FD54E3" w:rsidRPr="009D7EE1" w:rsidRDefault="00FD54E3" w:rsidP="00FD54E3">
            <w:pPr>
              <w:jc w:val="both"/>
              <w:rPr>
                <w:rFonts w:ascii="Times New Roman" w:hAnsi="Times New Roman"/>
                <w:szCs w:val="24"/>
              </w:rPr>
            </w:pPr>
            <w:r w:rsidRPr="009D7EE1">
              <w:rPr>
                <w:rFonts w:ascii="Times New Roman" w:hAnsi="Times New Roman"/>
                <w:szCs w:val="24"/>
              </w:rPr>
              <w:t>9.00-11.00</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8.50-9.00</w:t>
            </w:r>
          </w:p>
          <w:p w:rsidR="00FD54E3" w:rsidRPr="009D7EE1" w:rsidRDefault="00FD54E3" w:rsidP="00FD54E3">
            <w:pPr>
              <w:jc w:val="both"/>
              <w:rPr>
                <w:rFonts w:ascii="Times New Roman" w:hAnsi="Times New Roman"/>
                <w:szCs w:val="24"/>
              </w:rPr>
            </w:pPr>
            <w:r w:rsidRPr="009D7EE1">
              <w:rPr>
                <w:rFonts w:ascii="Times New Roman" w:hAnsi="Times New Roman"/>
                <w:szCs w:val="24"/>
              </w:rPr>
              <w:t>9.00-11.10</w:t>
            </w:r>
          </w:p>
        </w:tc>
      </w:tr>
      <w:tr w:rsidR="00FD54E3" w:rsidRPr="009D7EE1" w:rsidTr="001F2E94">
        <w:trPr>
          <w:trHeight w:val="263"/>
        </w:trPr>
        <w:tc>
          <w:tcPr>
            <w:tcW w:w="5495" w:type="dxa"/>
          </w:tcPr>
          <w:p w:rsidR="00FD54E3" w:rsidRPr="009D7EE1" w:rsidRDefault="00FD54E3" w:rsidP="00FD54E3">
            <w:pPr>
              <w:jc w:val="both"/>
              <w:rPr>
                <w:rFonts w:ascii="Times New Roman" w:hAnsi="Times New Roman"/>
                <w:color w:val="000000"/>
                <w:szCs w:val="24"/>
              </w:rPr>
            </w:pPr>
            <w:r w:rsidRPr="009D7EE1">
              <w:rPr>
                <w:rFonts w:ascii="Times New Roman" w:hAnsi="Times New Roman"/>
                <w:color w:val="000000"/>
                <w:szCs w:val="24"/>
              </w:rPr>
              <w:t>Совместная образовательная  деятельность</w:t>
            </w:r>
          </w:p>
          <w:p w:rsidR="00FD54E3" w:rsidRPr="009D7EE1" w:rsidRDefault="00FD54E3" w:rsidP="00FD54E3">
            <w:pPr>
              <w:jc w:val="both"/>
              <w:rPr>
                <w:rFonts w:ascii="Times New Roman" w:hAnsi="Times New Roman"/>
                <w:szCs w:val="24"/>
              </w:rPr>
            </w:pPr>
            <w:r w:rsidRPr="009D7EE1">
              <w:rPr>
                <w:rFonts w:ascii="Times New Roman" w:hAnsi="Times New Roman"/>
                <w:color w:val="000000"/>
                <w:szCs w:val="24"/>
              </w:rPr>
              <w:t>на прогулке</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9.00-9.08</w:t>
            </w:r>
          </w:p>
          <w:p w:rsidR="00FD54E3" w:rsidRPr="009D7EE1" w:rsidRDefault="00FD54E3" w:rsidP="00FD54E3">
            <w:pPr>
              <w:jc w:val="both"/>
              <w:rPr>
                <w:rFonts w:ascii="Times New Roman" w:hAnsi="Times New Roman"/>
                <w:szCs w:val="24"/>
              </w:rPr>
            </w:pPr>
            <w:r w:rsidRPr="009D7EE1">
              <w:rPr>
                <w:rFonts w:ascii="Times New Roman" w:hAnsi="Times New Roman"/>
                <w:szCs w:val="24"/>
              </w:rPr>
              <w:t>9.10-9.18</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9.00-9.10</w:t>
            </w:r>
          </w:p>
          <w:p w:rsidR="00FD54E3" w:rsidRPr="009D7EE1" w:rsidRDefault="00FD54E3" w:rsidP="00FD54E3">
            <w:pPr>
              <w:jc w:val="both"/>
              <w:rPr>
                <w:rFonts w:ascii="Times New Roman" w:hAnsi="Times New Roman"/>
                <w:szCs w:val="24"/>
              </w:rPr>
            </w:pPr>
            <w:r w:rsidRPr="009D7EE1">
              <w:rPr>
                <w:rFonts w:ascii="Times New Roman" w:hAnsi="Times New Roman"/>
                <w:szCs w:val="24"/>
              </w:rPr>
              <w:t>9.15-9.25</w:t>
            </w:r>
          </w:p>
        </w:tc>
      </w:tr>
      <w:tr w:rsidR="00FD54E3" w:rsidRPr="009D7EE1" w:rsidTr="001F2E94">
        <w:trPr>
          <w:trHeight w:val="263"/>
        </w:trPr>
        <w:tc>
          <w:tcPr>
            <w:tcW w:w="5495" w:type="dxa"/>
          </w:tcPr>
          <w:p w:rsidR="00FD54E3" w:rsidRPr="009D7EE1" w:rsidRDefault="00FD54E3" w:rsidP="00FD54E3">
            <w:pPr>
              <w:jc w:val="both"/>
              <w:rPr>
                <w:rFonts w:ascii="Times New Roman" w:hAnsi="Times New Roman"/>
                <w:szCs w:val="24"/>
              </w:rPr>
            </w:pPr>
            <w:r w:rsidRPr="009D7EE1">
              <w:rPr>
                <w:rFonts w:ascii="Times New Roman" w:hAnsi="Times New Roman"/>
                <w:color w:val="000000"/>
                <w:szCs w:val="24"/>
              </w:rPr>
              <w:t>Возвращение с прогулки,  игры</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11.00-11.15</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11.10-11.20</w:t>
            </w:r>
          </w:p>
        </w:tc>
      </w:tr>
      <w:tr w:rsidR="00FD54E3" w:rsidRPr="009D7EE1" w:rsidTr="001F2E94">
        <w:trPr>
          <w:trHeight w:val="263"/>
        </w:trPr>
        <w:tc>
          <w:tcPr>
            <w:tcW w:w="5495"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Гигиенические процедуры, подготовка к обеду</w:t>
            </w:r>
            <w:r w:rsidRPr="009D7EE1">
              <w:rPr>
                <w:rFonts w:ascii="Times New Roman" w:hAnsi="Times New Roman"/>
                <w:color w:val="000000"/>
                <w:szCs w:val="24"/>
              </w:rPr>
              <w:t>, обед</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11.00-11.15</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11.10-11.20</w:t>
            </w:r>
          </w:p>
        </w:tc>
      </w:tr>
      <w:tr w:rsidR="00FD54E3" w:rsidRPr="009D7EE1" w:rsidTr="001F2E94">
        <w:trPr>
          <w:trHeight w:val="263"/>
        </w:trPr>
        <w:tc>
          <w:tcPr>
            <w:tcW w:w="5495" w:type="dxa"/>
          </w:tcPr>
          <w:p w:rsidR="00FD54E3" w:rsidRPr="009D7EE1" w:rsidRDefault="00FD54E3" w:rsidP="00FD54E3">
            <w:pPr>
              <w:jc w:val="both"/>
              <w:rPr>
                <w:rFonts w:ascii="Times New Roman" w:hAnsi="Times New Roman"/>
                <w:szCs w:val="24"/>
              </w:rPr>
            </w:pPr>
            <w:r w:rsidRPr="009D7EE1">
              <w:rPr>
                <w:rFonts w:ascii="Times New Roman" w:hAnsi="Times New Roman"/>
                <w:color w:val="000000"/>
                <w:szCs w:val="24"/>
              </w:rPr>
              <w:t>Гигиенические процедуры, подготовка ко сну,  дневной сон</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11.30-12.00</w:t>
            </w:r>
          </w:p>
          <w:p w:rsidR="00FD54E3" w:rsidRPr="009D7EE1" w:rsidRDefault="00FD54E3" w:rsidP="00FD54E3">
            <w:pPr>
              <w:jc w:val="both"/>
              <w:rPr>
                <w:rFonts w:ascii="Times New Roman" w:hAnsi="Times New Roman"/>
                <w:szCs w:val="24"/>
              </w:rPr>
            </w:pPr>
            <w:r w:rsidRPr="009D7EE1">
              <w:rPr>
                <w:rFonts w:ascii="Times New Roman" w:hAnsi="Times New Roman"/>
                <w:szCs w:val="24"/>
              </w:rPr>
              <w:t>12.00-15.00</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12.30-12.50</w:t>
            </w:r>
          </w:p>
          <w:p w:rsidR="00FD54E3" w:rsidRPr="009D7EE1" w:rsidRDefault="00FD54E3" w:rsidP="00FD54E3">
            <w:pPr>
              <w:jc w:val="both"/>
              <w:rPr>
                <w:rFonts w:ascii="Times New Roman" w:hAnsi="Times New Roman"/>
                <w:szCs w:val="24"/>
              </w:rPr>
            </w:pPr>
            <w:r w:rsidRPr="009D7EE1">
              <w:rPr>
                <w:rFonts w:ascii="Times New Roman" w:hAnsi="Times New Roman"/>
                <w:szCs w:val="24"/>
              </w:rPr>
              <w:t>12.50-15.00</w:t>
            </w:r>
          </w:p>
        </w:tc>
      </w:tr>
      <w:tr w:rsidR="00FD54E3" w:rsidRPr="009D7EE1" w:rsidTr="001F2E94">
        <w:trPr>
          <w:trHeight w:val="263"/>
        </w:trPr>
        <w:tc>
          <w:tcPr>
            <w:tcW w:w="5495" w:type="dxa"/>
          </w:tcPr>
          <w:p w:rsidR="00FD54E3" w:rsidRPr="009D7EE1" w:rsidRDefault="00FD54E3" w:rsidP="00FD54E3">
            <w:pPr>
              <w:jc w:val="both"/>
              <w:rPr>
                <w:rFonts w:ascii="Times New Roman" w:hAnsi="Times New Roman"/>
                <w:szCs w:val="24"/>
              </w:rPr>
            </w:pPr>
            <w:r w:rsidRPr="009D7EE1">
              <w:rPr>
                <w:rFonts w:ascii="Times New Roman" w:hAnsi="Times New Roman"/>
                <w:color w:val="000000"/>
                <w:szCs w:val="24"/>
              </w:rPr>
              <w:t>Постепенный подъем, закаливающие процедуры</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15.00-15.25</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15.00-15.20</w:t>
            </w:r>
          </w:p>
        </w:tc>
      </w:tr>
      <w:tr w:rsidR="00FD54E3" w:rsidRPr="009D7EE1" w:rsidTr="001F2E94">
        <w:trPr>
          <w:trHeight w:val="263"/>
        </w:trPr>
        <w:tc>
          <w:tcPr>
            <w:tcW w:w="5495" w:type="dxa"/>
          </w:tcPr>
          <w:p w:rsidR="00FD54E3" w:rsidRPr="009D7EE1" w:rsidRDefault="00FD54E3" w:rsidP="00FD54E3">
            <w:pPr>
              <w:jc w:val="both"/>
              <w:rPr>
                <w:rFonts w:ascii="Times New Roman" w:hAnsi="Times New Roman"/>
                <w:szCs w:val="24"/>
              </w:rPr>
            </w:pPr>
            <w:r w:rsidRPr="009D7EE1">
              <w:rPr>
                <w:rFonts w:ascii="Times New Roman" w:hAnsi="Times New Roman"/>
                <w:color w:val="000000"/>
                <w:szCs w:val="24"/>
              </w:rPr>
              <w:t>Подготовка к полднику, полдник</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15.25-15.45</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15.20-15.40</w:t>
            </w:r>
          </w:p>
        </w:tc>
      </w:tr>
      <w:tr w:rsidR="00FD54E3" w:rsidRPr="009D7EE1" w:rsidTr="001F2E94">
        <w:trPr>
          <w:trHeight w:val="263"/>
        </w:trPr>
        <w:tc>
          <w:tcPr>
            <w:tcW w:w="5495" w:type="dxa"/>
          </w:tcPr>
          <w:p w:rsidR="00FD54E3" w:rsidRPr="009D7EE1" w:rsidRDefault="00FD54E3" w:rsidP="00FD54E3">
            <w:pPr>
              <w:jc w:val="both"/>
              <w:rPr>
                <w:rFonts w:ascii="Times New Roman" w:hAnsi="Times New Roman"/>
                <w:szCs w:val="24"/>
              </w:rPr>
            </w:pPr>
            <w:r w:rsidRPr="009D7EE1">
              <w:rPr>
                <w:rFonts w:ascii="Times New Roman" w:hAnsi="Times New Roman"/>
                <w:color w:val="000000"/>
                <w:szCs w:val="24"/>
              </w:rPr>
              <w:t>Подготовка к прогулке, прогулка</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15.45-17.00</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15.40-17.10</w:t>
            </w:r>
          </w:p>
        </w:tc>
      </w:tr>
      <w:tr w:rsidR="00FD54E3" w:rsidRPr="009D7EE1" w:rsidTr="001F2E94">
        <w:trPr>
          <w:trHeight w:val="263"/>
        </w:trPr>
        <w:tc>
          <w:tcPr>
            <w:tcW w:w="5495" w:type="dxa"/>
          </w:tcPr>
          <w:p w:rsidR="00FD54E3" w:rsidRPr="009D7EE1" w:rsidRDefault="00FD54E3" w:rsidP="00FD54E3">
            <w:pPr>
              <w:jc w:val="both"/>
              <w:rPr>
                <w:rFonts w:ascii="Times New Roman" w:hAnsi="Times New Roman"/>
                <w:color w:val="000000"/>
                <w:szCs w:val="24"/>
              </w:rPr>
            </w:pPr>
            <w:r w:rsidRPr="009D7EE1">
              <w:rPr>
                <w:rFonts w:ascii="Times New Roman" w:hAnsi="Times New Roman"/>
                <w:color w:val="000000"/>
                <w:szCs w:val="24"/>
              </w:rPr>
              <w:t>Совместная образовательная  деятельность</w:t>
            </w:r>
          </w:p>
          <w:p w:rsidR="00FD54E3" w:rsidRPr="009D7EE1" w:rsidRDefault="00FD54E3" w:rsidP="00FD54E3">
            <w:pPr>
              <w:jc w:val="both"/>
              <w:rPr>
                <w:rFonts w:ascii="Times New Roman" w:hAnsi="Times New Roman"/>
                <w:szCs w:val="24"/>
              </w:rPr>
            </w:pPr>
            <w:r w:rsidRPr="009D7EE1">
              <w:rPr>
                <w:rFonts w:ascii="Times New Roman" w:hAnsi="Times New Roman"/>
                <w:color w:val="000000"/>
                <w:szCs w:val="24"/>
              </w:rPr>
              <w:t>на прогулке</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16.00-16.10</w:t>
            </w:r>
          </w:p>
          <w:p w:rsidR="00FD54E3" w:rsidRPr="009D7EE1" w:rsidRDefault="00FD54E3" w:rsidP="00FD54E3">
            <w:pPr>
              <w:jc w:val="both"/>
              <w:rPr>
                <w:rFonts w:ascii="Times New Roman" w:hAnsi="Times New Roman"/>
                <w:szCs w:val="24"/>
              </w:rPr>
            </w:pPr>
            <w:r w:rsidRPr="009D7EE1">
              <w:rPr>
                <w:rFonts w:ascii="Times New Roman" w:hAnsi="Times New Roman"/>
                <w:szCs w:val="24"/>
              </w:rPr>
              <w:t>16.15-16.25</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16.00-16.10</w:t>
            </w:r>
          </w:p>
          <w:p w:rsidR="00FD54E3" w:rsidRPr="009D7EE1" w:rsidRDefault="00FD54E3" w:rsidP="00FD54E3">
            <w:pPr>
              <w:jc w:val="both"/>
              <w:rPr>
                <w:rFonts w:ascii="Times New Roman" w:hAnsi="Times New Roman"/>
                <w:szCs w:val="24"/>
              </w:rPr>
            </w:pPr>
            <w:r w:rsidRPr="009D7EE1">
              <w:rPr>
                <w:rFonts w:ascii="Times New Roman" w:hAnsi="Times New Roman"/>
                <w:szCs w:val="24"/>
              </w:rPr>
              <w:t>16.15-16.25</w:t>
            </w:r>
          </w:p>
        </w:tc>
      </w:tr>
      <w:tr w:rsidR="00FD54E3" w:rsidRPr="009D7EE1" w:rsidTr="001F2E94">
        <w:trPr>
          <w:trHeight w:val="263"/>
        </w:trPr>
        <w:tc>
          <w:tcPr>
            <w:tcW w:w="5495" w:type="dxa"/>
          </w:tcPr>
          <w:p w:rsidR="00FD54E3" w:rsidRPr="009D7EE1" w:rsidRDefault="00FD54E3" w:rsidP="00FD54E3">
            <w:pPr>
              <w:jc w:val="both"/>
              <w:rPr>
                <w:rFonts w:ascii="Times New Roman" w:hAnsi="Times New Roman"/>
                <w:szCs w:val="24"/>
              </w:rPr>
            </w:pPr>
            <w:r w:rsidRPr="009D7EE1">
              <w:rPr>
                <w:rFonts w:ascii="Times New Roman" w:hAnsi="Times New Roman"/>
                <w:color w:val="000000"/>
                <w:szCs w:val="24"/>
              </w:rPr>
              <w:t>Возвращение с прогулки, самостоятельная де</w:t>
            </w:r>
            <w:r w:rsidRPr="009D7EE1">
              <w:rPr>
                <w:rFonts w:ascii="Times New Roman" w:hAnsi="Times New Roman"/>
                <w:color w:val="000000"/>
                <w:szCs w:val="24"/>
              </w:rPr>
              <w:t>я</w:t>
            </w:r>
            <w:r w:rsidRPr="009D7EE1">
              <w:rPr>
                <w:rFonts w:ascii="Times New Roman" w:hAnsi="Times New Roman"/>
                <w:color w:val="000000"/>
                <w:szCs w:val="24"/>
              </w:rPr>
              <w:t>тельность, подготовка к ужину</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17.00-17.20</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17.10-17.25</w:t>
            </w:r>
          </w:p>
        </w:tc>
      </w:tr>
      <w:tr w:rsidR="00FD54E3" w:rsidRPr="009D7EE1" w:rsidTr="001F2E94">
        <w:trPr>
          <w:trHeight w:val="263"/>
        </w:trPr>
        <w:tc>
          <w:tcPr>
            <w:tcW w:w="5495" w:type="dxa"/>
          </w:tcPr>
          <w:p w:rsidR="00FD54E3" w:rsidRPr="009D7EE1" w:rsidRDefault="00FD54E3" w:rsidP="00FD54E3">
            <w:pPr>
              <w:jc w:val="both"/>
              <w:rPr>
                <w:rFonts w:ascii="Times New Roman" w:hAnsi="Times New Roman"/>
                <w:szCs w:val="24"/>
              </w:rPr>
            </w:pPr>
            <w:r w:rsidRPr="009D7EE1">
              <w:rPr>
                <w:rFonts w:ascii="Times New Roman" w:hAnsi="Times New Roman"/>
                <w:color w:val="000000"/>
                <w:szCs w:val="24"/>
              </w:rPr>
              <w:t>Ужин</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17.15-17.45</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17.25-17.55</w:t>
            </w:r>
          </w:p>
        </w:tc>
      </w:tr>
      <w:tr w:rsidR="00FD54E3" w:rsidRPr="009D7EE1" w:rsidTr="001F2E94">
        <w:trPr>
          <w:trHeight w:val="263"/>
        </w:trPr>
        <w:tc>
          <w:tcPr>
            <w:tcW w:w="5495" w:type="dxa"/>
          </w:tcPr>
          <w:p w:rsidR="00FD54E3" w:rsidRPr="009D7EE1" w:rsidRDefault="00FD54E3" w:rsidP="00FD54E3">
            <w:pPr>
              <w:ind w:right="11"/>
              <w:jc w:val="both"/>
              <w:rPr>
                <w:rFonts w:ascii="Times New Roman" w:hAnsi="Times New Roman"/>
                <w:color w:val="000000"/>
                <w:szCs w:val="24"/>
              </w:rPr>
            </w:pPr>
            <w:r w:rsidRPr="009D7EE1">
              <w:rPr>
                <w:rFonts w:ascii="Times New Roman" w:hAnsi="Times New Roman"/>
                <w:color w:val="000000"/>
                <w:szCs w:val="24"/>
              </w:rPr>
              <w:t>Самостоятельная деятельность, двигательная а</w:t>
            </w:r>
            <w:r w:rsidRPr="009D7EE1">
              <w:rPr>
                <w:rFonts w:ascii="Times New Roman" w:hAnsi="Times New Roman"/>
                <w:color w:val="000000"/>
                <w:szCs w:val="24"/>
              </w:rPr>
              <w:t>к</w:t>
            </w:r>
            <w:r w:rsidRPr="009D7EE1">
              <w:rPr>
                <w:rFonts w:ascii="Times New Roman" w:hAnsi="Times New Roman"/>
                <w:color w:val="000000"/>
                <w:szCs w:val="24"/>
              </w:rPr>
              <w:t>тивность.  Уход детей домой</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17.45-19.00</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17.55-19.00</w:t>
            </w:r>
          </w:p>
        </w:tc>
      </w:tr>
      <w:tr w:rsidR="00FD54E3" w:rsidRPr="009D7EE1" w:rsidTr="001F2E94">
        <w:trPr>
          <w:trHeight w:val="263"/>
        </w:trPr>
        <w:tc>
          <w:tcPr>
            <w:tcW w:w="5495"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Прогулка с детьми</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19.00-19.40</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19.00-19.40</w:t>
            </w:r>
          </w:p>
        </w:tc>
      </w:tr>
      <w:tr w:rsidR="00FD54E3" w:rsidRPr="009D7EE1" w:rsidTr="001F2E94">
        <w:trPr>
          <w:trHeight w:val="263"/>
        </w:trPr>
        <w:tc>
          <w:tcPr>
            <w:tcW w:w="5495"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Возвращение домой, спокойные игры, гигиенич</w:t>
            </w:r>
            <w:r w:rsidRPr="009D7EE1">
              <w:rPr>
                <w:rFonts w:ascii="Times New Roman" w:hAnsi="Times New Roman"/>
                <w:szCs w:val="24"/>
              </w:rPr>
              <w:t>е</w:t>
            </w:r>
            <w:r w:rsidRPr="009D7EE1">
              <w:rPr>
                <w:rFonts w:ascii="Times New Roman" w:hAnsi="Times New Roman"/>
                <w:szCs w:val="24"/>
              </w:rPr>
              <w:t>ские процедуры</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19.40-20.30</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19.40-20.30</w:t>
            </w:r>
          </w:p>
        </w:tc>
      </w:tr>
      <w:tr w:rsidR="00FD54E3" w:rsidRPr="009D7EE1" w:rsidTr="001F2E94">
        <w:trPr>
          <w:trHeight w:val="263"/>
        </w:trPr>
        <w:tc>
          <w:tcPr>
            <w:tcW w:w="5495"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Подготовка ко сну, ночной сон</w:t>
            </w:r>
          </w:p>
        </w:tc>
        <w:tc>
          <w:tcPr>
            <w:tcW w:w="2164"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20.30-6.30</w:t>
            </w:r>
          </w:p>
        </w:tc>
        <w:tc>
          <w:tcPr>
            <w:tcW w:w="2409" w:type="dxa"/>
          </w:tcPr>
          <w:p w:rsidR="00FD54E3" w:rsidRPr="009D7EE1" w:rsidRDefault="00FD54E3" w:rsidP="00FD54E3">
            <w:pPr>
              <w:jc w:val="both"/>
              <w:rPr>
                <w:rFonts w:ascii="Times New Roman" w:hAnsi="Times New Roman"/>
                <w:szCs w:val="24"/>
              </w:rPr>
            </w:pPr>
            <w:r w:rsidRPr="009D7EE1">
              <w:rPr>
                <w:rFonts w:ascii="Times New Roman" w:hAnsi="Times New Roman"/>
                <w:szCs w:val="24"/>
              </w:rPr>
              <w:t>20.30-6.30</w:t>
            </w:r>
          </w:p>
        </w:tc>
      </w:tr>
    </w:tbl>
    <w:p w:rsidR="001F2E94" w:rsidRDefault="001F2E94" w:rsidP="00FD54E3">
      <w:pPr>
        <w:shd w:val="clear" w:color="auto" w:fill="FFFFFF"/>
        <w:jc w:val="center"/>
        <w:rPr>
          <w:rFonts w:ascii="Times New Roman" w:hAnsi="Times New Roman"/>
          <w:b/>
          <w:kern w:val="0"/>
          <w:szCs w:val="24"/>
        </w:rPr>
      </w:pPr>
    </w:p>
    <w:p w:rsidR="00FD54E3" w:rsidRPr="009D7EE1" w:rsidRDefault="00FD54E3" w:rsidP="00FD54E3">
      <w:pPr>
        <w:shd w:val="clear" w:color="auto" w:fill="FFFFFF"/>
        <w:jc w:val="center"/>
        <w:rPr>
          <w:rFonts w:ascii="Times New Roman" w:hAnsi="Times New Roman"/>
          <w:b/>
          <w:kern w:val="0"/>
          <w:szCs w:val="24"/>
        </w:rPr>
      </w:pPr>
      <w:r w:rsidRPr="009D7EE1">
        <w:rPr>
          <w:rFonts w:ascii="Times New Roman" w:hAnsi="Times New Roman"/>
          <w:b/>
          <w:kern w:val="0"/>
          <w:szCs w:val="24"/>
        </w:rPr>
        <w:t>Дошкольный возраст</w:t>
      </w:r>
    </w:p>
    <w:p w:rsidR="00FD54E3" w:rsidRPr="009D7EE1" w:rsidRDefault="00FD54E3" w:rsidP="00FD54E3">
      <w:pPr>
        <w:shd w:val="clear" w:color="auto" w:fill="FFFFFF"/>
        <w:jc w:val="center"/>
        <w:rPr>
          <w:rFonts w:ascii="Times New Roman" w:hAnsi="Times New Roman"/>
          <w:b/>
          <w:kern w:val="0"/>
          <w:szCs w:val="24"/>
        </w:rPr>
      </w:pPr>
      <w:r w:rsidRPr="009D7EE1">
        <w:rPr>
          <w:rFonts w:ascii="Times New Roman" w:hAnsi="Times New Roman"/>
          <w:b/>
          <w:kern w:val="0"/>
          <w:szCs w:val="24"/>
        </w:rPr>
        <w:t>Режим дня на холодный период</w:t>
      </w:r>
    </w:p>
    <w:p w:rsidR="00FD54E3" w:rsidRPr="009D7EE1" w:rsidRDefault="00FD54E3" w:rsidP="00FD54E3">
      <w:pPr>
        <w:shd w:val="clear" w:color="auto" w:fill="FFFFFF"/>
        <w:jc w:val="both"/>
        <w:rPr>
          <w:rFonts w:ascii="Times New Roman" w:hAnsi="Times New Roman"/>
          <w:b/>
          <w:kern w:val="0"/>
          <w:szCs w:val="24"/>
        </w:rPr>
      </w:pPr>
    </w:p>
    <w:tbl>
      <w:tblPr>
        <w:tblW w:w="1041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1418"/>
        <w:gridCol w:w="1417"/>
        <w:gridCol w:w="1418"/>
        <w:gridCol w:w="1417"/>
      </w:tblGrid>
      <w:tr w:rsidR="00FD54E3" w:rsidRPr="009D7EE1" w:rsidTr="001F2E94">
        <w:trPr>
          <w:trHeight w:val="892"/>
        </w:trPr>
        <w:tc>
          <w:tcPr>
            <w:tcW w:w="4749" w:type="dxa"/>
          </w:tcPr>
          <w:p w:rsidR="001F2E94" w:rsidRDefault="00851141" w:rsidP="00FD54E3">
            <w:pPr>
              <w:jc w:val="both"/>
              <w:rPr>
                <w:rFonts w:ascii="Times New Roman" w:hAnsi="Times New Roman"/>
                <w:kern w:val="0"/>
                <w:szCs w:val="24"/>
              </w:rPr>
            </w:pPr>
            <w:r>
              <w:rPr>
                <w:rFonts w:ascii="Times New Roman" w:hAnsi="Times New Roman"/>
                <w:noProof/>
                <w:kern w:val="0"/>
                <w:szCs w:val="24"/>
              </w:rPr>
              <w:pict>
                <v:shapetype id="_x0000_t32" coordsize="21600,21600" o:spt="32" o:oned="t" path="m,l21600,21600e" filled="f">
                  <v:path arrowok="t" fillok="f" o:connecttype="none"/>
                  <o:lock v:ext="edit" shapetype="t"/>
                </v:shapetype>
                <v:shape id="_x0000_s1030" type="#_x0000_t32" style="position:absolute;left:0;text-align:left;margin-left:-5.35pt;margin-top:1.55pt;width:236.95pt;height:53.5pt;z-index:251660288" o:connectortype="straight"/>
              </w:pict>
            </w:r>
            <w:r w:rsidR="00FD54E3" w:rsidRPr="009D7EE1">
              <w:rPr>
                <w:rFonts w:ascii="Times New Roman" w:hAnsi="Times New Roman"/>
                <w:kern w:val="0"/>
                <w:szCs w:val="24"/>
              </w:rPr>
              <w:t>Группы о</w:t>
            </w:r>
            <w:r w:rsidR="00422722">
              <w:rPr>
                <w:rFonts w:ascii="Times New Roman" w:hAnsi="Times New Roman"/>
                <w:kern w:val="0"/>
                <w:szCs w:val="24"/>
              </w:rPr>
              <w:t>здоровительно</w:t>
            </w:r>
            <w:r w:rsidR="00FD54E3" w:rsidRPr="009D7EE1">
              <w:rPr>
                <w:rFonts w:ascii="Times New Roman" w:hAnsi="Times New Roman"/>
                <w:kern w:val="0"/>
                <w:szCs w:val="24"/>
              </w:rPr>
              <w:t xml:space="preserve">й направленности </w:t>
            </w:r>
          </w:p>
          <w:p w:rsidR="00422722" w:rsidRDefault="00422722" w:rsidP="00FD54E3">
            <w:pPr>
              <w:jc w:val="both"/>
              <w:rPr>
                <w:rFonts w:ascii="Times New Roman" w:hAnsi="Times New Roman"/>
                <w:kern w:val="0"/>
                <w:szCs w:val="24"/>
              </w:rPr>
            </w:pPr>
          </w:p>
          <w:p w:rsidR="00422722" w:rsidRPr="009D7EE1" w:rsidRDefault="00422722" w:rsidP="00FD54E3">
            <w:pPr>
              <w:jc w:val="both"/>
              <w:rPr>
                <w:rFonts w:ascii="Times New Roman" w:hAnsi="Times New Roman"/>
                <w:kern w:val="0"/>
                <w:szCs w:val="24"/>
              </w:rPr>
            </w:pPr>
          </w:p>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 xml:space="preserve">            Деятельность</w:t>
            </w:r>
          </w:p>
        </w:tc>
        <w:tc>
          <w:tcPr>
            <w:tcW w:w="1418" w:type="dxa"/>
          </w:tcPr>
          <w:p w:rsidR="00FD54E3" w:rsidRPr="009D7EE1" w:rsidRDefault="00FD54E3" w:rsidP="00FD54E3">
            <w:pPr>
              <w:jc w:val="both"/>
              <w:rPr>
                <w:rFonts w:ascii="Times New Roman" w:hAnsi="Times New Roman"/>
                <w:kern w:val="0"/>
                <w:szCs w:val="24"/>
              </w:rPr>
            </w:pPr>
          </w:p>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От 3 до 4 лет</w:t>
            </w:r>
          </w:p>
        </w:tc>
        <w:tc>
          <w:tcPr>
            <w:tcW w:w="1417" w:type="dxa"/>
          </w:tcPr>
          <w:p w:rsidR="00FD54E3" w:rsidRPr="009D7EE1" w:rsidRDefault="00FD54E3" w:rsidP="00FD54E3">
            <w:pPr>
              <w:jc w:val="both"/>
              <w:rPr>
                <w:rFonts w:ascii="Times New Roman" w:hAnsi="Times New Roman"/>
                <w:kern w:val="0"/>
                <w:szCs w:val="24"/>
              </w:rPr>
            </w:pPr>
          </w:p>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От 4 до 5 лет</w:t>
            </w:r>
          </w:p>
        </w:tc>
        <w:tc>
          <w:tcPr>
            <w:tcW w:w="1418" w:type="dxa"/>
          </w:tcPr>
          <w:p w:rsidR="00FD54E3" w:rsidRPr="009D7EE1" w:rsidRDefault="00FD54E3" w:rsidP="00FD54E3">
            <w:pPr>
              <w:jc w:val="both"/>
              <w:rPr>
                <w:rFonts w:ascii="Times New Roman" w:hAnsi="Times New Roman"/>
                <w:kern w:val="0"/>
                <w:szCs w:val="24"/>
              </w:rPr>
            </w:pPr>
          </w:p>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От 5 до 6 лет</w:t>
            </w:r>
          </w:p>
        </w:tc>
        <w:tc>
          <w:tcPr>
            <w:tcW w:w="1417" w:type="dxa"/>
          </w:tcPr>
          <w:p w:rsidR="00FD54E3" w:rsidRPr="009D7EE1" w:rsidRDefault="00FD54E3" w:rsidP="00FD54E3">
            <w:pPr>
              <w:jc w:val="both"/>
              <w:rPr>
                <w:rFonts w:ascii="Times New Roman" w:hAnsi="Times New Roman"/>
                <w:kern w:val="0"/>
                <w:szCs w:val="24"/>
              </w:rPr>
            </w:pPr>
          </w:p>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От 6 до 7 лет</w:t>
            </w:r>
          </w:p>
        </w:tc>
      </w:tr>
      <w:tr w:rsidR="00FD54E3" w:rsidRPr="009D7EE1" w:rsidTr="001F2E94">
        <w:trPr>
          <w:trHeight w:val="242"/>
        </w:trPr>
        <w:tc>
          <w:tcPr>
            <w:tcW w:w="10419" w:type="dxa"/>
            <w:gridSpan w:val="5"/>
          </w:tcPr>
          <w:p w:rsidR="00FD54E3" w:rsidRPr="009D7EE1" w:rsidRDefault="00FD54E3" w:rsidP="00FD54E3">
            <w:pPr>
              <w:jc w:val="both"/>
              <w:rPr>
                <w:rFonts w:ascii="Times New Roman" w:hAnsi="Times New Roman"/>
                <w:kern w:val="0"/>
                <w:szCs w:val="24"/>
              </w:rPr>
            </w:pPr>
            <w:r w:rsidRPr="009D7EE1">
              <w:rPr>
                <w:rFonts w:ascii="Times New Roman" w:hAnsi="Times New Roman"/>
                <w:b/>
                <w:color w:val="000000"/>
                <w:kern w:val="0"/>
                <w:szCs w:val="24"/>
              </w:rPr>
              <w:t>ДОМА</w:t>
            </w:r>
          </w:p>
        </w:tc>
      </w:tr>
      <w:tr w:rsidR="00FD54E3" w:rsidRPr="009D7EE1" w:rsidTr="001F2E94">
        <w:trPr>
          <w:trHeight w:val="242"/>
        </w:trPr>
        <w:tc>
          <w:tcPr>
            <w:tcW w:w="4749"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Подъём, утренний туалет, прогулка до де</w:t>
            </w:r>
            <w:r w:rsidRPr="009D7EE1">
              <w:rPr>
                <w:rFonts w:ascii="Times New Roman" w:hAnsi="Times New Roman"/>
                <w:kern w:val="0"/>
                <w:szCs w:val="24"/>
              </w:rPr>
              <w:t>т</w:t>
            </w:r>
            <w:r w:rsidRPr="009D7EE1">
              <w:rPr>
                <w:rFonts w:ascii="Times New Roman" w:hAnsi="Times New Roman"/>
                <w:kern w:val="0"/>
                <w:szCs w:val="24"/>
              </w:rPr>
              <w:t>ского сада</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6.30-7.30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6.30-7.30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6.30-7.30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6.30-7.30</w:t>
            </w:r>
          </w:p>
        </w:tc>
      </w:tr>
      <w:tr w:rsidR="00FD54E3" w:rsidRPr="009D7EE1" w:rsidTr="001F2E94">
        <w:trPr>
          <w:trHeight w:val="242"/>
        </w:trPr>
        <w:tc>
          <w:tcPr>
            <w:tcW w:w="4749" w:type="dxa"/>
          </w:tcPr>
          <w:p w:rsidR="00FD54E3" w:rsidRPr="009D7EE1" w:rsidRDefault="00FD54E3" w:rsidP="00FD54E3">
            <w:pPr>
              <w:jc w:val="both"/>
              <w:rPr>
                <w:rFonts w:ascii="Times New Roman" w:hAnsi="Times New Roman"/>
                <w:kern w:val="0"/>
                <w:szCs w:val="24"/>
              </w:rPr>
            </w:pPr>
            <w:r w:rsidRPr="009D7EE1">
              <w:rPr>
                <w:rFonts w:ascii="Times New Roman" w:hAnsi="Times New Roman"/>
                <w:b/>
                <w:kern w:val="0"/>
                <w:szCs w:val="24"/>
              </w:rPr>
              <w:t>В МБДОУ:</w:t>
            </w:r>
          </w:p>
        </w:tc>
        <w:tc>
          <w:tcPr>
            <w:tcW w:w="1418" w:type="dxa"/>
          </w:tcPr>
          <w:p w:rsidR="00FD54E3" w:rsidRPr="009D7EE1" w:rsidRDefault="00FD54E3" w:rsidP="00FD54E3">
            <w:pPr>
              <w:jc w:val="both"/>
              <w:rPr>
                <w:rFonts w:ascii="Times New Roman" w:hAnsi="Times New Roman"/>
                <w:kern w:val="0"/>
                <w:szCs w:val="24"/>
              </w:rPr>
            </w:pPr>
          </w:p>
        </w:tc>
        <w:tc>
          <w:tcPr>
            <w:tcW w:w="1417" w:type="dxa"/>
          </w:tcPr>
          <w:p w:rsidR="00FD54E3" w:rsidRPr="009D7EE1" w:rsidRDefault="00FD54E3" w:rsidP="00FD54E3">
            <w:pPr>
              <w:jc w:val="both"/>
              <w:rPr>
                <w:rFonts w:ascii="Times New Roman" w:hAnsi="Times New Roman"/>
                <w:kern w:val="0"/>
                <w:szCs w:val="24"/>
              </w:rPr>
            </w:pPr>
          </w:p>
        </w:tc>
        <w:tc>
          <w:tcPr>
            <w:tcW w:w="1418" w:type="dxa"/>
          </w:tcPr>
          <w:p w:rsidR="00FD54E3" w:rsidRPr="009D7EE1" w:rsidRDefault="00FD54E3" w:rsidP="00FD54E3">
            <w:pPr>
              <w:jc w:val="both"/>
              <w:rPr>
                <w:rFonts w:ascii="Times New Roman" w:hAnsi="Times New Roman"/>
                <w:kern w:val="0"/>
                <w:szCs w:val="24"/>
              </w:rPr>
            </w:pPr>
          </w:p>
        </w:tc>
        <w:tc>
          <w:tcPr>
            <w:tcW w:w="1417" w:type="dxa"/>
          </w:tcPr>
          <w:p w:rsidR="00FD54E3" w:rsidRPr="009D7EE1" w:rsidRDefault="00FD54E3" w:rsidP="00FD54E3">
            <w:pPr>
              <w:jc w:val="both"/>
              <w:rPr>
                <w:rFonts w:ascii="Times New Roman" w:hAnsi="Times New Roman"/>
                <w:kern w:val="0"/>
                <w:szCs w:val="24"/>
              </w:rPr>
            </w:pPr>
          </w:p>
        </w:tc>
      </w:tr>
      <w:tr w:rsidR="00FD54E3" w:rsidRPr="009D7EE1" w:rsidTr="001F2E94">
        <w:trPr>
          <w:trHeight w:val="263"/>
        </w:trPr>
        <w:tc>
          <w:tcPr>
            <w:tcW w:w="4749" w:type="dxa"/>
            <w:vAlign w:val="center"/>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Прием  детей. Игровая деятельность</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7.00-8.00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7.00-8.05</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7.00-8.10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7.00-8.15</w:t>
            </w:r>
          </w:p>
        </w:tc>
      </w:tr>
      <w:tr w:rsidR="00FD54E3" w:rsidRPr="009D7EE1" w:rsidTr="001F2E94">
        <w:trPr>
          <w:trHeight w:val="263"/>
        </w:trPr>
        <w:tc>
          <w:tcPr>
            <w:tcW w:w="4749" w:type="dxa"/>
          </w:tcPr>
          <w:p w:rsidR="00FD54E3" w:rsidRPr="009D7EE1" w:rsidRDefault="00FD54E3" w:rsidP="00FD54E3">
            <w:pPr>
              <w:jc w:val="both"/>
              <w:rPr>
                <w:rFonts w:ascii="Times New Roman" w:hAnsi="Times New Roman"/>
                <w:kern w:val="0"/>
                <w:szCs w:val="24"/>
              </w:rPr>
            </w:pPr>
            <w:r w:rsidRPr="009D7EE1">
              <w:rPr>
                <w:rFonts w:ascii="Times New Roman" w:hAnsi="Times New Roman"/>
                <w:color w:val="000000"/>
                <w:kern w:val="0"/>
                <w:szCs w:val="24"/>
              </w:rPr>
              <w:t>Утренняя гимнастика</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8.00-8.10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8.05-8.15</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8.10-8.20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8.15-8.25</w:t>
            </w:r>
          </w:p>
        </w:tc>
      </w:tr>
      <w:tr w:rsidR="00FD54E3" w:rsidRPr="009D7EE1" w:rsidTr="001F2E94">
        <w:trPr>
          <w:trHeight w:val="263"/>
        </w:trPr>
        <w:tc>
          <w:tcPr>
            <w:tcW w:w="4749"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Подготовка к завтраку, завтрак</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8.10-8.40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8.15-8.45</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8.15-8.45</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8.15-8.45</w:t>
            </w:r>
          </w:p>
        </w:tc>
      </w:tr>
      <w:tr w:rsidR="00FD54E3" w:rsidRPr="009D7EE1" w:rsidTr="001F2E94">
        <w:trPr>
          <w:trHeight w:val="275"/>
        </w:trPr>
        <w:tc>
          <w:tcPr>
            <w:tcW w:w="4749"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lastRenderedPageBreak/>
              <w:t>Самостоятельная деятельность детей</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8.40-9.00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8.45-9.00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8.45-9.00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8.45-9.00</w:t>
            </w:r>
          </w:p>
        </w:tc>
      </w:tr>
      <w:tr w:rsidR="00FD54E3" w:rsidRPr="009D7EE1" w:rsidTr="001F2E94">
        <w:trPr>
          <w:trHeight w:val="263"/>
        </w:trPr>
        <w:tc>
          <w:tcPr>
            <w:tcW w:w="4749" w:type="dxa"/>
          </w:tcPr>
          <w:p w:rsidR="00FD54E3" w:rsidRPr="009D7EE1" w:rsidRDefault="00FD54E3" w:rsidP="00FD54E3">
            <w:pPr>
              <w:jc w:val="both"/>
              <w:rPr>
                <w:rFonts w:ascii="Times New Roman" w:hAnsi="Times New Roman"/>
                <w:kern w:val="0"/>
                <w:szCs w:val="24"/>
              </w:rPr>
            </w:pPr>
            <w:r w:rsidRPr="009D7EE1">
              <w:rPr>
                <w:rFonts w:ascii="Times New Roman" w:hAnsi="Times New Roman"/>
                <w:color w:val="000000"/>
                <w:kern w:val="0"/>
                <w:szCs w:val="24"/>
              </w:rPr>
              <w:t>Непосредственно образовательная  де</w:t>
            </w:r>
            <w:r w:rsidRPr="009D7EE1">
              <w:rPr>
                <w:rFonts w:ascii="Times New Roman" w:hAnsi="Times New Roman"/>
                <w:color w:val="000000"/>
                <w:kern w:val="0"/>
                <w:szCs w:val="24"/>
              </w:rPr>
              <w:t>я</w:t>
            </w:r>
            <w:r w:rsidRPr="009D7EE1">
              <w:rPr>
                <w:rFonts w:ascii="Times New Roman" w:hAnsi="Times New Roman"/>
                <w:color w:val="000000"/>
                <w:kern w:val="0"/>
                <w:szCs w:val="24"/>
              </w:rPr>
              <w:t>тельность</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9.00-9.15</w:t>
            </w:r>
          </w:p>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9.25-9.40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9.00-9.20</w:t>
            </w:r>
          </w:p>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9.30-9.50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9.00-9.25</w:t>
            </w:r>
          </w:p>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9.35-10.00</w:t>
            </w:r>
          </w:p>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10.10-10.35</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9.00-9.30</w:t>
            </w:r>
          </w:p>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9.40-10.10</w:t>
            </w:r>
          </w:p>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10.20-10.50</w:t>
            </w:r>
          </w:p>
        </w:tc>
      </w:tr>
      <w:tr w:rsidR="00FD54E3" w:rsidRPr="009D7EE1" w:rsidTr="001F2E94">
        <w:trPr>
          <w:trHeight w:val="263"/>
        </w:trPr>
        <w:tc>
          <w:tcPr>
            <w:tcW w:w="4749" w:type="dxa"/>
          </w:tcPr>
          <w:p w:rsidR="00FD54E3" w:rsidRPr="009D7EE1" w:rsidRDefault="00FD54E3" w:rsidP="00FD54E3">
            <w:pPr>
              <w:ind w:right="11"/>
              <w:jc w:val="both"/>
              <w:rPr>
                <w:rFonts w:ascii="Times New Roman" w:hAnsi="Times New Roman"/>
                <w:color w:val="000000"/>
                <w:kern w:val="0"/>
                <w:szCs w:val="24"/>
              </w:rPr>
            </w:pPr>
            <w:r w:rsidRPr="009D7EE1">
              <w:rPr>
                <w:rFonts w:ascii="Times New Roman" w:hAnsi="Times New Roman"/>
                <w:color w:val="000000"/>
                <w:kern w:val="0"/>
                <w:szCs w:val="24"/>
              </w:rPr>
              <w:t xml:space="preserve">Подготовка к прогулке, </w:t>
            </w:r>
          </w:p>
          <w:p w:rsidR="00FD54E3" w:rsidRPr="009D7EE1" w:rsidRDefault="00FD54E3" w:rsidP="00FD54E3">
            <w:pPr>
              <w:jc w:val="both"/>
              <w:rPr>
                <w:rFonts w:ascii="Times New Roman" w:hAnsi="Times New Roman"/>
                <w:kern w:val="0"/>
                <w:szCs w:val="24"/>
              </w:rPr>
            </w:pPr>
            <w:r w:rsidRPr="009D7EE1">
              <w:rPr>
                <w:rFonts w:ascii="Times New Roman" w:hAnsi="Times New Roman"/>
                <w:color w:val="000000"/>
                <w:kern w:val="0"/>
                <w:szCs w:val="24"/>
              </w:rPr>
              <w:t>прогулка</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9.40-11.20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9-50-11.35</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10.35-11.50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10.50-12.10</w:t>
            </w:r>
          </w:p>
        </w:tc>
      </w:tr>
      <w:tr w:rsidR="00FD54E3" w:rsidRPr="009D7EE1" w:rsidTr="001F2E94">
        <w:trPr>
          <w:trHeight w:val="263"/>
        </w:trPr>
        <w:tc>
          <w:tcPr>
            <w:tcW w:w="4749" w:type="dxa"/>
          </w:tcPr>
          <w:p w:rsidR="00FD54E3" w:rsidRPr="009D7EE1" w:rsidRDefault="00FD54E3" w:rsidP="00FD54E3">
            <w:pPr>
              <w:jc w:val="both"/>
              <w:rPr>
                <w:rFonts w:ascii="Times New Roman" w:hAnsi="Times New Roman"/>
                <w:kern w:val="0"/>
                <w:szCs w:val="24"/>
              </w:rPr>
            </w:pPr>
            <w:r w:rsidRPr="009D7EE1">
              <w:rPr>
                <w:rFonts w:ascii="Times New Roman" w:hAnsi="Times New Roman"/>
                <w:color w:val="000000"/>
                <w:kern w:val="0"/>
                <w:szCs w:val="24"/>
              </w:rPr>
              <w:t>Возвращение с прогулки,  игры</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11.20-12.00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11.35-12.05</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11.50-12.10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12.10-12.20</w:t>
            </w:r>
          </w:p>
        </w:tc>
      </w:tr>
      <w:tr w:rsidR="00FD54E3" w:rsidRPr="009D7EE1" w:rsidTr="001F2E94">
        <w:trPr>
          <w:trHeight w:val="263"/>
        </w:trPr>
        <w:tc>
          <w:tcPr>
            <w:tcW w:w="4749"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Гигиенические процедуры, подготовка к обеду</w:t>
            </w:r>
            <w:r w:rsidRPr="009D7EE1">
              <w:rPr>
                <w:rFonts w:ascii="Times New Roman" w:hAnsi="Times New Roman"/>
                <w:color w:val="000000"/>
                <w:kern w:val="0"/>
                <w:szCs w:val="24"/>
              </w:rPr>
              <w:t>, обед</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12.00-12.30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12.05-12.35</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12.10-12.40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12.20-12.45</w:t>
            </w:r>
          </w:p>
        </w:tc>
      </w:tr>
      <w:tr w:rsidR="00FD54E3" w:rsidRPr="009D7EE1" w:rsidTr="001F2E94">
        <w:trPr>
          <w:trHeight w:val="263"/>
        </w:trPr>
        <w:tc>
          <w:tcPr>
            <w:tcW w:w="4749" w:type="dxa"/>
          </w:tcPr>
          <w:p w:rsidR="00FD54E3" w:rsidRPr="009D7EE1" w:rsidRDefault="00FD54E3" w:rsidP="00FD54E3">
            <w:pPr>
              <w:jc w:val="both"/>
              <w:rPr>
                <w:rFonts w:ascii="Times New Roman" w:hAnsi="Times New Roman"/>
                <w:kern w:val="0"/>
                <w:szCs w:val="24"/>
              </w:rPr>
            </w:pPr>
            <w:r w:rsidRPr="009D7EE1">
              <w:rPr>
                <w:rFonts w:ascii="Times New Roman" w:hAnsi="Times New Roman"/>
                <w:color w:val="000000"/>
                <w:kern w:val="0"/>
                <w:szCs w:val="24"/>
              </w:rPr>
              <w:t>Гигиенические процедуры, подготовка ко сну,  дневной сон</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12.30-15.00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12.35-15.00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12.40-15.00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12.45-15.00</w:t>
            </w:r>
          </w:p>
        </w:tc>
      </w:tr>
      <w:tr w:rsidR="00FD54E3" w:rsidRPr="009D7EE1" w:rsidTr="001F2E94">
        <w:trPr>
          <w:trHeight w:val="263"/>
        </w:trPr>
        <w:tc>
          <w:tcPr>
            <w:tcW w:w="4749" w:type="dxa"/>
          </w:tcPr>
          <w:p w:rsidR="00FD54E3" w:rsidRPr="009D7EE1" w:rsidRDefault="00FD54E3" w:rsidP="00FD54E3">
            <w:pPr>
              <w:jc w:val="both"/>
              <w:rPr>
                <w:rFonts w:ascii="Times New Roman" w:hAnsi="Times New Roman"/>
                <w:kern w:val="0"/>
                <w:szCs w:val="24"/>
              </w:rPr>
            </w:pPr>
            <w:r w:rsidRPr="009D7EE1">
              <w:rPr>
                <w:rFonts w:ascii="Times New Roman" w:hAnsi="Times New Roman"/>
                <w:color w:val="000000"/>
                <w:kern w:val="0"/>
                <w:szCs w:val="24"/>
              </w:rPr>
              <w:t>Постепенный подъем, закаливающие пр</w:t>
            </w:r>
            <w:r w:rsidRPr="009D7EE1">
              <w:rPr>
                <w:rFonts w:ascii="Times New Roman" w:hAnsi="Times New Roman"/>
                <w:color w:val="000000"/>
                <w:kern w:val="0"/>
                <w:szCs w:val="24"/>
              </w:rPr>
              <w:t>о</w:t>
            </w:r>
            <w:r w:rsidRPr="009D7EE1">
              <w:rPr>
                <w:rFonts w:ascii="Times New Roman" w:hAnsi="Times New Roman"/>
                <w:color w:val="000000"/>
                <w:kern w:val="0"/>
                <w:szCs w:val="24"/>
              </w:rPr>
              <w:t>цедуры</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15.00-15.20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15.00-15.20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15.00-15.15</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15.00-15.15</w:t>
            </w:r>
          </w:p>
        </w:tc>
      </w:tr>
      <w:tr w:rsidR="00FD54E3" w:rsidRPr="009D7EE1" w:rsidTr="001F2E94">
        <w:trPr>
          <w:trHeight w:val="263"/>
        </w:trPr>
        <w:tc>
          <w:tcPr>
            <w:tcW w:w="4749" w:type="dxa"/>
          </w:tcPr>
          <w:p w:rsidR="00FD54E3" w:rsidRPr="009D7EE1" w:rsidRDefault="00FD54E3" w:rsidP="00FD54E3">
            <w:pPr>
              <w:jc w:val="both"/>
              <w:rPr>
                <w:rFonts w:ascii="Times New Roman" w:hAnsi="Times New Roman"/>
                <w:kern w:val="0"/>
                <w:szCs w:val="24"/>
              </w:rPr>
            </w:pPr>
            <w:r w:rsidRPr="009D7EE1">
              <w:rPr>
                <w:rFonts w:ascii="Times New Roman" w:hAnsi="Times New Roman"/>
                <w:color w:val="000000"/>
                <w:kern w:val="0"/>
                <w:szCs w:val="24"/>
              </w:rPr>
              <w:t>Подготовка к полднику, полдник</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15.20-15.40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15.20-15.40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15.15-15.35</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15.15-15.35</w:t>
            </w:r>
          </w:p>
        </w:tc>
      </w:tr>
      <w:tr w:rsidR="00FD54E3" w:rsidRPr="009D7EE1" w:rsidTr="001F2E94">
        <w:trPr>
          <w:trHeight w:val="263"/>
        </w:trPr>
        <w:tc>
          <w:tcPr>
            <w:tcW w:w="4749" w:type="dxa"/>
          </w:tcPr>
          <w:p w:rsidR="00FD54E3" w:rsidRPr="009D7EE1" w:rsidRDefault="00FD54E3" w:rsidP="00FD54E3">
            <w:pPr>
              <w:jc w:val="both"/>
              <w:rPr>
                <w:rFonts w:ascii="Times New Roman" w:hAnsi="Times New Roman"/>
                <w:kern w:val="0"/>
                <w:szCs w:val="24"/>
              </w:rPr>
            </w:pPr>
            <w:r w:rsidRPr="009D7EE1">
              <w:rPr>
                <w:rFonts w:ascii="Times New Roman" w:hAnsi="Times New Roman"/>
                <w:color w:val="000000"/>
                <w:kern w:val="0"/>
                <w:szCs w:val="24"/>
              </w:rPr>
              <w:t>Игровые занятия в кружках и секциях</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15.40-15.55</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15.40-16.00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15.35-16.00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15.35-16.05</w:t>
            </w:r>
          </w:p>
        </w:tc>
      </w:tr>
      <w:tr w:rsidR="00FD54E3" w:rsidRPr="009D7EE1" w:rsidTr="001F2E94">
        <w:trPr>
          <w:trHeight w:val="263"/>
        </w:trPr>
        <w:tc>
          <w:tcPr>
            <w:tcW w:w="4749" w:type="dxa"/>
          </w:tcPr>
          <w:p w:rsidR="00FD54E3" w:rsidRPr="009D7EE1" w:rsidRDefault="00FD54E3" w:rsidP="00FD54E3">
            <w:pPr>
              <w:jc w:val="both"/>
              <w:rPr>
                <w:rFonts w:ascii="Times New Roman" w:hAnsi="Times New Roman"/>
                <w:kern w:val="0"/>
                <w:szCs w:val="24"/>
              </w:rPr>
            </w:pPr>
            <w:r w:rsidRPr="009D7EE1">
              <w:rPr>
                <w:rFonts w:ascii="Times New Roman" w:hAnsi="Times New Roman"/>
                <w:color w:val="000000"/>
                <w:kern w:val="0"/>
                <w:szCs w:val="24"/>
              </w:rPr>
              <w:t>Подготовка к прогулке, прогулка</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15.55-17.00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16.00-17.10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16.05-17.25</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16.05-17.25</w:t>
            </w:r>
          </w:p>
        </w:tc>
      </w:tr>
      <w:tr w:rsidR="00FD54E3" w:rsidRPr="009D7EE1" w:rsidTr="001F2E94">
        <w:trPr>
          <w:trHeight w:val="263"/>
        </w:trPr>
        <w:tc>
          <w:tcPr>
            <w:tcW w:w="4749" w:type="dxa"/>
          </w:tcPr>
          <w:p w:rsidR="00FD54E3" w:rsidRPr="009D7EE1" w:rsidRDefault="00FD54E3" w:rsidP="00FD54E3">
            <w:pPr>
              <w:jc w:val="both"/>
              <w:rPr>
                <w:rFonts w:ascii="Times New Roman" w:hAnsi="Times New Roman"/>
                <w:kern w:val="0"/>
                <w:szCs w:val="24"/>
              </w:rPr>
            </w:pPr>
            <w:r w:rsidRPr="009D7EE1">
              <w:rPr>
                <w:rFonts w:ascii="Times New Roman" w:hAnsi="Times New Roman"/>
                <w:color w:val="000000"/>
                <w:kern w:val="0"/>
                <w:szCs w:val="24"/>
              </w:rPr>
              <w:t>Возвращение с прогулки, самостоятельная деятельность.</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17.00-17.15</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17.10-17.25</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17.25-17.40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17.25-17.45</w:t>
            </w:r>
          </w:p>
        </w:tc>
      </w:tr>
      <w:tr w:rsidR="00FD54E3" w:rsidRPr="009D7EE1" w:rsidTr="001F2E94">
        <w:trPr>
          <w:trHeight w:val="263"/>
        </w:trPr>
        <w:tc>
          <w:tcPr>
            <w:tcW w:w="4749" w:type="dxa"/>
          </w:tcPr>
          <w:p w:rsidR="00FD54E3" w:rsidRPr="009D7EE1" w:rsidRDefault="00FD54E3" w:rsidP="00FD54E3">
            <w:pPr>
              <w:jc w:val="both"/>
              <w:rPr>
                <w:rFonts w:ascii="Times New Roman" w:hAnsi="Times New Roman"/>
                <w:kern w:val="0"/>
                <w:szCs w:val="24"/>
              </w:rPr>
            </w:pPr>
            <w:r w:rsidRPr="009D7EE1">
              <w:rPr>
                <w:rFonts w:ascii="Times New Roman" w:hAnsi="Times New Roman"/>
                <w:color w:val="000000"/>
                <w:kern w:val="0"/>
                <w:szCs w:val="24"/>
              </w:rPr>
              <w:t>Подготовка к ужину, ужин</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17.55-17.45</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17.20-17.45</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17.25-17.50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17.30-18.00</w:t>
            </w:r>
          </w:p>
        </w:tc>
      </w:tr>
      <w:tr w:rsidR="00FD54E3" w:rsidRPr="009D7EE1" w:rsidTr="001F2E94">
        <w:trPr>
          <w:trHeight w:val="263"/>
        </w:trPr>
        <w:tc>
          <w:tcPr>
            <w:tcW w:w="4749" w:type="dxa"/>
          </w:tcPr>
          <w:p w:rsidR="00FD54E3" w:rsidRPr="009D7EE1" w:rsidRDefault="00FD54E3" w:rsidP="00FD54E3">
            <w:pPr>
              <w:ind w:right="11"/>
              <w:jc w:val="both"/>
              <w:rPr>
                <w:rFonts w:ascii="Times New Roman" w:hAnsi="Times New Roman"/>
                <w:color w:val="000000"/>
                <w:kern w:val="0"/>
                <w:szCs w:val="24"/>
              </w:rPr>
            </w:pPr>
            <w:r w:rsidRPr="009D7EE1">
              <w:rPr>
                <w:rFonts w:ascii="Times New Roman" w:hAnsi="Times New Roman"/>
                <w:color w:val="000000"/>
                <w:kern w:val="0"/>
                <w:szCs w:val="24"/>
              </w:rPr>
              <w:t>Самостоятельная деятельность, двигател</w:t>
            </w:r>
            <w:r w:rsidRPr="009D7EE1">
              <w:rPr>
                <w:rFonts w:ascii="Times New Roman" w:hAnsi="Times New Roman"/>
                <w:color w:val="000000"/>
                <w:kern w:val="0"/>
                <w:szCs w:val="24"/>
              </w:rPr>
              <w:t>ь</w:t>
            </w:r>
            <w:r w:rsidRPr="009D7EE1">
              <w:rPr>
                <w:rFonts w:ascii="Times New Roman" w:hAnsi="Times New Roman"/>
                <w:color w:val="000000"/>
                <w:kern w:val="0"/>
                <w:szCs w:val="24"/>
              </w:rPr>
              <w:t>ная активность.  Уход детей домой</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17.55-19.00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17.55-19.00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18.00-19.00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18.05-19.00</w:t>
            </w:r>
          </w:p>
        </w:tc>
      </w:tr>
      <w:tr w:rsidR="00FD54E3" w:rsidRPr="009D7EE1" w:rsidTr="001F2E94">
        <w:trPr>
          <w:trHeight w:val="263"/>
        </w:trPr>
        <w:tc>
          <w:tcPr>
            <w:tcW w:w="4749" w:type="dxa"/>
          </w:tcPr>
          <w:p w:rsidR="00FD54E3" w:rsidRPr="009D7EE1" w:rsidRDefault="00FD54E3" w:rsidP="00FD54E3">
            <w:pPr>
              <w:ind w:right="11"/>
              <w:jc w:val="both"/>
              <w:rPr>
                <w:rFonts w:ascii="Times New Roman" w:hAnsi="Times New Roman"/>
                <w:b/>
                <w:color w:val="000000"/>
                <w:kern w:val="0"/>
                <w:szCs w:val="24"/>
              </w:rPr>
            </w:pPr>
            <w:r w:rsidRPr="009D7EE1">
              <w:rPr>
                <w:rFonts w:ascii="Times New Roman" w:hAnsi="Times New Roman"/>
                <w:b/>
                <w:color w:val="000000"/>
                <w:kern w:val="0"/>
                <w:szCs w:val="24"/>
              </w:rPr>
              <w:t>ДОМА</w:t>
            </w:r>
          </w:p>
        </w:tc>
        <w:tc>
          <w:tcPr>
            <w:tcW w:w="1418" w:type="dxa"/>
          </w:tcPr>
          <w:p w:rsidR="00FD54E3" w:rsidRPr="009D7EE1" w:rsidRDefault="00FD54E3" w:rsidP="00FD54E3">
            <w:pPr>
              <w:jc w:val="both"/>
              <w:rPr>
                <w:rFonts w:ascii="Times New Roman" w:hAnsi="Times New Roman"/>
                <w:kern w:val="0"/>
                <w:szCs w:val="24"/>
              </w:rPr>
            </w:pPr>
          </w:p>
        </w:tc>
        <w:tc>
          <w:tcPr>
            <w:tcW w:w="1417" w:type="dxa"/>
          </w:tcPr>
          <w:p w:rsidR="00FD54E3" w:rsidRPr="009D7EE1" w:rsidRDefault="00FD54E3" w:rsidP="00FD54E3">
            <w:pPr>
              <w:jc w:val="both"/>
              <w:rPr>
                <w:rFonts w:ascii="Times New Roman" w:hAnsi="Times New Roman"/>
                <w:kern w:val="0"/>
                <w:szCs w:val="24"/>
              </w:rPr>
            </w:pPr>
          </w:p>
        </w:tc>
        <w:tc>
          <w:tcPr>
            <w:tcW w:w="1418" w:type="dxa"/>
          </w:tcPr>
          <w:p w:rsidR="00FD54E3" w:rsidRPr="009D7EE1" w:rsidRDefault="00FD54E3" w:rsidP="00FD54E3">
            <w:pPr>
              <w:jc w:val="both"/>
              <w:rPr>
                <w:rFonts w:ascii="Times New Roman" w:hAnsi="Times New Roman"/>
                <w:kern w:val="0"/>
                <w:szCs w:val="24"/>
              </w:rPr>
            </w:pPr>
          </w:p>
        </w:tc>
        <w:tc>
          <w:tcPr>
            <w:tcW w:w="1417" w:type="dxa"/>
          </w:tcPr>
          <w:p w:rsidR="00FD54E3" w:rsidRPr="009D7EE1" w:rsidRDefault="00FD54E3" w:rsidP="00FD54E3">
            <w:pPr>
              <w:jc w:val="both"/>
              <w:rPr>
                <w:rFonts w:ascii="Times New Roman" w:hAnsi="Times New Roman"/>
                <w:kern w:val="0"/>
                <w:szCs w:val="24"/>
              </w:rPr>
            </w:pPr>
          </w:p>
        </w:tc>
      </w:tr>
      <w:tr w:rsidR="00FD54E3" w:rsidRPr="009D7EE1" w:rsidTr="001F2E94">
        <w:trPr>
          <w:trHeight w:val="263"/>
        </w:trPr>
        <w:tc>
          <w:tcPr>
            <w:tcW w:w="4749"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Прогулка с детьми</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19.00-19.40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19.00-20.00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19.00-20.00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19.00-20.00</w:t>
            </w:r>
          </w:p>
        </w:tc>
      </w:tr>
      <w:tr w:rsidR="00FD54E3" w:rsidRPr="009D7EE1" w:rsidTr="001F2E94">
        <w:trPr>
          <w:trHeight w:val="263"/>
        </w:trPr>
        <w:tc>
          <w:tcPr>
            <w:tcW w:w="4749"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Возвращение домой, спокойные игры, г</w:t>
            </w:r>
            <w:r w:rsidRPr="009D7EE1">
              <w:rPr>
                <w:rFonts w:ascii="Times New Roman" w:hAnsi="Times New Roman"/>
                <w:kern w:val="0"/>
                <w:szCs w:val="24"/>
              </w:rPr>
              <w:t>и</w:t>
            </w:r>
            <w:r w:rsidRPr="009D7EE1">
              <w:rPr>
                <w:rFonts w:ascii="Times New Roman" w:hAnsi="Times New Roman"/>
                <w:kern w:val="0"/>
                <w:szCs w:val="24"/>
              </w:rPr>
              <w:t>гиенические процедуры</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19.40-20.30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20.00-21.00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20.00-21.00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20.00-21.00</w:t>
            </w:r>
          </w:p>
        </w:tc>
      </w:tr>
      <w:tr w:rsidR="00FD54E3" w:rsidRPr="009D7EE1" w:rsidTr="001F2E94">
        <w:trPr>
          <w:trHeight w:val="263"/>
        </w:trPr>
        <w:tc>
          <w:tcPr>
            <w:tcW w:w="4749"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Подготовка ко сну, ночной сон</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20.30-6.30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21.00-6.30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21.00-6.30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21.00-6.30</w:t>
            </w:r>
          </w:p>
        </w:tc>
      </w:tr>
    </w:tbl>
    <w:p w:rsidR="001F2E94" w:rsidRDefault="001F2E94" w:rsidP="00FD54E3">
      <w:pPr>
        <w:shd w:val="clear" w:color="auto" w:fill="FFFFFF"/>
        <w:jc w:val="center"/>
        <w:rPr>
          <w:rFonts w:ascii="Times New Roman" w:hAnsi="Times New Roman"/>
          <w:b/>
          <w:kern w:val="0"/>
          <w:szCs w:val="24"/>
        </w:rPr>
      </w:pPr>
    </w:p>
    <w:p w:rsidR="00FD54E3" w:rsidRPr="009D7EE1" w:rsidRDefault="00FD54E3" w:rsidP="00FD54E3">
      <w:pPr>
        <w:shd w:val="clear" w:color="auto" w:fill="FFFFFF"/>
        <w:jc w:val="center"/>
        <w:rPr>
          <w:rFonts w:ascii="Times New Roman" w:hAnsi="Times New Roman"/>
          <w:b/>
          <w:kern w:val="0"/>
          <w:szCs w:val="24"/>
        </w:rPr>
      </w:pPr>
      <w:r w:rsidRPr="009D7EE1">
        <w:rPr>
          <w:rFonts w:ascii="Times New Roman" w:hAnsi="Times New Roman"/>
          <w:b/>
          <w:kern w:val="0"/>
          <w:szCs w:val="24"/>
        </w:rPr>
        <w:t>Режим дня на теплый период</w:t>
      </w:r>
    </w:p>
    <w:p w:rsidR="00FD54E3" w:rsidRPr="009D7EE1" w:rsidRDefault="00FD54E3" w:rsidP="00FD54E3">
      <w:pPr>
        <w:shd w:val="clear" w:color="auto" w:fill="FFFFFF"/>
        <w:ind w:firstLine="567"/>
        <w:jc w:val="both"/>
        <w:rPr>
          <w:rFonts w:ascii="Times New Roman" w:hAnsi="Times New Roman"/>
          <w:b/>
          <w:kern w:val="0"/>
          <w:szCs w:val="24"/>
        </w:rPr>
      </w:pPr>
    </w:p>
    <w:tbl>
      <w:tblPr>
        <w:tblW w:w="1045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1457"/>
        <w:gridCol w:w="1418"/>
        <w:gridCol w:w="1417"/>
        <w:gridCol w:w="1418"/>
      </w:tblGrid>
      <w:tr w:rsidR="00FD54E3" w:rsidRPr="009D7EE1" w:rsidTr="001F2E94">
        <w:trPr>
          <w:trHeight w:val="892"/>
        </w:trPr>
        <w:tc>
          <w:tcPr>
            <w:tcW w:w="4749" w:type="dxa"/>
          </w:tcPr>
          <w:p w:rsidR="001F2E94" w:rsidRDefault="00851141" w:rsidP="001F2E94">
            <w:pPr>
              <w:jc w:val="center"/>
              <w:rPr>
                <w:rFonts w:ascii="Times New Roman" w:hAnsi="Times New Roman"/>
                <w:kern w:val="0"/>
                <w:szCs w:val="24"/>
              </w:rPr>
            </w:pPr>
            <w:r>
              <w:rPr>
                <w:rFonts w:ascii="Times New Roman" w:hAnsi="Times New Roman"/>
                <w:noProof/>
                <w:kern w:val="0"/>
                <w:szCs w:val="24"/>
              </w:rPr>
              <w:pict>
                <v:shape id="_x0000_s1031" type="#_x0000_t32" style="position:absolute;left:0;text-align:left;margin-left:-5.35pt;margin-top:1.55pt;width:236.2pt;height:53.8pt;z-index:251661312" o:connectortype="straight"/>
              </w:pict>
            </w:r>
            <w:r w:rsidR="00422722">
              <w:rPr>
                <w:rFonts w:ascii="Times New Roman" w:hAnsi="Times New Roman"/>
                <w:kern w:val="0"/>
                <w:szCs w:val="24"/>
              </w:rPr>
              <w:t>Группы оздоровительно</w:t>
            </w:r>
            <w:r w:rsidR="00FD54E3" w:rsidRPr="009D7EE1">
              <w:rPr>
                <w:rFonts w:ascii="Times New Roman" w:hAnsi="Times New Roman"/>
                <w:kern w:val="0"/>
                <w:szCs w:val="24"/>
              </w:rPr>
              <w:t xml:space="preserve">й направленности </w:t>
            </w:r>
          </w:p>
          <w:p w:rsidR="00FD54E3" w:rsidRDefault="00FD54E3" w:rsidP="00FD54E3">
            <w:pPr>
              <w:jc w:val="both"/>
              <w:rPr>
                <w:rFonts w:ascii="Times New Roman" w:hAnsi="Times New Roman"/>
                <w:kern w:val="0"/>
                <w:szCs w:val="24"/>
              </w:rPr>
            </w:pPr>
          </w:p>
          <w:p w:rsidR="00422722" w:rsidRPr="009D7EE1" w:rsidRDefault="00422722" w:rsidP="00FD54E3">
            <w:pPr>
              <w:jc w:val="both"/>
              <w:rPr>
                <w:rFonts w:ascii="Times New Roman" w:hAnsi="Times New Roman"/>
                <w:kern w:val="0"/>
                <w:szCs w:val="24"/>
              </w:rPr>
            </w:pPr>
          </w:p>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 xml:space="preserve">            Деятельность</w:t>
            </w:r>
          </w:p>
        </w:tc>
        <w:tc>
          <w:tcPr>
            <w:tcW w:w="1457" w:type="dxa"/>
          </w:tcPr>
          <w:p w:rsidR="00FD54E3" w:rsidRPr="009D7EE1" w:rsidRDefault="00FD54E3" w:rsidP="00FD54E3">
            <w:pPr>
              <w:jc w:val="both"/>
              <w:rPr>
                <w:rFonts w:ascii="Times New Roman" w:hAnsi="Times New Roman"/>
                <w:kern w:val="0"/>
                <w:szCs w:val="24"/>
              </w:rPr>
            </w:pPr>
          </w:p>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От 3 до 4 лет</w:t>
            </w:r>
          </w:p>
        </w:tc>
        <w:tc>
          <w:tcPr>
            <w:tcW w:w="1418" w:type="dxa"/>
          </w:tcPr>
          <w:p w:rsidR="00FD54E3" w:rsidRPr="009D7EE1" w:rsidRDefault="00FD54E3" w:rsidP="00FD54E3">
            <w:pPr>
              <w:jc w:val="both"/>
              <w:rPr>
                <w:rFonts w:ascii="Times New Roman" w:hAnsi="Times New Roman"/>
                <w:kern w:val="0"/>
                <w:szCs w:val="24"/>
              </w:rPr>
            </w:pPr>
          </w:p>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От 4 до 5 лет</w:t>
            </w:r>
          </w:p>
        </w:tc>
        <w:tc>
          <w:tcPr>
            <w:tcW w:w="1417" w:type="dxa"/>
          </w:tcPr>
          <w:p w:rsidR="00FD54E3" w:rsidRPr="009D7EE1" w:rsidRDefault="00FD54E3" w:rsidP="00FD54E3">
            <w:pPr>
              <w:jc w:val="both"/>
              <w:rPr>
                <w:rFonts w:ascii="Times New Roman" w:hAnsi="Times New Roman"/>
                <w:kern w:val="0"/>
                <w:szCs w:val="24"/>
              </w:rPr>
            </w:pPr>
          </w:p>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От 5 до 6 лет</w:t>
            </w:r>
          </w:p>
        </w:tc>
        <w:tc>
          <w:tcPr>
            <w:tcW w:w="1418" w:type="dxa"/>
          </w:tcPr>
          <w:p w:rsidR="00FD54E3" w:rsidRPr="009D7EE1" w:rsidRDefault="00FD54E3" w:rsidP="00FD54E3">
            <w:pPr>
              <w:jc w:val="both"/>
              <w:rPr>
                <w:rFonts w:ascii="Times New Roman" w:hAnsi="Times New Roman"/>
                <w:kern w:val="0"/>
                <w:szCs w:val="24"/>
              </w:rPr>
            </w:pPr>
          </w:p>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От 6 до 7 лет</w:t>
            </w:r>
          </w:p>
        </w:tc>
      </w:tr>
      <w:tr w:rsidR="00FD54E3" w:rsidRPr="009D7EE1" w:rsidTr="001F2E94">
        <w:trPr>
          <w:trHeight w:val="242"/>
        </w:trPr>
        <w:tc>
          <w:tcPr>
            <w:tcW w:w="4749" w:type="dxa"/>
          </w:tcPr>
          <w:p w:rsidR="00FD54E3" w:rsidRPr="009D7EE1" w:rsidRDefault="00FD54E3" w:rsidP="00FD54E3">
            <w:pPr>
              <w:jc w:val="both"/>
              <w:rPr>
                <w:rFonts w:ascii="Times New Roman" w:hAnsi="Times New Roman"/>
                <w:kern w:val="0"/>
                <w:szCs w:val="24"/>
              </w:rPr>
            </w:pPr>
            <w:r w:rsidRPr="009D7EE1">
              <w:rPr>
                <w:rFonts w:ascii="Times New Roman" w:hAnsi="Times New Roman"/>
                <w:b/>
                <w:color w:val="000000"/>
                <w:kern w:val="0"/>
                <w:szCs w:val="24"/>
              </w:rPr>
              <w:t>ДОМА</w:t>
            </w:r>
          </w:p>
        </w:tc>
        <w:tc>
          <w:tcPr>
            <w:tcW w:w="1457" w:type="dxa"/>
          </w:tcPr>
          <w:p w:rsidR="00FD54E3" w:rsidRPr="009D7EE1" w:rsidRDefault="00FD54E3" w:rsidP="00FD54E3">
            <w:pPr>
              <w:jc w:val="both"/>
              <w:rPr>
                <w:rFonts w:ascii="Times New Roman" w:hAnsi="Times New Roman"/>
                <w:kern w:val="0"/>
                <w:szCs w:val="24"/>
              </w:rPr>
            </w:pPr>
          </w:p>
        </w:tc>
        <w:tc>
          <w:tcPr>
            <w:tcW w:w="1418" w:type="dxa"/>
          </w:tcPr>
          <w:p w:rsidR="00FD54E3" w:rsidRPr="009D7EE1" w:rsidRDefault="00FD54E3" w:rsidP="00FD54E3">
            <w:pPr>
              <w:jc w:val="both"/>
              <w:rPr>
                <w:rFonts w:ascii="Times New Roman" w:hAnsi="Times New Roman"/>
                <w:kern w:val="0"/>
                <w:szCs w:val="24"/>
              </w:rPr>
            </w:pPr>
          </w:p>
        </w:tc>
        <w:tc>
          <w:tcPr>
            <w:tcW w:w="1417" w:type="dxa"/>
          </w:tcPr>
          <w:p w:rsidR="00FD54E3" w:rsidRPr="009D7EE1" w:rsidRDefault="00FD54E3" w:rsidP="00FD54E3">
            <w:pPr>
              <w:jc w:val="both"/>
              <w:rPr>
                <w:rFonts w:ascii="Times New Roman" w:hAnsi="Times New Roman"/>
                <w:kern w:val="0"/>
                <w:szCs w:val="24"/>
              </w:rPr>
            </w:pPr>
          </w:p>
        </w:tc>
        <w:tc>
          <w:tcPr>
            <w:tcW w:w="1418" w:type="dxa"/>
          </w:tcPr>
          <w:p w:rsidR="00FD54E3" w:rsidRPr="009D7EE1" w:rsidRDefault="00FD54E3" w:rsidP="00FD54E3">
            <w:pPr>
              <w:jc w:val="both"/>
              <w:rPr>
                <w:rFonts w:ascii="Times New Roman" w:hAnsi="Times New Roman"/>
                <w:kern w:val="0"/>
                <w:szCs w:val="24"/>
              </w:rPr>
            </w:pPr>
          </w:p>
        </w:tc>
      </w:tr>
      <w:tr w:rsidR="00FD54E3" w:rsidRPr="009D7EE1" w:rsidTr="001F2E94">
        <w:trPr>
          <w:trHeight w:val="242"/>
        </w:trPr>
        <w:tc>
          <w:tcPr>
            <w:tcW w:w="4749"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Подъём, утренний туалет, прогулка до де</w:t>
            </w:r>
            <w:r w:rsidRPr="009D7EE1">
              <w:rPr>
                <w:rFonts w:ascii="Times New Roman" w:hAnsi="Times New Roman"/>
                <w:kern w:val="0"/>
                <w:szCs w:val="24"/>
              </w:rPr>
              <w:t>т</w:t>
            </w:r>
            <w:r w:rsidRPr="009D7EE1">
              <w:rPr>
                <w:rFonts w:ascii="Times New Roman" w:hAnsi="Times New Roman"/>
                <w:kern w:val="0"/>
                <w:szCs w:val="24"/>
              </w:rPr>
              <w:t>ского сада</w:t>
            </w:r>
          </w:p>
        </w:tc>
        <w:tc>
          <w:tcPr>
            <w:tcW w:w="145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6.30-7.30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6.30-7.30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6.30-7.30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6.30-7.30</w:t>
            </w:r>
          </w:p>
        </w:tc>
      </w:tr>
      <w:tr w:rsidR="00FD54E3" w:rsidRPr="009D7EE1" w:rsidTr="001F2E94">
        <w:trPr>
          <w:trHeight w:val="242"/>
        </w:trPr>
        <w:tc>
          <w:tcPr>
            <w:tcW w:w="4749" w:type="dxa"/>
          </w:tcPr>
          <w:p w:rsidR="00FD54E3" w:rsidRPr="009D7EE1" w:rsidRDefault="00FD54E3" w:rsidP="00FD54E3">
            <w:pPr>
              <w:jc w:val="both"/>
              <w:rPr>
                <w:rFonts w:ascii="Times New Roman" w:hAnsi="Times New Roman"/>
                <w:kern w:val="0"/>
                <w:szCs w:val="24"/>
              </w:rPr>
            </w:pPr>
            <w:r w:rsidRPr="009D7EE1">
              <w:rPr>
                <w:rFonts w:ascii="Times New Roman" w:hAnsi="Times New Roman"/>
                <w:b/>
                <w:kern w:val="0"/>
                <w:szCs w:val="24"/>
              </w:rPr>
              <w:t>В МБДОУ:</w:t>
            </w:r>
          </w:p>
        </w:tc>
        <w:tc>
          <w:tcPr>
            <w:tcW w:w="1457" w:type="dxa"/>
          </w:tcPr>
          <w:p w:rsidR="00FD54E3" w:rsidRPr="009D7EE1" w:rsidRDefault="00FD54E3" w:rsidP="00FD54E3">
            <w:pPr>
              <w:jc w:val="both"/>
              <w:rPr>
                <w:rFonts w:ascii="Times New Roman" w:hAnsi="Times New Roman"/>
                <w:kern w:val="0"/>
                <w:szCs w:val="24"/>
              </w:rPr>
            </w:pPr>
          </w:p>
        </w:tc>
        <w:tc>
          <w:tcPr>
            <w:tcW w:w="1418" w:type="dxa"/>
          </w:tcPr>
          <w:p w:rsidR="00FD54E3" w:rsidRPr="009D7EE1" w:rsidRDefault="00FD54E3" w:rsidP="00FD54E3">
            <w:pPr>
              <w:jc w:val="both"/>
              <w:rPr>
                <w:rFonts w:ascii="Times New Roman" w:hAnsi="Times New Roman"/>
                <w:kern w:val="0"/>
                <w:szCs w:val="24"/>
              </w:rPr>
            </w:pPr>
          </w:p>
        </w:tc>
        <w:tc>
          <w:tcPr>
            <w:tcW w:w="1417" w:type="dxa"/>
          </w:tcPr>
          <w:p w:rsidR="00FD54E3" w:rsidRPr="009D7EE1" w:rsidRDefault="00FD54E3" w:rsidP="00FD54E3">
            <w:pPr>
              <w:jc w:val="both"/>
              <w:rPr>
                <w:rFonts w:ascii="Times New Roman" w:hAnsi="Times New Roman"/>
                <w:kern w:val="0"/>
                <w:szCs w:val="24"/>
              </w:rPr>
            </w:pPr>
          </w:p>
        </w:tc>
        <w:tc>
          <w:tcPr>
            <w:tcW w:w="1418" w:type="dxa"/>
          </w:tcPr>
          <w:p w:rsidR="00FD54E3" w:rsidRPr="009D7EE1" w:rsidRDefault="00FD54E3" w:rsidP="00FD54E3">
            <w:pPr>
              <w:jc w:val="both"/>
              <w:rPr>
                <w:rFonts w:ascii="Times New Roman" w:hAnsi="Times New Roman"/>
                <w:kern w:val="0"/>
                <w:szCs w:val="24"/>
              </w:rPr>
            </w:pPr>
          </w:p>
        </w:tc>
      </w:tr>
      <w:tr w:rsidR="00FD54E3" w:rsidRPr="009D7EE1" w:rsidTr="001F2E94">
        <w:trPr>
          <w:trHeight w:val="263"/>
        </w:trPr>
        <w:tc>
          <w:tcPr>
            <w:tcW w:w="4749" w:type="dxa"/>
            <w:vAlign w:val="center"/>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Прием  детей. Игровая деятельность</w:t>
            </w:r>
          </w:p>
        </w:tc>
        <w:tc>
          <w:tcPr>
            <w:tcW w:w="145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7.00-8.00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7.00-8.05</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7.00-8.10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7.00-8.15</w:t>
            </w:r>
          </w:p>
        </w:tc>
      </w:tr>
      <w:tr w:rsidR="00FD54E3" w:rsidRPr="009D7EE1" w:rsidTr="001F2E94">
        <w:trPr>
          <w:trHeight w:val="263"/>
        </w:trPr>
        <w:tc>
          <w:tcPr>
            <w:tcW w:w="4749" w:type="dxa"/>
          </w:tcPr>
          <w:p w:rsidR="00FD54E3" w:rsidRPr="009D7EE1" w:rsidRDefault="00FD54E3" w:rsidP="00FD54E3">
            <w:pPr>
              <w:jc w:val="both"/>
              <w:rPr>
                <w:rFonts w:ascii="Times New Roman" w:hAnsi="Times New Roman"/>
                <w:kern w:val="0"/>
                <w:szCs w:val="24"/>
              </w:rPr>
            </w:pPr>
            <w:r w:rsidRPr="009D7EE1">
              <w:rPr>
                <w:rFonts w:ascii="Times New Roman" w:hAnsi="Times New Roman"/>
                <w:color w:val="000000"/>
                <w:kern w:val="0"/>
                <w:szCs w:val="24"/>
              </w:rPr>
              <w:t>Утренняя гимнастика</w:t>
            </w:r>
          </w:p>
        </w:tc>
        <w:tc>
          <w:tcPr>
            <w:tcW w:w="145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8.00-8.10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8.05-8.15</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8.10-8.20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8.15-8.25</w:t>
            </w:r>
          </w:p>
        </w:tc>
      </w:tr>
      <w:tr w:rsidR="00FD54E3" w:rsidRPr="009D7EE1" w:rsidTr="001F2E94">
        <w:trPr>
          <w:trHeight w:val="263"/>
        </w:trPr>
        <w:tc>
          <w:tcPr>
            <w:tcW w:w="4749"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Подготовка к завтраку, завтрак</w:t>
            </w:r>
          </w:p>
        </w:tc>
        <w:tc>
          <w:tcPr>
            <w:tcW w:w="145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8.10-8.40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8.15-8.45</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8.15-8.45</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8.15-8.45</w:t>
            </w:r>
          </w:p>
        </w:tc>
      </w:tr>
      <w:tr w:rsidR="00FD54E3" w:rsidRPr="009D7EE1" w:rsidTr="001F2E94">
        <w:trPr>
          <w:trHeight w:val="275"/>
        </w:trPr>
        <w:tc>
          <w:tcPr>
            <w:tcW w:w="4749"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Самостоятельная деятельность детей</w:t>
            </w:r>
          </w:p>
        </w:tc>
        <w:tc>
          <w:tcPr>
            <w:tcW w:w="145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8.40-9.00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8.45-9.00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8.45-9.00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8.45-9.00</w:t>
            </w:r>
          </w:p>
        </w:tc>
      </w:tr>
      <w:tr w:rsidR="00FD54E3" w:rsidRPr="009D7EE1" w:rsidTr="001F2E94">
        <w:trPr>
          <w:trHeight w:val="263"/>
        </w:trPr>
        <w:tc>
          <w:tcPr>
            <w:tcW w:w="4749" w:type="dxa"/>
          </w:tcPr>
          <w:p w:rsidR="00FD54E3" w:rsidRPr="009D7EE1" w:rsidRDefault="00FD54E3" w:rsidP="00FD54E3">
            <w:pPr>
              <w:jc w:val="both"/>
              <w:rPr>
                <w:rFonts w:ascii="Times New Roman" w:hAnsi="Times New Roman"/>
                <w:kern w:val="0"/>
                <w:szCs w:val="24"/>
              </w:rPr>
            </w:pPr>
            <w:r w:rsidRPr="009D7EE1">
              <w:rPr>
                <w:rFonts w:ascii="Times New Roman" w:hAnsi="Times New Roman"/>
                <w:color w:val="000000"/>
                <w:kern w:val="0"/>
                <w:szCs w:val="24"/>
              </w:rPr>
              <w:t>Непосредственно образовательная  де</w:t>
            </w:r>
            <w:r w:rsidRPr="009D7EE1">
              <w:rPr>
                <w:rFonts w:ascii="Times New Roman" w:hAnsi="Times New Roman"/>
                <w:color w:val="000000"/>
                <w:kern w:val="0"/>
                <w:szCs w:val="24"/>
              </w:rPr>
              <w:t>я</w:t>
            </w:r>
            <w:r w:rsidRPr="009D7EE1">
              <w:rPr>
                <w:rFonts w:ascii="Times New Roman" w:hAnsi="Times New Roman"/>
                <w:color w:val="000000"/>
                <w:kern w:val="0"/>
                <w:szCs w:val="24"/>
              </w:rPr>
              <w:t>тельность(физкультурное, музыкальное)</w:t>
            </w:r>
          </w:p>
        </w:tc>
        <w:tc>
          <w:tcPr>
            <w:tcW w:w="145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9.00-9.15</w:t>
            </w:r>
          </w:p>
          <w:p w:rsidR="00FD54E3" w:rsidRPr="009D7EE1" w:rsidRDefault="00FD54E3" w:rsidP="00FD54E3">
            <w:pPr>
              <w:jc w:val="both"/>
              <w:rPr>
                <w:rFonts w:ascii="Times New Roman" w:hAnsi="Times New Roman"/>
                <w:kern w:val="0"/>
                <w:szCs w:val="24"/>
              </w:rPr>
            </w:pP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9.00-9.20</w:t>
            </w:r>
          </w:p>
          <w:p w:rsidR="00FD54E3" w:rsidRPr="009D7EE1" w:rsidRDefault="00FD54E3" w:rsidP="00FD54E3">
            <w:pPr>
              <w:jc w:val="both"/>
              <w:rPr>
                <w:rFonts w:ascii="Times New Roman" w:hAnsi="Times New Roman"/>
                <w:kern w:val="0"/>
                <w:szCs w:val="24"/>
              </w:rPr>
            </w:pP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9.00-9.25</w:t>
            </w:r>
          </w:p>
          <w:p w:rsidR="00FD54E3" w:rsidRPr="009D7EE1" w:rsidRDefault="00FD54E3" w:rsidP="00FD54E3">
            <w:pPr>
              <w:jc w:val="both"/>
              <w:rPr>
                <w:rFonts w:ascii="Times New Roman" w:hAnsi="Times New Roman"/>
                <w:kern w:val="0"/>
                <w:szCs w:val="24"/>
              </w:rPr>
            </w:pP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9.00-9.30</w:t>
            </w:r>
          </w:p>
          <w:p w:rsidR="00FD54E3" w:rsidRPr="009D7EE1" w:rsidRDefault="00FD54E3" w:rsidP="00FD54E3">
            <w:pPr>
              <w:jc w:val="both"/>
              <w:rPr>
                <w:rFonts w:ascii="Times New Roman" w:hAnsi="Times New Roman"/>
                <w:kern w:val="0"/>
                <w:szCs w:val="24"/>
              </w:rPr>
            </w:pPr>
          </w:p>
        </w:tc>
      </w:tr>
      <w:tr w:rsidR="00FD54E3" w:rsidRPr="009D7EE1" w:rsidTr="001F2E94">
        <w:trPr>
          <w:trHeight w:val="263"/>
        </w:trPr>
        <w:tc>
          <w:tcPr>
            <w:tcW w:w="4749" w:type="dxa"/>
          </w:tcPr>
          <w:p w:rsidR="00FD54E3" w:rsidRPr="009D7EE1" w:rsidRDefault="00FD54E3" w:rsidP="00FD54E3">
            <w:pPr>
              <w:ind w:right="11"/>
              <w:jc w:val="both"/>
              <w:rPr>
                <w:rFonts w:ascii="Times New Roman" w:hAnsi="Times New Roman"/>
                <w:color w:val="000000"/>
                <w:kern w:val="0"/>
                <w:szCs w:val="24"/>
              </w:rPr>
            </w:pPr>
            <w:r w:rsidRPr="009D7EE1">
              <w:rPr>
                <w:rFonts w:ascii="Times New Roman" w:hAnsi="Times New Roman"/>
                <w:color w:val="000000"/>
                <w:kern w:val="0"/>
                <w:szCs w:val="24"/>
              </w:rPr>
              <w:t xml:space="preserve">Подготовка к прогулке, </w:t>
            </w:r>
          </w:p>
          <w:p w:rsidR="00FD54E3" w:rsidRPr="009D7EE1" w:rsidRDefault="00FD54E3" w:rsidP="00FD54E3">
            <w:pPr>
              <w:jc w:val="both"/>
              <w:rPr>
                <w:rFonts w:ascii="Times New Roman" w:hAnsi="Times New Roman"/>
                <w:kern w:val="0"/>
                <w:szCs w:val="24"/>
              </w:rPr>
            </w:pPr>
            <w:r w:rsidRPr="009D7EE1">
              <w:rPr>
                <w:rFonts w:ascii="Times New Roman" w:hAnsi="Times New Roman"/>
                <w:color w:val="000000"/>
                <w:kern w:val="0"/>
                <w:szCs w:val="24"/>
              </w:rPr>
              <w:t>прогулка</w:t>
            </w:r>
          </w:p>
        </w:tc>
        <w:tc>
          <w:tcPr>
            <w:tcW w:w="145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9.15-11.20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9-20-11.35</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9.25-11.50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9.30-12.10</w:t>
            </w:r>
          </w:p>
        </w:tc>
      </w:tr>
      <w:tr w:rsidR="00FD54E3" w:rsidRPr="009D7EE1" w:rsidTr="001F2E94">
        <w:trPr>
          <w:trHeight w:val="263"/>
        </w:trPr>
        <w:tc>
          <w:tcPr>
            <w:tcW w:w="4749" w:type="dxa"/>
          </w:tcPr>
          <w:p w:rsidR="00FD54E3" w:rsidRPr="009D7EE1" w:rsidRDefault="00FD54E3" w:rsidP="00FD54E3">
            <w:pPr>
              <w:jc w:val="both"/>
              <w:rPr>
                <w:rFonts w:ascii="Times New Roman" w:hAnsi="Times New Roman"/>
                <w:kern w:val="0"/>
                <w:szCs w:val="24"/>
              </w:rPr>
            </w:pPr>
            <w:r w:rsidRPr="009D7EE1">
              <w:rPr>
                <w:rFonts w:ascii="Times New Roman" w:hAnsi="Times New Roman"/>
                <w:color w:val="000000"/>
                <w:kern w:val="0"/>
                <w:szCs w:val="24"/>
              </w:rPr>
              <w:t>Возвращение с прогулки,  игры</w:t>
            </w:r>
          </w:p>
        </w:tc>
        <w:tc>
          <w:tcPr>
            <w:tcW w:w="145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11.20-12.00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11.35-12.05</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11.50-12.10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12.10-12.20</w:t>
            </w:r>
          </w:p>
        </w:tc>
      </w:tr>
      <w:tr w:rsidR="00FD54E3" w:rsidRPr="009D7EE1" w:rsidTr="001F2E94">
        <w:trPr>
          <w:trHeight w:val="263"/>
        </w:trPr>
        <w:tc>
          <w:tcPr>
            <w:tcW w:w="4749"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Гигиенические процедуры, подготовка к обеду</w:t>
            </w:r>
            <w:r w:rsidRPr="009D7EE1">
              <w:rPr>
                <w:rFonts w:ascii="Times New Roman" w:hAnsi="Times New Roman"/>
                <w:color w:val="000000"/>
                <w:kern w:val="0"/>
                <w:szCs w:val="24"/>
              </w:rPr>
              <w:t>, обед</w:t>
            </w:r>
          </w:p>
        </w:tc>
        <w:tc>
          <w:tcPr>
            <w:tcW w:w="145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12.00-12.30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12.05-12.35</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12.10-12.40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12.20-12.45</w:t>
            </w:r>
          </w:p>
        </w:tc>
      </w:tr>
      <w:tr w:rsidR="00FD54E3" w:rsidRPr="009D7EE1" w:rsidTr="001F2E94">
        <w:trPr>
          <w:trHeight w:val="263"/>
        </w:trPr>
        <w:tc>
          <w:tcPr>
            <w:tcW w:w="4749" w:type="dxa"/>
          </w:tcPr>
          <w:p w:rsidR="00FD54E3" w:rsidRPr="009D7EE1" w:rsidRDefault="00FD54E3" w:rsidP="00FD54E3">
            <w:pPr>
              <w:jc w:val="both"/>
              <w:rPr>
                <w:rFonts w:ascii="Times New Roman" w:hAnsi="Times New Roman"/>
                <w:kern w:val="0"/>
                <w:szCs w:val="24"/>
              </w:rPr>
            </w:pPr>
            <w:r w:rsidRPr="009D7EE1">
              <w:rPr>
                <w:rFonts w:ascii="Times New Roman" w:hAnsi="Times New Roman"/>
                <w:color w:val="000000"/>
                <w:kern w:val="0"/>
                <w:szCs w:val="24"/>
              </w:rPr>
              <w:lastRenderedPageBreak/>
              <w:t>Гигиенические процедуры, подготовка ко сну,  дневной сон</w:t>
            </w:r>
          </w:p>
        </w:tc>
        <w:tc>
          <w:tcPr>
            <w:tcW w:w="145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12.30-15.00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12.35-15.00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12.40-15.00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12.45-15.00</w:t>
            </w:r>
          </w:p>
        </w:tc>
      </w:tr>
      <w:tr w:rsidR="00FD54E3" w:rsidRPr="009D7EE1" w:rsidTr="001F2E94">
        <w:trPr>
          <w:trHeight w:val="263"/>
        </w:trPr>
        <w:tc>
          <w:tcPr>
            <w:tcW w:w="4749" w:type="dxa"/>
          </w:tcPr>
          <w:p w:rsidR="00FD54E3" w:rsidRPr="009D7EE1" w:rsidRDefault="00FD54E3" w:rsidP="00FD54E3">
            <w:pPr>
              <w:jc w:val="both"/>
              <w:rPr>
                <w:rFonts w:ascii="Times New Roman" w:hAnsi="Times New Roman"/>
                <w:kern w:val="0"/>
                <w:szCs w:val="24"/>
              </w:rPr>
            </w:pPr>
            <w:r w:rsidRPr="009D7EE1">
              <w:rPr>
                <w:rFonts w:ascii="Times New Roman" w:hAnsi="Times New Roman"/>
                <w:color w:val="000000"/>
                <w:kern w:val="0"/>
                <w:szCs w:val="24"/>
              </w:rPr>
              <w:t>Постепенный подъем, закаливающие пр</w:t>
            </w:r>
            <w:r w:rsidRPr="009D7EE1">
              <w:rPr>
                <w:rFonts w:ascii="Times New Roman" w:hAnsi="Times New Roman"/>
                <w:color w:val="000000"/>
                <w:kern w:val="0"/>
                <w:szCs w:val="24"/>
              </w:rPr>
              <w:t>о</w:t>
            </w:r>
            <w:r w:rsidRPr="009D7EE1">
              <w:rPr>
                <w:rFonts w:ascii="Times New Roman" w:hAnsi="Times New Roman"/>
                <w:color w:val="000000"/>
                <w:kern w:val="0"/>
                <w:szCs w:val="24"/>
              </w:rPr>
              <w:t>цедуры</w:t>
            </w:r>
          </w:p>
        </w:tc>
        <w:tc>
          <w:tcPr>
            <w:tcW w:w="145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15.00-15.20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15.00-15.20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15.00-15.15</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15.00-15.15</w:t>
            </w:r>
          </w:p>
        </w:tc>
      </w:tr>
      <w:tr w:rsidR="00FD54E3" w:rsidRPr="009D7EE1" w:rsidTr="001F2E94">
        <w:trPr>
          <w:trHeight w:val="263"/>
        </w:trPr>
        <w:tc>
          <w:tcPr>
            <w:tcW w:w="4749" w:type="dxa"/>
          </w:tcPr>
          <w:p w:rsidR="00FD54E3" w:rsidRPr="009D7EE1" w:rsidRDefault="00FD54E3" w:rsidP="00FD54E3">
            <w:pPr>
              <w:jc w:val="both"/>
              <w:rPr>
                <w:rFonts w:ascii="Times New Roman" w:hAnsi="Times New Roman"/>
                <w:kern w:val="0"/>
                <w:szCs w:val="24"/>
              </w:rPr>
            </w:pPr>
            <w:r w:rsidRPr="009D7EE1">
              <w:rPr>
                <w:rFonts w:ascii="Times New Roman" w:hAnsi="Times New Roman"/>
                <w:color w:val="000000"/>
                <w:kern w:val="0"/>
                <w:szCs w:val="24"/>
              </w:rPr>
              <w:t>Подготовка к полднику, полдник</w:t>
            </w:r>
          </w:p>
        </w:tc>
        <w:tc>
          <w:tcPr>
            <w:tcW w:w="145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15.20-15.40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15.20-15.40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15.15-15.35</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15.15-15.35</w:t>
            </w:r>
          </w:p>
        </w:tc>
      </w:tr>
      <w:tr w:rsidR="00FD54E3" w:rsidRPr="009D7EE1" w:rsidTr="001F2E94">
        <w:trPr>
          <w:trHeight w:val="263"/>
        </w:trPr>
        <w:tc>
          <w:tcPr>
            <w:tcW w:w="4749" w:type="dxa"/>
          </w:tcPr>
          <w:p w:rsidR="00FD54E3" w:rsidRPr="009D7EE1" w:rsidRDefault="00FD54E3" w:rsidP="00FD54E3">
            <w:pPr>
              <w:jc w:val="both"/>
              <w:rPr>
                <w:rFonts w:ascii="Times New Roman" w:hAnsi="Times New Roman"/>
                <w:kern w:val="0"/>
                <w:szCs w:val="24"/>
              </w:rPr>
            </w:pPr>
            <w:r w:rsidRPr="009D7EE1">
              <w:rPr>
                <w:rFonts w:ascii="Times New Roman" w:hAnsi="Times New Roman"/>
                <w:color w:val="000000"/>
                <w:kern w:val="0"/>
                <w:szCs w:val="24"/>
              </w:rPr>
              <w:t>Подготовка к прогулке, прогулка</w:t>
            </w:r>
          </w:p>
        </w:tc>
        <w:tc>
          <w:tcPr>
            <w:tcW w:w="145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15.40-17.00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15.40-17.10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15.35-17.25</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15.35-17.25</w:t>
            </w:r>
          </w:p>
        </w:tc>
      </w:tr>
      <w:tr w:rsidR="00FD54E3" w:rsidRPr="009D7EE1" w:rsidTr="001F2E94">
        <w:trPr>
          <w:trHeight w:val="263"/>
        </w:trPr>
        <w:tc>
          <w:tcPr>
            <w:tcW w:w="4749" w:type="dxa"/>
          </w:tcPr>
          <w:p w:rsidR="00FD54E3" w:rsidRPr="009D7EE1" w:rsidRDefault="00FD54E3" w:rsidP="00FD54E3">
            <w:pPr>
              <w:jc w:val="both"/>
              <w:rPr>
                <w:rFonts w:ascii="Times New Roman" w:hAnsi="Times New Roman"/>
                <w:kern w:val="0"/>
                <w:szCs w:val="24"/>
              </w:rPr>
            </w:pPr>
            <w:r w:rsidRPr="009D7EE1">
              <w:rPr>
                <w:rFonts w:ascii="Times New Roman" w:hAnsi="Times New Roman"/>
                <w:color w:val="000000"/>
                <w:kern w:val="0"/>
                <w:szCs w:val="24"/>
              </w:rPr>
              <w:t>Возвращение с прогулки, самостоятельная деятельность.</w:t>
            </w:r>
          </w:p>
        </w:tc>
        <w:tc>
          <w:tcPr>
            <w:tcW w:w="145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17.00-17.15</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17.10-17.25</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17.25-17.40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17.25-17.45</w:t>
            </w:r>
          </w:p>
        </w:tc>
      </w:tr>
      <w:tr w:rsidR="00FD54E3" w:rsidRPr="009D7EE1" w:rsidTr="001F2E94">
        <w:trPr>
          <w:trHeight w:val="263"/>
        </w:trPr>
        <w:tc>
          <w:tcPr>
            <w:tcW w:w="4749" w:type="dxa"/>
          </w:tcPr>
          <w:p w:rsidR="00FD54E3" w:rsidRPr="009D7EE1" w:rsidRDefault="00FD54E3" w:rsidP="00FD54E3">
            <w:pPr>
              <w:jc w:val="both"/>
              <w:rPr>
                <w:rFonts w:ascii="Times New Roman" w:hAnsi="Times New Roman"/>
                <w:kern w:val="0"/>
                <w:szCs w:val="24"/>
              </w:rPr>
            </w:pPr>
            <w:r w:rsidRPr="009D7EE1">
              <w:rPr>
                <w:rFonts w:ascii="Times New Roman" w:hAnsi="Times New Roman"/>
                <w:color w:val="000000"/>
                <w:kern w:val="0"/>
                <w:szCs w:val="24"/>
              </w:rPr>
              <w:t>Подготовка к ужину, ужин</w:t>
            </w:r>
          </w:p>
        </w:tc>
        <w:tc>
          <w:tcPr>
            <w:tcW w:w="145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17.55-17.45</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17.20-17.45</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17.25-17.50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17.30-18.00</w:t>
            </w:r>
          </w:p>
        </w:tc>
      </w:tr>
      <w:tr w:rsidR="00FD54E3" w:rsidRPr="009D7EE1" w:rsidTr="001F2E94">
        <w:trPr>
          <w:trHeight w:val="263"/>
        </w:trPr>
        <w:tc>
          <w:tcPr>
            <w:tcW w:w="4749" w:type="dxa"/>
          </w:tcPr>
          <w:p w:rsidR="00FD54E3" w:rsidRPr="009D7EE1" w:rsidRDefault="00FD54E3" w:rsidP="00FD54E3">
            <w:pPr>
              <w:ind w:right="11"/>
              <w:jc w:val="both"/>
              <w:rPr>
                <w:rFonts w:ascii="Times New Roman" w:hAnsi="Times New Roman"/>
                <w:color w:val="000000"/>
                <w:kern w:val="0"/>
                <w:szCs w:val="24"/>
              </w:rPr>
            </w:pPr>
            <w:r w:rsidRPr="009D7EE1">
              <w:rPr>
                <w:rFonts w:ascii="Times New Roman" w:hAnsi="Times New Roman"/>
                <w:color w:val="000000"/>
                <w:kern w:val="0"/>
                <w:szCs w:val="24"/>
              </w:rPr>
              <w:t>Самостоятельная деятельность, двигател</w:t>
            </w:r>
            <w:r w:rsidRPr="009D7EE1">
              <w:rPr>
                <w:rFonts w:ascii="Times New Roman" w:hAnsi="Times New Roman"/>
                <w:color w:val="000000"/>
                <w:kern w:val="0"/>
                <w:szCs w:val="24"/>
              </w:rPr>
              <w:t>ь</w:t>
            </w:r>
            <w:r w:rsidRPr="009D7EE1">
              <w:rPr>
                <w:rFonts w:ascii="Times New Roman" w:hAnsi="Times New Roman"/>
                <w:color w:val="000000"/>
                <w:kern w:val="0"/>
                <w:szCs w:val="24"/>
              </w:rPr>
              <w:t>ная активность.  Уход детей домой</w:t>
            </w:r>
          </w:p>
        </w:tc>
        <w:tc>
          <w:tcPr>
            <w:tcW w:w="145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17.55-19.00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17.55-19.00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18.00-19.00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18.05-19.00</w:t>
            </w:r>
          </w:p>
        </w:tc>
      </w:tr>
      <w:tr w:rsidR="00FD54E3" w:rsidRPr="009D7EE1" w:rsidTr="001F2E94">
        <w:trPr>
          <w:trHeight w:val="263"/>
        </w:trPr>
        <w:tc>
          <w:tcPr>
            <w:tcW w:w="4749" w:type="dxa"/>
          </w:tcPr>
          <w:p w:rsidR="00FD54E3" w:rsidRPr="009D7EE1" w:rsidRDefault="00FD54E3" w:rsidP="00FD54E3">
            <w:pPr>
              <w:ind w:right="11"/>
              <w:jc w:val="both"/>
              <w:rPr>
                <w:rFonts w:ascii="Times New Roman" w:hAnsi="Times New Roman"/>
                <w:b/>
                <w:color w:val="000000"/>
                <w:kern w:val="0"/>
                <w:szCs w:val="24"/>
              </w:rPr>
            </w:pPr>
            <w:r w:rsidRPr="009D7EE1">
              <w:rPr>
                <w:rFonts w:ascii="Times New Roman" w:hAnsi="Times New Roman"/>
                <w:b/>
                <w:color w:val="000000"/>
                <w:kern w:val="0"/>
                <w:szCs w:val="24"/>
              </w:rPr>
              <w:t>ДОМА</w:t>
            </w:r>
          </w:p>
        </w:tc>
        <w:tc>
          <w:tcPr>
            <w:tcW w:w="1457" w:type="dxa"/>
          </w:tcPr>
          <w:p w:rsidR="00FD54E3" w:rsidRPr="009D7EE1" w:rsidRDefault="00FD54E3" w:rsidP="00FD54E3">
            <w:pPr>
              <w:jc w:val="both"/>
              <w:rPr>
                <w:rFonts w:ascii="Times New Roman" w:hAnsi="Times New Roman"/>
                <w:kern w:val="0"/>
                <w:szCs w:val="24"/>
              </w:rPr>
            </w:pPr>
          </w:p>
        </w:tc>
        <w:tc>
          <w:tcPr>
            <w:tcW w:w="1418" w:type="dxa"/>
          </w:tcPr>
          <w:p w:rsidR="00FD54E3" w:rsidRPr="009D7EE1" w:rsidRDefault="00FD54E3" w:rsidP="00FD54E3">
            <w:pPr>
              <w:jc w:val="both"/>
              <w:rPr>
                <w:rFonts w:ascii="Times New Roman" w:hAnsi="Times New Roman"/>
                <w:kern w:val="0"/>
                <w:szCs w:val="24"/>
              </w:rPr>
            </w:pPr>
          </w:p>
        </w:tc>
        <w:tc>
          <w:tcPr>
            <w:tcW w:w="1417" w:type="dxa"/>
          </w:tcPr>
          <w:p w:rsidR="00FD54E3" w:rsidRPr="009D7EE1" w:rsidRDefault="00FD54E3" w:rsidP="00FD54E3">
            <w:pPr>
              <w:jc w:val="both"/>
              <w:rPr>
                <w:rFonts w:ascii="Times New Roman" w:hAnsi="Times New Roman"/>
                <w:kern w:val="0"/>
                <w:szCs w:val="24"/>
              </w:rPr>
            </w:pPr>
          </w:p>
        </w:tc>
        <w:tc>
          <w:tcPr>
            <w:tcW w:w="1418" w:type="dxa"/>
          </w:tcPr>
          <w:p w:rsidR="00FD54E3" w:rsidRPr="009D7EE1" w:rsidRDefault="00FD54E3" w:rsidP="00FD54E3">
            <w:pPr>
              <w:jc w:val="both"/>
              <w:rPr>
                <w:rFonts w:ascii="Times New Roman" w:hAnsi="Times New Roman"/>
                <w:kern w:val="0"/>
                <w:szCs w:val="24"/>
              </w:rPr>
            </w:pPr>
          </w:p>
        </w:tc>
      </w:tr>
      <w:tr w:rsidR="00FD54E3" w:rsidRPr="009D7EE1" w:rsidTr="001F2E94">
        <w:trPr>
          <w:trHeight w:val="263"/>
        </w:trPr>
        <w:tc>
          <w:tcPr>
            <w:tcW w:w="4749"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Прогулка с детьми</w:t>
            </w:r>
          </w:p>
        </w:tc>
        <w:tc>
          <w:tcPr>
            <w:tcW w:w="145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19.00-19.40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19.00-20.00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19.00-20.00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19.00-20.00</w:t>
            </w:r>
          </w:p>
        </w:tc>
      </w:tr>
      <w:tr w:rsidR="00FD54E3" w:rsidRPr="009D7EE1" w:rsidTr="001F2E94">
        <w:trPr>
          <w:trHeight w:val="263"/>
        </w:trPr>
        <w:tc>
          <w:tcPr>
            <w:tcW w:w="4749"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Возвращение домой, спокойные игры, г</w:t>
            </w:r>
            <w:r w:rsidRPr="009D7EE1">
              <w:rPr>
                <w:rFonts w:ascii="Times New Roman" w:hAnsi="Times New Roman"/>
                <w:kern w:val="0"/>
                <w:szCs w:val="24"/>
              </w:rPr>
              <w:t>и</w:t>
            </w:r>
            <w:r w:rsidRPr="009D7EE1">
              <w:rPr>
                <w:rFonts w:ascii="Times New Roman" w:hAnsi="Times New Roman"/>
                <w:kern w:val="0"/>
                <w:szCs w:val="24"/>
              </w:rPr>
              <w:t>гиенические процедуры</w:t>
            </w:r>
          </w:p>
        </w:tc>
        <w:tc>
          <w:tcPr>
            <w:tcW w:w="145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19.40-20.30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20.00-21.00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20.00-21.00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20.00-21.00</w:t>
            </w:r>
          </w:p>
        </w:tc>
      </w:tr>
      <w:tr w:rsidR="00FD54E3" w:rsidRPr="009D7EE1" w:rsidTr="001F2E94">
        <w:trPr>
          <w:trHeight w:val="263"/>
        </w:trPr>
        <w:tc>
          <w:tcPr>
            <w:tcW w:w="4749"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Подготовка ко сну, ночной сон</w:t>
            </w:r>
          </w:p>
        </w:tc>
        <w:tc>
          <w:tcPr>
            <w:tcW w:w="145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20.30-6.30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21.00-6.30</w:t>
            </w:r>
          </w:p>
        </w:tc>
        <w:tc>
          <w:tcPr>
            <w:tcW w:w="1417"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21.00-6.30</w:t>
            </w:r>
          </w:p>
        </w:tc>
        <w:tc>
          <w:tcPr>
            <w:tcW w:w="1418" w:type="dxa"/>
          </w:tcPr>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21.00-6.30</w:t>
            </w:r>
          </w:p>
        </w:tc>
      </w:tr>
    </w:tbl>
    <w:p w:rsidR="001F2E94" w:rsidRDefault="001F2E94" w:rsidP="00FD54E3">
      <w:pPr>
        <w:shd w:val="clear" w:color="auto" w:fill="FFFFFF"/>
        <w:jc w:val="center"/>
        <w:rPr>
          <w:rStyle w:val="af1"/>
          <w:rFonts w:ascii="Times New Roman" w:hAnsi="Times New Roman"/>
          <w:szCs w:val="24"/>
        </w:rPr>
      </w:pPr>
    </w:p>
    <w:p w:rsidR="00FD54E3" w:rsidRPr="009D7EE1" w:rsidRDefault="00FD54E3" w:rsidP="00FD54E3">
      <w:pPr>
        <w:shd w:val="clear" w:color="auto" w:fill="FFFFFF"/>
        <w:jc w:val="center"/>
        <w:rPr>
          <w:rFonts w:ascii="Times New Roman" w:hAnsi="Times New Roman"/>
          <w:b/>
          <w:szCs w:val="24"/>
        </w:rPr>
      </w:pPr>
      <w:r w:rsidRPr="009D7EE1">
        <w:rPr>
          <w:rStyle w:val="af1"/>
          <w:rFonts w:ascii="Times New Roman" w:hAnsi="Times New Roman"/>
          <w:szCs w:val="24"/>
        </w:rPr>
        <w:t>Общий подсчет времени</w:t>
      </w:r>
    </w:p>
    <w:p w:rsidR="00FD54E3" w:rsidRPr="009D7EE1" w:rsidRDefault="00FD54E3" w:rsidP="00FD54E3">
      <w:pPr>
        <w:shd w:val="clear" w:color="auto" w:fill="FFFFFF"/>
        <w:jc w:val="both"/>
        <w:rPr>
          <w:rFonts w:ascii="Times New Roman" w:hAnsi="Times New Roman"/>
          <w:b/>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440"/>
        <w:gridCol w:w="1620"/>
        <w:gridCol w:w="1620"/>
        <w:gridCol w:w="1260"/>
      </w:tblGrid>
      <w:tr w:rsidR="00FD54E3" w:rsidRPr="009D7EE1" w:rsidTr="00FD54E3">
        <w:tc>
          <w:tcPr>
            <w:tcW w:w="3888" w:type="dxa"/>
            <w:shd w:val="clear" w:color="auto" w:fill="auto"/>
          </w:tcPr>
          <w:p w:rsidR="00FD54E3" w:rsidRPr="009D7EE1" w:rsidRDefault="00851141" w:rsidP="00FD54E3">
            <w:pPr>
              <w:jc w:val="both"/>
              <w:rPr>
                <w:rFonts w:ascii="Times New Roman" w:hAnsi="Times New Roman"/>
                <w:b/>
                <w:szCs w:val="24"/>
              </w:rPr>
            </w:pPr>
            <w:r>
              <w:rPr>
                <w:rFonts w:ascii="Times New Roman" w:hAnsi="Times New Roman"/>
                <w:b/>
                <w:noProof/>
                <w:szCs w:val="24"/>
              </w:rPr>
              <w:pict>
                <v:line id="_x0000_s1029" style="position:absolute;left:0;text-align:left;z-index:251659264" from="-3.75pt,-.15pt" to="189.35pt,25.35pt"/>
              </w:pict>
            </w:r>
            <w:r w:rsidR="0037730C">
              <w:rPr>
                <w:rFonts w:ascii="Times New Roman" w:hAnsi="Times New Roman"/>
                <w:b/>
                <w:szCs w:val="24"/>
              </w:rPr>
              <w:t xml:space="preserve">                                      </w:t>
            </w:r>
            <w:r w:rsidR="00FD54E3" w:rsidRPr="009D7EE1">
              <w:rPr>
                <w:rFonts w:ascii="Times New Roman" w:hAnsi="Times New Roman"/>
                <w:b/>
                <w:szCs w:val="24"/>
              </w:rPr>
              <w:t>возраст</w:t>
            </w:r>
          </w:p>
          <w:p w:rsidR="00FD54E3" w:rsidRPr="009D7EE1" w:rsidRDefault="00FD54E3" w:rsidP="00FD54E3">
            <w:pPr>
              <w:jc w:val="both"/>
              <w:rPr>
                <w:rFonts w:ascii="Times New Roman" w:hAnsi="Times New Roman"/>
                <w:b/>
                <w:szCs w:val="24"/>
              </w:rPr>
            </w:pPr>
            <w:r w:rsidRPr="009D7EE1">
              <w:rPr>
                <w:rFonts w:ascii="Times New Roman" w:hAnsi="Times New Roman"/>
                <w:b/>
                <w:szCs w:val="24"/>
              </w:rPr>
              <w:t>деятельность</w:t>
            </w:r>
          </w:p>
        </w:tc>
        <w:tc>
          <w:tcPr>
            <w:tcW w:w="1440" w:type="dxa"/>
            <w:shd w:val="clear" w:color="auto" w:fill="auto"/>
          </w:tcPr>
          <w:p w:rsidR="00FD54E3" w:rsidRPr="009D7EE1" w:rsidRDefault="00FD54E3" w:rsidP="00FD54E3">
            <w:pPr>
              <w:jc w:val="both"/>
              <w:rPr>
                <w:rFonts w:ascii="Times New Roman" w:hAnsi="Times New Roman"/>
                <w:b/>
                <w:szCs w:val="24"/>
              </w:rPr>
            </w:pPr>
            <w:r w:rsidRPr="009D7EE1">
              <w:rPr>
                <w:rFonts w:ascii="Times New Roman" w:hAnsi="Times New Roman"/>
                <w:b/>
                <w:szCs w:val="24"/>
              </w:rPr>
              <w:t>3-4 года</w:t>
            </w:r>
          </w:p>
        </w:tc>
        <w:tc>
          <w:tcPr>
            <w:tcW w:w="1620" w:type="dxa"/>
            <w:shd w:val="clear" w:color="auto" w:fill="auto"/>
          </w:tcPr>
          <w:p w:rsidR="00FD54E3" w:rsidRPr="009D7EE1" w:rsidRDefault="00FD54E3" w:rsidP="00FD54E3">
            <w:pPr>
              <w:jc w:val="both"/>
              <w:rPr>
                <w:rFonts w:ascii="Times New Roman" w:hAnsi="Times New Roman"/>
                <w:b/>
                <w:szCs w:val="24"/>
              </w:rPr>
            </w:pPr>
            <w:r w:rsidRPr="009D7EE1">
              <w:rPr>
                <w:rFonts w:ascii="Times New Roman" w:hAnsi="Times New Roman"/>
                <w:b/>
                <w:szCs w:val="24"/>
              </w:rPr>
              <w:t>4-5 лет</w:t>
            </w:r>
          </w:p>
        </w:tc>
        <w:tc>
          <w:tcPr>
            <w:tcW w:w="1620" w:type="dxa"/>
            <w:shd w:val="clear" w:color="auto" w:fill="auto"/>
          </w:tcPr>
          <w:p w:rsidR="00FD54E3" w:rsidRPr="009D7EE1" w:rsidRDefault="00FD54E3" w:rsidP="00FD54E3">
            <w:pPr>
              <w:jc w:val="both"/>
              <w:rPr>
                <w:rFonts w:ascii="Times New Roman" w:hAnsi="Times New Roman"/>
                <w:b/>
                <w:szCs w:val="24"/>
              </w:rPr>
            </w:pPr>
            <w:r w:rsidRPr="009D7EE1">
              <w:rPr>
                <w:rFonts w:ascii="Times New Roman" w:hAnsi="Times New Roman"/>
                <w:b/>
                <w:szCs w:val="24"/>
              </w:rPr>
              <w:t>5-6 лет</w:t>
            </w:r>
          </w:p>
        </w:tc>
        <w:tc>
          <w:tcPr>
            <w:tcW w:w="1260" w:type="dxa"/>
            <w:shd w:val="clear" w:color="auto" w:fill="auto"/>
          </w:tcPr>
          <w:p w:rsidR="00FD54E3" w:rsidRPr="009D7EE1" w:rsidRDefault="00FD54E3" w:rsidP="00FD54E3">
            <w:pPr>
              <w:jc w:val="both"/>
              <w:rPr>
                <w:rFonts w:ascii="Times New Roman" w:hAnsi="Times New Roman"/>
                <w:b/>
                <w:szCs w:val="24"/>
              </w:rPr>
            </w:pPr>
            <w:r w:rsidRPr="009D7EE1">
              <w:rPr>
                <w:rFonts w:ascii="Times New Roman" w:hAnsi="Times New Roman"/>
                <w:b/>
                <w:szCs w:val="24"/>
              </w:rPr>
              <w:t>6-7 лет</w:t>
            </w:r>
          </w:p>
        </w:tc>
      </w:tr>
      <w:tr w:rsidR="00FD54E3" w:rsidRPr="009D7EE1" w:rsidTr="00FD54E3">
        <w:tc>
          <w:tcPr>
            <w:tcW w:w="3888" w:type="dxa"/>
            <w:shd w:val="clear" w:color="auto" w:fill="auto"/>
          </w:tcPr>
          <w:p w:rsidR="00FD54E3" w:rsidRPr="009D7EE1" w:rsidRDefault="00FD54E3" w:rsidP="00FD54E3">
            <w:pPr>
              <w:jc w:val="both"/>
              <w:rPr>
                <w:rFonts w:ascii="Times New Roman" w:hAnsi="Times New Roman"/>
                <w:b/>
                <w:szCs w:val="24"/>
              </w:rPr>
            </w:pPr>
            <w:r w:rsidRPr="009D7EE1">
              <w:rPr>
                <w:rFonts w:ascii="Times New Roman" w:hAnsi="Times New Roman"/>
                <w:szCs w:val="24"/>
              </w:rPr>
              <w:t>Совместная образовательная де</w:t>
            </w:r>
            <w:r w:rsidRPr="009D7EE1">
              <w:rPr>
                <w:rFonts w:ascii="Times New Roman" w:hAnsi="Times New Roman"/>
                <w:szCs w:val="24"/>
              </w:rPr>
              <w:t>я</w:t>
            </w:r>
            <w:r w:rsidRPr="009D7EE1">
              <w:rPr>
                <w:rFonts w:ascii="Times New Roman" w:hAnsi="Times New Roman"/>
                <w:szCs w:val="24"/>
              </w:rPr>
              <w:t>тельность взрослого и детей, ос</w:t>
            </w:r>
            <w:r w:rsidRPr="009D7EE1">
              <w:rPr>
                <w:rFonts w:ascii="Times New Roman" w:hAnsi="Times New Roman"/>
                <w:szCs w:val="24"/>
              </w:rPr>
              <w:t>у</w:t>
            </w:r>
            <w:r w:rsidRPr="009D7EE1">
              <w:rPr>
                <w:rFonts w:ascii="Times New Roman" w:hAnsi="Times New Roman"/>
                <w:szCs w:val="24"/>
              </w:rPr>
              <w:t>ществляемая в процессе организ</w:t>
            </w:r>
            <w:r w:rsidRPr="009D7EE1">
              <w:rPr>
                <w:rFonts w:ascii="Times New Roman" w:hAnsi="Times New Roman"/>
                <w:szCs w:val="24"/>
              </w:rPr>
              <w:t>а</w:t>
            </w:r>
            <w:r w:rsidRPr="009D7EE1">
              <w:rPr>
                <w:rFonts w:ascii="Times New Roman" w:hAnsi="Times New Roman"/>
                <w:szCs w:val="24"/>
              </w:rPr>
              <w:t>ции различных видов детской де</w:t>
            </w:r>
            <w:r w:rsidRPr="009D7EE1">
              <w:rPr>
                <w:rFonts w:ascii="Times New Roman" w:hAnsi="Times New Roman"/>
                <w:szCs w:val="24"/>
              </w:rPr>
              <w:t>я</w:t>
            </w:r>
            <w:r w:rsidRPr="009D7EE1">
              <w:rPr>
                <w:rFonts w:ascii="Times New Roman" w:hAnsi="Times New Roman"/>
                <w:szCs w:val="24"/>
              </w:rPr>
              <w:t>тельности.</w:t>
            </w:r>
          </w:p>
        </w:tc>
        <w:tc>
          <w:tcPr>
            <w:tcW w:w="1440" w:type="dxa"/>
            <w:shd w:val="clear" w:color="auto" w:fill="auto"/>
          </w:tcPr>
          <w:p w:rsidR="00FD54E3" w:rsidRPr="009D7EE1" w:rsidRDefault="00FD54E3" w:rsidP="00FD54E3">
            <w:pPr>
              <w:jc w:val="both"/>
              <w:rPr>
                <w:rFonts w:ascii="Times New Roman" w:hAnsi="Times New Roman"/>
                <w:b/>
                <w:szCs w:val="24"/>
              </w:rPr>
            </w:pPr>
            <w:r w:rsidRPr="009D7EE1">
              <w:rPr>
                <w:rFonts w:ascii="Times New Roman" w:hAnsi="Times New Roman"/>
                <w:b/>
                <w:szCs w:val="24"/>
              </w:rPr>
              <w:t>30 минут</w:t>
            </w:r>
          </w:p>
        </w:tc>
        <w:tc>
          <w:tcPr>
            <w:tcW w:w="1620" w:type="dxa"/>
            <w:shd w:val="clear" w:color="auto" w:fill="auto"/>
          </w:tcPr>
          <w:p w:rsidR="00FD54E3" w:rsidRPr="009D7EE1" w:rsidRDefault="00FD54E3" w:rsidP="00FD54E3">
            <w:pPr>
              <w:jc w:val="both"/>
              <w:rPr>
                <w:rFonts w:ascii="Times New Roman" w:hAnsi="Times New Roman"/>
                <w:b/>
                <w:szCs w:val="24"/>
              </w:rPr>
            </w:pPr>
            <w:r w:rsidRPr="009D7EE1">
              <w:rPr>
                <w:rFonts w:ascii="Times New Roman" w:hAnsi="Times New Roman"/>
                <w:b/>
                <w:szCs w:val="24"/>
              </w:rPr>
              <w:t>40 минут</w:t>
            </w:r>
          </w:p>
        </w:tc>
        <w:tc>
          <w:tcPr>
            <w:tcW w:w="1620" w:type="dxa"/>
            <w:shd w:val="clear" w:color="auto" w:fill="auto"/>
          </w:tcPr>
          <w:p w:rsidR="00FD54E3" w:rsidRPr="009D7EE1" w:rsidRDefault="00FD54E3" w:rsidP="00FD54E3">
            <w:pPr>
              <w:jc w:val="both"/>
              <w:rPr>
                <w:rFonts w:ascii="Times New Roman" w:hAnsi="Times New Roman"/>
                <w:b/>
                <w:szCs w:val="24"/>
              </w:rPr>
            </w:pPr>
            <w:r w:rsidRPr="009D7EE1">
              <w:rPr>
                <w:rFonts w:ascii="Times New Roman" w:hAnsi="Times New Roman"/>
                <w:b/>
                <w:szCs w:val="24"/>
              </w:rPr>
              <w:t>1 ч 15 минут</w:t>
            </w:r>
          </w:p>
        </w:tc>
        <w:tc>
          <w:tcPr>
            <w:tcW w:w="1260" w:type="dxa"/>
            <w:shd w:val="clear" w:color="auto" w:fill="auto"/>
          </w:tcPr>
          <w:p w:rsidR="00FD54E3" w:rsidRPr="009D7EE1" w:rsidRDefault="00FD54E3" w:rsidP="00FD54E3">
            <w:pPr>
              <w:jc w:val="both"/>
              <w:rPr>
                <w:rFonts w:ascii="Times New Roman" w:hAnsi="Times New Roman"/>
                <w:b/>
                <w:szCs w:val="24"/>
              </w:rPr>
            </w:pPr>
            <w:r w:rsidRPr="009D7EE1">
              <w:rPr>
                <w:rFonts w:ascii="Times New Roman" w:hAnsi="Times New Roman"/>
                <w:b/>
                <w:szCs w:val="24"/>
              </w:rPr>
              <w:t>1 ч 30 минут</w:t>
            </w:r>
          </w:p>
        </w:tc>
      </w:tr>
      <w:tr w:rsidR="00FD54E3" w:rsidRPr="009D7EE1" w:rsidTr="00FD54E3">
        <w:tc>
          <w:tcPr>
            <w:tcW w:w="3888" w:type="dxa"/>
            <w:shd w:val="clear" w:color="auto" w:fill="auto"/>
          </w:tcPr>
          <w:p w:rsidR="00FD54E3" w:rsidRPr="009D7EE1" w:rsidRDefault="00FD54E3" w:rsidP="00FD54E3">
            <w:pPr>
              <w:jc w:val="both"/>
              <w:rPr>
                <w:rFonts w:ascii="Times New Roman" w:hAnsi="Times New Roman"/>
                <w:b/>
                <w:szCs w:val="24"/>
              </w:rPr>
            </w:pPr>
            <w:r w:rsidRPr="009D7EE1">
              <w:rPr>
                <w:rFonts w:ascii="Times New Roman" w:hAnsi="Times New Roman"/>
                <w:szCs w:val="24"/>
              </w:rPr>
              <w:t>Самостоятельная деятельность д</w:t>
            </w:r>
            <w:r w:rsidRPr="009D7EE1">
              <w:rPr>
                <w:rFonts w:ascii="Times New Roman" w:hAnsi="Times New Roman"/>
                <w:szCs w:val="24"/>
              </w:rPr>
              <w:t>е</w:t>
            </w:r>
            <w:r w:rsidRPr="009D7EE1">
              <w:rPr>
                <w:rFonts w:ascii="Times New Roman" w:hAnsi="Times New Roman"/>
                <w:szCs w:val="24"/>
              </w:rPr>
              <w:t>тей, осуществляемая в рамках непосредственно образовательной деятельности (игры, подготовка к занятиям и при проведении р</w:t>
            </w:r>
            <w:r w:rsidRPr="009D7EE1">
              <w:rPr>
                <w:rFonts w:ascii="Times New Roman" w:hAnsi="Times New Roman"/>
                <w:szCs w:val="24"/>
              </w:rPr>
              <w:t>е</w:t>
            </w:r>
            <w:r w:rsidRPr="009D7EE1">
              <w:rPr>
                <w:rFonts w:ascii="Times New Roman" w:hAnsi="Times New Roman"/>
                <w:szCs w:val="24"/>
              </w:rPr>
              <w:t>жимных моментов).</w:t>
            </w:r>
          </w:p>
        </w:tc>
        <w:tc>
          <w:tcPr>
            <w:tcW w:w="1440" w:type="dxa"/>
            <w:shd w:val="clear" w:color="auto" w:fill="auto"/>
          </w:tcPr>
          <w:p w:rsidR="00FD54E3" w:rsidRPr="009D7EE1" w:rsidRDefault="00FD54E3" w:rsidP="00FD54E3">
            <w:pPr>
              <w:jc w:val="both"/>
              <w:rPr>
                <w:rFonts w:ascii="Times New Roman" w:hAnsi="Times New Roman"/>
                <w:b/>
                <w:szCs w:val="24"/>
              </w:rPr>
            </w:pPr>
            <w:r w:rsidRPr="009D7EE1">
              <w:rPr>
                <w:rFonts w:ascii="Times New Roman" w:hAnsi="Times New Roman"/>
                <w:b/>
                <w:szCs w:val="24"/>
              </w:rPr>
              <w:t>4 ч. 25 м</w:t>
            </w:r>
            <w:r w:rsidRPr="009D7EE1">
              <w:rPr>
                <w:rFonts w:ascii="Times New Roman" w:hAnsi="Times New Roman"/>
                <w:b/>
                <w:szCs w:val="24"/>
              </w:rPr>
              <w:t>и</w:t>
            </w:r>
            <w:r w:rsidRPr="009D7EE1">
              <w:rPr>
                <w:rFonts w:ascii="Times New Roman" w:hAnsi="Times New Roman"/>
                <w:b/>
                <w:szCs w:val="24"/>
              </w:rPr>
              <w:t>нут</w:t>
            </w:r>
          </w:p>
        </w:tc>
        <w:tc>
          <w:tcPr>
            <w:tcW w:w="1620" w:type="dxa"/>
            <w:shd w:val="clear" w:color="auto" w:fill="auto"/>
          </w:tcPr>
          <w:p w:rsidR="00FD54E3" w:rsidRPr="009D7EE1" w:rsidRDefault="00FD54E3" w:rsidP="00FD54E3">
            <w:pPr>
              <w:jc w:val="both"/>
              <w:rPr>
                <w:rFonts w:ascii="Times New Roman" w:hAnsi="Times New Roman"/>
                <w:b/>
                <w:szCs w:val="24"/>
              </w:rPr>
            </w:pPr>
            <w:r w:rsidRPr="009D7EE1">
              <w:rPr>
                <w:rFonts w:ascii="Times New Roman" w:hAnsi="Times New Roman"/>
                <w:b/>
                <w:szCs w:val="24"/>
              </w:rPr>
              <w:t>4 часа</w:t>
            </w:r>
          </w:p>
        </w:tc>
        <w:tc>
          <w:tcPr>
            <w:tcW w:w="1620" w:type="dxa"/>
            <w:shd w:val="clear" w:color="auto" w:fill="auto"/>
          </w:tcPr>
          <w:p w:rsidR="00FD54E3" w:rsidRPr="009D7EE1" w:rsidRDefault="00FD54E3" w:rsidP="00FD54E3">
            <w:pPr>
              <w:jc w:val="both"/>
              <w:rPr>
                <w:rFonts w:ascii="Times New Roman" w:hAnsi="Times New Roman"/>
                <w:b/>
                <w:szCs w:val="24"/>
              </w:rPr>
            </w:pPr>
            <w:r w:rsidRPr="009D7EE1">
              <w:rPr>
                <w:rFonts w:ascii="Times New Roman" w:hAnsi="Times New Roman"/>
                <w:b/>
                <w:szCs w:val="24"/>
              </w:rPr>
              <w:t>3 ч 35 минут</w:t>
            </w:r>
          </w:p>
        </w:tc>
        <w:tc>
          <w:tcPr>
            <w:tcW w:w="1260" w:type="dxa"/>
            <w:shd w:val="clear" w:color="auto" w:fill="auto"/>
          </w:tcPr>
          <w:p w:rsidR="00FD54E3" w:rsidRPr="009D7EE1" w:rsidRDefault="00FD54E3" w:rsidP="00FD54E3">
            <w:pPr>
              <w:jc w:val="both"/>
              <w:rPr>
                <w:rFonts w:ascii="Times New Roman" w:hAnsi="Times New Roman"/>
                <w:b/>
                <w:szCs w:val="24"/>
              </w:rPr>
            </w:pPr>
            <w:r w:rsidRPr="009D7EE1">
              <w:rPr>
                <w:rFonts w:ascii="Times New Roman" w:hAnsi="Times New Roman"/>
                <w:b/>
                <w:szCs w:val="24"/>
              </w:rPr>
              <w:t>3 ч 25 минут</w:t>
            </w:r>
          </w:p>
        </w:tc>
      </w:tr>
      <w:tr w:rsidR="00FD54E3" w:rsidRPr="009D7EE1" w:rsidTr="00FD54E3">
        <w:tc>
          <w:tcPr>
            <w:tcW w:w="3888" w:type="dxa"/>
            <w:shd w:val="clear" w:color="auto" w:fill="auto"/>
          </w:tcPr>
          <w:p w:rsidR="00FD54E3" w:rsidRPr="009D7EE1" w:rsidRDefault="00FD54E3" w:rsidP="00FD54E3">
            <w:pPr>
              <w:jc w:val="both"/>
              <w:rPr>
                <w:rFonts w:ascii="Times New Roman" w:hAnsi="Times New Roman"/>
                <w:b/>
                <w:szCs w:val="24"/>
              </w:rPr>
            </w:pPr>
            <w:r w:rsidRPr="009D7EE1">
              <w:rPr>
                <w:rFonts w:ascii="Times New Roman" w:hAnsi="Times New Roman"/>
                <w:szCs w:val="24"/>
              </w:rPr>
              <w:t>Прогулка (с учетом времени утре</w:t>
            </w:r>
            <w:r w:rsidRPr="009D7EE1">
              <w:rPr>
                <w:rFonts w:ascii="Times New Roman" w:hAnsi="Times New Roman"/>
                <w:szCs w:val="24"/>
              </w:rPr>
              <w:t>н</w:t>
            </w:r>
            <w:r w:rsidRPr="009D7EE1">
              <w:rPr>
                <w:rFonts w:ascii="Times New Roman" w:hAnsi="Times New Roman"/>
                <w:szCs w:val="24"/>
              </w:rPr>
              <w:t>ней,  вечерней и прогулки с род</w:t>
            </w:r>
            <w:r w:rsidRPr="009D7EE1">
              <w:rPr>
                <w:rFonts w:ascii="Times New Roman" w:hAnsi="Times New Roman"/>
                <w:szCs w:val="24"/>
              </w:rPr>
              <w:t>и</w:t>
            </w:r>
            <w:r w:rsidRPr="009D7EE1">
              <w:rPr>
                <w:rFonts w:ascii="Times New Roman" w:hAnsi="Times New Roman"/>
                <w:szCs w:val="24"/>
              </w:rPr>
              <w:t>телями).</w:t>
            </w:r>
          </w:p>
        </w:tc>
        <w:tc>
          <w:tcPr>
            <w:tcW w:w="1440" w:type="dxa"/>
            <w:shd w:val="clear" w:color="auto" w:fill="auto"/>
          </w:tcPr>
          <w:p w:rsidR="00FD54E3" w:rsidRPr="009D7EE1" w:rsidRDefault="00FD54E3" w:rsidP="00FD54E3">
            <w:pPr>
              <w:jc w:val="both"/>
              <w:rPr>
                <w:rFonts w:ascii="Times New Roman" w:hAnsi="Times New Roman"/>
                <w:b/>
                <w:szCs w:val="24"/>
              </w:rPr>
            </w:pPr>
            <w:r w:rsidRPr="009D7EE1">
              <w:rPr>
                <w:rFonts w:ascii="Times New Roman" w:hAnsi="Times New Roman"/>
                <w:b/>
                <w:szCs w:val="24"/>
              </w:rPr>
              <w:t>2 ч 35 м</w:t>
            </w:r>
            <w:r w:rsidRPr="009D7EE1">
              <w:rPr>
                <w:rFonts w:ascii="Times New Roman" w:hAnsi="Times New Roman"/>
                <w:b/>
                <w:szCs w:val="24"/>
              </w:rPr>
              <w:t>и</w:t>
            </w:r>
            <w:r w:rsidRPr="009D7EE1">
              <w:rPr>
                <w:rFonts w:ascii="Times New Roman" w:hAnsi="Times New Roman"/>
                <w:b/>
                <w:szCs w:val="24"/>
              </w:rPr>
              <w:t>нут</w:t>
            </w:r>
          </w:p>
        </w:tc>
        <w:tc>
          <w:tcPr>
            <w:tcW w:w="1620" w:type="dxa"/>
            <w:shd w:val="clear" w:color="auto" w:fill="auto"/>
          </w:tcPr>
          <w:p w:rsidR="00FD54E3" w:rsidRPr="009D7EE1" w:rsidRDefault="00FD54E3" w:rsidP="00FD54E3">
            <w:pPr>
              <w:jc w:val="both"/>
              <w:rPr>
                <w:rFonts w:ascii="Times New Roman" w:hAnsi="Times New Roman"/>
                <w:b/>
                <w:szCs w:val="24"/>
              </w:rPr>
            </w:pPr>
            <w:r w:rsidRPr="009D7EE1">
              <w:rPr>
                <w:rFonts w:ascii="Times New Roman" w:hAnsi="Times New Roman"/>
                <w:b/>
                <w:szCs w:val="24"/>
              </w:rPr>
              <w:t>2 ч 55 минут</w:t>
            </w:r>
          </w:p>
        </w:tc>
        <w:tc>
          <w:tcPr>
            <w:tcW w:w="1620" w:type="dxa"/>
            <w:shd w:val="clear" w:color="auto" w:fill="auto"/>
          </w:tcPr>
          <w:p w:rsidR="00FD54E3" w:rsidRPr="009D7EE1" w:rsidRDefault="00FD54E3" w:rsidP="00FD54E3">
            <w:pPr>
              <w:jc w:val="both"/>
              <w:rPr>
                <w:rFonts w:ascii="Times New Roman" w:hAnsi="Times New Roman"/>
                <w:b/>
                <w:szCs w:val="24"/>
              </w:rPr>
            </w:pPr>
            <w:r w:rsidRPr="009D7EE1">
              <w:rPr>
                <w:rFonts w:ascii="Times New Roman" w:hAnsi="Times New Roman"/>
                <w:b/>
                <w:szCs w:val="24"/>
              </w:rPr>
              <w:t>3 ч 20 минут</w:t>
            </w:r>
          </w:p>
        </w:tc>
        <w:tc>
          <w:tcPr>
            <w:tcW w:w="1260" w:type="dxa"/>
            <w:shd w:val="clear" w:color="auto" w:fill="auto"/>
          </w:tcPr>
          <w:p w:rsidR="00FD54E3" w:rsidRPr="009D7EE1" w:rsidRDefault="00FD54E3" w:rsidP="00FD54E3">
            <w:pPr>
              <w:jc w:val="both"/>
              <w:rPr>
                <w:rFonts w:ascii="Times New Roman" w:hAnsi="Times New Roman"/>
                <w:b/>
                <w:szCs w:val="24"/>
              </w:rPr>
            </w:pPr>
            <w:r w:rsidRPr="009D7EE1">
              <w:rPr>
                <w:rFonts w:ascii="Times New Roman" w:hAnsi="Times New Roman"/>
                <w:b/>
                <w:szCs w:val="24"/>
              </w:rPr>
              <w:t>3 ч 25 минут</w:t>
            </w:r>
          </w:p>
        </w:tc>
      </w:tr>
      <w:tr w:rsidR="00FD54E3" w:rsidRPr="009D7EE1" w:rsidTr="00FD54E3">
        <w:tc>
          <w:tcPr>
            <w:tcW w:w="3888" w:type="dxa"/>
            <w:shd w:val="clear" w:color="auto" w:fill="auto"/>
          </w:tcPr>
          <w:p w:rsidR="00FD54E3" w:rsidRPr="009D7EE1" w:rsidRDefault="00FD54E3" w:rsidP="00FD54E3">
            <w:pPr>
              <w:jc w:val="both"/>
              <w:rPr>
                <w:rFonts w:ascii="Times New Roman" w:hAnsi="Times New Roman"/>
                <w:b/>
                <w:szCs w:val="24"/>
              </w:rPr>
            </w:pPr>
            <w:r w:rsidRPr="009D7EE1">
              <w:rPr>
                <w:rFonts w:ascii="Times New Roman" w:hAnsi="Times New Roman"/>
                <w:szCs w:val="24"/>
              </w:rPr>
              <w:t>Дневной сон</w:t>
            </w:r>
          </w:p>
        </w:tc>
        <w:tc>
          <w:tcPr>
            <w:tcW w:w="1440" w:type="dxa"/>
            <w:shd w:val="clear" w:color="auto" w:fill="auto"/>
          </w:tcPr>
          <w:p w:rsidR="00FD54E3" w:rsidRPr="009D7EE1" w:rsidRDefault="00FD54E3" w:rsidP="00FD54E3">
            <w:pPr>
              <w:jc w:val="both"/>
              <w:rPr>
                <w:rFonts w:ascii="Times New Roman" w:hAnsi="Times New Roman"/>
                <w:b/>
                <w:szCs w:val="24"/>
              </w:rPr>
            </w:pPr>
            <w:r w:rsidRPr="009D7EE1">
              <w:rPr>
                <w:rFonts w:ascii="Times New Roman" w:hAnsi="Times New Roman"/>
                <w:b/>
                <w:szCs w:val="24"/>
              </w:rPr>
              <w:t>2 ч 30 м</w:t>
            </w:r>
            <w:r w:rsidRPr="009D7EE1">
              <w:rPr>
                <w:rFonts w:ascii="Times New Roman" w:hAnsi="Times New Roman"/>
                <w:b/>
                <w:szCs w:val="24"/>
              </w:rPr>
              <w:t>и</w:t>
            </w:r>
            <w:r w:rsidRPr="009D7EE1">
              <w:rPr>
                <w:rFonts w:ascii="Times New Roman" w:hAnsi="Times New Roman"/>
                <w:b/>
                <w:szCs w:val="24"/>
              </w:rPr>
              <w:t>нут</w:t>
            </w:r>
          </w:p>
        </w:tc>
        <w:tc>
          <w:tcPr>
            <w:tcW w:w="1620" w:type="dxa"/>
            <w:shd w:val="clear" w:color="auto" w:fill="auto"/>
          </w:tcPr>
          <w:p w:rsidR="00FD54E3" w:rsidRPr="009D7EE1" w:rsidRDefault="00FD54E3" w:rsidP="00FD54E3">
            <w:pPr>
              <w:jc w:val="both"/>
              <w:rPr>
                <w:rFonts w:ascii="Times New Roman" w:hAnsi="Times New Roman"/>
                <w:b/>
                <w:szCs w:val="24"/>
              </w:rPr>
            </w:pPr>
            <w:r w:rsidRPr="009D7EE1">
              <w:rPr>
                <w:rFonts w:ascii="Times New Roman" w:hAnsi="Times New Roman"/>
                <w:b/>
                <w:szCs w:val="24"/>
              </w:rPr>
              <w:t>2 ч 25 минут</w:t>
            </w:r>
          </w:p>
        </w:tc>
        <w:tc>
          <w:tcPr>
            <w:tcW w:w="1620" w:type="dxa"/>
            <w:shd w:val="clear" w:color="auto" w:fill="auto"/>
          </w:tcPr>
          <w:p w:rsidR="00FD54E3" w:rsidRPr="009D7EE1" w:rsidRDefault="00FD54E3" w:rsidP="00FD54E3">
            <w:pPr>
              <w:jc w:val="both"/>
              <w:rPr>
                <w:rFonts w:ascii="Times New Roman" w:hAnsi="Times New Roman"/>
                <w:b/>
                <w:szCs w:val="24"/>
              </w:rPr>
            </w:pPr>
            <w:r w:rsidRPr="009D7EE1">
              <w:rPr>
                <w:rFonts w:ascii="Times New Roman" w:hAnsi="Times New Roman"/>
                <w:b/>
                <w:szCs w:val="24"/>
              </w:rPr>
              <w:t>2 ч 20 минут</w:t>
            </w:r>
          </w:p>
        </w:tc>
        <w:tc>
          <w:tcPr>
            <w:tcW w:w="1260" w:type="dxa"/>
            <w:shd w:val="clear" w:color="auto" w:fill="auto"/>
          </w:tcPr>
          <w:p w:rsidR="00FD54E3" w:rsidRPr="009D7EE1" w:rsidRDefault="00FD54E3" w:rsidP="00FD54E3">
            <w:pPr>
              <w:jc w:val="both"/>
              <w:rPr>
                <w:rFonts w:ascii="Times New Roman" w:hAnsi="Times New Roman"/>
                <w:b/>
                <w:szCs w:val="24"/>
              </w:rPr>
            </w:pPr>
            <w:r w:rsidRPr="009D7EE1">
              <w:rPr>
                <w:rFonts w:ascii="Times New Roman" w:hAnsi="Times New Roman"/>
                <w:b/>
                <w:szCs w:val="24"/>
              </w:rPr>
              <w:t>2 ч 10 минут</w:t>
            </w:r>
          </w:p>
        </w:tc>
      </w:tr>
    </w:tbl>
    <w:p w:rsidR="00FD54E3" w:rsidRDefault="00FD54E3" w:rsidP="00FD54E3">
      <w:pPr>
        <w:jc w:val="both"/>
        <w:rPr>
          <w:rFonts w:ascii="Times New Roman" w:hAnsi="Times New Roman"/>
          <w:b/>
          <w:szCs w:val="24"/>
        </w:rPr>
      </w:pPr>
    </w:p>
    <w:p w:rsidR="00FD54E3" w:rsidRPr="009D7EE1" w:rsidRDefault="00FD54E3" w:rsidP="00FD54E3">
      <w:pPr>
        <w:ind w:firstLine="567"/>
        <w:jc w:val="center"/>
        <w:rPr>
          <w:rFonts w:ascii="Times New Roman" w:hAnsi="Times New Roman"/>
          <w:b/>
          <w:szCs w:val="24"/>
        </w:rPr>
      </w:pPr>
      <w:r w:rsidRPr="009D7EE1">
        <w:rPr>
          <w:rFonts w:ascii="Times New Roman" w:hAnsi="Times New Roman"/>
          <w:b/>
          <w:szCs w:val="24"/>
        </w:rPr>
        <w:t>Регламентирование образовательной деятельности на неделю</w:t>
      </w:r>
    </w:p>
    <w:p w:rsidR="00FD54E3" w:rsidRPr="009D7EE1" w:rsidRDefault="00FD54E3" w:rsidP="00FD54E3">
      <w:pPr>
        <w:ind w:firstLine="567"/>
        <w:jc w:val="both"/>
        <w:rPr>
          <w:rFonts w:ascii="Times New Roman" w:hAnsi="Times New Roman"/>
          <w:b/>
          <w:szCs w:val="24"/>
        </w:rPr>
      </w:pP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08"/>
        <w:gridCol w:w="1130"/>
        <w:gridCol w:w="830"/>
        <w:gridCol w:w="816"/>
        <w:gridCol w:w="1281"/>
        <w:gridCol w:w="1610"/>
        <w:gridCol w:w="2127"/>
      </w:tblGrid>
      <w:tr w:rsidR="00FD54E3" w:rsidRPr="009D7EE1" w:rsidTr="00FD54E3">
        <w:trPr>
          <w:trHeight w:val="775"/>
        </w:trPr>
        <w:tc>
          <w:tcPr>
            <w:tcW w:w="1142" w:type="pct"/>
            <w:vMerge w:val="restart"/>
            <w:tcMar>
              <w:top w:w="38" w:type="dxa"/>
              <w:left w:w="38" w:type="dxa"/>
              <w:bottom w:w="38" w:type="dxa"/>
              <w:right w:w="38" w:type="dxa"/>
            </w:tcMar>
          </w:tcPr>
          <w:p w:rsidR="00FD54E3" w:rsidRPr="009D7EE1" w:rsidRDefault="00FD54E3" w:rsidP="00FD54E3">
            <w:pPr>
              <w:jc w:val="both"/>
              <w:rPr>
                <w:rFonts w:ascii="Times New Roman" w:hAnsi="Times New Roman"/>
                <w:szCs w:val="24"/>
              </w:rPr>
            </w:pPr>
            <w:r w:rsidRPr="009D7EE1">
              <w:rPr>
                <w:rFonts w:ascii="Times New Roman" w:hAnsi="Times New Roman"/>
                <w:szCs w:val="24"/>
              </w:rPr>
              <w:t>Возрастная группа</w:t>
            </w:r>
          </w:p>
        </w:tc>
        <w:tc>
          <w:tcPr>
            <w:tcW w:w="1374" w:type="pct"/>
            <w:gridSpan w:val="3"/>
            <w:tcMar>
              <w:top w:w="38" w:type="dxa"/>
              <w:left w:w="38" w:type="dxa"/>
              <w:bottom w:w="38" w:type="dxa"/>
              <w:right w:w="38" w:type="dxa"/>
            </w:tcMar>
          </w:tcPr>
          <w:p w:rsidR="00FD54E3" w:rsidRPr="009D7EE1" w:rsidRDefault="00FD54E3" w:rsidP="00FD54E3">
            <w:pPr>
              <w:jc w:val="both"/>
              <w:rPr>
                <w:rFonts w:ascii="Times New Roman" w:hAnsi="Times New Roman"/>
                <w:szCs w:val="24"/>
              </w:rPr>
            </w:pPr>
            <w:r w:rsidRPr="009D7EE1">
              <w:rPr>
                <w:rFonts w:ascii="Times New Roman" w:hAnsi="Times New Roman"/>
                <w:szCs w:val="24"/>
              </w:rPr>
              <w:t>Объем недельной образ</w:t>
            </w:r>
            <w:r w:rsidRPr="009D7EE1">
              <w:rPr>
                <w:rFonts w:ascii="Times New Roman" w:hAnsi="Times New Roman"/>
                <w:szCs w:val="24"/>
              </w:rPr>
              <w:t>о</w:t>
            </w:r>
            <w:r w:rsidRPr="009D7EE1">
              <w:rPr>
                <w:rFonts w:ascii="Times New Roman" w:hAnsi="Times New Roman"/>
                <w:szCs w:val="24"/>
              </w:rPr>
              <w:t>вательной нагрузки</w:t>
            </w:r>
          </w:p>
        </w:tc>
        <w:tc>
          <w:tcPr>
            <w:tcW w:w="634" w:type="pct"/>
            <w:vMerge w:val="restart"/>
            <w:tcMar>
              <w:top w:w="38" w:type="dxa"/>
              <w:left w:w="38" w:type="dxa"/>
              <w:bottom w:w="38" w:type="dxa"/>
              <w:right w:w="38" w:type="dxa"/>
            </w:tcMar>
          </w:tcPr>
          <w:p w:rsidR="00FD54E3" w:rsidRPr="009D7EE1" w:rsidRDefault="00FD54E3" w:rsidP="00FD54E3">
            <w:pPr>
              <w:jc w:val="both"/>
              <w:rPr>
                <w:rFonts w:ascii="Times New Roman" w:hAnsi="Times New Roman"/>
                <w:szCs w:val="24"/>
              </w:rPr>
            </w:pPr>
            <w:r w:rsidRPr="009D7EE1">
              <w:rPr>
                <w:rFonts w:ascii="Times New Roman" w:hAnsi="Times New Roman"/>
                <w:szCs w:val="24"/>
              </w:rPr>
              <w:t>Продолж</w:t>
            </w:r>
            <w:r w:rsidRPr="009D7EE1">
              <w:rPr>
                <w:rFonts w:ascii="Times New Roman" w:hAnsi="Times New Roman"/>
                <w:szCs w:val="24"/>
              </w:rPr>
              <w:t>и</w:t>
            </w:r>
            <w:r w:rsidRPr="009D7EE1">
              <w:rPr>
                <w:rFonts w:ascii="Times New Roman" w:hAnsi="Times New Roman"/>
                <w:szCs w:val="24"/>
              </w:rPr>
              <w:t>тельность</w:t>
            </w:r>
          </w:p>
          <w:p w:rsidR="00FD54E3" w:rsidRPr="009D7EE1" w:rsidRDefault="00FD54E3" w:rsidP="00FD54E3">
            <w:pPr>
              <w:jc w:val="both"/>
              <w:rPr>
                <w:rFonts w:ascii="Times New Roman" w:hAnsi="Times New Roman"/>
                <w:szCs w:val="24"/>
              </w:rPr>
            </w:pPr>
            <w:r w:rsidRPr="009D7EE1">
              <w:rPr>
                <w:rFonts w:ascii="Times New Roman" w:hAnsi="Times New Roman"/>
                <w:szCs w:val="24"/>
              </w:rPr>
              <w:t>непосре</w:t>
            </w:r>
            <w:r w:rsidRPr="009D7EE1">
              <w:rPr>
                <w:rFonts w:ascii="Times New Roman" w:hAnsi="Times New Roman"/>
                <w:szCs w:val="24"/>
              </w:rPr>
              <w:t>д</w:t>
            </w:r>
            <w:r w:rsidRPr="009D7EE1">
              <w:rPr>
                <w:rFonts w:ascii="Times New Roman" w:hAnsi="Times New Roman"/>
                <w:szCs w:val="24"/>
              </w:rPr>
              <w:t>ственной образов</w:t>
            </w:r>
            <w:r w:rsidRPr="009D7EE1">
              <w:rPr>
                <w:rFonts w:ascii="Times New Roman" w:hAnsi="Times New Roman"/>
                <w:szCs w:val="24"/>
              </w:rPr>
              <w:t>а</w:t>
            </w:r>
            <w:r w:rsidRPr="009D7EE1">
              <w:rPr>
                <w:rFonts w:ascii="Times New Roman" w:hAnsi="Times New Roman"/>
                <w:szCs w:val="24"/>
              </w:rPr>
              <w:t>тельной деятельн</w:t>
            </w:r>
            <w:r w:rsidRPr="009D7EE1">
              <w:rPr>
                <w:rFonts w:ascii="Times New Roman" w:hAnsi="Times New Roman"/>
                <w:szCs w:val="24"/>
              </w:rPr>
              <w:t>о</w:t>
            </w:r>
            <w:r w:rsidRPr="009D7EE1">
              <w:rPr>
                <w:rFonts w:ascii="Times New Roman" w:hAnsi="Times New Roman"/>
                <w:szCs w:val="24"/>
              </w:rPr>
              <w:t>сти</w:t>
            </w:r>
          </w:p>
        </w:tc>
        <w:tc>
          <w:tcPr>
            <w:tcW w:w="797" w:type="pct"/>
            <w:vMerge w:val="restart"/>
            <w:tcMar>
              <w:top w:w="38" w:type="dxa"/>
              <w:left w:w="38" w:type="dxa"/>
              <w:bottom w:w="38" w:type="dxa"/>
              <w:right w:w="38" w:type="dxa"/>
            </w:tcMar>
          </w:tcPr>
          <w:p w:rsidR="00FD54E3" w:rsidRPr="009D7EE1" w:rsidRDefault="00FD54E3" w:rsidP="00FD54E3">
            <w:pPr>
              <w:jc w:val="both"/>
              <w:rPr>
                <w:rFonts w:ascii="Times New Roman" w:hAnsi="Times New Roman"/>
                <w:szCs w:val="24"/>
              </w:rPr>
            </w:pPr>
            <w:r w:rsidRPr="009D7EE1">
              <w:rPr>
                <w:rFonts w:ascii="Times New Roman" w:hAnsi="Times New Roman"/>
                <w:szCs w:val="24"/>
              </w:rPr>
              <w:t>Образовател</w:t>
            </w:r>
            <w:r w:rsidRPr="009D7EE1">
              <w:rPr>
                <w:rFonts w:ascii="Times New Roman" w:hAnsi="Times New Roman"/>
                <w:szCs w:val="24"/>
              </w:rPr>
              <w:t>ь</w:t>
            </w:r>
            <w:r w:rsidRPr="009D7EE1">
              <w:rPr>
                <w:rFonts w:ascii="Times New Roman" w:hAnsi="Times New Roman"/>
                <w:szCs w:val="24"/>
              </w:rPr>
              <w:t xml:space="preserve">ная </w:t>
            </w:r>
          </w:p>
          <w:p w:rsidR="00FD54E3" w:rsidRPr="009D7EE1" w:rsidRDefault="00FD54E3" w:rsidP="00FD54E3">
            <w:pPr>
              <w:jc w:val="both"/>
              <w:rPr>
                <w:rFonts w:ascii="Times New Roman" w:hAnsi="Times New Roman"/>
                <w:szCs w:val="24"/>
              </w:rPr>
            </w:pPr>
            <w:r w:rsidRPr="009D7EE1">
              <w:rPr>
                <w:rFonts w:ascii="Times New Roman" w:hAnsi="Times New Roman"/>
                <w:szCs w:val="24"/>
              </w:rPr>
              <w:t>нагрузка в день</w:t>
            </w:r>
          </w:p>
        </w:tc>
        <w:tc>
          <w:tcPr>
            <w:tcW w:w="1053" w:type="pct"/>
            <w:vMerge w:val="restart"/>
            <w:tcMar>
              <w:top w:w="38" w:type="dxa"/>
              <w:left w:w="38" w:type="dxa"/>
              <w:bottom w:w="38" w:type="dxa"/>
              <w:right w:w="38" w:type="dxa"/>
            </w:tcMar>
          </w:tcPr>
          <w:p w:rsidR="00FD54E3" w:rsidRPr="009D7EE1" w:rsidRDefault="00FD54E3" w:rsidP="00FD54E3">
            <w:pPr>
              <w:jc w:val="both"/>
              <w:rPr>
                <w:rFonts w:ascii="Times New Roman" w:hAnsi="Times New Roman"/>
                <w:szCs w:val="24"/>
              </w:rPr>
            </w:pPr>
            <w:r w:rsidRPr="009D7EE1">
              <w:rPr>
                <w:rFonts w:ascii="Times New Roman" w:hAnsi="Times New Roman"/>
                <w:szCs w:val="24"/>
              </w:rPr>
              <w:t>Максимально д</w:t>
            </w:r>
            <w:r w:rsidRPr="009D7EE1">
              <w:rPr>
                <w:rFonts w:ascii="Times New Roman" w:hAnsi="Times New Roman"/>
                <w:szCs w:val="24"/>
              </w:rPr>
              <w:t>о</w:t>
            </w:r>
            <w:r w:rsidRPr="009D7EE1">
              <w:rPr>
                <w:rFonts w:ascii="Times New Roman" w:hAnsi="Times New Roman"/>
                <w:szCs w:val="24"/>
              </w:rPr>
              <w:t>пустимый объем недельной образ</w:t>
            </w:r>
            <w:r w:rsidRPr="009D7EE1">
              <w:rPr>
                <w:rFonts w:ascii="Times New Roman" w:hAnsi="Times New Roman"/>
                <w:szCs w:val="24"/>
              </w:rPr>
              <w:t>о</w:t>
            </w:r>
            <w:r w:rsidRPr="009D7EE1">
              <w:rPr>
                <w:rFonts w:ascii="Times New Roman" w:hAnsi="Times New Roman"/>
                <w:szCs w:val="24"/>
              </w:rPr>
              <w:t>вательной нагрузки</w:t>
            </w:r>
          </w:p>
        </w:tc>
      </w:tr>
      <w:tr w:rsidR="00FD54E3" w:rsidRPr="009D7EE1" w:rsidTr="00FD54E3">
        <w:trPr>
          <w:trHeight w:val="461"/>
        </w:trPr>
        <w:tc>
          <w:tcPr>
            <w:tcW w:w="1142" w:type="pct"/>
            <w:vMerge/>
            <w:tcMar>
              <w:top w:w="38" w:type="dxa"/>
              <w:left w:w="38" w:type="dxa"/>
              <w:bottom w:w="38" w:type="dxa"/>
              <w:right w:w="38" w:type="dxa"/>
            </w:tcMar>
          </w:tcPr>
          <w:p w:rsidR="00FD54E3" w:rsidRPr="009D7EE1" w:rsidRDefault="00FD54E3" w:rsidP="00FD54E3">
            <w:pPr>
              <w:jc w:val="both"/>
              <w:rPr>
                <w:rFonts w:ascii="Times New Roman" w:hAnsi="Times New Roman"/>
                <w:szCs w:val="24"/>
              </w:rPr>
            </w:pPr>
          </w:p>
        </w:tc>
        <w:tc>
          <w:tcPr>
            <w:tcW w:w="559" w:type="pct"/>
            <w:tcMar>
              <w:top w:w="38" w:type="dxa"/>
              <w:left w:w="38" w:type="dxa"/>
              <w:bottom w:w="38" w:type="dxa"/>
              <w:right w:w="38" w:type="dxa"/>
            </w:tcMar>
          </w:tcPr>
          <w:p w:rsidR="00FD54E3" w:rsidRPr="009D7EE1" w:rsidRDefault="00FD54E3" w:rsidP="00FD54E3">
            <w:pPr>
              <w:jc w:val="both"/>
              <w:rPr>
                <w:rFonts w:ascii="Times New Roman" w:hAnsi="Times New Roman"/>
                <w:szCs w:val="24"/>
              </w:rPr>
            </w:pPr>
            <w:r w:rsidRPr="009D7EE1">
              <w:rPr>
                <w:rFonts w:ascii="Times New Roman" w:hAnsi="Times New Roman"/>
                <w:szCs w:val="24"/>
              </w:rPr>
              <w:t>НОД</w:t>
            </w:r>
          </w:p>
        </w:tc>
        <w:tc>
          <w:tcPr>
            <w:tcW w:w="411" w:type="pct"/>
            <w:tcMar>
              <w:top w:w="38" w:type="dxa"/>
              <w:left w:w="38" w:type="dxa"/>
              <w:bottom w:w="38" w:type="dxa"/>
              <w:right w:w="38" w:type="dxa"/>
            </w:tcMar>
          </w:tcPr>
          <w:p w:rsidR="00FD54E3" w:rsidRPr="009D7EE1" w:rsidRDefault="00FD54E3" w:rsidP="00FD54E3">
            <w:pPr>
              <w:jc w:val="both"/>
              <w:rPr>
                <w:rFonts w:ascii="Times New Roman" w:hAnsi="Times New Roman"/>
                <w:szCs w:val="24"/>
              </w:rPr>
            </w:pPr>
            <w:r w:rsidRPr="009D7EE1">
              <w:rPr>
                <w:rFonts w:ascii="Times New Roman" w:hAnsi="Times New Roman"/>
                <w:szCs w:val="24"/>
              </w:rPr>
              <w:t>Кру</w:t>
            </w:r>
            <w:r w:rsidRPr="009D7EE1">
              <w:rPr>
                <w:rFonts w:ascii="Times New Roman" w:hAnsi="Times New Roman"/>
                <w:szCs w:val="24"/>
              </w:rPr>
              <w:t>ж</w:t>
            </w:r>
            <w:r w:rsidRPr="009D7EE1">
              <w:rPr>
                <w:rFonts w:ascii="Times New Roman" w:hAnsi="Times New Roman"/>
                <w:szCs w:val="24"/>
              </w:rPr>
              <w:t>ковая работа</w:t>
            </w:r>
          </w:p>
        </w:tc>
        <w:tc>
          <w:tcPr>
            <w:tcW w:w="404" w:type="pct"/>
            <w:tcMar>
              <w:top w:w="38" w:type="dxa"/>
              <w:left w:w="38" w:type="dxa"/>
              <w:bottom w:w="38" w:type="dxa"/>
              <w:right w:w="38" w:type="dxa"/>
            </w:tcMar>
          </w:tcPr>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Всего </w:t>
            </w:r>
          </w:p>
        </w:tc>
        <w:tc>
          <w:tcPr>
            <w:tcW w:w="634" w:type="pct"/>
            <w:vMerge/>
            <w:tcMar>
              <w:top w:w="38" w:type="dxa"/>
              <w:left w:w="38" w:type="dxa"/>
              <w:bottom w:w="38" w:type="dxa"/>
              <w:right w:w="38" w:type="dxa"/>
            </w:tcMar>
          </w:tcPr>
          <w:p w:rsidR="00FD54E3" w:rsidRPr="009D7EE1" w:rsidRDefault="00FD54E3" w:rsidP="00FD54E3">
            <w:pPr>
              <w:jc w:val="both"/>
              <w:rPr>
                <w:rFonts w:ascii="Times New Roman" w:hAnsi="Times New Roman"/>
                <w:szCs w:val="24"/>
              </w:rPr>
            </w:pPr>
          </w:p>
        </w:tc>
        <w:tc>
          <w:tcPr>
            <w:tcW w:w="797" w:type="pct"/>
            <w:vMerge/>
            <w:tcMar>
              <w:top w:w="38" w:type="dxa"/>
              <w:left w:w="38" w:type="dxa"/>
              <w:bottom w:w="38" w:type="dxa"/>
              <w:right w:w="38" w:type="dxa"/>
            </w:tcMar>
          </w:tcPr>
          <w:p w:rsidR="00FD54E3" w:rsidRPr="009D7EE1" w:rsidRDefault="00FD54E3" w:rsidP="00FD54E3">
            <w:pPr>
              <w:jc w:val="both"/>
              <w:rPr>
                <w:rFonts w:ascii="Times New Roman" w:hAnsi="Times New Roman"/>
                <w:szCs w:val="24"/>
              </w:rPr>
            </w:pPr>
          </w:p>
        </w:tc>
        <w:tc>
          <w:tcPr>
            <w:tcW w:w="1053" w:type="pct"/>
            <w:vMerge/>
            <w:tcMar>
              <w:top w:w="38" w:type="dxa"/>
              <w:left w:w="38" w:type="dxa"/>
              <w:bottom w:w="38" w:type="dxa"/>
              <w:right w:w="38" w:type="dxa"/>
            </w:tcMar>
          </w:tcPr>
          <w:p w:rsidR="00FD54E3" w:rsidRPr="009D7EE1" w:rsidRDefault="00FD54E3" w:rsidP="00FD54E3">
            <w:pPr>
              <w:jc w:val="both"/>
              <w:rPr>
                <w:rFonts w:ascii="Times New Roman" w:hAnsi="Times New Roman"/>
                <w:szCs w:val="24"/>
              </w:rPr>
            </w:pPr>
          </w:p>
        </w:tc>
      </w:tr>
      <w:tr w:rsidR="00FD54E3" w:rsidRPr="009D7EE1" w:rsidTr="00FD54E3">
        <w:trPr>
          <w:trHeight w:val="436"/>
        </w:trPr>
        <w:tc>
          <w:tcPr>
            <w:tcW w:w="1142"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lastRenderedPageBreak/>
              <w:t>Группы от 1,6 до 2 лет</w:t>
            </w:r>
          </w:p>
        </w:tc>
        <w:tc>
          <w:tcPr>
            <w:tcW w:w="559"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10</w:t>
            </w:r>
          </w:p>
        </w:tc>
        <w:tc>
          <w:tcPr>
            <w:tcW w:w="411"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w:t>
            </w:r>
          </w:p>
        </w:tc>
        <w:tc>
          <w:tcPr>
            <w:tcW w:w="404"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10</w:t>
            </w:r>
          </w:p>
        </w:tc>
        <w:tc>
          <w:tcPr>
            <w:tcW w:w="634"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8 мин</w:t>
            </w:r>
          </w:p>
        </w:tc>
        <w:tc>
          <w:tcPr>
            <w:tcW w:w="797"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16 мин</w:t>
            </w:r>
          </w:p>
        </w:tc>
        <w:tc>
          <w:tcPr>
            <w:tcW w:w="1053"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1час 20 мин</w:t>
            </w:r>
          </w:p>
        </w:tc>
      </w:tr>
      <w:tr w:rsidR="00FD54E3" w:rsidRPr="009D7EE1" w:rsidTr="00FD54E3">
        <w:trPr>
          <w:trHeight w:val="436"/>
        </w:trPr>
        <w:tc>
          <w:tcPr>
            <w:tcW w:w="1142"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Группы от 2 до 3 лет</w:t>
            </w:r>
          </w:p>
        </w:tc>
        <w:tc>
          <w:tcPr>
            <w:tcW w:w="559"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9</w:t>
            </w:r>
          </w:p>
        </w:tc>
        <w:tc>
          <w:tcPr>
            <w:tcW w:w="411"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w:t>
            </w:r>
          </w:p>
        </w:tc>
        <w:tc>
          <w:tcPr>
            <w:tcW w:w="404"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9</w:t>
            </w:r>
          </w:p>
        </w:tc>
        <w:tc>
          <w:tcPr>
            <w:tcW w:w="634"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10 мин</w:t>
            </w:r>
          </w:p>
        </w:tc>
        <w:tc>
          <w:tcPr>
            <w:tcW w:w="797"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20 мин</w:t>
            </w:r>
          </w:p>
        </w:tc>
        <w:tc>
          <w:tcPr>
            <w:tcW w:w="1053"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1 час 30 мин</w:t>
            </w:r>
          </w:p>
        </w:tc>
      </w:tr>
      <w:tr w:rsidR="00FD54E3" w:rsidRPr="009D7EE1" w:rsidTr="00FD54E3">
        <w:trPr>
          <w:trHeight w:val="436"/>
        </w:trPr>
        <w:tc>
          <w:tcPr>
            <w:tcW w:w="1142"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Группы от 3 до 4 лет</w:t>
            </w:r>
          </w:p>
        </w:tc>
        <w:tc>
          <w:tcPr>
            <w:tcW w:w="559"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11</w:t>
            </w:r>
          </w:p>
        </w:tc>
        <w:tc>
          <w:tcPr>
            <w:tcW w:w="411"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w:t>
            </w:r>
          </w:p>
        </w:tc>
        <w:tc>
          <w:tcPr>
            <w:tcW w:w="404"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11</w:t>
            </w:r>
          </w:p>
        </w:tc>
        <w:tc>
          <w:tcPr>
            <w:tcW w:w="634"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15 мин</w:t>
            </w:r>
          </w:p>
        </w:tc>
        <w:tc>
          <w:tcPr>
            <w:tcW w:w="797"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30 мин</w:t>
            </w:r>
          </w:p>
        </w:tc>
        <w:tc>
          <w:tcPr>
            <w:tcW w:w="1053"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2 час 45 мин</w:t>
            </w:r>
          </w:p>
        </w:tc>
      </w:tr>
      <w:tr w:rsidR="00FD54E3" w:rsidRPr="009D7EE1" w:rsidTr="00FD54E3">
        <w:trPr>
          <w:trHeight w:val="436"/>
        </w:trPr>
        <w:tc>
          <w:tcPr>
            <w:tcW w:w="1142"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Группа от 4 до 5 лет.</w:t>
            </w:r>
          </w:p>
        </w:tc>
        <w:tc>
          <w:tcPr>
            <w:tcW w:w="559"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11</w:t>
            </w:r>
          </w:p>
          <w:p w:rsidR="00FD54E3" w:rsidRPr="009D7EE1" w:rsidRDefault="00FD54E3" w:rsidP="00FD54E3">
            <w:pPr>
              <w:jc w:val="both"/>
              <w:rPr>
                <w:rFonts w:ascii="Times New Roman" w:hAnsi="Times New Roman"/>
                <w:szCs w:val="24"/>
              </w:rPr>
            </w:pPr>
          </w:p>
        </w:tc>
        <w:tc>
          <w:tcPr>
            <w:tcW w:w="411"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2</w:t>
            </w:r>
          </w:p>
        </w:tc>
        <w:tc>
          <w:tcPr>
            <w:tcW w:w="404"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13</w:t>
            </w:r>
          </w:p>
        </w:tc>
        <w:tc>
          <w:tcPr>
            <w:tcW w:w="634"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20 мин</w:t>
            </w:r>
          </w:p>
          <w:p w:rsidR="00FD54E3" w:rsidRPr="009D7EE1" w:rsidRDefault="00FD54E3" w:rsidP="00FD54E3">
            <w:pPr>
              <w:jc w:val="both"/>
              <w:rPr>
                <w:rFonts w:ascii="Times New Roman" w:hAnsi="Times New Roman"/>
                <w:szCs w:val="24"/>
              </w:rPr>
            </w:pPr>
          </w:p>
        </w:tc>
        <w:tc>
          <w:tcPr>
            <w:tcW w:w="797"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40 мин </w:t>
            </w:r>
          </w:p>
        </w:tc>
        <w:tc>
          <w:tcPr>
            <w:tcW w:w="1053"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4 часа 20 минут</w:t>
            </w:r>
          </w:p>
          <w:p w:rsidR="00FD54E3" w:rsidRPr="009D7EE1" w:rsidRDefault="00FD54E3" w:rsidP="00FD54E3">
            <w:pPr>
              <w:jc w:val="both"/>
              <w:rPr>
                <w:rFonts w:ascii="Times New Roman" w:hAnsi="Times New Roman"/>
                <w:szCs w:val="24"/>
              </w:rPr>
            </w:pPr>
          </w:p>
        </w:tc>
      </w:tr>
      <w:tr w:rsidR="00FD54E3" w:rsidRPr="009D7EE1" w:rsidTr="00FD54E3">
        <w:trPr>
          <w:trHeight w:val="448"/>
        </w:trPr>
        <w:tc>
          <w:tcPr>
            <w:tcW w:w="1142"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Группы от 5 до 6 лет</w:t>
            </w:r>
          </w:p>
        </w:tc>
        <w:tc>
          <w:tcPr>
            <w:tcW w:w="559"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13</w:t>
            </w:r>
          </w:p>
          <w:p w:rsidR="00FD54E3" w:rsidRPr="009D7EE1" w:rsidRDefault="00FD54E3" w:rsidP="00FD54E3">
            <w:pPr>
              <w:jc w:val="both"/>
              <w:rPr>
                <w:rFonts w:ascii="Times New Roman" w:hAnsi="Times New Roman"/>
                <w:szCs w:val="24"/>
              </w:rPr>
            </w:pPr>
          </w:p>
        </w:tc>
        <w:tc>
          <w:tcPr>
            <w:tcW w:w="411"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3</w:t>
            </w:r>
          </w:p>
        </w:tc>
        <w:tc>
          <w:tcPr>
            <w:tcW w:w="404"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15</w:t>
            </w:r>
          </w:p>
        </w:tc>
        <w:tc>
          <w:tcPr>
            <w:tcW w:w="634"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20-25 мин</w:t>
            </w:r>
          </w:p>
          <w:p w:rsidR="00FD54E3" w:rsidRPr="009D7EE1" w:rsidRDefault="00FD54E3" w:rsidP="00FD54E3">
            <w:pPr>
              <w:jc w:val="both"/>
              <w:rPr>
                <w:rFonts w:ascii="Times New Roman" w:hAnsi="Times New Roman"/>
                <w:szCs w:val="24"/>
              </w:rPr>
            </w:pPr>
          </w:p>
        </w:tc>
        <w:tc>
          <w:tcPr>
            <w:tcW w:w="797"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1 час 15 мин</w:t>
            </w:r>
          </w:p>
        </w:tc>
        <w:tc>
          <w:tcPr>
            <w:tcW w:w="1053"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6 часов 15 мин</w:t>
            </w:r>
          </w:p>
          <w:p w:rsidR="00FD54E3" w:rsidRPr="009D7EE1" w:rsidRDefault="00FD54E3" w:rsidP="00FD54E3">
            <w:pPr>
              <w:jc w:val="both"/>
              <w:rPr>
                <w:rFonts w:ascii="Times New Roman" w:hAnsi="Times New Roman"/>
                <w:szCs w:val="24"/>
              </w:rPr>
            </w:pPr>
          </w:p>
        </w:tc>
      </w:tr>
      <w:tr w:rsidR="00FD54E3" w:rsidRPr="009D7EE1" w:rsidTr="00FD54E3">
        <w:trPr>
          <w:trHeight w:val="448"/>
        </w:trPr>
        <w:tc>
          <w:tcPr>
            <w:tcW w:w="1142" w:type="pct"/>
            <w:tcMar>
              <w:top w:w="38" w:type="dxa"/>
              <w:left w:w="38" w:type="dxa"/>
              <w:bottom w:w="38" w:type="dxa"/>
              <w:right w:w="38" w:type="dxa"/>
            </w:tcMar>
            <w:vAlign w:val="center"/>
          </w:tcPr>
          <w:p w:rsidR="00FD54E3" w:rsidRPr="009D7EE1" w:rsidRDefault="00FD54E3" w:rsidP="0037730C">
            <w:pPr>
              <w:jc w:val="both"/>
              <w:rPr>
                <w:rFonts w:ascii="Times New Roman" w:hAnsi="Times New Roman"/>
                <w:szCs w:val="24"/>
              </w:rPr>
            </w:pPr>
            <w:r w:rsidRPr="009D7EE1">
              <w:rPr>
                <w:rFonts w:ascii="Times New Roman" w:hAnsi="Times New Roman"/>
                <w:szCs w:val="24"/>
              </w:rPr>
              <w:t>Группы от 6 до 7 лет.</w:t>
            </w:r>
          </w:p>
        </w:tc>
        <w:tc>
          <w:tcPr>
            <w:tcW w:w="559"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14</w:t>
            </w:r>
          </w:p>
          <w:p w:rsidR="00FD54E3" w:rsidRPr="009D7EE1" w:rsidRDefault="00FD54E3" w:rsidP="00FD54E3">
            <w:pPr>
              <w:jc w:val="both"/>
              <w:rPr>
                <w:rFonts w:ascii="Times New Roman" w:hAnsi="Times New Roman"/>
                <w:szCs w:val="24"/>
              </w:rPr>
            </w:pPr>
          </w:p>
        </w:tc>
        <w:tc>
          <w:tcPr>
            <w:tcW w:w="411"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3</w:t>
            </w:r>
          </w:p>
        </w:tc>
        <w:tc>
          <w:tcPr>
            <w:tcW w:w="404"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17</w:t>
            </w:r>
          </w:p>
        </w:tc>
        <w:tc>
          <w:tcPr>
            <w:tcW w:w="634"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30 мин</w:t>
            </w:r>
          </w:p>
          <w:p w:rsidR="00FD54E3" w:rsidRPr="009D7EE1" w:rsidRDefault="00FD54E3" w:rsidP="00FD54E3">
            <w:pPr>
              <w:jc w:val="both"/>
              <w:rPr>
                <w:rFonts w:ascii="Times New Roman" w:hAnsi="Times New Roman"/>
                <w:szCs w:val="24"/>
              </w:rPr>
            </w:pPr>
          </w:p>
        </w:tc>
        <w:tc>
          <w:tcPr>
            <w:tcW w:w="797"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1 час 30 мин </w:t>
            </w:r>
          </w:p>
        </w:tc>
        <w:tc>
          <w:tcPr>
            <w:tcW w:w="1053" w:type="pct"/>
            <w:tcMar>
              <w:top w:w="38" w:type="dxa"/>
              <w:left w:w="38" w:type="dxa"/>
              <w:bottom w:w="38" w:type="dxa"/>
              <w:right w:w="38" w:type="dxa"/>
            </w:tcMar>
            <w:vAlign w:val="center"/>
          </w:tcPr>
          <w:p w:rsidR="00FD54E3" w:rsidRPr="009D7EE1" w:rsidRDefault="00FD54E3" w:rsidP="00FD54E3">
            <w:pPr>
              <w:jc w:val="both"/>
              <w:rPr>
                <w:rFonts w:ascii="Times New Roman" w:hAnsi="Times New Roman"/>
                <w:szCs w:val="24"/>
              </w:rPr>
            </w:pPr>
            <w:r w:rsidRPr="009D7EE1">
              <w:rPr>
                <w:rFonts w:ascii="Times New Roman" w:hAnsi="Times New Roman"/>
                <w:szCs w:val="24"/>
              </w:rPr>
              <w:t>8 часов 30 минут</w:t>
            </w:r>
          </w:p>
          <w:p w:rsidR="00FD54E3" w:rsidRPr="009D7EE1" w:rsidRDefault="00FD54E3" w:rsidP="00FD54E3">
            <w:pPr>
              <w:jc w:val="both"/>
              <w:rPr>
                <w:rFonts w:ascii="Times New Roman" w:hAnsi="Times New Roman"/>
                <w:szCs w:val="24"/>
              </w:rPr>
            </w:pPr>
          </w:p>
        </w:tc>
      </w:tr>
    </w:tbl>
    <w:p w:rsidR="0037730C" w:rsidRDefault="0037730C" w:rsidP="00FD54E3">
      <w:pPr>
        <w:pStyle w:val="a5"/>
        <w:jc w:val="both"/>
        <w:rPr>
          <w:rStyle w:val="112"/>
          <w:bCs w:val="0"/>
          <w:smallCaps w:val="0"/>
          <w:sz w:val="24"/>
          <w:szCs w:val="24"/>
        </w:rPr>
      </w:pPr>
    </w:p>
    <w:p w:rsidR="00FD54E3" w:rsidRPr="009D7EE1" w:rsidRDefault="00FD54E3" w:rsidP="00FD54E3">
      <w:pPr>
        <w:pStyle w:val="a5"/>
        <w:jc w:val="both"/>
        <w:rPr>
          <w:b/>
          <w:sz w:val="24"/>
          <w:szCs w:val="24"/>
        </w:rPr>
      </w:pPr>
      <w:r w:rsidRPr="009D7EE1">
        <w:rPr>
          <w:rStyle w:val="112"/>
          <w:bCs w:val="0"/>
          <w:smallCaps w:val="0"/>
          <w:sz w:val="24"/>
          <w:szCs w:val="24"/>
        </w:rPr>
        <w:t>3.3.Условия</w:t>
      </w:r>
      <w:r w:rsidRPr="009D7EE1">
        <w:rPr>
          <w:b/>
          <w:sz w:val="24"/>
          <w:szCs w:val="24"/>
        </w:rPr>
        <w:t xml:space="preserve"> реализации Образовательной программы</w:t>
      </w:r>
    </w:p>
    <w:p w:rsidR="00FD54E3" w:rsidRPr="009D7EE1" w:rsidRDefault="00FD54E3" w:rsidP="00FD54E3">
      <w:pPr>
        <w:pStyle w:val="a5"/>
        <w:jc w:val="both"/>
        <w:rPr>
          <w:b/>
          <w:kern w:val="16"/>
          <w:sz w:val="24"/>
          <w:szCs w:val="24"/>
        </w:rPr>
      </w:pPr>
      <w:r w:rsidRPr="009D7EE1">
        <w:rPr>
          <w:b/>
          <w:kern w:val="16"/>
          <w:sz w:val="24"/>
          <w:szCs w:val="24"/>
        </w:rPr>
        <w:t>3.3.1.Создание предметно-развивающей среды</w:t>
      </w:r>
    </w:p>
    <w:p w:rsidR="00FD54E3" w:rsidRPr="009D7EE1" w:rsidRDefault="00FD54E3" w:rsidP="00FD54E3">
      <w:pPr>
        <w:pStyle w:val="31"/>
        <w:shd w:val="clear" w:color="auto" w:fill="auto"/>
        <w:spacing w:before="0" w:line="240" w:lineRule="auto"/>
        <w:ind w:left="120" w:right="120"/>
        <w:rPr>
          <w:rFonts w:ascii="Times New Roman" w:hAnsi="Times New Roman" w:cs="Times New Roman"/>
          <w:sz w:val="24"/>
          <w:szCs w:val="24"/>
        </w:rPr>
      </w:pPr>
      <w:r w:rsidRPr="009D7EE1">
        <w:rPr>
          <w:rFonts w:ascii="Times New Roman" w:hAnsi="Times New Roman" w:cs="Times New Roman"/>
          <w:sz w:val="24"/>
          <w:szCs w:val="24"/>
        </w:rPr>
        <w:t>Основой реализации Образовательной программы является развивающая предметная среда детства, необходимая для развития всех специфических видов деятельности. В детском саду она построена так, чтобы обеспечить полноценное физическое, эстетическое, познав</w:t>
      </w:r>
      <w:r w:rsidRPr="009D7EE1">
        <w:rPr>
          <w:rFonts w:ascii="Times New Roman" w:hAnsi="Times New Roman" w:cs="Times New Roman"/>
          <w:sz w:val="24"/>
          <w:szCs w:val="24"/>
        </w:rPr>
        <w:t>а</w:t>
      </w:r>
      <w:r w:rsidRPr="009D7EE1">
        <w:rPr>
          <w:rFonts w:ascii="Times New Roman" w:hAnsi="Times New Roman" w:cs="Times New Roman"/>
          <w:sz w:val="24"/>
          <w:szCs w:val="24"/>
        </w:rPr>
        <w:t>тельное и социальное развитие ребенка.</w:t>
      </w:r>
    </w:p>
    <w:p w:rsidR="00630C0F" w:rsidRPr="001F2E94" w:rsidRDefault="00FD54E3" w:rsidP="001F2E94">
      <w:pPr>
        <w:pStyle w:val="31"/>
        <w:shd w:val="clear" w:color="auto" w:fill="auto"/>
        <w:spacing w:before="0" w:line="240" w:lineRule="auto"/>
        <w:ind w:left="120" w:right="120"/>
        <w:rPr>
          <w:rStyle w:val="221"/>
          <w:rFonts w:eastAsiaTheme="minorHAnsi"/>
          <w:sz w:val="24"/>
          <w:szCs w:val="24"/>
          <w:u w:val="single"/>
        </w:rPr>
      </w:pPr>
      <w:r w:rsidRPr="009D7EE1">
        <w:rPr>
          <w:rFonts w:ascii="Times New Roman" w:hAnsi="Times New Roman" w:cs="Times New Roman"/>
          <w:sz w:val="24"/>
          <w:szCs w:val="24"/>
        </w:rPr>
        <w:t>Развивающая предметно-пространственная среда групп предусматривает создание усл</w:t>
      </w:r>
      <w:r w:rsidRPr="009D7EE1">
        <w:rPr>
          <w:rFonts w:ascii="Times New Roman" w:hAnsi="Times New Roman" w:cs="Times New Roman"/>
          <w:sz w:val="24"/>
          <w:szCs w:val="24"/>
        </w:rPr>
        <w:t>о</w:t>
      </w:r>
      <w:r w:rsidRPr="009D7EE1">
        <w:rPr>
          <w:rFonts w:ascii="Times New Roman" w:hAnsi="Times New Roman" w:cs="Times New Roman"/>
          <w:sz w:val="24"/>
          <w:szCs w:val="24"/>
        </w:rPr>
        <w:t xml:space="preserve">вий для сенсорного развития, развития речи, знакомство с </w:t>
      </w:r>
      <w:r w:rsidRPr="009D7EE1">
        <w:rPr>
          <w:rStyle w:val="30"/>
          <w:rFonts w:ascii="Times New Roman" w:hAnsi="Times New Roman" w:cs="Times New Roman"/>
          <w:sz w:val="24"/>
          <w:szCs w:val="24"/>
        </w:rPr>
        <w:t>окружающим миром, природой, ф</w:t>
      </w:r>
      <w:r w:rsidRPr="009D7EE1">
        <w:rPr>
          <w:rStyle w:val="30"/>
          <w:rFonts w:ascii="Times New Roman" w:hAnsi="Times New Roman" w:cs="Times New Roman"/>
          <w:sz w:val="24"/>
          <w:szCs w:val="24"/>
        </w:rPr>
        <w:t>и</w:t>
      </w:r>
      <w:r w:rsidRPr="009D7EE1">
        <w:rPr>
          <w:rStyle w:val="30"/>
          <w:rFonts w:ascii="Times New Roman" w:hAnsi="Times New Roman" w:cs="Times New Roman"/>
          <w:sz w:val="24"/>
          <w:szCs w:val="24"/>
        </w:rPr>
        <w:t>зического развит</w:t>
      </w:r>
      <w:r w:rsidR="001F2E94">
        <w:rPr>
          <w:rStyle w:val="30"/>
          <w:rFonts w:ascii="Times New Roman" w:hAnsi="Times New Roman" w:cs="Times New Roman"/>
          <w:sz w:val="24"/>
          <w:szCs w:val="24"/>
        </w:rPr>
        <w:t>ия, игровой деятельности.</w:t>
      </w:r>
    </w:p>
    <w:p w:rsidR="00630C0F" w:rsidRPr="009D7EE1" w:rsidRDefault="00630C0F" w:rsidP="006F64DE">
      <w:pPr>
        <w:keepNext/>
        <w:keepLines/>
        <w:jc w:val="both"/>
        <w:rPr>
          <w:rStyle w:val="221"/>
          <w:b/>
          <w:sz w:val="24"/>
          <w:szCs w:val="24"/>
        </w:rPr>
      </w:pPr>
    </w:p>
    <w:tbl>
      <w:tblPr>
        <w:tblW w:w="10096" w:type="dxa"/>
        <w:tblLayout w:type="fixed"/>
        <w:tblCellMar>
          <w:left w:w="0" w:type="dxa"/>
          <w:right w:w="0" w:type="dxa"/>
        </w:tblCellMar>
        <w:tblLook w:val="0000" w:firstRow="0" w:lastRow="0" w:firstColumn="0" w:lastColumn="0" w:noHBand="0" w:noVBand="0"/>
      </w:tblPr>
      <w:tblGrid>
        <w:gridCol w:w="5392"/>
        <w:gridCol w:w="4704"/>
      </w:tblGrid>
      <w:tr w:rsidR="00FD54E3" w:rsidRPr="009D7EE1" w:rsidTr="00FD54E3">
        <w:trPr>
          <w:trHeight w:val="576"/>
        </w:trPr>
        <w:tc>
          <w:tcPr>
            <w:tcW w:w="5392" w:type="dxa"/>
            <w:tcBorders>
              <w:top w:val="single" w:sz="4" w:space="0" w:color="auto"/>
              <w:left w:val="single" w:sz="4" w:space="0" w:color="auto"/>
              <w:bottom w:val="single" w:sz="4" w:space="0" w:color="auto"/>
              <w:right w:val="single" w:sz="4" w:space="0" w:color="auto"/>
            </w:tcBorders>
            <w:shd w:val="clear" w:color="auto" w:fill="FFFFFF"/>
          </w:tcPr>
          <w:bookmarkEnd w:id="5"/>
          <w:p w:rsidR="00FD54E3" w:rsidRPr="009D7EE1" w:rsidRDefault="00FD54E3" w:rsidP="00FD54E3">
            <w:pPr>
              <w:pStyle w:val="22"/>
              <w:shd w:val="clear" w:color="auto" w:fill="auto"/>
              <w:spacing w:after="0" w:line="240" w:lineRule="auto"/>
              <w:jc w:val="both"/>
              <w:rPr>
                <w:rFonts w:ascii="Times New Roman" w:hAnsi="Times New Roman" w:cs="Times New Roman"/>
                <w:sz w:val="24"/>
                <w:szCs w:val="24"/>
              </w:rPr>
            </w:pPr>
            <w:r w:rsidRPr="009D7EE1">
              <w:rPr>
                <w:rFonts w:ascii="Times New Roman" w:hAnsi="Times New Roman" w:cs="Times New Roman"/>
                <w:sz w:val="24"/>
                <w:szCs w:val="24"/>
              </w:rPr>
              <w:t>Вид помещения функциональное использование</w:t>
            </w:r>
          </w:p>
        </w:tc>
        <w:tc>
          <w:tcPr>
            <w:tcW w:w="4704" w:type="dxa"/>
            <w:tcBorders>
              <w:top w:val="single" w:sz="4" w:space="0" w:color="auto"/>
              <w:left w:val="single" w:sz="4" w:space="0" w:color="auto"/>
              <w:bottom w:val="single" w:sz="4" w:space="0" w:color="auto"/>
              <w:right w:val="single" w:sz="4" w:space="0" w:color="auto"/>
            </w:tcBorders>
            <w:shd w:val="clear" w:color="auto" w:fill="FFFFFF"/>
          </w:tcPr>
          <w:p w:rsidR="00FD54E3" w:rsidRPr="009D7EE1" w:rsidRDefault="00FD54E3" w:rsidP="00FD54E3">
            <w:pPr>
              <w:pStyle w:val="22"/>
              <w:shd w:val="clear" w:color="auto" w:fill="auto"/>
              <w:spacing w:after="0" w:line="240" w:lineRule="auto"/>
              <w:ind w:left="1900"/>
              <w:jc w:val="both"/>
              <w:rPr>
                <w:rFonts w:ascii="Times New Roman" w:hAnsi="Times New Roman" w:cs="Times New Roman"/>
                <w:sz w:val="24"/>
                <w:szCs w:val="24"/>
              </w:rPr>
            </w:pPr>
            <w:r w:rsidRPr="009D7EE1">
              <w:rPr>
                <w:rFonts w:ascii="Times New Roman" w:hAnsi="Times New Roman" w:cs="Times New Roman"/>
                <w:sz w:val="24"/>
                <w:szCs w:val="24"/>
              </w:rPr>
              <w:t>Оснащение</w:t>
            </w:r>
          </w:p>
        </w:tc>
      </w:tr>
      <w:tr w:rsidR="00FD54E3" w:rsidRPr="009D7EE1" w:rsidTr="00FD54E3">
        <w:trPr>
          <w:trHeight w:val="576"/>
        </w:trPr>
        <w:tc>
          <w:tcPr>
            <w:tcW w:w="5392" w:type="dxa"/>
            <w:tcBorders>
              <w:top w:val="single" w:sz="4" w:space="0" w:color="auto"/>
              <w:left w:val="single" w:sz="4" w:space="0" w:color="auto"/>
              <w:bottom w:val="single" w:sz="4" w:space="0" w:color="auto"/>
              <w:right w:val="single" w:sz="4" w:space="0" w:color="auto"/>
            </w:tcBorders>
            <w:shd w:val="clear" w:color="auto" w:fill="FFFFFF"/>
          </w:tcPr>
          <w:p w:rsidR="00FD54E3" w:rsidRPr="009D7EE1" w:rsidRDefault="00FD54E3" w:rsidP="00FD54E3">
            <w:pPr>
              <w:pStyle w:val="22"/>
              <w:shd w:val="clear" w:color="auto" w:fill="auto"/>
              <w:spacing w:after="0" w:line="240" w:lineRule="auto"/>
              <w:ind w:firstLine="289"/>
              <w:jc w:val="both"/>
              <w:rPr>
                <w:rFonts w:ascii="Times New Roman" w:hAnsi="Times New Roman" w:cs="Times New Roman"/>
                <w:b w:val="0"/>
                <w:sz w:val="24"/>
                <w:szCs w:val="24"/>
              </w:rPr>
            </w:pPr>
            <w:r w:rsidRPr="009D7EE1">
              <w:rPr>
                <w:rFonts w:ascii="Times New Roman" w:hAnsi="Times New Roman" w:cs="Times New Roman"/>
                <w:sz w:val="24"/>
                <w:szCs w:val="24"/>
              </w:rPr>
              <w:t>Кабинет заведующей</w:t>
            </w:r>
          </w:p>
          <w:p w:rsidR="00FD54E3" w:rsidRPr="009D7EE1" w:rsidRDefault="00FD54E3" w:rsidP="00A765D7">
            <w:pPr>
              <w:pStyle w:val="22"/>
              <w:numPr>
                <w:ilvl w:val="0"/>
                <w:numId w:val="50"/>
              </w:numPr>
              <w:shd w:val="clear" w:color="auto" w:fill="auto"/>
              <w:tabs>
                <w:tab w:val="clear" w:pos="720"/>
                <w:tab w:val="num" w:pos="572"/>
              </w:tabs>
              <w:spacing w:after="0" w:line="240" w:lineRule="auto"/>
              <w:ind w:left="289" w:hanging="142"/>
              <w:jc w:val="both"/>
              <w:rPr>
                <w:rFonts w:ascii="Times New Roman" w:hAnsi="Times New Roman" w:cs="Times New Roman"/>
                <w:b w:val="0"/>
                <w:sz w:val="24"/>
                <w:szCs w:val="24"/>
              </w:rPr>
            </w:pPr>
            <w:r w:rsidRPr="009D7EE1">
              <w:rPr>
                <w:rFonts w:ascii="Times New Roman" w:hAnsi="Times New Roman" w:cs="Times New Roman"/>
                <w:b w:val="0"/>
                <w:sz w:val="24"/>
                <w:szCs w:val="24"/>
              </w:rPr>
              <w:t>Индивидуальные консультации, беседы с пед</w:t>
            </w:r>
            <w:r w:rsidRPr="009D7EE1">
              <w:rPr>
                <w:rFonts w:ascii="Times New Roman" w:hAnsi="Times New Roman" w:cs="Times New Roman"/>
                <w:b w:val="0"/>
                <w:sz w:val="24"/>
                <w:szCs w:val="24"/>
              </w:rPr>
              <w:t>а</w:t>
            </w:r>
            <w:r w:rsidRPr="009D7EE1">
              <w:rPr>
                <w:rFonts w:ascii="Times New Roman" w:hAnsi="Times New Roman" w:cs="Times New Roman"/>
                <w:b w:val="0"/>
                <w:sz w:val="24"/>
                <w:szCs w:val="24"/>
              </w:rPr>
              <w:t>гогическим, медицинским, обслуживающим пе</w:t>
            </w:r>
            <w:r w:rsidRPr="009D7EE1">
              <w:rPr>
                <w:rFonts w:ascii="Times New Roman" w:hAnsi="Times New Roman" w:cs="Times New Roman"/>
                <w:b w:val="0"/>
                <w:sz w:val="24"/>
                <w:szCs w:val="24"/>
              </w:rPr>
              <w:t>р</w:t>
            </w:r>
            <w:r w:rsidRPr="009D7EE1">
              <w:rPr>
                <w:rFonts w:ascii="Times New Roman" w:hAnsi="Times New Roman" w:cs="Times New Roman"/>
                <w:b w:val="0"/>
                <w:sz w:val="24"/>
                <w:szCs w:val="24"/>
              </w:rPr>
              <w:t>соналом и родителями</w:t>
            </w:r>
          </w:p>
          <w:p w:rsidR="00FD54E3" w:rsidRPr="009D7EE1" w:rsidRDefault="00FD54E3" w:rsidP="00A765D7">
            <w:pPr>
              <w:pStyle w:val="22"/>
              <w:numPr>
                <w:ilvl w:val="0"/>
                <w:numId w:val="50"/>
              </w:numPr>
              <w:shd w:val="clear" w:color="auto" w:fill="auto"/>
              <w:tabs>
                <w:tab w:val="clear" w:pos="720"/>
                <w:tab w:val="num" w:pos="572"/>
              </w:tabs>
              <w:spacing w:after="0" w:line="240" w:lineRule="auto"/>
              <w:ind w:left="289" w:hanging="142"/>
              <w:jc w:val="both"/>
              <w:rPr>
                <w:rFonts w:ascii="Times New Roman" w:hAnsi="Times New Roman" w:cs="Times New Roman"/>
                <w:b w:val="0"/>
                <w:sz w:val="24"/>
                <w:szCs w:val="24"/>
              </w:rPr>
            </w:pPr>
            <w:r w:rsidRPr="009D7EE1">
              <w:rPr>
                <w:rFonts w:ascii="Times New Roman" w:hAnsi="Times New Roman" w:cs="Times New Roman"/>
                <w:b w:val="0"/>
                <w:sz w:val="24"/>
                <w:szCs w:val="24"/>
              </w:rPr>
              <w:t>Создание благоприятного психо-эмоционального климата для работников ДОУ и родителей</w:t>
            </w:r>
          </w:p>
          <w:p w:rsidR="00FD54E3" w:rsidRPr="009D7EE1" w:rsidRDefault="00FD54E3" w:rsidP="00A765D7">
            <w:pPr>
              <w:pStyle w:val="22"/>
              <w:numPr>
                <w:ilvl w:val="0"/>
                <w:numId w:val="50"/>
              </w:numPr>
              <w:shd w:val="clear" w:color="auto" w:fill="auto"/>
              <w:tabs>
                <w:tab w:val="clear" w:pos="720"/>
                <w:tab w:val="num" w:pos="572"/>
              </w:tabs>
              <w:spacing w:after="0" w:line="240" w:lineRule="auto"/>
              <w:ind w:left="289" w:hanging="142"/>
              <w:jc w:val="both"/>
              <w:rPr>
                <w:rFonts w:ascii="Times New Roman" w:hAnsi="Times New Roman" w:cs="Times New Roman"/>
                <w:b w:val="0"/>
                <w:sz w:val="24"/>
                <w:szCs w:val="24"/>
              </w:rPr>
            </w:pPr>
            <w:r w:rsidRPr="009D7EE1">
              <w:rPr>
                <w:rFonts w:ascii="Times New Roman" w:hAnsi="Times New Roman" w:cs="Times New Roman"/>
                <w:b w:val="0"/>
                <w:sz w:val="24"/>
                <w:szCs w:val="24"/>
              </w:rPr>
              <w:t>Просветительская, разъяснительная работа с р</w:t>
            </w:r>
            <w:r w:rsidRPr="009D7EE1">
              <w:rPr>
                <w:rFonts w:ascii="Times New Roman" w:hAnsi="Times New Roman" w:cs="Times New Roman"/>
                <w:b w:val="0"/>
                <w:sz w:val="24"/>
                <w:szCs w:val="24"/>
              </w:rPr>
              <w:t>о</w:t>
            </w:r>
            <w:r w:rsidRPr="009D7EE1">
              <w:rPr>
                <w:rFonts w:ascii="Times New Roman" w:hAnsi="Times New Roman" w:cs="Times New Roman"/>
                <w:b w:val="0"/>
                <w:sz w:val="24"/>
                <w:szCs w:val="24"/>
              </w:rPr>
              <w:t>дителями по вопросам воспитания и развития д</w:t>
            </w:r>
            <w:r w:rsidRPr="009D7EE1">
              <w:rPr>
                <w:rFonts w:ascii="Times New Roman" w:hAnsi="Times New Roman" w:cs="Times New Roman"/>
                <w:b w:val="0"/>
                <w:sz w:val="24"/>
                <w:szCs w:val="24"/>
              </w:rPr>
              <w:t>е</w:t>
            </w:r>
            <w:r w:rsidRPr="009D7EE1">
              <w:rPr>
                <w:rFonts w:ascii="Times New Roman" w:hAnsi="Times New Roman" w:cs="Times New Roman"/>
                <w:b w:val="0"/>
                <w:sz w:val="24"/>
                <w:szCs w:val="24"/>
              </w:rPr>
              <w:t>тей</w:t>
            </w:r>
          </w:p>
        </w:tc>
        <w:tc>
          <w:tcPr>
            <w:tcW w:w="4704" w:type="dxa"/>
            <w:tcBorders>
              <w:top w:val="single" w:sz="4" w:space="0" w:color="auto"/>
              <w:left w:val="single" w:sz="4" w:space="0" w:color="auto"/>
              <w:bottom w:val="single" w:sz="4" w:space="0" w:color="auto"/>
              <w:right w:val="single" w:sz="4" w:space="0" w:color="auto"/>
            </w:tcBorders>
            <w:shd w:val="clear" w:color="auto" w:fill="FFFFFF"/>
          </w:tcPr>
          <w:p w:rsidR="00FD54E3" w:rsidRPr="009D7EE1" w:rsidRDefault="00FD54E3" w:rsidP="00A765D7">
            <w:pPr>
              <w:pStyle w:val="22"/>
              <w:numPr>
                <w:ilvl w:val="0"/>
                <w:numId w:val="50"/>
              </w:numPr>
              <w:shd w:val="clear" w:color="auto" w:fill="auto"/>
              <w:tabs>
                <w:tab w:val="clear" w:pos="720"/>
                <w:tab w:val="num" w:pos="229"/>
              </w:tabs>
              <w:spacing w:after="0" w:line="240" w:lineRule="auto"/>
              <w:ind w:left="229" w:hanging="142"/>
              <w:jc w:val="both"/>
              <w:rPr>
                <w:rFonts w:ascii="Times New Roman" w:hAnsi="Times New Roman" w:cs="Times New Roman"/>
                <w:b w:val="0"/>
                <w:sz w:val="24"/>
                <w:szCs w:val="24"/>
              </w:rPr>
            </w:pPr>
            <w:r w:rsidRPr="009D7EE1">
              <w:rPr>
                <w:rFonts w:ascii="Times New Roman" w:hAnsi="Times New Roman" w:cs="Times New Roman"/>
                <w:b w:val="0"/>
                <w:sz w:val="24"/>
                <w:szCs w:val="24"/>
              </w:rPr>
              <w:t>Библиотека периодических изданий по в</w:t>
            </w:r>
            <w:r w:rsidRPr="009D7EE1">
              <w:rPr>
                <w:rFonts w:ascii="Times New Roman" w:hAnsi="Times New Roman" w:cs="Times New Roman"/>
                <w:b w:val="0"/>
                <w:sz w:val="24"/>
                <w:szCs w:val="24"/>
              </w:rPr>
              <w:t>о</w:t>
            </w:r>
            <w:r w:rsidRPr="009D7EE1">
              <w:rPr>
                <w:rFonts w:ascii="Times New Roman" w:hAnsi="Times New Roman" w:cs="Times New Roman"/>
                <w:b w:val="0"/>
                <w:sz w:val="24"/>
                <w:szCs w:val="24"/>
              </w:rPr>
              <w:t>просам управления</w:t>
            </w:r>
          </w:p>
          <w:p w:rsidR="00FD54E3" w:rsidRPr="009D7EE1" w:rsidRDefault="00FD54E3" w:rsidP="00A765D7">
            <w:pPr>
              <w:pStyle w:val="22"/>
              <w:numPr>
                <w:ilvl w:val="0"/>
                <w:numId w:val="50"/>
              </w:numPr>
              <w:shd w:val="clear" w:color="auto" w:fill="auto"/>
              <w:tabs>
                <w:tab w:val="clear" w:pos="720"/>
                <w:tab w:val="num" w:pos="229"/>
              </w:tabs>
              <w:spacing w:after="0" w:line="240" w:lineRule="auto"/>
              <w:ind w:left="229" w:hanging="142"/>
              <w:jc w:val="both"/>
              <w:rPr>
                <w:rFonts w:ascii="Times New Roman" w:hAnsi="Times New Roman" w:cs="Times New Roman"/>
                <w:b w:val="0"/>
                <w:sz w:val="24"/>
                <w:szCs w:val="24"/>
              </w:rPr>
            </w:pPr>
            <w:r w:rsidRPr="009D7EE1">
              <w:rPr>
                <w:rFonts w:ascii="Times New Roman" w:hAnsi="Times New Roman" w:cs="Times New Roman"/>
                <w:b w:val="0"/>
                <w:sz w:val="24"/>
                <w:szCs w:val="24"/>
              </w:rPr>
              <w:t>Нормативно-правовые документы</w:t>
            </w:r>
          </w:p>
          <w:p w:rsidR="00FD54E3" w:rsidRPr="009D7EE1" w:rsidRDefault="00FD54E3" w:rsidP="00FD54E3">
            <w:pPr>
              <w:pStyle w:val="22"/>
              <w:shd w:val="clear" w:color="auto" w:fill="auto"/>
              <w:spacing w:after="0" w:line="240" w:lineRule="auto"/>
              <w:ind w:left="720"/>
              <w:jc w:val="both"/>
              <w:rPr>
                <w:rFonts w:ascii="Times New Roman" w:hAnsi="Times New Roman" w:cs="Times New Roman"/>
                <w:b w:val="0"/>
                <w:sz w:val="24"/>
                <w:szCs w:val="24"/>
              </w:rPr>
            </w:pPr>
          </w:p>
        </w:tc>
      </w:tr>
      <w:tr w:rsidR="00FD54E3" w:rsidRPr="009D7EE1" w:rsidTr="00FD54E3">
        <w:trPr>
          <w:trHeight w:val="3202"/>
        </w:trPr>
        <w:tc>
          <w:tcPr>
            <w:tcW w:w="5392" w:type="dxa"/>
            <w:tcBorders>
              <w:top w:val="single" w:sz="4" w:space="0" w:color="auto"/>
              <w:left w:val="single" w:sz="4" w:space="0" w:color="auto"/>
              <w:bottom w:val="single" w:sz="4" w:space="0" w:color="auto"/>
              <w:right w:val="single" w:sz="4" w:space="0" w:color="auto"/>
            </w:tcBorders>
            <w:shd w:val="clear" w:color="auto" w:fill="FFFFFF"/>
          </w:tcPr>
          <w:p w:rsidR="00FD54E3" w:rsidRPr="009D7EE1" w:rsidRDefault="00FD54E3" w:rsidP="00FD54E3">
            <w:pPr>
              <w:pStyle w:val="22"/>
              <w:shd w:val="clear" w:color="auto" w:fill="auto"/>
              <w:spacing w:after="0" w:line="240" w:lineRule="auto"/>
              <w:ind w:left="260"/>
              <w:jc w:val="both"/>
              <w:rPr>
                <w:rFonts w:ascii="Times New Roman" w:hAnsi="Times New Roman" w:cs="Times New Roman"/>
                <w:sz w:val="24"/>
                <w:szCs w:val="24"/>
              </w:rPr>
            </w:pPr>
            <w:r w:rsidRPr="009D7EE1">
              <w:rPr>
                <w:rFonts w:ascii="Times New Roman" w:hAnsi="Times New Roman" w:cs="Times New Roman"/>
                <w:sz w:val="24"/>
                <w:szCs w:val="24"/>
              </w:rPr>
              <w:t>Методический кабинет</w:t>
            </w:r>
          </w:p>
          <w:p w:rsidR="00FD54E3" w:rsidRPr="009D7EE1" w:rsidRDefault="00FD54E3" w:rsidP="00FD54E3">
            <w:pPr>
              <w:pStyle w:val="a5"/>
              <w:numPr>
                <w:ilvl w:val="0"/>
                <w:numId w:val="10"/>
              </w:numPr>
              <w:tabs>
                <w:tab w:val="left" w:pos="423"/>
              </w:tabs>
              <w:ind w:left="260" w:hanging="113"/>
              <w:jc w:val="both"/>
              <w:rPr>
                <w:sz w:val="24"/>
                <w:szCs w:val="24"/>
              </w:rPr>
            </w:pPr>
            <w:r w:rsidRPr="009D7EE1">
              <w:rPr>
                <w:sz w:val="24"/>
                <w:szCs w:val="24"/>
              </w:rPr>
              <w:t>осуществление методической помощи педагогам</w:t>
            </w:r>
          </w:p>
          <w:p w:rsidR="00FD54E3" w:rsidRPr="009D7EE1" w:rsidRDefault="00FD54E3" w:rsidP="00FD54E3">
            <w:pPr>
              <w:pStyle w:val="a5"/>
              <w:numPr>
                <w:ilvl w:val="0"/>
                <w:numId w:val="10"/>
              </w:numPr>
              <w:tabs>
                <w:tab w:val="left" w:pos="423"/>
              </w:tabs>
              <w:ind w:left="260" w:hanging="113"/>
              <w:jc w:val="both"/>
              <w:rPr>
                <w:sz w:val="24"/>
                <w:szCs w:val="24"/>
              </w:rPr>
            </w:pPr>
            <w:r w:rsidRPr="009D7EE1">
              <w:rPr>
                <w:sz w:val="24"/>
                <w:szCs w:val="24"/>
              </w:rPr>
              <w:t>организация консультаций, семинаров, педагог</w:t>
            </w:r>
            <w:r w:rsidRPr="009D7EE1">
              <w:rPr>
                <w:sz w:val="24"/>
                <w:szCs w:val="24"/>
              </w:rPr>
              <w:t>и</w:t>
            </w:r>
            <w:r w:rsidRPr="009D7EE1">
              <w:rPr>
                <w:sz w:val="24"/>
                <w:szCs w:val="24"/>
              </w:rPr>
              <w:t>ческих советов</w:t>
            </w:r>
          </w:p>
          <w:p w:rsidR="00FD54E3" w:rsidRPr="009D7EE1" w:rsidRDefault="00FD54E3" w:rsidP="00FD54E3">
            <w:pPr>
              <w:pStyle w:val="a5"/>
              <w:numPr>
                <w:ilvl w:val="0"/>
                <w:numId w:val="10"/>
              </w:numPr>
              <w:tabs>
                <w:tab w:val="left" w:pos="428"/>
              </w:tabs>
              <w:ind w:left="260" w:hanging="113"/>
              <w:jc w:val="both"/>
              <w:rPr>
                <w:sz w:val="24"/>
                <w:szCs w:val="24"/>
              </w:rPr>
            </w:pPr>
            <w:r w:rsidRPr="009D7EE1">
              <w:rPr>
                <w:sz w:val="24"/>
                <w:szCs w:val="24"/>
              </w:rPr>
              <w:t>выставка дидактических и методических матер</w:t>
            </w:r>
            <w:r w:rsidRPr="009D7EE1">
              <w:rPr>
                <w:sz w:val="24"/>
                <w:szCs w:val="24"/>
              </w:rPr>
              <w:t>и</w:t>
            </w:r>
            <w:r w:rsidRPr="009D7EE1">
              <w:rPr>
                <w:sz w:val="24"/>
                <w:szCs w:val="24"/>
              </w:rPr>
              <w:t>алов для организации работы с детьми по ра</w:t>
            </w:r>
            <w:r w:rsidRPr="009D7EE1">
              <w:rPr>
                <w:sz w:val="24"/>
                <w:szCs w:val="24"/>
              </w:rPr>
              <w:t>з</w:t>
            </w:r>
            <w:r w:rsidRPr="009D7EE1">
              <w:rPr>
                <w:sz w:val="24"/>
                <w:szCs w:val="24"/>
              </w:rPr>
              <w:t>личным направлениям развития</w:t>
            </w:r>
          </w:p>
        </w:tc>
        <w:tc>
          <w:tcPr>
            <w:tcW w:w="4704" w:type="dxa"/>
            <w:tcBorders>
              <w:top w:val="single" w:sz="4" w:space="0" w:color="auto"/>
              <w:left w:val="single" w:sz="4" w:space="0" w:color="auto"/>
              <w:bottom w:val="single" w:sz="4" w:space="0" w:color="auto"/>
              <w:right w:val="single" w:sz="4" w:space="0" w:color="auto"/>
            </w:tcBorders>
            <w:shd w:val="clear" w:color="auto" w:fill="FFFFFF"/>
          </w:tcPr>
          <w:p w:rsidR="00FD54E3" w:rsidRPr="009D7EE1" w:rsidRDefault="00FD54E3" w:rsidP="00FD54E3">
            <w:pPr>
              <w:pStyle w:val="a5"/>
              <w:numPr>
                <w:ilvl w:val="0"/>
                <w:numId w:val="11"/>
              </w:numPr>
              <w:tabs>
                <w:tab w:val="left" w:pos="371"/>
              </w:tabs>
              <w:ind w:left="280" w:hanging="193"/>
              <w:jc w:val="both"/>
              <w:rPr>
                <w:sz w:val="24"/>
                <w:szCs w:val="24"/>
              </w:rPr>
            </w:pPr>
            <w:r w:rsidRPr="009D7EE1">
              <w:rPr>
                <w:sz w:val="24"/>
                <w:szCs w:val="24"/>
              </w:rPr>
              <w:t>библиотека педагогической и методич</w:t>
            </w:r>
            <w:r w:rsidRPr="009D7EE1">
              <w:rPr>
                <w:sz w:val="24"/>
                <w:szCs w:val="24"/>
              </w:rPr>
              <w:t>е</w:t>
            </w:r>
            <w:r w:rsidRPr="009D7EE1">
              <w:rPr>
                <w:sz w:val="24"/>
                <w:szCs w:val="24"/>
              </w:rPr>
              <w:t>ской литературы</w:t>
            </w:r>
          </w:p>
          <w:p w:rsidR="00FD54E3" w:rsidRPr="009D7EE1" w:rsidRDefault="00FD54E3" w:rsidP="00FD54E3">
            <w:pPr>
              <w:pStyle w:val="a5"/>
              <w:numPr>
                <w:ilvl w:val="0"/>
                <w:numId w:val="11"/>
              </w:numPr>
              <w:tabs>
                <w:tab w:val="left" w:pos="371"/>
              </w:tabs>
              <w:ind w:left="280" w:hanging="193"/>
              <w:jc w:val="both"/>
              <w:rPr>
                <w:sz w:val="24"/>
                <w:szCs w:val="24"/>
              </w:rPr>
            </w:pPr>
            <w:r w:rsidRPr="009D7EE1">
              <w:rPr>
                <w:sz w:val="24"/>
                <w:szCs w:val="24"/>
              </w:rPr>
              <w:t>библиотека периодических изданий</w:t>
            </w:r>
          </w:p>
          <w:p w:rsidR="00FD54E3" w:rsidRPr="009D7EE1" w:rsidRDefault="00FD54E3" w:rsidP="00FD54E3">
            <w:pPr>
              <w:pStyle w:val="a5"/>
              <w:numPr>
                <w:ilvl w:val="0"/>
                <w:numId w:val="11"/>
              </w:numPr>
              <w:tabs>
                <w:tab w:val="left" w:pos="371"/>
              </w:tabs>
              <w:ind w:left="280" w:hanging="193"/>
              <w:jc w:val="both"/>
              <w:rPr>
                <w:sz w:val="24"/>
                <w:szCs w:val="24"/>
              </w:rPr>
            </w:pPr>
            <w:r w:rsidRPr="009D7EE1">
              <w:rPr>
                <w:sz w:val="24"/>
                <w:szCs w:val="24"/>
              </w:rPr>
              <w:t>опыт работы педагогов</w:t>
            </w:r>
          </w:p>
          <w:p w:rsidR="00FD54E3" w:rsidRPr="009D7EE1" w:rsidRDefault="00FD54E3" w:rsidP="00FD54E3">
            <w:pPr>
              <w:pStyle w:val="a5"/>
              <w:numPr>
                <w:ilvl w:val="0"/>
                <w:numId w:val="11"/>
              </w:numPr>
              <w:tabs>
                <w:tab w:val="left" w:pos="371"/>
              </w:tabs>
              <w:ind w:left="280" w:hanging="193"/>
              <w:jc w:val="both"/>
              <w:rPr>
                <w:sz w:val="24"/>
                <w:szCs w:val="24"/>
              </w:rPr>
            </w:pPr>
            <w:r w:rsidRPr="009D7EE1">
              <w:rPr>
                <w:sz w:val="24"/>
                <w:szCs w:val="24"/>
              </w:rPr>
              <w:t>материалы консультаций, семинаров, с</w:t>
            </w:r>
            <w:r w:rsidRPr="009D7EE1">
              <w:rPr>
                <w:sz w:val="24"/>
                <w:szCs w:val="24"/>
              </w:rPr>
              <w:t>е</w:t>
            </w:r>
            <w:r w:rsidRPr="009D7EE1">
              <w:rPr>
                <w:sz w:val="24"/>
                <w:szCs w:val="24"/>
              </w:rPr>
              <w:t>минаров-практикумов</w:t>
            </w:r>
          </w:p>
          <w:p w:rsidR="00FD54E3" w:rsidRPr="009D7EE1" w:rsidRDefault="00FD54E3" w:rsidP="00FD54E3">
            <w:pPr>
              <w:pStyle w:val="a5"/>
              <w:numPr>
                <w:ilvl w:val="0"/>
                <w:numId w:val="11"/>
              </w:numPr>
              <w:tabs>
                <w:tab w:val="left" w:pos="371"/>
              </w:tabs>
              <w:ind w:left="280" w:hanging="193"/>
              <w:jc w:val="both"/>
              <w:rPr>
                <w:sz w:val="24"/>
                <w:szCs w:val="24"/>
              </w:rPr>
            </w:pPr>
            <w:r w:rsidRPr="009D7EE1">
              <w:rPr>
                <w:sz w:val="24"/>
                <w:szCs w:val="24"/>
              </w:rPr>
              <w:t>демонстрационный материал для работы с детьми</w:t>
            </w:r>
          </w:p>
          <w:p w:rsidR="00FD54E3" w:rsidRPr="009D7EE1" w:rsidRDefault="00FD54E3" w:rsidP="00FD54E3">
            <w:pPr>
              <w:pStyle w:val="a5"/>
              <w:numPr>
                <w:ilvl w:val="0"/>
                <w:numId w:val="11"/>
              </w:numPr>
              <w:tabs>
                <w:tab w:val="left" w:pos="371"/>
              </w:tabs>
              <w:ind w:left="280" w:hanging="193"/>
              <w:jc w:val="both"/>
              <w:rPr>
                <w:sz w:val="24"/>
                <w:szCs w:val="24"/>
              </w:rPr>
            </w:pPr>
            <w:r w:rsidRPr="009D7EE1">
              <w:rPr>
                <w:sz w:val="24"/>
                <w:szCs w:val="24"/>
              </w:rPr>
              <w:t>иллюстративный материал</w:t>
            </w:r>
          </w:p>
          <w:p w:rsidR="00FD54E3" w:rsidRPr="009D7EE1" w:rsidRDefault="00FD54E3" w:rsidP="00422722">
            <w:pPr>
              <w:pStyle w:val="a5"/>
              <w:tabs>
                <w:tab w:val="left" w:pos="371"/>
              </w:tabs>
              <w:ind w:left="280"/>
              <w:jc w:val="both"/>
              <w:rPr>
                <w:sz w:val="24"/>
                <w:szCs w:val="24"/>
              </w:rPr>
            </w:pPr>
          </w:p>
        </w:tc>
      </w:tr>
      <w:tr w:rsidR="00FD54E3" w:rsidRPr="009D7EE1" w:rsidTr="00FD54E3">
        <w:trPr>
          <w:trHeight w:val="4995"/>
        </w:trPr>
        <w:tc>
          <w:tcPr>
            <w:tcW w:w="5392" w:type="dxa"/>
            <w:tcBorders>
              <w:top w:val="single" w:sz="4" w:space="0" w:color="auto"/>
              <w:left w:val="single" w:sz="4" w:space="0" w:color="auto"/>
              <w:bottom w:val="single" w:sz="4" w:space="0" w:color="auto"/>
              <w:right w:val="single" w:sz="4" w:space="0" w:color="auto"/>
            </w:tcBorders>
            <w:shd w:val="clear" w:color="auto" w:fill="FFFFFF"/>
          </w:tcPr>
          <w:p w:rsidR="00FD54E3" w:rsidRPr="009D7EE1" w:rsidRDefault="00FD54E3" w:rsidP="00FD54E3">
            <w:pPr>
              <w:pStyle w:val="22"/>
              <w:shd w:val="clear" w:color="auto" w:fill="auto"/>
              <w:spacing w:after="0" w:line="240" w:lineRule="auto"/>
              <w:jc w:val="both"/>
              <w:rPr>
                <w:rFonts w:ascii="Times New Roman" w:hAnsi="Times New Roman" w:cs="Times New Roman"/>
                <w:sz w:val="24"/>
                <w:szCs w:val="24"/>
              </w:rPr>
            </w:pPr>
            <w:r w:rsidRPr="009D7EE1">
              <w:rPr>
                <w:rFonts w:ascii="Times New Roman" w:hAnsi="Times New Roman" w:cs="Times New Roman"/>
                <w:sz w:val="24"/>
                <w:szCs w:val="24"/>
              </w:rPr>
              <w:lastRenderedPageBreak/>
              <w:t>Групповые комнаты</w:t>
            </w:r>
          </w:p>
          <w:p w:rsidR="00FD54E3" w:rsidRPr="009D7EE1" w:rsidRDefault="00FD54E3" w:rsidP="00A765D7">
            <w:pPr>
              <w:pStyle w:val="a5"/>
              <w:numPr>
                <w:ilvl w:val="0"/>
                <w:numId w:val="46"/>
              </w:numPr>
              <w:tabs>
                <w:tab w:val="left" w:pos="423"/>
              </w:tabs>
              <w:ind w:left="260" w:hanging="113"/>
              <w:jc w:val="both"/>
              <w:rPr>
                <w:sz w:val="24"/>
                <w:szCs w:val="24"/>
              </w:rPr>
            </w:pPr>
            <w:r w:rsidRPr="009D7EE1">
              <w:rPr>
                <w:sz w:val="24"/>
                <w:szCs w:val="24"/>
              </w:rPr>
              <w:t>сенсорное развитие</w:t>
            </w:r>
          </w:p>
          <w:p w:rsidR="00FD54E3" w:rsidRPr="009D7EE1" w:rsidRDefault="00FD54E3" w:rsidP="00A765D7">
            <w:pPr>
              <w:pStyle w:val="a5"/>
              <w:numPr>
                <w:ilvl w:val="0"/>
                <w:numId w:val="46"/>
              </w:numPr>
              <w:tabs>
                <w:tab w:val="left" w:pos="423"/>
              </w:tabs>
              <w:ind w:left="260" w:hanging="113"/>
              <w:jc w:val="both"/>
              <w:rPr>
                <w:sz w:val="24"/>
                <w:szCs w:val="24"/>
              </w:rPr>
            </w:pPr>
            <w:r w:rsidRPr="009D7EE1">
              <w:rPr>
                <w:sz w:val="24"/>
                <w:szCs w:val="24"/>
              </w:rPr>
              <w:t>развитие речи</w:t>
            </w:r>
          </w:p>
          <w:p w:rsidR="00FD54E3" w:rsidRPr="009D7EE1" w:rsidRDefault="00FD54E3" w:rsidP="00A765D7">
            <w:pPr>
              <w:pStyle w:val="a5"/>
              <w:numPr>
                <w:ilvl w:val="0"/>
                <w:numId w:val="46"/>
              </w:numPr>
              <w:tabs>
                <w:tab w:val="left" w:pos="423"/>
              </w:tabs>
              <w:ind w:left="260" w:hanging="113"/>
              <w:jc w:val="both"/>
              <w:rPr>
                <w:sz w:val="24"/>
                <w:szCs w:val="24"/>
              </w:rPr>
            </w:pPr>
            <w:r w:rsidRPr="009D7EE1">
              <w:rPr>
                <w:sz w:val="24"/>
                <w:szCs w:val="24"/>
              </w:rPr>
              <w:t>ознакомление с окружающим</w:t>
            </w:r>
          </w:p>
          <w:p w:rsidR="00FD54E3" w:rsidRPr="009D7EE1" w:rsidRDefault="00FD54E3" w:rsidP="00A765D7">
            <w:pPr>
              <w:pStyle w:val="a5"/>
              <w:numPr>
                <w:ilvl w:val="0"/>
                <w:numId w:val="46"/>
              </w:numPr>
              <w:tabs>
                <w:tab w:val="left" w:pos="423"/>
              </w:tabs>
              <w:ind w:left="260" w:hanging="113"/>
              <w:jc w:val="both"/>
              <w:rPr>
                <w:sz w:val="24"/>
                <w:szCs w:val="24"/>
              </w:rPr>
            </w:pPr>
            <w:r w:rsidRPr="009D7EE1">
              <w:rPr>
                <w:sz w:val="24"/>
                <w:szCs w:val="24"/>
              </w:rPr>
              <w:t>физическое развитие</w:t>
            </w:r>
          </w:p>
          <w:p w:rsidR="00FD54E3" w:rsidRPr="009D7EE1" w:rsidRDefault="00FD54E3" w:rsidP="00A765D7">
            <w:pPr>
              <w:pStyle w:val="a5"/>
              <w:numPr>
                <w:ilvl w:val="0"/>
                <w:numId w:val="46"/>
              </w:numPr>
              <w:tabs>
                <w:tab w:val="left" w:pos="423"/>
              </w:tabs>
              <w:ind w:left="260" w:hanging="113"/>
              <w:jc w:val="both"/>
              <w:rPr>
                <w:sz w:val="24"/>
                <w:szCs w:val="24"/>
              </w:rPr>
            </w:pPr>
            <w:r w:rsidRPr="009D7EE1">
              <w:rPr>
                <w:sz w:val="24"/>
                <w:szCs w:val="24"/>
              </w:rPr>
              <w:t>сюжетно-ролевые игры</w:t>
            </w:r>
          </w:p>
          <w:p w:rsidR="00FD54E3" w:rsidRPr="009D7EE1" w:rsidRDefault="00FD54E3" w:rsidP="00A765D7">
            <w:pPr>
              <w:pStyle w:val="a5"/>
              <w:numPr>
                <w:ilvl w:val="0"/>
                <w:numId w:val="46"/>
              </w:numPr>
              <w:tabs>
                <w:tab w:val="left" w:pos="428"/>
              </w:tabs>
              <w:ind w:left="260" w:hanging="113"/>
              <w:jc w:val="both"/>
              <w:rPr>
                <w:sz w:val="24"/>
                <w:szCs w:val="24"/>
              </w:rPr>
            </w:pPr>
            <w:r w:rsidRPr="009D7EE1">
              <w:rPr>
                <w:sz w:val="24"/>
                <w:szCs w:val="24"/>
              </w:rPr>
              <w:t>игровая деятельность</w:t>
            </w:r>
          </w:p>
          <w:p w:rsidR="00FD54E3" w:rsidRPr="009D7EE1" w:rsidRDefault="00FD54E3" w:rsidP="00A765D7">
            <w:pPr>
              <w:pStyle w:val="a5"/>
              <w:numPr>
                <w:ilvl w:val="0"/>
                <w:numId w:val="46"/>
              </w:numPr>
              <w:tabs>
                <w:tab w:val="left" w:pos="418"/>
              </w:tabs>
              <w:ind w:left="260" w:hanging="113"/>
              <w:jc w:val="both"/>
              <w:rPr>
                <w:sz w:val="24"/>
                <w:szCs w:val="24"/>
              </w:rPr>
            </w:pPr>
            <w:r w:rsidRPr="009D7EE1">
              <w:rPr>
                <w:sz w:val="24"/>
                <w:szCs w:val="24"/>
              </w:rPr>
              <w:t>театральная деятельность</w:t>
            </w:r>
          </w:p>
          <w:p w:rsidR="00FD54E3" w:rsidRPr="009D7EE1" w:rsidRDefault="00FD54E3" w:rsidP="00A765D7">
            <w:pPr>
              <w:pStyle w:val="a5"/>
              <w:numPr>
                <w:ilvl w:val="0"/>
                <w:numId w:val="46"/>
              </w:numPr>
              <w:tabs>
                <w:tab w:val="left" w:pos="423"/>
              </w:tabs>
              <w:ind w:left="260" w:hanging="113"/>
              <w:jc w:val="both"/>
              <w:rPr>
                <w:sz w:val="24"/>
                <w:szCs w:val="24"/>
              </w:rPr>
            </w:pPr>
            <w:r w:rsidRPr="009D7EE1">
              <w:rPr>
                <w:sz w:val="24"/>
                <w:szCs w:val="24"/>
              </w:rPr>
              <w:t>самостоятельная творческая деятельность</w:t>
            </w:r>
          </w:p>
          <w:p w:rsidR="00FD54E3" w:rsidRPr="009D7EE1" w:rsidRDefault="00FD54E3" w:rsidP="00A765D7">
            <w:pPr>
              <w:pStyle w:val="a5"/>
              <w:numPr>
                <w:ilvl w:val="0"/>
                <w:numId w:val="46"/>
              </w:numPr>
              <w:tabs>
                <w:tab w:val="left" w:pos="423"/>
              </w:tabs>
              <w:ind w:left="260" w:hanging="113"/>
              <w:jc w:val="both"/>
              <w:rPr>
                <w:sz w:val="24"/>
                <w:szCs w:val="24"/>
              </w:rPr>
            </w:pPr>
            <w:r w:rsidRPr="009D7EE1">
              <w:rPr>
                <w:sz w:val="24"/>
                <w:szCs w:val="24"/>
              </w:rPr>
              <w:t>ознакомление с художественной литературой и художественно-прикладным творчеством</w:t>
            </w:r>
          </w:p>
          <w:p w:rsidR="00FD54E3" w:rsidRPr="009D7EE1" w:rsidRDefault="00FD54E3" w:rsidP="00A765D7">
            <w:pPr>
              <w:pStyle w:val="a5"/>
              <w:numPr>
                <w:ilvl w:val="0"/>
                <w:numId w:val="46"/>
              </w:numPr>
              <w:tabs>
                <w:tab w:val="left" w:pos="423"/>
              </w:tabs>
              <w:ind w:left="260" w:hanging="113"/>
              <w:jc w:val="both"/>
              <w:rPr>
                <w:sz w:val="24"/>
                <w:szCs w:val="24"/>
              </w:rPr>
            </w:pPr>
            <w:r w:rsidRPr="009D7EE1">
              <w:rPr>
                <w:sz w:val="24"/>
                <w:szCs w:val="24"/>
              </w:rPr>
              <w:t>развитие элементарных математических пре</w:t>
            </w:r>
            <w:r w:rsidRPr="009D7EE1">
              <w:rPr>
                <w:sz w:val="24"/>
                <w:szCs w:val="24"/>
              </w:rPr>
              <w:t>д</w:t>
            </w:r>
            <w:r w:rsidRPr="009D7EE1">
              <w:rPr>
                <w:sz w:val="24"/>
                <w:szCs w:val="24"/>
              </w:rPr>
              <w:t>ставлений</w:t>
            </w:r>
          </w:p>
          <w:p w:rsidR="00FD54E3" w:rsidRPr="009D7EE1" w:rsidRDefault="00FD54E3" w:rsidP="00A765D7">
            <w:pPr>
              <w:pStyle w:val="a5"/>
              <w:numPr>
                <w:ilvl w:val="0"/>
                <w:numId w:val="46"/>
              </w:numPr>
              <w:tabs>
                <w:tab w:val="left" w:pos="423"/>
              </w:tabs>
              <w:ind w:left="260" w:hanging="113"/>
              <w:jc w:val="both"/>
              <w:rPr>
                <w:sz w:val="24"/>
                <w:szCs w:val="24"/>
              </w:rPr>
            </w:pPr>
            <w:r w:rsidRPr="009D7EE1">
              <w:rPr>
                <w:sz w:val="24"/>
                <w:szCs w:val="24"/>
              </w:rPr>
              <w:t xml:space="preserve">трудовая деятельность </w:t>
            </w:r>
          </w:p>
          <w:p w:rsidR="00FD54E3" w:rsidRPr="009D7EE1" w:rsidRDefault="00FD54E3" w:rsidP="00A765D7">
            <w:pPr>
              <w:pStyle w:val="a5"/>
              <w:numPr>
                <w:ilvl w:val="0"/>
                <w:numId w:val="46"/>
              </w:numPr>
              <w:tabs>
                <w:tab w:val="left" w:pos="423"/>
              </w:tabs>
              <w:ind w:left="260" w:hanging="113"/>
              <w:jc w:val="both"/>
              <w:rPr>
                <w:sz w:val="24"/>
                <w:szCs w:val="24"/>
              </w:rPr>
            </w:pPr>
            <w:r w:rsidRPr="009D7EE1">
              <w:rPr>
                <w:sz w:val="24"/>
                <w:szCs w:val="24"/>
              </w:rPr>
              <w:t>ознакомление с природой, развитие элемента</w:t>
            </w:r>
            <w:r w:rsidRPr="009D7EE1">
              <w:rPr>
                <w:sz w:val="24"/>
                <w:szCs w:val="24"/>
              </w:rPr>
              <w:t>р</w:t>
            </w:r>
            <w:r w:rsidRPr="009D7EE1">
              <w:rPr>
                <w:sz w:val="24"/>
                <w:szCs w:val="24"/>
              </w:rPr>
              <w:t>ных научных представлений, труд в природе</w:t>
            </w:r>
          </w:p>
        </w:tc>
        <w:tc>
          <w:tcPr>
            <w:tcW w:w="4704" w:type="dxa"/>
            <w:tcBorders>
              <w:top w:val="single" w:sz="4" w:space="0" w:color="auto"/>
              <w:left w:val="single" w:sz="4" w:space="0" w:color="auto"/>
              <w:bottom w:val="single" w:sz="4" w:space="0" w:color="auto"/>
              <w:right w:val="single" w:sz="4" w:space="0" w:color="auto"/>
            </w:tcBorders>
            <w:shd w:val="clear" w:color="auto" w:fill="FFFFFF"/>
          </w:tcPr>
          <w:p w:rsidR="00FD54E3" w:rsidRPr="009D7EE1" w:rsidRDefault="00FD54E3" w:rsidP="00A765D7">
            <w:pPr>
              <w:pStyle w:val="a5"/>
              <w:numPr>
                <w:ilvl w:val="0"/>
                <w:numId w:val="47"/>
              </w:numPr>
              <w:tabs>
                <w:tab w:val="left" w:pos="434"/>
              </w:tabs>
              <w:ind w:left="280" w:hanging="193"/>
              <w:jc w:val="both"/>
              <w:rPr>
                <w:sz w:val="24"/>
                <w:szCs w:val="24"/>
              </w:rPr>
            </w:pPr>
            <w:r w:rsidRPr="009D7EE1">
              <w:rPr>
                <w:sz w:val="24"/>
                <w:szCs w:val="24"/>
              </w:rPr>
              <w:t>детская мебель для практической деятел</w:t>
            </w:r>
            <w:r w:rsidRPr="009D7EE1">
              <w:rPr>
                <w:sz w:val="24"/>
                <w:szCs w:val="24"/>
              </w:rPr>
              <w:t>ь</w:t>
            </w:r>
            <w:r w:rsidRPr="009D7EE1">
              <w:rPr>
                <w:sz w:val="24"/>
                <w:szCs w:val="24"/>
              </w:rPr>
              <w:t>ности</w:t>
            </w:r>
          </w:p>
          <w:p w:rsidR="00FD54E3" w:rsidRPr="009D7EE1" w:rsidRDefault="00FD54E3" w:rsidP="00A765D7">
            <w:pPr>
              <w:pStyle w:val="a5"/>
              <w:numPr>
                <w:ilvl w:val="0"/>
                <w:numId w:val="47"/>
              </w:numPr>
              <w:tabs>
                <w:tab w:val="left" w:pos="448"/>
              </w:tabs>
              <w:ind w:left="280" w:hanging="193"/>
              <w:jc w:val="both"/>
              <w:rPr>
                <w:sz w:val="24"/>
                <w:szCs w:val="24"/>
              </w:rPr>
            </w:pPr>
            <w:r w:rsidRPr="009D7EE1">
              <w:rPr>
                <w:sz w:val="24"/>
                <w:szCs w:val="24"/>
              </w:rPr>
              <w:t>книжный уголок</w:t>
            </w:r>
          </w:p>
          <w:p w:rsidR="00FD54E3" w:rsidRPr="009D7EE1" w:rsidRDefault="00FD54E3" w:rsidP="00A765D7">
            <w:pPr>
              <w:pStyle w:val="a5"/>
              <w:numPr>
                <w:ilvl w:val="0"/>
                <w:numId w:val="47"/>
              </w:numPr>
              <w:tabs>
                <w:tab w:val="left" w:pos="443"/>
              </w:tabs>
              <w:ind w:left="280" w:hanging="193"/>
              <w:jc w:val="both"/>
              <w:rPr>
                <w:sz w:val="24"/>
                <w:szCs w:val="24"/>
              </w:rPr>
            </w:pPr>
            <w:r w:rsidRPr="009D7EE1">
              <w:rPr>
                <w:sz w:val="24"/>
                <w:szCs w:val="24"/>
              </w:rPr>
              <w:t>уголок для изобразительной деятельности</w:t>
            </w:r>
          </w:p>
          <w:p w:rsidR="00FD54E3" w:rsidRPr="009D7EE1" w:rsidRDefault="00FD54E3" w:rsidP="00A765D7">
            <w:pPr>
              <w:pStyle w:val="a5"/>
              <w:numPr>
                <w:ilvl w:val="0"/>
                <w:numId w:val="47"/>
              </w:numPr>
              <w:tabs>
                <w:tab w:val="left" w:pos="443"/>
              </w:tabs>
              <w:ind w:left="280" w:hanging="193"/>
              <w:jc w:val="both"/>
              <w:rPr>
                <w:sz w:val="24"/>
                <w:szCs w:val="24"/>
              </w:rPr>
            </w:pPr>
            <w:r w:rsidRPr="009D7EE1">
              <w:rPr>
                <w:sz w:val="24"/>
                <w:szCs w:val="24"/>
              </w:rPr>
              <w:t>спортивный уголок, физкультурное об</w:t>
            </w:r>
            <w:r w:rsidRPr="009D7EE1">
              <w:rPr>
                <w:sz w:val="24"/>
                <w:szCs w:val="24"/>
              </w:rPr>
              <w:t>о</w:t>
            </w:r>
            <w:r w:rsidRPr="009D7EE1">
              <w:rPr>
                <w:sz w:val="24"/>
                <w:szCs w:val="24"/>
              </w:rPr>
              <w:t>рудование для физкультурных занятий, гимнастики после сна, утренней гимн</w:t>
            </w:r>
            <w:r w:rsidRPr="009D7EE1">
              <w:rPr>
                <w:sz w:val="24"/>
                <w:szCs w:val="24"/>
              </w:rPr>
              <w:t>а</w:t>
            </w:r>
            <w:r w:rsidRPr="009D7EE1">
              <w:rPr>
                <w:sz w:val="24"/>
                <w:szCs w:val="24"/>
              </w:rPr>
              <w:t>стики, самостоятельной двигательной де</w:t>
            </w:r>
            <w:r w:rsidRPr="009D7EE1">
              <w:rPr>
                <w:sz w:val="24"/>
                <w:szCs w:val="24"/>
              </w:rPr>
              <w:t>я</w:t>
            </w:r>
            <w:r w:rsidRPr="009D7EE1">
              <w:rPr>
                <w:sz w:val="24"/>
                <w:szCs w:val="24"/>
              </w:rPr>
              <w:t>тельности.</w:t>
            </w:r>
          </w:p>
          <w:p w:rsidR="00FD54E3" w:rsidRPr="009D7EE1" w:rsidRDefault="00FD54E3" w:rsidP="00A765D7">
            <w:pPr>
              <w:pStyle w:val="a5"/>
              <w:numPr>
                <w:ilvl w:val="0"/>
                <w:numId w:val="47"/>
              </w:numPr>
              <w:tabs>
                <w:tab w:val="left" w:pos="448"/>
              </w:tabs>
              <w:ind w:left="280" w:hanging="193"/>
              <w:jc w:val="both"/>
              <w:rPr>
                <w:sz w:val="24"/>
                <w:szCs w:val="24"/>
              </w:rPr>
            </w:pPr>
            <w:r w:rsidRPr="009D7EE1">
              <w:rPr>
                <w:sz w:val="24"/>
                <w:szCs w:val="24"/>
              </w:rPr>
              <w:t xml:space="preserve">игровая мебель, атрибуты для сюжетно- ролевых игр </w:t>
            </w:r>
          </w:p>
          <w:p w:rsidR="00FD54E3" w:rsidRPr="009D7EE1" w:rsidRDefault="00FD54E3" w:rsidP="00A765D7">
            <w:pPr>
              <w:pStyle w:val="a5"/>
              <w:numPr>
                <w:ilvl w:val="0"/>
                <w:numId w:val="47"/>
              </w:numPr>
              <w:tabs>
                <w:tab w:val="left" w:pos="443"/>
              </w:tabs>
              <w:ind w:left="280" w:hanging="193"/>
              <w:jc w:val="both"/>
              <w:rPr>
                <w:sz w:val="24"/>
                <w:szCs w:val="24"/>
              </w:rPr>
            </w:pPr>
            <w:r w:rsidRPr="009D7EE1">
              <w:rPr>
                <w:sz w:val="24"/>
                <w:szCs w:val="24"/>
              </w:rPr>
              <w:t>природный уголок</w:t>
            </w:r>
          </w:p>
          <w:p w:rsidR="00FD54E3" w:rsidRPr="009D7EE1" w:rsidRDefault="00FD54E3" w:rsidP="00A765D7">
            <w:pPr>
              <w:pStyle w:val="a5"/>
              <w:numPr>
                <w:ilvl w:val="0"/>
                <w:numId w:val="47"/>
              </w:numPr>
              <w:tabs>
                <w:tab w:val="left" w:pos="443"/>
              </w:tabs>
              <w:ind w:left="280" w:hanging="193"/>
              <w:jc w:val="both"/>
              <w:rPr>
                <w:sz w:val="24"/>
                <w:szCs w:val="24"/>
              </w:rPr>
            </w:pPr>
            <w:r w:rsidRPr="009D7EE1">
              <w:rPr>
                <w:sz w:val="24"/>
                <w:szCs w:val="24"/>
              </w:rPr>
              <w:t>конструкторы различных видов</w:t>
            </w:r>
          </w:p>
          <w:p w:rsidR="00FD54E3" w:rsidRPr="009D7EE1" w:rsidRDefault="00FD54E3" w:rsidP="00A765D7">
            <w:pPr>
              <w:pStyle w:val="a5"/>
              <w:numPr>
                <w:ilvl w:val="0"/>
                <w:numId w:val="47"/>
              </w:numPr>
              <w:tabs>
                <w:tab w:val="left" w:pos="438"/>
              </w:tabs>
              <w:ind w:left="280" w:hanging="193"/>
              <w:jc w:val="both"/>
              <w:rPr>
                <w:sz w:val="24"/>
                <w:szCs w:val="24"/>
              </w:rPr>
            </w:pPr>
            <w:r w:rsidRPr="009D7EE1">
              <w:rPr>
                <w:sz w:val="24"/>
                <w:szCs w:val="24"/>
              </w:rPr>
              <w:t>зона сенсорного развития</w:t>
            </w:r>
          </w:p>
          <w:p w:rsidR="00FD54E3" w:rsidRPr="009D7EE1" w:rsidRDefault="00FD54E3" w:rsidP="00A765D7">
            <w:pPr>
              <w:pStyle w:val="a5"/>
              <w:numPr>
                <w:ilvl w:val="0"/>
                <w:numId w:val="47"/>
              </w:numPr>
              <w:tabs>
                <w:tab w:val="left" w:pos="443"/>
              </w:tabs>
              <w:ind w:left="280" w:hanging="193"/>
              <w:jc w:val="both"/>
              <w:rPr>
                <w:sz w:val="24"/>
                <w:szCs w:val="24"/>
              </w:rPr>
            </w:pPr>
            <w:r w:rsidRPr="009D7EE1">
              <w:rPr>
                <w:sz w:val="24"/>
                <w:szCs w:val="24"/>
              </w:rPr>
              <w:t>различные виды театров</w:t>
            </w:r>
          </w:p>
          <w:p w:rsidR="00FD54E3" w:rsidRPr="009D7EE1" w:rsidRDefault="00FD54E3" w:rsidP="00A765D7">
            <w:pPr>
              <w:pStyle w:val="a5"/>
              <w:numPr>
                <w:ilvl w:val="0"/>
                <w:numId w:val="47"/>
              </w:numPr>
              <w:tabs>
                <w:tab w:val="left" w:pos="438"/>
              </w:tabs>
              <w:ind w:left="280" w:hanging="193"/>
              <w:jc w:val="both"/>
              <w:rPr>
                <w:sz w:val="24"/>
                <w:szCs w:val="24"/>
              </w:rPr>
            </w:pPr>
            <w:r w:rsidRPr="009D7EE1">
              <w:rPr>
                <w:sz w:val="24"/>
                <w:szCs w:val="24"/>
              </w:rPr>
              <w:t>уголок ряжения</w:t>
            </w:r>
          </w:p>
          <w:p w:rsidR="00FD54E3" w:rsidRPr="009D7EE1" w:rsidRDefault="00FD54E3" w:rsidP="00A765D7">
            <w:pPr>
              <w:pStyle w:val="a5"/>
              <w:numPr>
                <w:ilvl w:val="0"/>
                <w:numId w:val="47"/>
              </w:numPr>
              <w:tabs>
                <w:tab w:val="left" w:pos="438"/>
              </w:tabs>
              <w:ind w:left="280" w:hanging="193"/>
              <w:jc w:val="both"/>
              <w:rPr>
                <w:sz w:val="24"/>
                <w:szCs w:val="24"/>
              </w:rPr>
            </w:pPr>
            <w:r w:rsidRPr="009D7EE1">
              <w:rPr>
                <w:sz w:val="24"/>
                <w:szCs w:val="24"/>
              </w:rPr>
              <w:t>дидактический материал</w:t>
            </w:r>
          </w:p>
          <w:p w:rsidR="00FD54E3" w:rsidRPr="009914E5" w:rsidRDefault="00FD54E3" w:rsidP="00A765D7">
            <w:pPr>
              <w:pStyle w:val="a5"/>
              <w:numPr>
                <w:ilvl w:val="0"/>
                <w:numId w:val="47"/>
              </w:numPr>
              <w:tabs>
                <w:tab w:val="left" w:pos="438"/>
              </w:tabs>
              <w:ind w:left="280" w:hanging="193"/>
              <w:jc w:val="both"/>
              <w:rPr>
                <w:sz w:val="24"/>
                <w:szCs w:val="24"/>
              </w:rPr>
            </w:pPr>
            <w:r w:rsidRPr="009D7EE1">
              <w:rPr>
                <w:sz w:val="24"/>
                <w:szCs w:val="24"/>
              </w:rPr>
              <w:t>магнитофон, аудиозаписи, телевизор</w:t>
            </w:r>
          </w:p>
        </w:tc>
      </w:tr>
      <w:tr w:rsidR="00FD54E3" w:rsidRPr="009D7EE1" w:rsidTr="00FD54E3">
        <w:trPr>
          <w:trHeight w:val="857"/>
        </w:trPr>
        <w:tc>
          <w:tcPr>
            <w:tcW w:w="5392" w:type="dxa"/>
            <w:tcBorders>
              <w:top w:val="single" w:sz="4" w:space="0" w:color="auto"/>
              <w:left w:val="single" w:sz="4" w:space="0" w:color="auto"/>
              <w:bottom w:val="single" w:sz="4" w:space="0" w:color="auto"/>
              <w:right w:val="single" w:sz="4" w:space="0" w:color="auto"/>
            </w:tcBorders>
            <w:shd w:val="clear" w:color="auto" w:fill="FFFFFF"/>
          </w:tcPr>
          <w:p w:rsidR="00FD54E3" w:rsidRPr="009D7EE1" w:rsidRDefault="00FD54E3" w:rsidP="00FD54E3">
            <w:pPr>
              <w:pStyle w:val="22"/>
              <w:shd w:val="clear" w:color="auto" w:fill="auto"/>
              <w:spacing w:after="0" w:line="240" w:lineRule="auto"/>
              <w:ind w:left="260"/>
              <w:jc w:val="both"/>
              <w:rPr>
                <w:rFonts w:ascii="Times New Roman" w:hAnsi="Times New Roman" w:cs="Times New Roman"/>
                <w:sz w:val="24"/>
                <w:szCs w:val="24"/>
              </w:rPr>
            </w:pPr>
            <w:r w:rsidRPr="009D7EE1">
              <w:rPr>
                <w:rFonts w:ascii="Times New Roman" w:hAnsi="Times New Roman" w:cs="Times New Roman"/>
                <w:sz w:val="24"/>
                <w:szCs w:val="24"/>
              </w:rPr>
              <w:t>Спальное помещение</w:t>
            </w:r>
          </w:p>
          <w:p w:rsidR="00FD54E3" w:rsidRPr="009D7EE1" w:rsidRDefault="00FD54E3" w:rsidP="00A765D7">
            <w:pPr>
              <w:pStyle w:val="a5"/>
              <w:numPr>
                <w:ilvl w:val="0"/>
                <w:numId w:val="52"/>
              </w:numPr>
              <w:ind w:left="289" w:hanging="142"/>
              <w:jc w:val="both"/>
              <w:rPr>
                <w:sz w:val="24"/>
                <w:szCs w:val="24"/>
              </w:rPr>
            </w:pPr>
            <w:r w:rsidRPr="009D7EE1">
              <w:rPr>
                <w:sz w:val="24"/>
                <w:szCs w:val="24"/>
              </w:rPr>
              <w:t>дневной сон</w:t>
            </w:r>
          </w:p>
          <w:p w:rsidR="00FD54E3" w:rsidRPr="009D7EE1" w:rsidRDefault="00FD54E3" w:rsidP="00A765D7">
            <w:pPr>
              <w:pStyle w:val="a5"/>
              <w:numPr>
                <w:ilvl w:val="0"/>
                <w:numId w:val="52"/>
              </w:numPr>
              <w:ind w:left="289" w:hanging="142"/>
              <w:jc w:val="both"/>
              <w:rPr>
                <w:sz w:val="24"/>
                <w:szCs w:val="24"/>
              </w:rPr>
            </w:pPr>
            <w:r w:rsidRPr="009D7EE1">
              <w:rPr>
                <w:sz w:val="24"/>
                <w:szCs w:val="24"/>
              </w:rPr>
              <w:t>гимнастика после сна</w:t>
            </w:r>
          </w:p>
        </w:tc>
        <w:tc>
          <w:tcPr>
            <w:tcW w:w="4704" w:type="dxa"/>
            <w:tcBorders>
              <w:top w:val="single" w:sz="4" w:space="0" w:color="auto"/>
              <w:left w:val="single" w:sz="4" w:space="0" w:color="auto"/>
              <w:bottom w:val="single" w:sz="4" w:space="0" w:color="auto"/>
              <w:right w:val="single" w:sz="4" w:space="0" w:color="auto"/>
            </w:tcBorders>
            <w:shd w:val="clear" w:color="auto" w:fill="FFFFFF"/>
          </w:tcPr>
          <w:p w:rsidR="00FD54E3" w:rsidRPr="009D7EE1" w:rsidRDefault="00FD54E3" w:rsidP="00A765D7">
            <w:pPr>
              <w:pStyle w:val="a5"/>
              <w:numPr>
                <w:ilvl w:val="0"/>
                <w:numId w:val="51"/>
              </w:numPr>
              <w:ind w:left="229" w:hanging="142"/>
              <w:jc w:val="both"/>
              <w:rPr>
                <w:sz w:val="24"/>
                <w:szCs w:val="24"/>
              </w:rPr>
            </w:pPr>
            <w:r w:rsidRPr="009D7EE1">
              <w:rPr>
                <w:sz w:val="24"/>
                <w:szCs w:val="24"/>
              </w:rPr>
              <w:t>спальная мебель</w:t>
            </w:r>
          </w:p>
          <w:p w:rsidR="00FD54E3" w:rsidRPr="009914E5" w:rsidRDefault="00FD54E3" w:rsidP="00A765D7">
            <w:pPr>
              <w:pStyle w:val="a5"/>
              <w:numPr>
                <w:ilvl w:val="0"/>
                <w:numId w:val="51"/>
              </w:numPr>
              <w:ind w:left="229" w:hanging="142"/>
              <w:jc w:val="both"/>
              <w:rPr>
                <w:sz w:val="24"/>
                <w:szCs w:val="24"/>
              </w:rPr>
            </w:pPr>
            <w:r w:rsidRPr="009D7EE1">
              <w:rPr>
                <w:sz w:val="24"/>
                <w:szCs w:val="24"/>
              </w:rPr>
              <w:t>физкультурное оборудование для гимн</w:t>
            </w:r>
            <w:r w:rsidRPr="009D7EE1">
              <w:rPr>
                <w:sz w:val="24"/>
                <w:szCs w:val="24"/>
              </w:rPr>
              <w:t>а</w:t>
            </w:r>
            <w:r w:rsidRPr="009D7EE1">
              <w:rPr>
                <w:sz w:val="24"/>
                <w:szCs w:val="24"/>
              </w:rPr>
              <w:t>стики после сна</w:t>
            </w:r>
          </w:p>
        </w:tc>
      </w:tr>
      <w:tr w:rsidR="00FD54E3" w:rsidRPr="009D7EE1" w:rsidTr="00FD54E3">
        <w:trPr>
          <w:trHeight w:val="1190"/>
        </w:trPr>
        <w:tc>
          <w:tcPr>
            <w:tcW w:w="5392" w:type="dxa"/>
            <w:tcBorders>
              <w:top w:val="single" w:sz="4" w:space="0" w:color="auto"/>
              <w:left w:val="single" w:sz="4" w:space="0" w:color="auto"/>
              <w:bottom w:val="single" w:sz="4" w:space="0" w:color="auto"/>
              <w:right w:val="single" w:sz="4" w:space="0" w:color="auto"/>
            </w:tcBorders>
            <w:shd w:val="clear" w:color="auto" w:fill="FFFFFF"/>
          </w:tcPr>
          <w:p w:rsidR="00FD54E3" w:rsidRPr="009D7EE1" w:rsidRDefault="00FD54E3" w:rsidP="00FD54E3">
            <w:pPr>
              <w:pStyle w:val="22"/>
              <w:shd w:val="clear" w:color="auto" w:fill="auto"/>
              <w:spacing w:after="0" w:line="240" w:lineRule="auto"/>
              <w:ind w:left="260"/>
              <w:jc w:val="both"/>
              <w:rPr>
                <w:rFonts w:ascii="Times New Roman" w:hAnsi="Times New Roman" w:cs="Times New Roman"/>
                <w:sz w:val="24"/>
                <w:szCs w:val="24"/>
              </w:rPr>
            </w:pPr>
            <w:r w:rsidRPr="009D7EE1">
              <w:rPr>
                <w:rFonts w:ascii="Times New Roman" w:hAnsi="Times New Roman" w:cs="Times New Roman"/>
                <w:sz w:val="24"/>
                <w:szCs w:val="24"/>
              </w:rPr>
              <w:t>Раздевальная комната</w:t>
            </w:r>
          </w:p>
          <w:p w:rsidR="00FD54E3" w:rsidRPr="009D7EE1" w:rsidRDefault="00FD54E3" w:rsidP="00A765D7">
            <w:pPr>
              <w:pStyle w:val="a5"/>
              <w:numPr>
                <w:ilvl w:val="0"/>
                <w:numId w:val="48"/>
              </w:numPr>
              <w:tabs>
                <w:tab w:val="left" w:pos="418"/>
              </w:tabs>
              <w:ind w:left="260"/>
              <w:jc w:val="both"/>
              <w:rPr>
                <w:sz w:val="24"/>
                <w:szCs w:val="24"/>
              </w:rPr>
            </w:pPr>
            <w:r w:rsidRPr="009D7EE1">
              <w:rPr>
                <w:sz w:val="24"/>
                <w:szCs w:val="24"/>
              </w:rPr>
              <w:t>информационно-просветительная работа с р</w:t>
            </w:r>
            <w:r w:rsidRPr="009D7EE1">
              <w:rPr>
                <w:sz w:val="24"/>
                <w:szCs w:val="24"/>
              </w:rPr>
              <w:t>о</w:t>
            </w:r>
            <w:r w:rsidRPr="009D7EE1">
              <w:rPr>
                <w:sz w:val="24"/>
                <w:szCs w:val="24"/>
              </w:rPr>
              <w:t>дителями</w:t>
            </w:r>
          </w:p>
        </w:tc>
        <w:tc>
          <w:tcPr>
            <w:tcW w:w="4704" w:type="dxa"/>
            <w:tcBorders>
              <w:top w:val="single" w:sz="4" w:space="0" w:color="auto"/>
              <w:left w:val="single" w:sz="4" w:space="0" w:color="auto"/>
              <w:bottom w:val="single" w:sz="4" w:space="0" w:color="auto"/>
              <w:right w:val="single" w:sz="4" w:space="0" w:color="auto"/>
            </w:tcBorders>
            <w:shd w:val="clear" w:color="auto" w:fill="FFFFFF"/>
          </w:tcPr>
          <w:p w:rsidR="00FD54E3" w:rsidRPr="009D7EE1" w:rsidRDefault="00FD54E3" w:rsidP="00A765D7">
            <w:pPr>
              <w:pStyle w:val="a5"/>
              <w:numPr>
                <w:ilvl w:val="0"/>
                <w:numId w:val="49"/>
              </w:numPr>
              <w:tabs>
                <w:tab w:val="left" w:pos="453"/>
              </w:tabs>
              <w:ind w:left="280"/>
              <w:jc w:val="both"/>
              <w:rPr>
                <w:sz w:val="24"/>
                <w:szCs w:val="24"/>
              </w:rPr>
            </w:pPr>
            <w:r w:rsidRPr="009D7EE1">
              <w:rPr>
                <w:sz w:val="24"/>
                <w:szCs w:val="24"/>
              </w:rPr>
              <w:t>информационный уголок</w:t>
            </w:r>
          </w:p>
          <w:p w:rsidR="00FD54E3" w:rsidRPr="009D7EE1" w:rsidRDefault="00FD54E3" w:rsidP="00A765D7">
            <w:pPr>
              <w:pStyle w:val="a5"/>
              <w:numPr>
                <w:ilvl w:val="0"/>
                <w:numId w:val="49"/>
              </w:numPr>
              <w:tabs>
                <w:tab w:val="left" w:pos="453"/>
              </w:tabs>
              <w:ind w:left="280"/>
              <w:jc w:val="both"/>
              <w:rPr>
                <w:sz w:val="24"/>
                <w:szCs w:val="24"/>
              </w:rPr>
            </w:pPr>
            <w:r w:rsidRPr="009D7EE1">
              <w:rPr>
                <w:sz w:val="24"/>
                <w:szCs w:val="24"/>
              </w:rPr>
              <w:t>выставки детского творчества</w:t>
            </w:r>
          </w:p>
          <w:p w:rsidR="00FD54E3" w:rsidRPr="009D7EE1" w:rsidRDefault="00FD54E3" w:rsidP="00A765D7">
            <w:pPr>
              <w:pStyle w:val="a5"/>
              <w:numPr>
                <w:ilvl w:val="0"/>
                <w:numId w:val="49"/>
              </w:numPr>
              <w:tabs>
                <w:tab w:val="left" w:pos="448"/>
              </w:tabs>
              <w:ind w:left="280"/>
              <w:jc w:val="both"/>
              <w:rPr>
                <w:sz w:val="24"/>
                <w:szCs w:val="24"/>
              </w:rPr>
            </w:pPr>
            <w:r w:rsidRPr="009D7EE1">
              <w:rPr>
                <w:sz w:val="24"/>
                <w:szCs w:val="24"/>
              </w:rPr>
              <w:t>наглядно-информационный материал для родителей</w:t>
            </w:r>
          </w:p>
        </w:tc>
      </w:tr>
      <w:tr w:rsidR="00FD54E3" w:rsidRPr="009D7EE1" w:rsidTr="00FD54E3">
        <w:trPr>
          <w:trHeight w:val="70"/>
        </w:trPr>
        <w:tc>
          <w:tcPr>
            <w:tcW w:w="5392" w:type="dxa"/>
            <w:tcBorders>
              <w:top w:val="single" w:sz="4" w:space="0" w:color="auto"/>
              <w:left w:val="single" w:sz="4" w:space="0" w:color="auto"/>
              <w:bottom w:val="single" w:sz="4" w:space="0" w:color="auto"/>
              <w:right w:val="single" w:sz="4" w:space="0" w:color="auto"/>
            </w:tcBorders>
            <w:shd w:val="clear" w:color="auto" w:fill="FFFFFF"/>
          </w:tcPr>
          <w:p w:rsidR="00FD54E3" w:rsidRPr="009D7EE1" w:rsidRDefault="00FD54E3" w:rsidP="00FD54E3">
            <w:pPr>
              <w:pStyle w:val="22"/>
              <w:shd w:val="clear" w:color="auto" w:fill="auto"/>
              <w:spacing w:after="0" w:line="240" w:lineRule="auto"/>
              <w:ind w:left="260"/>
              <w:jc w:val="both"/>
              <w:rPr>
                <w:rFonts w:ascii="Times New Roman" w:hAnsi="Times New Roman" w:cs="Times New Roman"/>
                <w:sz w:val="24"/>
                <w:szCs w:val="24"/>
              </w:rPr>
            </w:pPr>
            <w:r w:rsidRPr="009D7EE1">
              <w:rPr>
                <w:rFonts w:ascii="Times New Roman" w:hAnsi="Times New Roman" w:cs="Times New Roman"/>
                <w:sz w:val="24"/>
                <w:szCs w:val="24"/>
              </w:rPr>
              <w:t>Музыкальный зал</w:t>
            </w:r>
          </w:p>
          <w:p w:rsidR="00FD54E3" w:rsidRPr="009D7EE1" w:rsidRDefault="00FD54E3" w:rsidP="00FD54E3">
            <w:pPr>
              <w:pStyle w:val="22"/>
              <w:shd w:val="clear" w:color="auto" w:fill="auto"/>
              <w:spacing w:after="0" w:line="240" w:lineRule="auto"/>
              <w:ind w:left="260"/>
              <w:jc w:val="both"/>
              <w:rPr>
                <w:rFonts w:ascii="Times New Roman" w:hAnsi="Times New Roman" w:cs="Times New Roman"/>
                <w:sz w:val="24"/>
                <w:szCs w:val="24"/>
              </w:rPr>
            </w:pPr>
            <w:r w:rsidRPr="009D7EE1">
              <w:rPr>
                <w:rFonts w:ascii="Times New Roman" w:hAnsi="Times New Roman" w:cs="Times New Roman"/>
                <w:sz w:val="24"/>
                <w:szCs w:val="24"/>
              </w:rPr>
              <w:t>Кабинет музыкального руководителя</w:t>
            </w:r>
          </w:p>
          <w:p w:rsidR="00FD54E3" w:rsidRPr="009D7EE1" w:rsidRDefault="00FD54E3" w:rsidP="00A765D7">
            <w:pPr>
              <w:pStyle w:val="22"/>
              <w:numPr>
                <w:ilvl w:val="0"/>
                <w:numId w:val="54"/>
              </w:numPr>
              <w:shd w:val="clear" w:color="auto" w:fill="auto"/>
              <w:spacing w:after="0" w:line="240" w:lineRule="auto"/>
              <w:ind w:left="289" w:hanging="142"/>
              <w:jc w:val="both"/>
              <w:rPr>
                <w:rFonts w:ascii="Times New Roman" w:hAnsi="Times New Roman" w:cs="Times New Roman"/>
                <w:b w:val="0"/>
                <w:sz w:val="24"/>
                <w:szCs w:val="24"/>
              </w:rPr>
            </w:pPr>
            <w:r w:rsidRPr="009D7EE1">
              <w:rPr>
                <w:rFonts w:ascii="Times New Roman" w:hAnsi="Times New Roman" w:cs="Times New Roman"/>
                <w:b w:val="0"/>
                <w:sz w:val="24"/>
                <w:szCs w:val="24"/>
              </w:rPr>
              <w:t xml:space="preserve"> занятия по музыкальному воспитанию</w:t>
            </w:r>
          </w:p>
          <w:p w:rsidR="00FD54E3" w:rsidRPr="009D7EE1" w:rsidRDefault="00FD54E3" w:rsidP="00A765D7">
            <w:pPr>
              <w:pStyle w:val="22"/>
              <w:numPr>
                <w:ilvl w:val="0"/>
                <w:numId w:val="54"/>
              </w:numPr>
              <w:shd w:val="clear" w:color="auto" w:fill="auto"/>
              <w:spacing w:after="0" w:line="240" w:lineRule="auto"/>
              <w:ind w:left="289" w:hanging="142"/>
              <w:jc w:val="both"/>
              <w:rPr>
                <w:rFonts w:ascii="Times New Roman" w:hAnsi="Times New Roman" w:cs="Times New Roman"/>
                <w:b w:val="0"/>
                <w:sz w:val="24"/>
                <w:szCs w:val="24"/>
              </w:rPr>
            </w:pPr>
            <w:r w:rsidRPr="009D7EE1">
              <w:rPr>
                <w:rFonts w:ascii="Times New Roman" w:hAnsi="Times New Roman" w:cs="Times New Roman"/>
                <w:b w:val="0"/>
                <w:sz w:val="24"/>
                <w:szCs w:val="24"/>
              </w:rPr>
              <w:t xml:space="preserve"> индивидуальные занятия</w:t>
            </w:r>
          </w:p>
          <w:p w:rsidR="00FD54E3" w:rsidRPr="009D7EE1" w:rsidRDefault="00FD54E3" w:rsidP="00A765D7">
            <w:pPr>
              <w:pStyle w:val="22"/>
              <w:numPr>
                <w:ilvl w:val="0"/>
                <w:numId w:val="54"/>
              </w:numPr>
              <w:shd w:val="clear" w:color="auto" w:fill="auto"/>
              <w:spacing w:after="0" w:line="240" w:lineRule="auto"/>
              <w:ind w:left="289" w:hanging="142"/>
              <w:jc w:val="both"/>
              <w:rPr>
                <w:rFonts w:ascii="Times New Roman" w:hAnsi="Times New Roman" w:cs="Times New Roman"/>
                <w:b w:val="0"/>
                <w:sz w:val="24"/>
                <w:szCs w:val="24"/>
              </w:rPr>
            </w:pPr>
            <w:r w:rsidRPr="009D7EE1">
              <w:rPr>
                <w:rFonts w:ascii="Times New Roman" w:hAnsi="Times New Roman" w:cs="Times New Roman"/>
                <w:b w:val="0"/>
                <w:sz w:val="24"/>
                <w:szCs w:val="24"/>
              </w:rPr>
              <w:t xml:space="preserve"> тематические досуги</w:t>
            </w:r>
          </w:p>
          <w:p w:rsidR="00FD54E3" w:rsidRPr="009D7EE1" w:rsidRDefault="00FD54E3" w:rsidP="00A765D7">
            <w:pPr>
              <w:pStyle w:val="22"/>
              <w:numPr>
                <w:ilvl w:val="0"/>
                <w:numId w:val="54"/>
              </w:numPr>
              <w:shd w:val="clear" w:color="auto" w:fill="auto"/>
              <w:spacing w:after="0" w:line="240" w:lineRule="auto"/>
              <w:ind w:left="289" w:hanging="142"/>
              <w:jc w:val="both"/>
              <w:rPr>
                <w:rFonts w:ascii="Times New Roman" w:hAnsi="Times New Roman" w:cs="Times New Roman"/>
                <w:b w:val="0"/>
                <w:sz w:val="24"/>
                <w:szCs w:val="24"/>
              </w:rPr>
            </w:pPr>
            <w:r w:rsidRPr="009D7EE1">
              <w:rPr>
                <w:rFonts w:ascii="Times New Roman" w:hAnsi="Times New Roman" w:cs="Times New Roman"/>
                <w:b w:val="0"/>
                <w:sz w:val="24"/>
                <w:szCs w:val="24"/>
              </w:rPr>
              <w:t xml:space="preserve"> развлечения</w:t>
            </w:r>
          </w:p>
          <w:p w:rsidR="00FD54E3" w:rsidRPr="009D7EE1" w:rsidRDefault="00FD54E3" w:rsidP="00A765D7">
            <w:pPr>
              <w:pStyle w:val="22"/>
              <w:numPr>
                <w:ilvl w:val="0"/>
                <w:numId w:val="54"/>
              </w:numPr>
              <w:shd w:val="clear" w:color="auto" w:fill="auto"/>
              <w:spacing w:after="0" w:line="240" w:lineRule="auto"/>
              <w:ind w:left="289" w:hanging="142"/>
              <w:jc w:val="both"/>
              <w:rPr>
                <w:rFonts w:ascii="Times New Roman" w:hAnsi="Times New Roman" w:cs="Times New Roman"/>
                <w:b w:val="0"/>
                <w:sz w:val="24"/>
                <w:szCs w:val="24"/>
              </w:rPr>
            </w:pPr>
            <w:r w:rsidRPr="009D7EE1">
              <w:rPr>
                <w:rFonts w:ascii="Times New Roman" w:hAnsi="Times New Roman" w:cs="Times New Roman"/>
                <w:b w:val="0"/>
                <w:sz w:val="24"/>
                <w:szCs w:val="24"/>
              </w:rPr>
              <w:t xml:space="preserve"> театральные представления</w:t>
            </w:r>
          </w:p>
          <w:p w:rsidR="00FD54E3" w:rsidRPr="009D7EE1" w:rsidRDefault="00FD54E3" w:rsidP="00A765D7">
            <w:pPr>
              <w:pStyle w:val="22"/>
              <w:numPr>
                <w:ilvl w:val="0"/>
                <w:numId w:val="54"/>
              </w:numPr>
              <w:shd w:val="clear" w:color="auto" w:fill="auto"/>
              <w:spacing w:after="0" w:line="240" w:lineRule="auto"/>
              <w:ind w:left="289" w:hanging="142"/>
              <w:jc w:val="both"/>
              <w:rPr>
                <w:rFonts w:ascii="Times New Roman" w:hAnsi="Times New Roman" w:cs="Times New Roman"/>
                <w:b w:val="0"/>
                <w:sz w:val="24"/>
                <w:szCs w:val="24"/>
              </w:rPr>
            </w:pPr>
            <w:r w:rsidRPr="009D7EE1">
              <w:rPr>
                <w:rFonts w:ascii="Times New Roman" w:hAnsi="Times New Roman" w:cs="Times New Roman"/>
                <w:b w:val="0"/>
                <w:sz w:val="24"/>
                <w:szCs w:val="24"/>
              </w:rPr>
              <w:t xml:space="preserve"> праздники, утренники</w:t>
            </w:r>
          </w:p>
          <w:p w:rsidR="00FD54E3" w:rsidRPr="009D7EE1" w:rsidRDefault="00FD54E3" w:rsidP="00A765D7">
            <w:pPr>
              <w:pStyle w:val="22"/>
              <w:numPr>
                <w:ilvl w:val="0"/>
                <w:numId w:val="54"/>
              </w:numPr>
              <w:shd w:val="clear" w:color="auto" w:fill="auto"/>
              <w:spacing w:after="0" w:line="240" w:lineRule="auto"/>
              <w:ind w:left="289" w:hanging="142"/>
              <w:jc w:val="both"/>
              <w:rPr>
                <w:rFonts w:ascii="Times New Roman" w:hAnsi="Times New Roman" w:cs="Times New Roman"/>
                <w:b w:val="0"/>
                <w:sz w:val="24"/>
                <w:szCs w:val="24"/>
              </w:rPr>
            </w:pPr>
            <w:r w:rsidRPr="009D7EE1">
              <w:rPr>
                <w:rFonts w:ascii="Times New Roman" w:hAnsi="Times New Roman" w:cs="Times New Roman"/>
                <w:b w:val="0"/>
                <w:sz w:val="24"/>
                <w:szCs w:val="24"/>
              </w:rPr>
              <w:t xml:space="preserve"> консультации для педагогов</w:t>
            </w:r>
          </w:p>
          <w:p w:rsidR="00FD54E3" w:rsidRPr="009D7EE1" w:rsidRDefault="00FD54E3" w:rsidP="00A765D7">
            <w:pPr>
              <w:pStyle w:val="22"/>
              <w:numPr>
                <w:ilvl w:val="0"/>
                <w:numId w:val="54"/>
              </w:numPr>
              <w:shd w:val="clear" w:color="auto" w:fill="auto"/>
              <w:spacing w:after="0" w:line="240" w:lineRule="auto"/>
              <w:ind w:left="289" w:hanging="142"/>
              <w:jc w:val="both"/>
              <w:rPr>
                <w:rFonts w:ascii="Times New Roman" w:hAnsi="Times New Roman" w:cs="Times New Roman"/>
                <w:b w:val="0"/>
                <w:sz w:val="24"/>
                <w:szCs w:val="24"/>
              </w:rPr>
            </w:pPr>
            <w:r w:rsidRPr="009D7EE1">
              <w:rPr>
                <w:rFonts w:ascii="Times New Roman" w:hAnsi="Times New Roman" w:cs="Times New Roman"/>
                <w:b w:val="0"/>
                <w:sz w:val="24"/>
                <w:szCs w:val="24"/>
              </w:rPr>
              <w:t xml:space="preserve"> мероприятия для родителей</w:t>
            </w:r>
          </w:p>
        </w:tc>
        <w:tc>
          <w:tcPr>
            <w:tcW w:w="4704" w:type="dxa"/>
            <w:tcBorders>
              <w:top w:val="single" w:sz="4" w:space="0" w:color="auto"/>
              <w:left w:val="single" w:sz="4" w:space="0" w:color="auto"/>
              <w:bottom w:val="single" w:sz="4" w:space="0" w:color="auto"/>
              <w:right w:val="single" w:sz="4" w:space="0" w:color="auto"/>
            </w:tcBorders>
            <w:shd w:val="clear" w:color="auto" w:fill="FFFFFF"/>
          </w:tcPr>
          <w:p w:rsidR="00FD54E3" w:rsidRPr="009D7EE1" w:rsidRDefault="00FD54E3" w:rsidP="00A765D7">
            <w:pPr>
              <w:pStyle w:val="a5"/>
              <w:numPr>
                <w:ilvl w:val="0"/>
                <w:numId w:val="53"/>
              </w:numPr>
              <w:tabs>
                <w:tab w:val="left" w:pos="229"/>
              </w:tabs>
              <w:ind w:left="229" w:hanging="142"/>
              <w:jc w:val="both"/>
              <w:rPr>
                <w:sz w:val="24"/>
                <w:szCs w:val="24"/>
              </w:rPr>
            </w:pPr>
            <w:r w:rsidRPr="009D7EE1">
              <w:rPr>
                <w:sz w:val="24"/>
                <w:szCs w:val="24"/>
              </w:rPr>
              <w:t>библиотека методической литературы по музыке, ноты</w:t>
            </w:r>
          </w:p>
          <w:p w:rsidR="00FD54E3" w:rsidRPr="009D7EE1" w:rsidRDefault="00FD54E3" w:rsidP="00A765D7">
            <w:pPr>
              <w:pStyle w:val="a5"/>
              <w:numPr>
                <w:ilvl w:val="0"/>
                <w:numId w:val="53"/>
              </w:numPr>
              <w:tabs>
                <w:tab w:val="left" w:pos="229"/>
              </w:tabs>
              <w:ind w:left="229" w:hanging="142"/>
              <w:jc w:val="both"/>
              <w:rPr>
                <w:sz w:val="24"/>
                <w:szCs w:val="24"/>
              </w:rPr>
            </w:pPr>
            <w:r w:rsidRPr="009D7EE1">
              <w:rPr>
                <w:sz w:val="24"/>
                <w:szCs w:val="24"/>
              </w:rPr>
              <w:t>пианино</w:t>
            </w:r>
          </w:p>
          <w:p w:rsidR="00FD54E3" w:rsidRPr="009D7EE1" w:rsidRDefault="00FD54E3" w:rsidP="00A765D7">
            <w:pPr>
              <w:pStyle w:val="a5"/>
              <w:numPr>
                <w:ilvl w:val="0"/>
                <w:numId w:val="53"/>
              </w:numPr>
              <w:tabs>
                <w:tab w:val="left" w:pos="229"/>
              </w:tabs>
              <w:ind w:left="229" w:hanging="142"/>
              <w:jc w:val="both"/>
              <w:rPr>
                <w:sz w:val="24"/>
                <w:szCs w:val="24"/>
              </w:rPr>
            </w:pPr>
            <w:r w:rsidRPr="009D7EE1">
              <w:rPr>
                <w:sz w:val="24"/>
                <w:szCs w:val="24"/>
              </w:rPr>
              <w:t>музыкальный центр</w:t>
            </w:r>
          </w:p>
          <w:p w:rsidR="00FD54E3" w:rsidRPr="009D7EE1" w:rsidRDefault="00FD54E3" w:rsidP="00A765D7">
            <w:pPr>
              <w:pStyle w:val="a5"/>
              <w:numPr>
                <w:ilvl w:val="0"/>
                <w:numId w:val="53"/>
              </w:numPr>
              <w:tabs>
                <w:tab w:val="left" w:pos="229"/>
              </w:tabs>
              <w:ind w:left="229" w:hanging="142"/>
              <w:jc w:val="both"/>
              <w:rPr>
                <w:sz w:val="24"/>
                <w:szCs w:val="24"/>
              </w:rPr>
            </w:pPr>
            <w:r w:rsidRPr="009D7EE1">
              <w:rPr>
                <w:sz w:val="24"/>
                <w:szCs w:val="24"/>
              </w:rPr>
              <w:t>музыкальные инструменты для детей</w:t>
            </w:r>
          </w:p>
          <w:p w:rsidR="00FD54E3" w:rsidRPr="009D7EE1" w:rsidRDefault="00FD54E3" w:rsidP="00A765D7">
            <w:pPr>
              <w:pStyle w:val="a5"/>
              <w:numPr>
                <w:ilvl w:val="0"/>
                <w:numId w:val="53"/>
              </w:numPr>
              <w:tabs>
                <w:tab w:val="left" w:pos="229"/>
              </w:tabs>
              <w:ind w:left="229" w:hanging="142"/>
              <w:jc w:val="both"/>
              <w:rPr>
                <w:sz w:val="24"/>
                <w:szCs w:val="24"/>
              </w:rPr>
            </w:pPr>
            <w:r w:rsidRPr="009D7EE1">
              <w:rPr>
                <w:sz w:val="24"/>
                <w:szCs w:val="24"/>
              </w:rPr>
              <w:t>подборка аудио и видео материалов</w:t>
            </w:r>
          </w:p>
          <w:p w:rsidR="00FD54E3" w:rsidRPr="009D7EE1" w:rsidRDefault="00FD54E3" w:rsidP="00A765D7">
            <w:pPr>
              <w:pStyle w:val="a5"/>
              <w:numPr>
                <w:ilvl w:val="0"/>
                <w:numId w:val="53"/>
              </w:numPr>
              <w:tabs>
                <w:tab w:val="left" w:pos="229"/>
              </w:tabs>
              <w:ind w:left="229" w:hanging="142"/>
              <w:jc w:val="both"/>
              <w:rPr>
                <w:sz w:val="24"/>
                <w:szCs w:val="24"/>
              </w:rPr>
            </w:pPr>
            <w:r w:rsidRPr="009D7EE1">
              <w:rPr>
                <w:sz w:val="24"/>
                <w:szCs w:val="24"/>
              </w:rPr>
              <w:t>ширма для театра</w:t>
            </w:r>
          </w:p>
          <w:p w:rsidR="00FD54E3" w:rsidRPr="009D7EE1" w:rsidRDefault="00FD54E3" w:rsidP="00A765D7">
            <w:pPr>
              <w:pStyle w:val="a5"/>
              <w:numPr>
                <w:ilvl w:val="0"/>
                <w:numId w:val="53"/>
              </w:numPr>
              <w:tabs>
                <w:tab w:val="left" w:pos="229"/>
              </w:tabs>
              <w:ind w:left="229" w:hanging="142"/>
              <w:jc w:val="both"/>
              <w:rPr>
                <w:sz w:val="24"/>
                <w:szCs w:val="24"/>
              </w:rPr>
            </w:pPr>
            <w:r w:rsidRPr="009D7EE1">
              <w:rPr>
                <w:sz w:val="24"/>
                <w:szCs w:val="24"/>
              </w:rPr>
              <w:t>разнообразные театры</w:t>
            </w:r>
          </w:p>
          <w:p w:rsidR="00FD54E3" w:rsidRPr="009D7EE1" w:rsidRDefault="00FD54E3" w:rsidP="00A765D7">
            <w:pPr>
              <w:pStyle w:val="a5"/>
              <w:numPr>
                <w:ilvl w:val="0"/>
                <w:numId w:val="53"/>
              </w:numPr>
              <w:tabs>
                <w:tab w:val="left" w:pos="229"/>
              </w:tabs>
              <w:ind w:left="229" w:hanging="142"/>
              <w:jc w:val="both"/>
              <w:rPr>
                <w:sz w:val="24"/>
                <w:szCs w:val="24"/>
              </w:rPr>
            </w:pPr>
            <w:r w:rsidRPr="009D7EE1">
              <w:rPr>
                <w:sz w:val="24"/>
                <w:szCs w:val="24"/>
              </w:rPr>
              <w:t>театральные костюмы для взрослых и д</w:t>
            </w:r>
            <w:r w:rsidRPr="009D7EE1">
              <w:rPr>
                <w:sz w:val="24"/>
                <w:szCs w:val="24"/>
              </w:rPr>
              <w:t>е</w:t>
            </w:r>
            <w:r w:rsidRPr="009D7EE1">
              <w:rPr>
                <w:sz w:val="24"/>
                <w:szCs w:val="24"/>
              </w:rPr>
              <w:t>тей</w:t>
            </w:r>
          </w:p>
        </w:tc>
      </w:tr>
      <w:tr w:rsidR="00FD54E3" w:rsidRPr="009D7EE1" w:rsidTr="00FD54E3">
        <w:trPr>
          <w:trHeight w:val="1190"/>
        </w:trPr>
        <w:tc>
          <w:tcPr>
            <w:tcW w:w="5392" w:type="dxa"/>
            <w:tcBorders>
              <w:top w:val="single" w:sz="4" w:space="0" w:color="auto"/>
              <w:left w:val="single" w:sz="4" w:space="0" w:color="auto"/>
              <w:bottom w:val="single" w:sz="4" w:space="0" w:color="auto"/>
              <w:right w:val="single" w:sz="4" w:space="0" w:color="auto"/>
            </w:tcBorders>
            <w:shd w:val="clear" w:color="auto" w:fill="FFFFFF"/>
          </w:tcPr>
          <w:p w:rsidR="00FD54E3" w:rsidRPr="009D7EE1" w:rsidRDefault="00FD54E3" w:rsidP="00FD54E3">
            <w:pPr>
              <w:pStyle w:val="22"/>
              <w:shd w:val="clear" w:color="auto" w:fill="auto"/>
              <w:spacing w:after="0" w:line="240" w:lineRule="auto"/>
              <w:ind w:left="260"/>
              <w:jc w:val="both"/>
              <w:rPr>
                <w:rFonts w:ascii="Times New Roman" w:hAnsi="Times New Roman" w:cs="Times New Roman"/>
                <w:sz w:val="24"/>
                <w:szCs w:val="24"/>
              </w:rPr>
            </w:pPr>
            <w:r w:rsidRPr="009D7EE1">
              <w:rPr>
                <w:rFonts w:ascii="Times New Roman" w:hAnsi="Times New Roman" w:cs="Times New Roman"/>
                <w:sz w:val="24"/>
                <w:szCs w:val="24"/>
              </w:rPr>
              <w:t>Физкультурный зал</w:t>
            </w:r>
            <w:r w:rsidR="00422722">
              <w:rPr>
                <w:rFonts w:ascii="Times New Roman" w:hAnsi="Times New Roman" w:cs="Times New Roman"/>
                <w:sz w:val="24"/>
                <w:szCs w:val="24"/>
              </w:rPr>
              <w:t xml:space="preserve"> (тренажерный зал)</w:t>
            </w:r>
          </w:p>
          <w:p w:rsidR="00FD54E3" w:rsidRPr="009D7EE1" w:rsidRDefault="00FD54E3" w:rsidP="00FD54E3">
            <w:pPr>
              <w:pStyle w:val="22"/>
              <w:shd w:val="clear" w:color="auto" w:fill="auto"/>
              <w:spacing w:after="0" w:line="240" w:lineRule="auto"/>
              <w:ind w:left="260"/>
              <w:jc w:val="both"/>
              <w:rPr>
                <w:rFonts w:ascii="Times New Roman" w:hAnsi="Times New Roman" w:cs="Times New Roman"/>
                <w:sz w:val="24"/>
                <w:szCs w:val="24"/>
              </w:rPr>
            </w:pPr>
            <w:r w:rsidRPr="009D7EE1">
              <w:rPr>
                <w:rFonts w:ascii="Times New Roman" w:hAnsi="Times New Roman" w:cs="Times New Roman"/>
                <w:sz w:val="24"/>
                <w:szCs w:val="24"/>
              </w:rPr>
              <w:t>Кабинет инструктора по физо</w:t>
            </w:r>
          </w:p>
          <w:p w:rsidR="00FD54E3" w:rsidRPr="009D7EE1" w:rsidRDefault="00FD54E3" w:rsidP="00A765D7">
            <w:pPr>
              <w:pStyle w:val="22"/>
              <w:numPr>
                <w:ilvl w:val="0"/>
                <w:numId w:val="55"/>
              </w:numPr>
              <w:shd w:val="clear" w:color="auto" w:fill="auto"/>
              <w:spacing w:after="0" w:line="240" w:lineRule="auto"/>
              <w:ind w:left="289" w:hanging="142"/>
              <w:jc w:val="both"/>
              <w:rPr>
                <w:rFonts w:ascii="Times New Roman" w:hAnsi="Times New Roman" w:cs="Times New Roman"/>
                <w:b w:val="0"/>
                <w:sz w:val="24"/>
                <w:szCs w:val="24"/>
              </w:rPr>
            </w:pPr>
            <w:r w:rsidRPr="009D7EE1">
              <w:rPr>
                <w:rFonts w:ascii="Times New Roman" w:hAnsi="Times New Roman" w:cs="Times New Roman"/>
                <w:b w:val="0"/>
                <w:sz w:val="24"/>
                <w:szCs w:val="24"/>
              </w:rPr>
              <w:t xml:space="preserve"> физкультурные занятия</w:t>
            </w:r>
          </w:p>
          <w:p w:rsidR="00FD54E3" w:rsidRPr="009D7EE1" w:rsidRDefault="00FD54E3" w:rsidP="00A765D7">
            <w:pPr>
              <w:pStyle w:val="22"/>
              <w:numPr>
                <w:ilvl w:val="0"/>
                <w:numId w:val="55"/>
              </w:numPr>
              <w:shd w:val="clear" w:color="auto" w:fill="auto"/>
              <w:spacing w:after="0" w:line="240" w:lineRule="auto"/>
              <w:ind w:left="289" w:hanging="142"/>
              <w:jc w:val="both"/>
              <w:rPr>
                <w:rFonts w:ascii="Times New Roman" w:hAnsi="Times New Roman" w:cs="Times New Roman"/>
                <w:b w:val="0"/>
                <w:sz w:val="24"/>
                <w:szCs w:val="24"/>
              </w:rPr>
            </w:pPr>
            <w:r w:rsidRPr="009D7EE1">
              <w:rPr>
                <w:rFonts w:ascii="Times New Roman" w:hAnsi="Times New Roman" w:cs="Times New Roman"/>
                <w:b w:val="0"/>
                <w:sz w:val="24"/>
                <w:szCs w:val="24"/>
              </w:rPr>
              <w:t xml:space="preserve"> спортивные досуги</w:t>
            </w:r>
          </w:p>
          <w:p w:rsidR="00FD54E3" w:rsidRPr="009D7EE1" w:rsidRDefault="00FD54E3" w:rsidP="00A765D7">
            <w:pPr>
              <w:pStyle w:val="22"/>
              <w:numPr>
                <w:ilvl w:val="0"/>
                <w:numId w:val="55"/>
              </w:numPr>
              <w:shd w:val="clear" w:color="auto" w:fill="auto"/>
              <w:spacing w:after="0" w:line="240" w:lineRule="auto"/>
              <w:ind w:left="289" w:hanging="142"/>
              <w:jc w:val="both"/>
              <w:rPr>
                <w:rFonts w:ascii="Times New Roman" w:hAnsi="Times New Roman" w:cs="Times New Roman"/>
                <w:b w:val="0"/>
                <w:sz w:val="24"/>
                <w:szCs w:val="24"/>
              </w:rPr>
            </w:pPr>
            <w:r w:rsidRPr="009D7EE1">
              <w:rPr>
                <w:rFonts w:ascii="Times New Roman" w:hAnsi="Times New Roman" w:cs="Times New Roman"/>
                <w:b w:val="0"/>
                <w:sz w:val="24"/>
                <w:szCs w:val="24"/>
              </w:rPr>
              <w:t xml:space="preserve"> развлечения, праздники</w:t>
            </w:r>
          </w:p>
          <w:p w:rsidR="00FD54E3" w:rsidRPr="009D7EE1" w:rsidRDefault="00FD54E3" w:rsidP="00A765D7">
            <w:pPr>
              <w:pStyle w:val="22"/>
              <w:numPr>
                <w:ilvl w:val="0"/>
                <w:numId w:val="55"/>
              </w:numPr>
              <w:shd w:val="clear" w:color="auto" w:fill="auto"/>
              <w:spacing w:after="0" w:line="240" w:lineRule="auto"/>
              <w:ind w:left="289" w:hanging="142"/>
              <w:jc w:val="both"/>
              <w:rPr>
                <w:rFonts w:ascii="Times New Roman" w:hAnsi="Times New Roman" w:cs="Times New Roman"/>
                <w:b w:val="0"/>
                <w:sz w:val="24"/>
                <w:szCs w:val="24"/>
              </w:rPr>
            </w:pPr>
            <w:r w:rsidRPr="009D7EE1">
              <w:rPr>
                <w:rFonts w:ascii="Times New Roman" w:hAnsi="Times New Roman" w:cs="Times New Roman"/>
                <w:b w:val="0"/>
                <w:sz w:val="24"/>
                <w:szCs w:val="24"/>
              </w:rPr>
              <w:t xml:space="preserve"> утренняя гимнастика</w:t>
            </w:r>
          </w:p>
          <w:p w:rsidR="00FD54E3" w:rsidRPr="009D7EE1" w:rsidRDefault="00FD54E3" w:rsidP="00A765D7">
            <w:pPr>
              <w:pStyle w:val="22"/>
              <w:numPr>
                <w:ilvl w:val="0"/>
                <w:numId w:val="55"/>
              </w:numPr>
              <w:shd w:val="clear" w:color="auto" w:fill="auto"/>
              <w:spacing w:after="0" w:line="240" w:lineRule="auto"/>
              <w:ind w:left="289" w:hanging="142"/>
              <w:jc w:val="both"/>
              <w:rPr>
                <w:rFonts w:ascii="Times New Roman" w:hAnsi="Times New Roman" w:cs="Times New Roman"/>
                <w:b w:val="0"/>
                <w:sz w:val="24"/>
                <w:szCs w:val="24"/>
              </w:rPr>
            </w:pPr>
            <w:r w:rsidRPr="009D7EE1">
              <w:rPr>
                <w:rFonts w:ascii="Times New Roman" w:hAnsi="Times New Roman" w:cs="Times New Roman"/>
                <w:b w:val="0"/>
                <w:sz w:val="24"/>
                <w:szCs w:val="24"/>
              </w:rPr>
              <w:t xml:space="preserve"> консультации для педагогов и родителей</w:t>
            </w:r>
          </w:p>
        </w:tc>
        <w:tc>
          <w:tcPr>
            <w:tcW w:w="4704" w:type="dxa"/>
            <w:tcBorders>
              <w:top w:val="single" w:sz="4" w:space="0" w:color="auto"/>
              <w:left w:val="single" w:sz="4" w:space="0" w:color="auto"/>
              <w:bottom w:val="single" w:sz="4" w:space="0" w:color="auto"/>
              <w:right w:val="single" w:sz="4" w:space="0" w:color="auto"/>
            </w:tcBorders>
            <w:shd w:val="clear" w:color="auto" w:fill="FFFFFF"/>
          </w:tcPr>
          <w:p w:rsidR="00FD54E3" w:rsidRPr="009D7EE1" w:rsidRDefault="00FD54E3" w:rsidP="00A765D7">
            <w:pPr>
              <w:pStyle w:val="a5"/>
              <w:numPr>
                <w:ilvl w:val="0"/>
                <w:numId w:val="53"/>
              </w:numPr>
              <w:tabs>
                <w:tab w:val="left" w:pos="87"/>
              </w:tabs>
              <w:ind w:left="229" w:hanging="142"/>
              <w:jc w:val="both"/>
              <w:rPr>
                <w:sz w:val="24"/>
                <w:szCs w:val="24"/>
              </w:rPr>
            </w:pPr>
            <w:r w:rsidRPr="009D7EE1">
              <w:rPr>
                <w:sz w:val="24"/>
                <w:szCs w:val="24"/>
              </w:rPr>
              <w:t>спортивное оборудование для занятий физкультурой и спортом</w:t>
            </w:r>
          </w:p>
          <w:p w:rsidR="00FD54E3" w:rsidRPr="009D7EE1" w:rsidRDefault="00FD54E3" w:rsidP="00A765D7">
            <w:pPr>
              <w:pStyle w:val="a5"/>
              <w:numPr>
                <w:ilvl w:val="0"/>
                <w:numId w:val="53"/>
              </w:numPr>
              <w:tabs>
                <w:tab w:val="left" w:pos="87"/>
              </w:tabs>
              <w:ind w:left="229" w:hanging="142"/>
              <w:jc w:val="both"/>
              <w:rPr>
                <w:sz w:val="24"/>
                <w:szCs w:val="24"/>
              </w:rPr>
            </w:pPr>
            <w:r w:rsidRPr="009D7EE1">
              <w:rPr>
                <w:sz w:val="24"/>
                <w:szCs w:val="24"/>
              </w:rPr>
              <w:t>библиотека методической литературы по физо</w:t>
            </w:r>
          </w:p>
          <w:p w:rsidR="00FD54E3" w:rsidRPr="009D7EE1" w:rsidRDefault="00FD54E3" w:rsidP="00A765D7">
            <w:pPr>
              <w:pStyle w:val="a5"/>
              <w:numPr>
                <w:ilvl w:val="0"/>
                <w:numId w:val="53"/>
              </w:numPr>
              <w:tabs>
                <w:tab w:val="left" w:pos="87"/>
              </w:tabs>
              <w:ind w:left="229" w:hanging="142"/>
              <w:jc w:val="both"/>
              <w:rPr>
                <w:sz w:val="24"/>
                <w:szCs w:val="24"/>
              </w:rPr>
            </w:pPr>
            <w:r w:rsidRPr="009D7EE1">
              <w:rPr>
                <w:sz w:val="24"/>
                <w:szCs w:val="24"/>
              </w:rPr>
              <w:t>магнитофон</w:t>
            </w:r>
          </w:p>
          <w:p w:rsidR="00FD54E3" w:rsidRDefault="00FD54E3" w:rsidP="00A765D7">
            <w:pPr>
              <w:pStyle w:val="a5"/>
              <w:numPr>
                <w:ilvl w:val="0"/>
                <w:numId w:val="53"/>
              </w:numPr>
              <w:tabs>
                <w:tab w:val="left" w:pos="87"/>
              </w:tabs>
              <w:ind w:left="229" w:hanging="142"/>
              <w:jc w:val="both"/>
              <w:rPr>
                <w:sz w:val="24"/>
                <w:szCs w:val="24"/>
              </w:rPr>
            </w:pPr>
            <w:r w:rsidRPr="009D7EE1">
              <w:rPr>
                <w:sz w:val="24"/>
                <w:szCs w:val="24"/>
              </w:rPr>
              <w:t xml:space="preserve">подборка аудио записей </w:t>
            </w:r>
          </w:p>
          <w:p w:rsidR="00422722" w:rsidRPr="009D7EE1" w:rsidRDefault="00422722" w:rsidP="00A765D7">
            <w:pPr>
              <w:pStyle w:val="a5"/>
              <w:numPr>
                <w:ilvl w:val="0"/>
                <w:numId w:val="53"/>
              </w:numPr>
              <w:tabs>
                <w:tab w:val="left" w:pos="87"/>
              </w:tabs>
              <w:ind w:left="229" w:hanging="142"/>
              <w:jc w:val="both"/>
              <w:rPr>
                <w:sz w:val="24"/>
                <w:szCs w:val="24"/>
              </w:rPr>
            </w:pPr>
            <w:r>
              <w:rPr>
                <w:sz w:val="24"/>
                <w:szCs w:val="24"/>
              </w:rPr>
              <w:t>тренажеры</w:t>
            </w:r>
          </w:p>
          <w:p w:rsidR="00FD54E3" w:rsidRPr="009D7EE1" w:rsidRDefault="00FD54E3" w:rsidP="00FD54E3">
            <w:pPr>
              <w:pStyle w:val="a5"/>
              <w:tabs>
                <w:tab w:val="left" w:pos="453"/>
              </w:tabs>
              <w:ind w:left="513"/>
              <w:jc w:val="both"/>
              <w:rPr>
                <w:sz w:val="24"/>
                <w:szCs w:val="24"/>
              </w:rPr>
            </w:pPr>
          </w:p>
        </w:tc>
      </w:tr>
      <w:tr w:rsidR="00FD54E3" w:rsidRPr="009D7EE1" w:rsidTr="00FD54E3">
        <w:trPr>
          <w:trHeight w:val="1190"/>
        </w:trPr>
        <w:tc>
          <w:tcPr>
            <w:tcW w:w="5392" w:type="dxa"/>
            <w:tcBorders>
              <w:top w:val="single" w:sz="4" w:space="0" w:color="auto"/>
              <w:left w:val="single" w:sz="4" w:space="0" w:color="auto"/>
              <w:bottom w:val="single" w:sz="4" w:space="0" w:color="auto"/>
              <w:right w:val="single" w:sz="4" w:space="0" w:color="auto"/>
            </w:tcBorders>
            <w:shd w:val="clear" w:color="auto" w:fill="FFFFFF"/>
          </w:tcPr>
          <w:p w:rsidR="00FD54E3" w:rsidRPr="009D7EE1" w:rsidRDefault="00FD54E3" w:rsidP="00FD54E3">
            <w:pPr>
              <w:pStyle w:val="22"/>
              <w:shd w:val="clear" w:color="auto" w:fill="auto"/>
              <w:spacing w:after="0" w:line="240" w:lineRule="auto"/>
              <w:ind w:left="260"/>
              <w:jc w:val="both"/>
              <w:rPr>
                <w:rFonts w:ascii="Times New Roman" w:hAnsi="Times New Roman" w:cs="Times New Roman"/>
                <w:sz w:val="24"/>
                <w:szCs w:val="24"/>
              </w:rPr>
            </w:pPr>
            <w:r w:rsidRPr="009D7EE1">
              <w:rPr>
                <w:rFonts w:ascii="Times New Roman" w:hAnsi="Times New Roman" w:cs="Times New Roman"/>
                <w:sz w:val="24"/>
                <w:szCs w:val="24"/>
              </w:rPr>
              <w:t>Медицинский блок</w:t>
            </w:r>
          </w:p>
          <w:p w:rsidR="00FD54E3" w:rsidRPr="009D7EE1" w:rsidRDefault="00FD54E3" w:rsidP="00A765D7">
            <w:pPr>
              <w:pStyle w:val="22"/>
              <w:numPr>
                <w:ilvl w:val="0"/>
                <w:numId w:val="57"/>
              </w:numPr>
              <w:shd w:val="clear" w:color="auto" w:fill="auto"/>
              <w:spacing w:after="0" w:line="240" w:lineRule="auto"/>
              <w:ind w:left="289" w:hanging="142"/>
              <w:jc w:val="both"/>
              <w:rPr>
                <w:rFonts w:ascii="Times New Roman" w:hAnsi="Times New Roman" w:cs="Times New Roman"/>
                <w:b w:val="0"/>
                <w:sz w:val="24"/>
                <w:szCs w:val="24"/>
              </w:rPr>
            </w:pPr>
            <w:r w:rsidRPr="009D7EE1">
              <w:rPr>
                <w:rFonts w:ascii="Times New Roman" w:hAnsi="Times New Roman" w:cs="Times New Roman"/>
                <w:b w:val="0"/>
                <w:sz w:val="24"/>
                <w:szCs w:val="24"/>
              </w:rPr>
              <w:t xml:space="preserve"> осмотр детей</w:t>
            </w:r>
          </w:p>
          <w:p w:rsidR="00FD54E3" w:rsidRPr="009D7EE1" w:rsidRDefault="00FD54E3" w:rsidP="00A765D7">
            <w:pPr>
              <w:pStyle w:val="22"/>
              <w:numPr>
                <w:ilvl w:val="0"/>
                <w:numId w:val="57"/>
              </w:numPr>
              <w:shd w:val="clear" w:color="auto" w:fill="auto"/>
              <w:spacing w:after="0" w:line="240" w:lineRule="auto"/>
              <w:ind w:left="289" w:hanging="142"/>
              <w:jc w:val="both"/>
              <w:rPr>
                <w:rFonts w:ascii="Times New Roman" w:hAnsi="Times New Roman" w:cs="Times New Roman"/>
                <w:b w:val="0"/>
                <w:sz w:val="24"/>
                <w:szCs w:val="24"/>
              </w:rPr>
            </w:pPr>
            <w:r w:rsidRPr="009D7EE1">
              <w:rPr>
                <w:rFonts w:ascii="Times New Roman" w:hAnsi="Times New Roman" w:cs="Times New Roman"/>
                <w:b w:val="0"/>
                <w:sz w:val="24"/>
                <w:szCs w:val="24"/>
              </w:rPr>
              <w:t xml:space="preserve"> консультации медсестры, врача для родителей и персонала</w:t>
            </w:r>
          </w:p>
          <w:p w:rsidR="00FD54E3" w:rsidRPr="009D7EE1" w:rsidRDefault="00FD54E3" w:rsidP="00A765D7">
            <w:pPr>
              <w:pStyle w:val="22"/>
              <w:numPr>
                <w:ilvl w:val="0"/>
                <w:numId w:val="57"/>
              </w:numPr>
              <w:shd w:val="clear" w:color="auto" w:fill="auto"/>
              <w:spacing w:after="0" w:line="240" w:lineRule="auto"/>
              <w:ind w:left="289" w:hanging="142"/>
              <w:jc w:val="both"/>
              <w:rPr>
                <w:rFonts w:ascii="Times New Roman" w:hAnsi="Times New Roman" w:cs="Times New Roman"/>
                <w:b w:val="0"/>
                <w:sz w:val="24"/>
                <w:szCs w:val="24"/>
              </w:rPr>
            </w:pPr>
            <w:r w:rsidRPr="009D7EE1">
              <w:rPr>
                <w:rFonts w:ascii="Times New Roman" w:hAnsi="Times New Roman" w:cs="Times New Roman"/>
                <w:b w:val="0"/>
                <w:sz w:val="24"/>
                <w:szCs w:val="24"/>
              </w:rPr>
              <w:t xml:space="preserve"> оказание первой медицинской помощи, выявл</w:t>
            </w:r>
            <w:r w:rsidRPr="009D7EE1">
              <w:rPr>
                <w:rFonts w:ascii="Times New Roman" w:hAnsi="Times New Roman" w:cs="Times New Roman"/>
                <w:b w:val="0"/>
                <w:sz w:val="24"/>
                <w:szCs w:val="24"/>
              </w:rPr>
              <w:t>е</w:t>
            </w:r>
            <w:r w:rsidRPr="009D7EE1">
              <w:rPr>
                <w:rFonts w:ascii="Times New Roman" w:hAnsi="Times New Roman" w:cs="Times New Roman"/>
                <w:b w:val="0"/>
                <w:sz w:val="24"/>
                <w:szCs w:val="24"/>
              </w:rPr>
              <w:lastRenderedPageBreak/>
              <w:t>ние и изоляция больных детей</w:t>
            </w:r>
          </w:p>
          <w:p w:rsidR="00FD54E3" w:rsidRPr="009914E5" w:rsidRDefault="00FD54E3" w:rsidP="00A765D7">
            <w:pPr>
              <w:pStyle w:val="22"/>
              <w:numPr>
                <w:ilvl w:val="0"/>
                <w:numId w:val="57"/>
              </w:numPr>
              <w:shd w:val="clear" w:color="auto" w:fill="auto"/>
              <w:spacing w:after="0" w:line="240" w:lineRule="auto"/>
              <w:ind w:left="289" w:hanging="142"/>
              <w:jc w:val="both"/>
              <w:rPr>
                <w:rFonts w:ascii="Times New Roman" w:hAnsi="Times New Roman" w:cs="Times New Roman"/>
                <w:b w:val="0"/>
                <w:sz w:val="24"/>
                <w:szCs w:val="24"/>
              </w:rPr>
            </w:pPr>
            <w:r w:rsidRPr="009D7EE1">
              <w:rPr>
                <w:rFonts w:ascii="Times New Roman" w:hAnsi="Times New Roman" w:cs="Times New Roman"/>
                <w:b w:val="0"/>
                <w:sz w:val="24"/>
                <w:szCs w:val="24"/>
              </w:rPr>
              <w:t xml:space="preserve"> оздоровительная работа</w:t>
            </w:r>
            <w:r>
              <w:rPr>
                <w:rFonts w:ascii="Times New Roman" w:hAnsi="Times New Roman" w:cs="Times New Roman"/>
                <w:b w:val="0"/>
                <w:sz w:val="24"/>
                <w:szCs w:val="24"/>
              </w:rPr>
              <w:t xml:space="preserve">, </w:t>
            </w:r>
            <w:r w:rsidRPr="009914E5">
              <w:rPr>
                <w:rFonts w:ascii="Times New Roman" w:hAnsi="Times New Roman" w:cs="Times New Roman"/>
                <w:b w:val="0"/>
                <w:sz w:val="24"/>
                <w:szCs w:val="24"/>
              </w:rPr>
              <w:t>профилактика</w:t>
            </w:r>
          </w:p>
        </w:tc>
        <w:tc>
          <w:tcPr>
            <w:tcW w:w="4704" w:type="dxa"/>
            <w:tcBorders>
              <w:top w:val="single" w:sz="4" w:space="0" w:color="auto"/>
              <w:left w:val="single" w:sz="4" w:space="0" w:color="auto"/>
              <w:bottom w:val="single" w:sz="4" w:space="0" w:color="auto"/>
              <w:right w:val="single" w:sz="4" w:space="0" w:color="auto"/>
            </w:tcBorders>
            <w:shd w:val="clear" w:color="auto" w:fill="FFFFFF"/>
          </w:tcPr>
          <w:p w:rsidR="00FD54E3" w:rsidRPr="009D7EE1" w:rsidRDefault="00FD54E3" w:rsidP="00A765D7">
            <w:pPr>
              <w:pStyle w:val="a5"/>
              <w:numPr>
                <w:ilvl w:val="0"/>
                <w:numId w:val="56"/>
              </w:numPr>
              <w:tabs>
                <w:tab w:val="left" w:pos="229"/>
              </w:tabs>
              <w:ind w:left="513" w:hanging="426"/>
              <w:jc w:val="both"/>
              <w:rPr>
                <w:sz w:val="24"/>
                <w:szCs w:val="24"/>
              </w:rPr>
            </w:pPr>
            <w:r w:rsidRPr="009D7EE1">
              <w:rPr>
                <w:sz w:val="24"/>
                <w:szCs w:val="24"/>
              </w:rPr>
              <w:lastRenderedPageBreak/>
              <w:t>медицинское оборудование</w:t>
            </w:r>
          </w:p>
          <w:p w:rsidR="00FD54E3" w:rsidRPr="009D7EE1" w:rsidRDefault="00FD54E3" w:rsidP="00A765D7">
            <w:pPr>
              <w:pStyle w:val="a5"/>
              <w:numPr>
                <w:ilvl w:val="0"/>
                <w:numId w:val="56"/>
              </w:numPr>
              <w:tabs>
                <w:tab w:val="left" w:pos="229"/>
              </w:tabs>
              <w:ind w:left="513" w:hanging="426"/>
              <w:jc w:val="both"/>
              <w:rPr>
                <w:sz w:val="24"/>
                <w:szCs w:val="24"/>
              </w:rPr>
            </w:pPr>
            <w:r w:rsidRPr="009D7EE1">
              <w:rPr>
                <w:sz w:val="24"/>
                <w:szCs w:val="24"/>
              </w:rPr>
              <w:t>документация медицинских работников</w:t>
            </w:r>
          </w:p>
          <w:p w:rsidR="00FD54E3" w:rsidRPr="009D7EE1" w:rsidRDefault="00FD54E3" w:rsidP="00A765D7">
            <w:pPr>
              <w:pStyle w:val="a5"/>
              <w:numPr>
                <w:ilvl w:val="0"/>
                <w:numId w:val="56"/>
              </w:numPr>
              <w:tabs>
                <w:tab w:val="left" w:pos="229"/>
              </w:tabs>
              <w:ind w:left="513" w:hanging="426"/>
              <w:jc w:val="both"/>
              <w:rPr>
                <w:sz w:val="24"/>
                <w:szCs w:val="24"/>
              </w:rPr>
            </w:pPr>
            <w:r w:rsidRPr="009D7EE1">
              <w:rPr>
                <w:sz w:val="24"/>
                <w:szCs w:val="24"/>
              </w:rPr>
              <w:t>библиотека медицинской литературы</w:t>
            </w:r>
          </w:p>
          <w:p w:rsidR="00FD54E3" w:rsidRPr="009D7EE1" w:rsidRDefault="00FD54E3" w:rsidP="00FD54E3">
            <w:pPr>
              <w:pStyle w:val="a5"/>
              <w:tabs>
                <w:tab w:val="left" w:pos="453"/>
              </w:tabs>
              <w:ind w:left="513"/>
              <w:jc w:val="both"/>
              <w:rPr>
                <w:sz w:val="24"/>
                <w:szCs w:val="24"/>
              </w:rPr>
            </w:pPr>
          </w:p>
        </w:tc>
      </w:tr>
      <w:tr w:rsidR="00FD54E3" w:rsidRPr="009D7EE1" w:rsidTr="00FD54E3">
        <w:trPr>
          <w:trHeight w:val="1190"/>
        </w:trPr>
        <w:tc>
          <w:tcPr>
            <w:tcW w:w="5392" w:type="dxa"/>
            <w:tcBorders>
              <w:top w:val="single" w:sz="4" w:space="0" w:color="auto"/>
              <w:left w:val="single" w:sz="4" w:space="0" w:color="auto"/>
              <w:bottom w:val="single" w:sz="4" w:space="0" w:color="auto"/>
              <w:right w:val="single" w:sz="4" w:space="0" w:color="auto"/>
            </w:tcBorders>
            <w:shd w:val="clear" w:color="auto" w:fill="FFFFFF"/>
          </w:tcPr>
          <w:p w:rsidR="00FD54E3" w:rsidRPr="009D7EE1" w:rsidRDefault="00FD54E3" w:rsidP="00FD54E3">
            <w:pPr>
              <w:pStyle w:val="22"/>
              <w:shd w:val="clear" w:color="auto" w:fill="auto"/>
              <w:spacing w:after="0" w:line="240" w:lineRule="auto"/>
              <w:ind w:left="260"/>
              <w:jc w:val="both"/>
              <w:rPr>
                <w:rFonts w:ascii="Times New Roman" w:hAnsi="Times New Roman" w:cs="Times New Roman"/>
                <w:sz w:val="24"/>
                <w:szCs w:val="24"/>
              </w:rPr>
            </w:pPr>
            <w:r w:rsidRPr="009D7EE1">
              <w:rPr>
                <w:rFonts w:ascii="Times New Roman" w:hAnsi="Times New Roman" w:cs="Times New Roman"/>
                <w:sz w:val="24"/>
                <w:szCs w:val="24"/>
              </w:rPr>
              <w:lastRenderedPageBreak/>
              <w:t>Коридоры ДОУ</w:t>
            </w:r>
          </w:p>
          <w:p w:rsidR="00FD54E3" w:rsidRPr="009D7EE1" w:rsidRDefault="00FD54E3" w:rsidP="00A765D7">
            <w:pPr>
              <w:pStyle w:val="22"/>
              <w:numPr>
                <w:ilvl w:val="0"/>
                <w:numId w:val="58"/>
              </w:numPr>
              <w:shd w:val="clear" w:color="auto" w:fill="auto"/>
              <w:spacing w:after="0" w:line="240" w:lineRule="auto"/>
              <w:ind w:left="289" w:hanging="142"/>
              <w:jc w:val="both"/>
              <w:rPr>
                <w:rFonts w:ascii="Times New Roman" w:hAnsi="Times New Roman" w:cs="Times New Roman"/>
                <w:b w:val="0"/>
                <w:sz w:val="24"/>
                <w:szCs w:val="24"/>
              </w:rPr>
            </w:pPr>
            <w:r w:rsidRPr="009D7EE1">
              <w:rPr>
                <w:rFonts w:ascii="Times New Roman" w:hAnsi="Times New Roman" w:cs="Times New Roman"/>
                <w:b w:val="0"/>
                <w:sz w:val="24"/>
                <w:szCs w:val="24"/>
              </w:rPr>
              <w:t xml:space="preserve"> выставки детского творчества и совместного творчества с родителями</w:t>
            </w:r>
          </w:p>
          <w:p w:rsidR="00FD54E3" w:rsidRPr="009D7EE1" w:rsidRDefault="00FD54E3" w:rsidP="00A765D7">
            <w:pPr>
              <w:pStyle w:val="22"/>
              <w:numPr>
                <w:ilvl w:val="0"/>
                <w:numId w:val="58"/>
              </w:numPr>
              <w:shd w:val="clear" w:color="auto" w:fill="auto"/>
              <w:spacing w:after="0" w:line="240" w:lineRule="auto"/>
              <w:ind w:left="289" w:hanging="142"/>
              <w:jc w:val="both"/>
              <w:rPr>
                <w:rFonts w:ascii="Times New Roman" w:hAnsi="Times New Roman" w:cs="Times New Roman"/>
                <w:b w:val="0"/>
                <w:sz w:val="24"/>
                <w:szCs w:val="24"/>
              </w:rPr>
            </w:pPr>
            <w:r w:rsidRPr="009D7EE1">
              <w:rPr>
                <w:rFonts w:ascii="Times New Roman" w:hAnsi="Times New Roman" w:cs="Times New Roman"/>
                <w:b w:val="0"/>
                <w:sz w:val="24"/>
                <w:szCs w:val="24"/>
              </w:rPr>
              <w:t xml:space="preserve"> информация для родителей </w:t>
            </w:r>
          </w:p>
        </w:tc>
        <w:tc>
          <w:tcPr>
            <w:tcW w:w="4704" w:type="dxa"/>
            <w:tcBorders>
              <w:top w:val="single" w:sz="4" w:space="0" w:color="auto"/>
              <w:left w:val="single" w:sz="4" w:space="0" w:color="auto"/>
              <w:bottom w:val="single" w:sz="4" w:space="0" w:color="auto"/>
              <w:right w:val="single" w:sz="4" w:space="0" w:color="auto"/>
            </w:tcBorders>
            <w:shd w:val="clear" w:color="auto" w:fill="FFFFFF"/>
          </w:tcPr>
          <w:p w:rsidR="00FD54E3" w:rsidRPr="009D7EE1" w:rsidRDefault="00FD54E3" w:rsidP="00A765D7">
            <w:pPr>
              <w:pStyle w:val="a5"/>
              <w:numPr>
                <w:ilvl w:val="0"/>
                <w:numId w:val="56"/>
              </w:numPr>
              <w:tabs>
                <w:tab w:val="left" w:pos="229"/>
              </w:tabs>
              <w:ind w:left="371" w:hanging="284"/>
              <w:jc w:val="both"/>
              <w:rPr>
                <w:sz w:val="24"/>
                <w:szCs w:val="24"/>
              </w:rPr>
            </w:pPr>
            <w:r w:rsidRPr="009D7EE1">
              <w:rPr>
                <w:sz w:val="24"/>
                <w:szCs w:val="24"/>
              </w:rPr>
              <w:t>информационные стенды</w:t>
            </w:r>
          </w:p>
          <w:p w:rsidR="00FD54E3" w:rsidRPr="009D7EE1" w:rsidRDefault="00FD54E3" w:rsidP="00A765D7">
            <w:pPr>
              <w:pStyle w:val="a5"/>
              <w:numPr>
                <w:ilvl w:val="0"/>
                <w:numId w:val="56"/>
              </w:numPr>
              <w:tabs>
                <w:tab w:val="left" w:pos="229"/>
              </w:tabs>
              <w:ind w:left="371" w:hanging="284"/>
              <w:jc w:val="both"/>
              <w:rPr>
                <w:sz w:val="24"/>
                <w:szCs w:val="24"/>
              </w:rPr>
            </w:pPr>
            <w:r w:rsidRPr="009D7EE1">
              <w:rPr>
                <w:sz w:val="24"/>
                <w:szCs w:val="24"/>
              </w:rPr>
              <w:t>картинная галерея</w:t>
            </w:r>
          </w:p>
          <w:p w:rsidR="00FD54E3" w:rsidRPr="009D7EE1" w:rsidRDefault="00FD54E3" w:rsidP="00FD54E3">
            <w:pPr>
              <w:pStyle w:val="a5"/>
              <w:tabs>
                <w:tab w:val="left" w:pos="453"/>
              </w:tabs>
              <w:ind w:left="513"/>
              <w:jc w:val="both"/>
              <w:rPr>
                <w:sz w:val="24"/>
                <w:szCs w:val="24"/>
              </w:rPr>
            </w:pPr>
          </w:p>
        </w:tc>
      </w:tr>
      <w:tr w:rsidR="00FD54E3" w:rsidRPr="009D7EE1" w:rsidTr="00FD54E3">
        <w:trPr>
          <w:trHeight w:val="1190"/>
        </w:trPr>
        <w:tc>
          <w:tcPr>
            <w:tcW w:w="5392" w:type="dxa"/>
            <w:tcBorders>
              <w:top w:val="single" w:sz="4" w:space="0" w:color="auto"/>
              <w:left w:val="single" w:sz="4" w:space="0" w:color="auto"/>
              <w:bottom w:val="single" w:sz="4" w:space="0" w:color="auto"/>
              <w:right w:val="single" w:sz="4" w:space="0" w:color="auto"/>
            </w:tcBorders>
            <w:shd w:val="clear" w:color="auto" w:fill="FFFFFF"/>
          </w:tcPr>
          <w:p w:rsidR="00FD54E3" w:rsidRPr="009D7EE1" w:rsidRDefault="00FD54E3" w:rsidP="00FD54E3">
            <w:pPr>
              <w:pStyle w:val="22"/>
              <w:shd w:val="clear" w:color="auto" w:fill="auto"/>
              <w:spacing w:after="0" w:line="240" w:lineRule="auto"/>
              <w:ind w:left="260"/>
              <w:jc w:val="both"/>
              <w:rPr>
                <w:rFonts w:ascii="Times New Roman" w:hAnsi="Times New Roman" w:cs="Times New Roman"/>
                <w:sz w:val="24"/>
                <w:szCs w:val="24"/>
              </w:rPr>
            </w:pPr>
            <w:r w:rsidRPr="009D7EE1">
              <w:rPr>
                <w:rFonts w:ascii="Times New Roman" w:hAnsi="Times New Roman" w:cs="Times New Roman"/>
                <w:sz w:val="24"/>
                <w:szCs w:val="24"/>
              </w:rPr>
              <w:t>«Зеленая зона» участки</w:t>
            </w:r>
          </w:p>
          <w:p w:rsidR="00FD54E3" w:rsidRPr="009D7EE1" w:rsidRDefault="00FD54E3" w:rsidP="00A765D7">
            <w:pPr>
              <w:pStyle w:val="22"/>
              <w:numPr>
                <w:ilvl w:val="0"/>
                <w:numId w:val="59"/>
              </w:numPr>
              <w:shd w:val="clear" w:color="auto" w:fill="auto"/>
              <w:spacing w:after="0" w:line="240" w:lineRule="auto"/>
              <w:ind w:left="289" w:hanging="142"/>
              <w:jc w:val="both"/>
              <w:rPr>
                <w:rFonts w:ascii="Times New Roman" w:hAnsi="Times New Roman" w:cs="Times New Roman"/>
                <w:b w:val="0"/>
                <w:sz w:val="24"/>
                <w:szCs w:val="24"/>
              </w:rPr>
            </w:pPr>
            <w:r w:rsidRPr="009D7EE1">
              <w:rPr>
                <w:rFonts w:ascii="Times New Roman" w:hAnsi="Times New Roman" w:cs="Times New Roman"/>
                <w:b w:val="0"/>
                <w:sz w:val="24"/>
                <w:szCs w:val="24"/>
              </w:rPr>
              <w:t xml:space="preserve"> прогулки</w:t>
            </w:r>
          </w:p>
          <w:p w:rsidR="00FD54E3" w:rsidRPr="009D7EE1" w:rsidRDefault="00FD54E3" w:rsidP="00A765D7">
            <w:pPr>
              <w:pStyle w:val="22"/>
              <w:numPr>
                <w:ilvl w:val="0"/>
                <w:numId w:val="59"/>
              </w:numPr>
              <w:shd w:val="clear" w:color="auto" w:fill="auto"/>
              <w:spacing w:after="0" w:line="240" w:lineRule="auto"/>
              <w:ind w:left="289" w:hanging="142"/>
              <w:jc w:val="both"/>
              <w:rPr>
                <w:rFonts w:ascii="Times New Roman" w:hAnsi="Times New Roman" w:cs="Times New Roman"/>
                <w:b w:val="0"/>
                <w:sz w:val="24"/>
                <w:szCs w:val="24"/>
              </w:rPr>
            </w:pPr>
            <w:r w:rsidRPr="009D7EE1">
              <w:rPr>
                <w:rFonts w:ascii="Times New Roman" w:hAnsi="Times New Roman" w:cs="Times New Roman"/>
                <w:b w:val="0"/>
                <w:sz w:val="24"/>
                <w:szCs w:val="24"/>
              </w:rPr>
              <w:t xml:space="preserve"> игровая деятельность</w:t>
            </w:r>
          </w:p>
          <w:p w:rsidR="00FD54E3" w:rsidRPr="009D7EE1" w:rsidRDefault="00FD54E3" w:rsidP="00A765D7">
            <w:pPr>
              <w:pStyle w:val="22"/>
              <w:numPr>
                <w:ilvl w:val="0"/>
                <w:numId w:val="59"/>
              </w:numPr>
              <w:shd w:val="clear" w:color="auto" w:fill="auto"/>
              <w:spacing w:after="0" w:line="240" w:lineRule="auto"/>
              <w:ind w:left="289" w:hanging="142"/>
              <w:jc w:val="both"/>
              <w:rPr>
                <w:rFonts w:ascii="Times New Roman" w:hAnsi="Times New Roman" w:cs="Times New Roman"/>
                <w:b w:val="0"/>
                <w:sz w:val="24"/>
                <w:szCs w:val="24"/>
              </w:rPr>
            </w:pPr>
            <w:r w:rsidRPr="009D7EE1">
              <w:rPr>
                <w:rFonts w:ascii="Times New Roman" w:hAnsi="Times New Roman" w:cs="Times New Roman"/>
                <w:b w:val="0"/>
                <w:sz w:val="24"/>
                <w:szCs w:val="24"/>
              </w:rPr>
              <w:t xml:space="preserve"> физкультура</w:t>
            </w:r>
          </w:p>
          <w:p w:rsidR="00FD54E3" w:rsidRPr="009D7EE1" w:rsidRDefault="00FD54E3" w:rsidP="00A765D7">
            <w:pPr>
              <w:pStyle w:val="22"/>
              <w:numPr>
                <w:ilvl w:val="0"/>
                <w:numId w:val="59"/>
              </w:numPr>
              <w:shd w:val="clear" w:color="auto" w:fill="auto"/>
              <w:spacing w:after="0" w:line="240" w:lineRule="auto"/>
              <w:ind w:left="289" w:hanging="142"/>
              <w:jc w:val="both"/>
              <w:rPr>
                <w:rFonts w:ascii="Times New Roman" w:hAnsi="Times New Roman" w:cs="Times New Roman"/>
                <w:b w:val="0"/>
                <w:sz w:val="24"/>
                <w:szCs w:val="24"/>
              </w:rPr>
            </w:pPr>
            <w:r w:rsidRPr="009D7EE1">
              <w:rPr>
                <w:rFonts w:ascii="Times New Roman" w:hAnsi="Times New Roman" w:cs="Times New Roman"/>
                <w:b w:val="0"/>
                <w:sz w:val="24"/>
                <w:szCs w:val="24"/>
              </w:rPr>
              <w:t xml:space="preserve"> досуги, праздники</w:t>
            </w:r>
          </w:p>
          <w:p w:rsidR="00FD54E3" w:rsidRPr="009914E5" w:rsidRDefault="00FD54E3" w:rsidP="00A765D7">
            <w:pPr>
              <w:pStyle w:val="22"/>
              <w:numPr>
                <w:ilvl w:val="0"/>
                <w:numId w:val="59"/>
              </w:numPr>
              <w:shd w:val="clear" w:color="auto" w:fill="auto"/>
              <w:spacing w:after="0" w:line="240" w:lineRule="auto"/>
              <w:ind w:left="289" w:hanging="142"/>
              <w:jc w:val="both"/>
              <w:rPr>
                <w:rFonts w:ascii="Times New Roman" w:hAnsi="Times New Roman" w:cs="Times New Roman"/>
                <w:b w:val="0"/>
                <w:sz w:val="24"/>
                <w:szCs w:val="24"/>
              </w:rPr>
            </w:pPr>
            <w:r>
              <w:rPr>
                <w:rFonts w:ascii="Times New Roman" w:hAnsi="Times New Roman" w:cs="Times New Roman"/>
                <w:b w:val="0"/>
                <w:sz w:val="24"/>
                <w:szCs w:val="24"/>
              </w:rPr>
              <w:t xml:space="preserve"> Трудовая, </w:t>
            </w:r>
            <w:r w:rsidRPr="009914E5">
              <w:rPr>
                <w:rFonts w:ascii="Times New Roman" w:hAnsi="Times New Roman" w:cs="Times New Roman"/>
                <w:b w:val="0"/>
                <w:sz w:val="24"/>
                <w:szCs w:val="24"/>
              </w:rPr>
              <w:t>самостоятельная двигательная, игр</w:t>
            </w:r>
            <w:r w:rsidRPr="009914E5">
              <w:rPr>
                <w:rFonts w:ascii="Times New Roman" w:hAnsi="Times New Roman" w:cs="Times New Roman"/>
                <w:b w:val="0"/>
                <w:sz w:val="24"/>
                <w:szCs w:val="24"/>
              </w:rPr>
              <w:t>о</w:t>
            </w:r>
            <w:r w:rsidRPr="009914E5">
              <w:rPr>
                <w:rFonts w:ascii="Times New Roman" w:hAnsi="Times New Roman" w:cs="Times New Roman"/>
                <w:b w:val="0"/>
                <w:sz w:val="24"/>
                <w:szCs w:val="24"/>
              </w:rPr>
              <w:t xml:space="preserve">вая деятельность </w:t>
            </w:r>
          </w:p>
        </w:tc>
        <w:tc>
          <w:tcPr>
            <w:tcW w:w="4704" w:type="dxa"/>
            <w:tcBorders>
              <w:top w:val="single" w:sz="4" w:space="0" w:color="auto"/>
              <w:left w:val="single" w:sz="4" w:space="0" w:color="auto"/>
              <w:bottom w:val="single" w:sz="4" w:space="0" w:color="auto"/>
              <w:right w:val="single" w:sz="4" w:space="0" w:color="auto"/>
            </w:tcBorders>
            <w:shd w:val="clear" w:color="auto" w:fill="FFFFFF"/>
          </w:tcPr>
          <w:p w:rsidR="00FD54E3" w:rsidRPr="009D7EE1" w:rsidRDefault="00FD54E3" w:rsidP="00A765D7">
            <w:pPr>
              <w:pStyle w:val="a5"/>
              <w:numPr>
                <w:ilvl w:val="0"/>
                <w:numId w:val="56"/>
              </w:numPr>
              <w:tabs>
                <w:tab w:val="left" w:pos="283"/>
              </w:tabs>
              <w:ind w:left="513" w:hanging="371"/>
              <w:jc w:val="both"/>
              <w:rPr>
                <w:sz w:val="24"/>
                <w:szCs w:val="24"/>
              </w:rPr>
            </w:pPr>
            <w:r w:rsidRPr="009D7EE1">
              <w:rPr>
                <w:sz w:val="24"/>
                <w:szCs w:val="24"/>
              </w:rPr>
              <w:t xml:space="preserve"> малые формы</w:t>
            </w:r>
          </w:p>
          <w:p w:rsidR="00FD54E3" w:rsidRPr="009D7EE1" w:rsidRDefault="00FD54E3" w:rsidP="00A765D7">
            <w:pPr>
              <w:pStyle w:val="a5"/>
              <w:numPr>
                <w:ilvl w:val="0"/>
                <w:numId w:val="56"/>
              </w:numPr>
              <w:tabs>
                <w:tab w:val="left" w:pos="283"/>
              </w:tabs>
              <w:ind w:left="513" w:hanging="371"/>
              <w:jc w:val="both"/>
              <w:rPr>
                <w:sz w:val="24"/>
                <w:szCs w:val="24"/>
              </w:rPr>
            </w:pPr>
            <w:r w:rsidRPr="009D7EE1">
              <w:rPr>
                <w:sz w:val="24"/>
                <w:szCs w:val="24"/>
              </w:rPr>
              <w:t xml:space="preserve"> игровое оборудование для сюжетных игр</w:t>
            </w:r>
          </w:p>
          <w:p w:rsidR="00FD54E3" w:rsidRPr="009D7EE1" w:rsidRDefault="00FD54E3" w:rsidP="00A765D7">
            <w:pPr>
              <w:pStyle w:val="a5"/>
              <w:numPr>
                <w:ilvl w:val="0"/>
                <w:numId w:val="56"/>
              </w:numPr>
              <w:tabs>
                <w:tab w:val="left" w:pos="283"/>
              </w:tabs>
              <w:ind w:left="513" w:hanging="371"/>
              <w:jc w:val="both"/>
              <w:rPr>
                <w:sz w:val="24"/>
                <w:szCs w:val="24"/>
              </w:rPr>
            </w:pPr>
            <w:r w:rsidRPr="009D7EE1">
              <w:rPr>
                <w:sz w:val="24"/>
                <w:szCs w:val="24"/>
              </w:rPr>
              <w:t xml:space="preserve"> оборудование для игр с песком и водой</w:t>
            </w:r>
          </w:p>
          <w:p w:rsidR="00FD54E3" w:rsidRPr="009D7EE1" w:rsidRDefault="00FD54E3" w:rsidP="00A765D7">
            <w:pPr>
              <w:pStyle w:val="a5"/>
              <w:numPr>
                <w:ilvl w:val="0"/>
                <w:numId w:val="56"/>
              </w:numPr>
              <w:tabs>
                <w:tab w:val="left" w:pos="283"/>
              </w:tabs>
              <w:ind w:left="513" w:hanging="371"/>
              <w:jc w:val="both"/>
              <w:rPr>
                <w:sz w:val="24"/>
                <w:szCs w:val="24"/>
              </w:rPr>
            </w:pPr>
            <w:r w:rsidRPr="009D7EE1">
              <w:rPr>
                <w:sz w:val="24"/>
                <w:szCs w:val="24"/>
              </w:rPr>
              <w:t xml:space="preserve"> трудовой инвентарь</w:t>
            </w:r>
          </w:p>
          <w:p w:rsidR="00FD54E3" w:rsidRPr="009D7EE1" w:rsidRDefault="00FD54E3" w:rsidP="00A765D7">
            <w:pPr>
              <w:pStyle w:val="a5"/>
              <w:numPr>
                <w:ilvl w:val="0"/>
                <w:numId w:val="56"/>
              </w:numPr>
              <w:tabs>
                <w:tab w:val="left" w:pos="283"/>
              </w:tabs>
              <w:ind w:left="513" w:hanging="371"/>
              <w:jc w:val="both"/>
              <w:rPr>
                <w:sz w:val="24"/>
                <w:szCs w:val="24"/>
              </w:rPr>
            </w:pPr>
            <w:r>
              <w:rPr>
                <w:sz w:val="24"/>
                <w:szCs w:val="24"/>
              </w:rPr>
              <w:t>сп</w:t>
            </w:r>
            <w:r w:rsidRPr="009D7EE1">
              <w:rPr>
                <w:sz w:val="24"/>
                <w:szCs w:val="24"/>
              </w:rPr>
              <w:t>ортивное оборудование</w:t>
            </w:r>
          </w:p>
        </w:tc>
      </w:tr>
    </w:tbl>
    <w:p w:rsidR="001F2E94" w:rsidRDefault="001F2E94" w:rsidP="00FD54E3">
      <w:pPr>
        <w:jc w:val="both"/>
        <w:rPr>
          <w:rFonts w:ascii="Times New Roman" w:eastAsia="Calibri" w:hAnsi="Times New Roman"/>
          <w:b/>
          <w:bCs/>
          <w:kern w:val="0"/>
          <w:szCs w:val="24"/>
        </w:rPr>
      </w:pPr>
    </w:p>
    <w:p w:rsidR="00FD54E3" w:rsidRPr="009D7EE1" w:rsidRDefault="00FD54E3" w:rsidP="00FD54E3">
      <w:pPr>
        <w:jc w:val="both"/>
        <w:rPr>
          <w:rFonts w:ascii="Times New Roman" w:eastAsia="Calibri" w:hAnsi="Times New Roman"/>
          <w:bCs/>
          <w:kern w:val="0"/>
          <w:szCs w:val="24"/>
        </w:rPr>
      </w:pPr>
      <w:r>
        <w:rPr>
          <w:rFonts w:ascii="Times New Roman" w:eastAsia="Calibri" w:hAnsi="Times New Roman"/>
          <w:b/>
          <w:bCs/>
          <w:kern w:val="0"/>
          <w:szCs w:val="24"/>
        </w:rPr>
        <w:t>3.3.2</w:t>
      </w:r>
      <w:r w:rsidRPr="009D7EE1">
        <w:rPr>
          <w:rFonts w:ascii="Times New Roman" w:eastAsia="Calibri" w:hAnsi="Times New Roman"/>
          <w:b/>
          <w:bCs/>
          <w:kern w:val="0"/>
          <w:szCs w:val="24"/>
        </w:rPr>
        <w:t>. Кадровое обеспечение реализации Программы</w:t>
      </w:r>
    </w:p>
    <w:p w:rsidR="00FD54E3" w:rsidRPr="009D7EE1" w:rsidRDefault="00FD54E3" w:rsidP="00FD54E3">
      <w:pPr>
        <w:autoSpaceDE w:val="0"/>
        <w:autoSpaceDN w:val="0"/>
        <w:adjustRightInd w:val="0"/>
        <w:ind w:firstLine="567"/>
        <w:jc w:val="both"/>
        <w:rPr>
          <w:rFonts w:ascii="Times New Roman" w:eastAsia="Calibri" w:hAnsi="Times New Roman"/>
          <w:bCs/>
          <w:iCs/>
          <w:color w:val="000000"/>
          <w:kern w:val="0"/>
          <w:szCs w:val="24"/>
          <w:lang w:eastAsia="en-US"/>
        </w:rPr>
      </w:pPr>
      <w:r w:rsidRPr="009D7EE1">
        <w:rPr>
          <w:rFonts w:ascii="Times New Roman" w:eastAsia="Calibri" w:hAnsi="Times New Roman"/>
          <w:bCs/>
          <w:iCs/>
          <w:color w:val="000000"/>
          <w:kern w:val="0"/>
          <w:szCs w:val="24"/>
          <w:lang w:eastAsia="en-US"/>
        </w:rPr>
        <w:t>Для осуществления управления образовательной деятельностью учреждения, методическ</w:t>
      </w:r>
      <w:r w:rsidRPr="009D7EE1">
        <w:rPr>
          <w:rFonts w:ascii="Times New Roman" w:eastAsia="Calibri" w:hAnsi="Times New Roman"/>
          <w:bCs/>
          <w:iCs/>
          <w:color w:val="000000"/>
          <w:kern w:val="0"/>
          <w:szCs w:val="24"/>
          <w:lang w:eastAsia="en-US"/>
        </w:rPr>
        <w:t>о</w:t>
      </w:r>
      <w:r w:rsidRPr="009D7EE1">
        <w:rPr>
          <w:rFonts w:ascii="Times New Roman" w:eastAsia="Calibri" w:hAnsi="Times New Roman"/>
          <w:bCs/>
          <w:iCs/>
          <w:color w:val="000000"/>
          <w:kern w:val="0"/>
          <w:szCs w:val="24"/>
          <w:lang w:eastAsia="en-US"/>
        </w:rPr>
        <w:t>го обеспечения реализации Программы, ведения бухгалтерского учета, финансово-хозяйственной, медицинской деятельности, необходимой охраны жизни и здоровья, организации питания воспитанников привлекается соответствующий квалифицированный персонал в кач</w:t>
      </w:r>
      <w:r w:rsidRPr="009D7EE1">
        <w:rPr>
          <w:rFonts w:ascii="Times New Roman" w:eastAsia="Calibri" w:hAnsi="Times New Roman"/>
          <w:bCs/>
          <w:iCs/>
          <w:color w:val="000000"/>
          <w:kern w:val="0"/>
          <w:szCs w:val="24"/>
          <w:lang w:eastAsia="en-US"/>
        </w:rPr>
        <w:t>е</w:t>
      </w:r>
      <w:r w:rsidRPr="009D7EE1">
        <w:rPr>
          <w:rFonts w:ascii="Times New Roman" w:eastAsia="Calibri" w:hAnsi="Times New Roman"/>
          <w:bCs/>
          <w:iCs/>
          <w:color w:val="000000"/>
          <w:kern w:val="0"/>
          <w:szCs w:val="24"/>
          <w:lang w:eastAsia="en-US"/>
        </w:rPr>
        <w:t>стве сотрудников дошкольного учреждения, и заключаются договоры с организациями, пред</w:t>
      </w:r>
      <w:r w:rsidRPr="009D7EE1">
        <w:rPr>
          <w:rFonts w:ascii="Times New Roman" w:eastAsia="Calibri" w:hAnsi="Times New Roman"/>
          <w:bCs/>
          <w:iCs/>
          <w:color w:val="000000"/>
          <w:kern w:val="0"/>
          <w:szCs w:val="24"/>
          <w:lang w:eastAsia="en-US"/>
        </w:rPr>
        <w:t>о</w:t>
      </w:r>
      <w:r w:rsidRPr="009D7EE1">
        <w:rPr>
          <w:rFonts w:ascii="Times New Roman" w:eastAsia="Calibri" w:hAnsi="Times New Roman"/>
          <w:bCs/>
          <w:iCs/>
          <w:color w:val="000000"/>
          <w:kern w:val="0"/>
          <w:szCs w:val="24"/>
          <w:lang w:eastAsia="en-US"/>
        </w:rPr>
        <w:t>ставляющими соответствующие услуги.</w:t>
      </w:r>
    </w:p>
    <w:p w:rsidR="00FD54E3" w:rsidRPr="009D7EE1" w:rsidRDefault="00F02408" w:rsidP="00FD54E3">
      <w:pPr>
        <w:autoSpaceDE w:val="0"/>
        <w:autoSpaceDN w:val="0"/>
        <w:adjustRightInd w:val="0"/>
        <w:ind w:firstLine="567"/>
        <w:jc w:val="both"/>
        <w:rPr>
          <w:rFonts w:ascii="Times New Roman" w:eastAsia="Calibri" w:hAnsi="Times New Roman"/>
          <w:bCs/>
          <w:iCs/>
          <w:color w:val="000000"/>
          <w:kern w:val="0"/>
          <w:szCs w:val="24"/>
          <w:lang w:eastAsia="en-US"/>
        </w:rPr>
      </w:pPr>
      <w:r>
        <w:rPr>
          <w:rFonts w:ascii="Times New Roman" w:eastAsia="Calibri" w:hAnsi="Times New Roman"/>
          <w:bCs/>
          <w:iCs/>
          <w:color w:val="000000"/>
          <w:kern w:val="0"/>
          <w:szCs w:val="24"/>
          <w:lang w:eastAsia="en-US"/>
        </w:rPr>
        <w:t xml:space="preserve"> </w:t>
      </w:r>
      <w:r w:rsidR="00FD54E3" w:rsidRPr="009D7EE1">
        <w:rPr>
          <w:rFonts w:ascii="Times New Roman" w:eastAsia="Calibri" w:hAnsi="Times New Roman"/>
          <w:bCs/>
          <w:iCs/>
          <w:color w:val="000000"/>
          <w:kern w:val="0"/>
          <w:szCs w:val="24"/>
          <w:lang w:eastAsia="en-US"/>
        </w:rPr>
        <w:t>Реализация Программы  обеспечивается педагогическими работниками, квалификацио</w:t>
      </w:r>
      <w:r w:rsidR="00FD54E3" w:rsidRPr="009D7EE1">
        <w:rPr>
          <w:rFonts w:ascii="Times New Roman" w:eastAsia="Calibri" w:hAnsi="Times New Roman"/>
          <w:bCs/>
          <w:iCs/>
          <w:color w:val="000000"/>
          <w:kern w:val="0"/>
          <w:szCs w:val="24"/>
          <w:lang w:eastAsia="en-US"/>
        </w:rPr>
        <w:t>н</w:t>
      </w:r>
      <w:r w:rsidR="00FD54E3" w:rsidRPr="009D7EE1">
        <w:rPr>
          <w:rFonts w:ascii="Times New Roman" w:eastAsia="Calibri" w:hAnsi="Times New Roman"/>
          <w:bCs/>
          <w:iCs/>
          <w:color w:val="000000"/>
          <w:kern w:val="0"/>
          <w:szCs w:val="24"/>
          <w:lang w:eastAsia="en-US"/>
        </w:rPr>
        <w:t>ные характеристики которых установлены в Едином квалификационном справочнике должн</w:t>
      </w:r>
      <w:r w:rsidR="00FD54E3" w:rsidRPr="009D7EE1">
        <w:rPr>
          <w:rFonts w:ascii="Times New Roman" w:eastAsia="Calibri" w:hAnsi="Times New Roman"/>
          <w:bCs/>
          <w:iCs/>
          <w:color w:val="000000"/>
          <w:kern w:val="0"/>
          <w:szCs w:val="24"/>
          <w:lang w:eastAsia="en-US"/>
        </w:rPr>
        <w:t>о</w:t>
      </w:r>
      <w:r w:rsidR="00FD54E3" w:rsidRPr="009D7EE1">
        <w:rPr>
          <w:rFonts w:ascii="Times New Roman" w:eastAsia="Calibri" w:hAnsi="Times New Roman"/>
          <w:bCs/>
          <w:iCs/>
          <w:color w:val="000000"/>
          <w:kern w:val="0"/>
          <w:szCs w:val="24"/>
          <w:lang w:eastAsia="en-US"/>
        </w:rPr>
        <w:t>стей руководителей, специалистов и служащих (раздел «Квалификационные характеристики должностей работников образования»).</w:t>
      </w:r>
    </w:p>
    <w:p w:rsidR="00FD54E3" w:rsidRPr="009D7EE1" w:rsidRDefault="00FD54E3" w:rsidP="00FD54E3">
      <w:pPr>
        <w:autoSpaceDE w:val="0"/>
        <w:autoSpaceDN w:val="0"/>
        <w:adjustRightInd w:val="0"/>
        <w:ind w:firstLine="567"/>
        <w:jc w:val="both"/>
        <w:rPr>
          <w:rFonts w:ascii="Times New Roman" w:eastAsia="Calibri" w:hAnsi="Times New Roman"/>
          <w:bCs/>
          <w:iCs/>
          <w:color w:val="000000"/>
          <w:kern w:val="0"/>
          <w:szCs w:val="24"/>
          <w:lang w:eastAsia="en-US"/>
        </w:rPr>
      </w:pPr>
      <w:r w:rsidRPr="009D7EE1">
        <w:rPr>
          <w:rFonts w:ascii="Times New Roman" w:eastAsia="Calibri" w:hAnsi="Times New Roman"/>
          <w:bCs/>
          <w:iCs/>
          <w:color w:val="000000"/>
          <w:kern w:val="0"/>
          <w:szCs w:val="24"/>
          <w:lang w:eastAsia="en-US"/>
        </w:rPr>
        <w:t xml:space="preserve">   Уровень квалификации заведующего, и педагогических работников ДОУ, реализующей Программу, для каждой занимаемой должности соответствует  квалификационным характер</w:t>
      </w:r>
      <w:r w:rsidRPr="009D7EE1">
        <w:rPr>
          <w:rFonts w:ascii="Times New Roman" w:eastAsia="Calibri" w:hAnsi="Times New Roman"/>
          <w:bCs/>
          <w:iCs/>
          <w:color w:val="000000"/>
          <w:kern w:val="0"/>
          <w:szCs w:val="24"/>
          <w:lang w:eastAsia="en-US"/>
        </w:rPr>
        <w:t>и</w:t>
      </w:r>
      <w:r w:rsidRPr="009D7EE1">
        <w:rPr>
          <w:rFonts w:ascii="Times New Roman" w:eastAsia="Calibri" w:hAnsi="Times New Roman"/>
          <w:bCs/>
          <w:iCs/>
          <w:color w:val="000000"/>
          <w:kern w:val="0"/>
          <w:szCs w:val="24"/>
          <w:lang w:eastAsia="en-US"/>
        </w:rPr>
        <w:t>стикам по соответствующей должности, а для педагогических работников - квалификационной категории.</w:t>
      </w:r>
    </w:p>
    <w:p w:rsidR="00134505" w:rsidRPr="00134505" w:rsidRDefault="00134505" w:rsidP="00134505">
      <w:pPr>
        <w:ind w:firstLine="567"/>
        <w:jc w:val="both"/>
        <w:rPr>
          <w:rFonts w:ascii="Times New Roman" w:hAnsi="Times New Roman"/>
          <w:szCs w:val="24"/>
        </w:rPr>
      </w:pPr>
      <w:r w:rsidRPr="00134505">
        <w:rPr>
          <w:rFonts w:ascii="Times New Roman" w:hAnsi="Times New Roman"/>
          <w:szCs w:val="24"/>
        </w:rPr>
        <w:t>МБДОУ детский сад присмотра и оздоровления №44 на 1 сентября 2016 года  укомплект</w:t>
      </w:r>
      <w:r w:rsidRPr="00134505">
        <w:rPr>
          <w:rFonts w:ascii="Times New Roman" w:hAnsi="Times New Roman"/>
          <w:szCs w:val="24"/>
        </w:rPr>
        <w:t>о</w:t>
      </w:r>
      <w:r w:rsidRPr="00134505">
        <w:rPr>
          <w:rFonts w:ascii="Times New Roman" w:hAnsi="Times New Roman"/>
          <w:szCs w:val="24"/>
        </w:rPr>
        <w:t>вано педагогическими кадрами на 77%.</w:t>
      </w:r>
    </w:p>
    <w:p w:rsidR="00134505" w:rsidRPr="00134505" w:rsidRDefault="00134505" w:rsidP="00134505">
      <w:pPr>
        <w:ind w:firstLine="567"/>
        <w:jc w:val="both"/>
        <w:rPr>
          <w:rFonts w:ascii="Times New Roman" w:hAnsi="Times New Roman"/>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835"/>
        <w:gridCol w:w="3118"/>
      </w:tblGrid>
      <w:tr w:rsidR="00134505" w:rsidRPr="00134505" w:rsidTr="0001684E">
        <w:trPr>
          <w:trHeight w:val="454"/>
        </w:trPr>
        <w:tc>
          <w:tcPr>
            <w:tcW w:w="9781" w:type="dxa"/>
            <w:gridSpan w:val="3"/>
            <w:tcBorders>
              <w:top w:val="single" w:sz="4" w:space="0" w:color="auto"/>
              <w:left w:val="single" w:sz="4" w:space="0" w:color="auto"/>
              <w:bottom w:val="single" w:sz="4" w:space="0" w:color="auto"/>
              <w:right w:val="single" w:sz="4" w:space="0" w:color="auto"/>
            </w:tcBorders>
          </w:tcPr>
          <w:p w:rsidR="00134505" w:rsidRPr="00134505" w:rsidRDefault="00134505" w:rsidP="00134505">
            <w:pPr>
              <w:tabs>
                <w:tab w:val="left" w:pos="10348"/>
              </w:tabs>
              <w:ind w:right="-108" w:firstLine="34"/>
              <w:jc w:val="center"/>
              <w:rPr>
                <w:rFonts w:ascii="Times New Roman" w:hAnsi="Times New Roman"/>
                <w:b/>
                <w:szCs w:val="24"/>
              </w:rPr>
            </w:pPr>
            <w:r w:rsidRPr="00134505">
              <w:rPr>
                <w:rFonts w:ascii="Times New Roman" w:hAnsi="Times New Roman"/>
                <w:b/>
                <w:szCs w:val="24"/>
              </w:rPr>
              <w:t>Образование</w:t>
            </w:r>
          </w:p>
        </w:tc>
      </w:tr>
      <w:tr w:rsidR="00134505" w:rsidRPr="00134505" w:rsidTr="0001684E">
        <w:trPr>
          <w:trHeight w:val="419"/>
        </w:trPr>
        <w:tc>
          <w:tcPr>
            <w:tcW w:w="3828" w:type="dxa"/>
            <w:tcBorders>
              <w:top w:val="single" w:sz="4" w:space="0" w:color="auto"/>
              <w:left w:val="single" w:sz="4" w:space="0" w:color="auto"/>
              <w:bottom w:val="single" w:sz="4" w:space="0" w:color="auto"/>
              <w:right w:val="single" w:sz="4" w:space="0" w:color="auto"/>
            </w:tcBorders>
          </w:tcPr>
          <w:p w:rsidR="00134505" w:rsidRPr="00134505" w:rsidRDefault="00134505" w:rsidP="00134505">
            <w:pPr>
              <w:tabs>
                <w:tab w:val="left" w:pos="10348"/>
              </w:tabs>
              <w:ind w:right="-108" w:firstLine="34"/>
              <w:jc w:val="center"/>
              <w:rPr>
                <w:rFonts w:ascii="Times New Roman" w:hAnsi="Times New Roman"/>
                <w:b/>
                <w:szCs w:val="24"/>
              </w:rPr>
            </w:pP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505" w:rsidRPr="00134505" w:rsidRDefault="00134505" w:rsidP="00134505">
            <w:pPr>
              <w:tabs>
                <w:tab w:val="left" w:pos="10348"/>
              </w:tabs>
              <w:ind w:right="-108" w:firstLine="34"/>
              <w:jc w:val="center"/>
              <w:rPr>
                <w:rFonts w:ascii="Times New Roman" w:hAnsi="Times New Roman"/>
                <w:b/>
                <w:szCs w:val="24"/>
              </w:rPr>
            </w:pPr>
            <w:r w:rsidRPr="00134505">
              <w:rPr>
                <w:rFonts w:ascii="Times New Roman" w:hAnsi="Times New Roman"/>
                <w:b/>
                <w:szCs w:val="24"/>
              </w:rPr>
              <w:t>2016 – 2017 г. г.</w:t>
            </w:r>
          </w:p>
        </w:tc>
      </w:tr>
      <w:tr w:rsidR="00134505" w:rsidRPr="00134505" w:rsidTr="0001684E">
        <w:trPr>
          <w:trHeight w:val="500"/>
        </w:trPr>
        <w:tc>
          <w:tcPr>
            <w:tcW w:w="3828" w:type="dxa"/>
            <w:tcBorders>
              <w:top w:val="single" w:sz="4" w:space="0" w:color="auto"/>
              <w:left w:val="single" w:sz="4" w:space="0" w:color="auto"/>
              <w:bottom w:val="single" w:sz="4" w:space="0" w:color="auto"/>
              <w:right w:val="single" w:sz="4" w:space="0" w:color="auto"/>
            </w:tcBorders>
          </w:tcPr>
          <w:p w:rsidR="00134505" w:rsidRPr="00134505" w:rsidRDefault="00134505" w:rsidP="00134505">
            <w:pPr>
              <w:tabs>
                <w:tab w:val="left" w:pos="10348"/>
              </w:tabs>
              <w:ind w:right="-108" w:firstLine="34"/>
              <w:jc w:val="center"/>
              <w:rPr>
                <w:rFonts w:ascii="Times New Roman" w:hAnsi="Times New Roman"/>
                <w:b/>
                <w:szCs w:val="24"/>
              </w:rPr>
            </w:pPr>
            <w:r w:rsidRPr="00134505">
              <w:rPr>
                <w:rFonts w:ascii="Times New Roman" w:hAnsi="Times New Roman"/>
                <w:b/>
                <w:szCs w:val="24"/>
              </w:rPr>
              <w:t>Количество педагогов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34505" w:rsidRPr="00134505" w:rsidRDefault="00134505" w:rsidP="00134505">
            <w:pPr>
              <w:tabs>
                <w:tab w:val="left" w:pos="10348"/>
              </w:tabs>
              <w:ind w:right="-108" w:firstLine="34"/>
              <w:jc w:val="center"/>
              <w:rPr>
                <w:rFonts w:ascii="Times New Roman" w:hAnsi="Times New Roman"/>
                <w:b/>
                <w:szCs w:val="24"/>
              </w:rPr>
            </w:pPr>
            <w:r w:rsidRPr="00134505">
              <w:rPr>
                <w:rFonts w:ascii="Times New Roman" w:hAnsi="Times New Roman"/>
                <w:b/>
                <w:szCs w:val="24"/>
              </w:rPr>
              <w:t>24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34505" w:rsidRPr="00134505" w:rsidRDefault="00134505" w:rsidP="00134505">
            <w:pPr>
              <w:tabs>
                <w:tab w:val="left" w:pos="10348"/>
              </w:tabs>
              <w:ind w:right="-108" w:firstLine="34"/>
              <w:jc w:val="center"/>
              <w:rPr>
                <w:rFonts w:ascii="Times New Roman" w:hAnsi="Times New Roman"/>
                <w:b/>
                <w:szCs w:val="24"/>
              </w:rPr>
            </w:pPr>
            <w:r w:rsidRPr="00134505">
              <w:rPr>
                <w:rFonts w:ascii="Times New Roman" w:hAnsi="Times New Roman"/>
                <w:b/>
                <w:szCs w:val="24"/>
              </w:rPr>
              <w:t>%</w:t>
            </w:r>
          </w:p>
        </w:tc>
      </w:tr>
      <w:tr w:rsidR="00134505" w:rsidRPr="00134505" w:rsidTr="0001684E">
        <w:trPr>
          <w:trHeight w:val="452"/>
        </w:trPr>
        <w:tc>
          <w:tcPr>
            <w:tcW w:w="3828" w:type="dxa"/>
            <w:tcBorders>
              <w:top w:val="single" w:sz="4" w:space="0" w:color="auto"/>
              <w:left w:val="single" w:sz="4" w:space="0" w:color="auto"/>
              <w:bottom w:val="single" w:sz="2" w:space="0" w:color="auto"/>
              <w:right w:val="single" w:sz="4" w:space="0" w:color="auto"/>
            </w:tcBorders>
          </w:tcPr>
          <w:p w:rsidR="00134505" w:rsidRPr="00134505" w:rsidRDefault="00134505" w:rsidP="00134505">
            <w:pPr>
              <w:tabs>
                <w:tab w:val="left" w:pos="10348"/>
              </w:tabs>
              <w:ind w:right="-108" w:firstLine="34"/>
              <w:jc w:val="both"/>
              <w:rPr>
                <w:rFonts w:ascii="Times New Roman" w:hAnsi="Times New Roman"/>
                <w:szCs w:val="24"/>
              </w:rPr>
            </w:pPr>
            <w:r w:rsidRPr="00134505">
              <w:rPr>
                <w:rFonts w:ascii="Times New Roman" w:hAnsi="Times New Roman"/>
                <w:szCs w:val="24"/>
              </w:rPr>
              <w:t>Средне - специальное</w:t>
            </w:r>
          </w:p>
        </w:tc>
        <w:tc>
          <w:tcPr>
            <w:tcW w:w="2835" w:type="dxa"/>
            <w:tcBorders>
              <w:top w:val="single" w:sz="4" w:space="0" w:color="auto"/>
              <w:left w:val="single" w:sz="4" w:space="0" w:color="auto"/>
              <w:bottom w:val="single" w:sz="2" w:space="0" w:color="auto"/>
              <w:right w:val="single" w:sz="4" w:space="0" w:color="auto"/>
            </w:tcBorders>
            <w:shd w:val="clear" w:color="auto" w:fill="auto"/>
          </w:tcPr>
          <w:p w:rsidR="00134505" w:rsidRPr="00134505" w:rsidRDefault="00134505" w:rsidP="00134505">
            <w:pPr>
              <w:tabs>
                <w:tab w:val="left" w:pos="10348"/>
              </w:tabs>
              <w:ind w:right="-108" w:firstLine="34"/>
              <w:jc w:val="center"/>
              <w:rPr>
                <w:rFonts w:ascii="Times New Roman" w:hAnsi="Times New Roman"/>
                <w:szCs w:val="24"/>
              </w:rPr>
            </w:pPr>
            <w:r w:rsidRPr="00134505">
              <w:rPr>
                <w:rFonts w:ascii="Times New Roman" w:hAnsi="Times New Roman"/>
                <w:szCs w:val="24"/>
              </w:rPr>
              <w:t>20 чел.</w:t>
            </w:r>
          </w:p>
        </w:tc>
        <w:tc>
          <w:tcPr>
            <w:tcW w:w="3118" w:type="dxa"/>
            <w:tcBorders>
              <w:top w:val="single" w:sz="4" w:space="0" w:color="auto"/>
              <w:left w:val="single" w:sz="4" w:space="0" w:color="auto"/>
              <w:bottom w:val="single" w:sz="2" w:space="0" w:color="auto"/>
              <w:right w:val="single" w:sz="4" w:space="0" w:color="auto"/>
            </w:tcBorders>
            <w:shd w:val="clear" w:color="auto" w:fill="auto"/>
          </w:tcPr>
          <w:p w:rsidR="00134505" w:rsidRPr="00134505" w:rsidRDefault="00134505" w:rsidP="00134505">
            <w:pPr>
              <w:tabs>
                <w:tab w:val="left" w:pos="10348"/>
              </w:tabs>
              <w:ind w:right="-108" w:firstLine="34"/>
              <w:jc w:val="center"/>
              <w:rPr>
                <w:rFonts w:ascii="Times New Roman" w:hAnsi="Times New Roman"/>
                <w:szCs w:val="24"/>
              </w:rPr>
            </w:pPr>
            <w:r w:rsidRPr="00134505">
              <w:rPr>
                <w:rFonts w:ascii="Times New Roman" w:hAnsi="Times New Roman"/>
                <w:szCs w:val="24"/>
              </w:rPr>
              <w:t>83%</w:t>
            </w:r>
          </w:p>
        </w:tc>
      </w:tr>
      <w:tr w:rsidR="00134505" w:rsidRPr="00134505" w:rsidTr="0001684E">
        <w:trPr>
          <w:trHeight w:val="375"/>
        </w:trPr>
        <w:tc>
          <w:tcPr>
            <w:tcW w:w="3828" w:type="dxa"/>
            <w:tcBorders>
              <w:top w:val="single" w:sz="2" w:space="0" w:color="auto"/>
              <w:left w:val="single" w:sz="2" w:space="0" w:color="auto"/>
              <w:bottom w:val="single" w:sz="4" w:space="0" w:color="000000" w:themeColor="text1"/>
              <w:right w:val="single" w:sz="2" w:space="0" w:color="auto"/>
            </w:tcBorders>
          </w:tcPr>
          <w:p w:rsidR="00134505" w:rsidRPr="00134505" w:rsidRDefault="00134505" w:rsidP="00134505">
            <w:pPr>
              <w:tabs>
                <w:tab w:val="left" w:pos="10348"/>
              </w:tabs>
              <w:ind w:right="-108" w:firstLine="34"/>
              <w:jc w:val="both"/>
              <w:rPr>
                <w:rFonts w:ascii="Times New Roman" w:hAnsi="Times New Roman"/>
                <w:szCs w:val="24"/>
              </w:rPr>
            </w:pPr>
            <w:r w:rsidRPr="00134505">
              <w:rPr>
                <w:rFonts w:ascii="Times New Roman" w:hAnsi="Times New Roman"/>
                <w:szCs w:val="24"/>
              </w:rPr>
              <w:t xml:space="preserve">Высшее </w:t>
            </w:r>
          </w:p>
        </w:tc>
        <w:tc>
          <w:tcPr>
            <w:tcW w:w="2835" w:type="dxa"/>
            <w:tcBorders>
              <w:top w:val="single" w:sz="2" w:space="0" w:color="auto"/>
              <w:left w:val="single" w:sz="2" w:space="0" w:color="auto"/>
              <w:bottom w:val="single" w:sz="4" w:space="0" w:color="000000" w:themeColor="text1"/>
              <w:right w:val="single" w:sz="2" w:space="0" w:color="auto"/>
            </w:tcBorders>
            <w:shd w:val="clear" w:color="auto" w:fill="auto"/>
          </w:tcPr>
          <w:p w:rsidR="00134505" w:rsidRPr="00134505" w:rsidRDefault="00134505" w:rsidP="00134505">
            <w:pPr>
              <w:tabs>
                <w:tab w:val="left" w:pos="10348"/>
              </w:tabs>
              <w:ind w:right="-108" w:firstLine="34"/>
              <w:jc w:val="center"/>
              <w:rPr>
                <w:rFonts w:ascii="Times New Roman" w:hAnsi="Times New Roman"/>
                <w:szCs w:val="24"/>
              </w:rPr>
            </w:pPr>
            <w:r w:rsidRPr="00134505">
              <w:rPr>
                <w:rFonts w:ascii="Times New Roman" w:hAnsi="Times New Roman"/>
                <w:szCs w:val="24"/>
              </w:rPr>
              <w:t>4 чел.</w:t>
            </w:r>
          </w:p>
        </w:tc>
        <w:tc>
          <w:tcPr>
            <w:tcW w:w="3118" w:type="dxa"/>
            <w:tcBorders>
              <w:top w:val="single" w:sz="2" w:space="0" w:color="auto"/>
              <w:left w:val="single" w:sz="2" w:space="0" w:color="auto"/>
              <w:bottom w:val="single" w:sz="4" w:space="0" w:color="000000" w:themeColor="text1"/>
              <w:right w:val="single" w:sz="2" w:space="0" w:color="auto"/>
            </w:tcBorders>
            <w:shd w:val="clear" w:color="auto" w:fill="auto"/>
          </w:tcPr>
          <w:p w:rsidR="00134505" w:rsidRPr="00134505" w:rsidRDefault="00134505" w:rsidP="00134505">
            <w:pPr>
              <w:tabs>
                <w:tab w:val="left" w:pos="10348"/>
              </w:tabs>
              <w:ind w:right="-108" w:firstLine="34"/>
              <w:jc w:val="center"/>
              <w:rPr>
                <w:rFonts w:ascii="Times New Roman" w:hAnsi="Times New Roman"/>
                <w:szCs w:val="24"/>
              </w:rPr>
            </w:pPr>
            <w:r w:rsidRPr="00134505">
              <w:rPr>
                <w:rFonts w:ascii="Times New Roman" w:hAnsi="Times New Roman"/>
                <w:szCs w:val="24"/>
              </w:rPr>
              <w:t>17%</w:t>
            </w:r>
          </w:p>
        </w:tc>
      </w:tr>
      <w:tr w:rsidR="00134505" w:rsidRPr="00134505" w:rsidTr="0001684E">
        <w:tblPrEx>
          <w:tblLook w:val="04A0" w:firstRow="1" w:lastRow="0" w:firstColumn="1" w:lastColumn="0" w:noHBand="0" w:noVBand="1"/>
        </w:tblPrEx>
        <w:trPr>
          <w:trHeight w:val="510"/>
        </w:trPr>
        <w:tc>
          <w:tcPr>
            <w:tcW w:w="9781" w:type="dxa"/>
            <w:gridSpan w:val="3"/>
          </w:tcPr>
          <w:p w:rsidR="00134505" w:rsidRPr="00134505" w:rsidRDefault="00134505" w:rsidP="00134505">
            <w:pPr>
              <w:tabs>
                <w:tab w:val="left" w:pos="10348"/>
              </w:tabs>
              <w:ind w:firstLine="34"/>
              <w:jc w:val="center"/>
              <w:rPr>
                <w:rFonts w:ascii="Times New Roman" w:hAnsi="Times New Roman"/>
                <w:b/>
                <w:szCs w:val="24"/>
              </w:rPr>
            </w:pPr>
            <w:r w:rsidRPr="00134505">
              <w:rPr>
                <w:rFonts w:ascii="Times New Roman" w:hAnsi="Times New Roman"/>
                <w:b/>
                <w:szCs w:val="24"/>
              </w:rPr>
              <w:t>Педагогический стаж</w:t>
            </w:r>
          </w:p>
        </w:tc>
      </w:tr>
      <w:tr w:rsidR="00134505" w:rsidRPr="00134505" w:rsidTr="0001684E">
        <w:tblPrEx>
          <w:tblLook w:val="04A0" w:firstRow="1" w:lastRow="0" w:firstColumn="1" w:lastColumn="0" w:noHBand="0" w:noVBand="1"/>
        </w:tblPrEx>
        <w:trPr>
          <w:trHeight w:val="510"/>
        </w:trPr>
        <w:tc>
          <w:tcPr>
            <w:tcW w:w="3828" w:type="dxa"/>
          </w:tcPr>
          <w:p w:rsidR="00134505" w:rsidRPr="00134505" w:rsidRDefault="00134505" w:rsidP="00134505">
            <w:pPr>
              <w:tabs>
                <w:tab w:val="left" w:pos="1529"/>
              </w:tabs>
              <w:ind w:firstLine="34"/>
              <w:rPr>
                <w:rFonts w:ascii="Times New Roman" w:hAnsi="Times New Roman"/>
                <w:b/>
                <w:szCs w:val="24"/>
              </w:rPr>
            </w:pPr>
          </w:p>
        </w:tc>
        <w:tc>
          <w:tcPr>
            <w:tcW w:w="5953" w:type="dxa"/>
            <w:gridSpan w:val="2"/>
          </w:tcPr>
          <w:p w:rsidR="00134505" w:rsidRPr="00134505" w:rsidRDefault="00134505" w:rsidP="00134505">
            <w:pPr>
              <w:tabs>
                <w:tab w:val="left" w:pos="10348"/>
              </w:tabs>
              <w:ind w:firstLine="34"/>
              <w:jc w:val="center"/>
              <w:rPr>
                <w:rFonts w:ascii="Times New Roman" w:hAnsi="Times New Roman"/>
                <w:b/>
                <w:szCs w:val="24"/>
              </w:rPr>
            </w:pPr>
            <w:r w:rsidRPr="00134505">
              <w:rPr>
                <w:rFonts w:ascii="Times New Roman" w:hAnsi="Times New Roman"/>
                <w:b/>
                <w:szCs w:val="24"/>
              </w:rPr>
              <w:t>2016-2017 г.г.</w:t>
            </w:r>
          </w:p>
        </w:tc>
      </w:tr>
      <w:tr w:rsidR="00134505" w:rsidRPr="00134505" w:rsidTr="0001684E">
        <w:tblPrEx>
          <w:tblLook w:val="04A0" w:firstRow="1" w:lastRow="0" w:firstColumn="1" w:lastColumn="0" w:noHBand="0" w:noVBand="1"/>
        </w:tblPrEx>
        <w:trPr>
          <w:trHeight w:val="510"/>
        </w:trPr>
        <w:tc>
          <w:tcPr>
            <w:tcW w:w="3828" w:type="dxa"/>
          </w:tcPr>
          <w:p w:rsidR="00134505" w:rsidRPr="00134505" w:rsidRDefault="00134505" w:rsidP="00134505">
            <w:pPr>
              <w:tabs>
                <w:tab w:val="left" w:pos="1529"/>
              </w:tabs>
              <w:ind w:firstLine="34"/>
              <w:rPr>
                <w:rFonts w:ascii="Times New Roman" w:hAnsi="Times New Roman"/>
                <w:szCs w:val="24"/>
              </w:rPr>
            </w:pPr>
            <w:r w:rsidRPr="00134505">
              <w:rPr>
                <w:rFonts w:ascii="Times New Roman" w:hAnsi="Times New Roman"/>
                <w:szCs w:val="24"/>
              </w:rPr>
              <w:t>до 5-ти лет</w:t>
            </w:r>
          </w:p>
        </w:tc>
        <w:tc>
          <w:tcPr>
            <w:tcW w:w="2835" w:type="dxa"/>
          </w:tcPr>
          <w:p w:rsidR="00134505" w:rsidRPr="00134505" w:rsidRDefault="00134505" w:rsidP="00134505">
            <w:pPr>
              <w:tabs>
                <w:tab w:val="left" w:pos="10348"/>
              </w:tabs>
              <w:ind w:firstLine="34"/>
              <w:jc w:val="center"/>
              <w:rPr>
                <w:rFonts w:ascii="Times New Roman" w:hAnsi="Times New Roman"/>
                <w:szCs w:val="24"/>
              </w:rPr>
            </w:pPr>
            <w:r w:rsidRPr="00134505">
              <w:rPr>
                <w:rFonts w:ascii="Times New Roman" w:hAnsi="Times New Roman"/>
                <w:szCs w:val="24"/>
              </w:rPr>
              <w:t>5 чел.</w:t>
            </w:r>
          </w:p>
        </w:tc>
        <w:tc>
          <w:tcPr>
            <w:tcW w:w="3118" w:type="dxa"/>
          </w:tcPr>
          <w:p w:rsidR="00134505" w:rsidRPr="00134505" w:rsidRDefault="00134505" w:rsidP="00134505">
            <w:pPr>
              <w:tabs>
                <w:tab w:val="left" w:pos="10348"/>
              </w:tabs>
              <w:ind w:firstLine="34"/>
              <w:jc w:val="center"/>
              <w:rPr>
                <w:rFonts w:ascii="Times New Roman" w:hAnsi="Times New Roman"/>
                <w:szCs w:val="24"/>
              </w:rPr>
            </w:pPr>
            <w:r w:rsidRPr="00134505">
              <w:rPr>
                <w:rFonts w:ascii="Times New Roman" w:hAnsi="Times New Roman"/>
                <w:szCs w:val="24"/>
              </w:rPr>
              <w:t>21%</w:t>
            </w:r>
          </w:p>
        </w:tc>
      </w:tr>
      <w:tr w:rsidR="00134505" w:rsidRPr="00134505" w:rsidTr="0001684E">
        <w:tblPrEx>
          <w:tblLook w:val="04A0" w:firstRow="1" w:lastRow="0" w:firstColumn="1" w:lastColumn="0" w:noHBand="0" w:noVBand="1"/>
        </w:tblPrEx>
        <w:trPr>
          <w:trHeight w:val="510"/>
        </w:trPr>
        <w:tc>
          <w:tcPr>
            <w:tcW w:w="3828" w:type="dxa"/>
          </w:tcPr>
          <w:p w:rsidR="00134505" w:rsidRPr="00134505" w:rsidRDefault="00134505" w:rsidP="00134505">
            <w:pPr>
              <w:tabs>
                <w:tab w:val="left" w:pos="10348"/>
              </w:tabs>
              <w:ind w:firstLine="34"/>
              <w:rPr>
                <w:rFonts w:ascii="Times New Roman" w:hAnsi="Times New Roman"/>
                <w:szCs w:val="24"/>
              </w:rPr>
            </w:pPr>
            <w:r w:rsidRPr="00134505">
              <w:rPr>
                <w:rFonts w:ascii="Times New Roman" w:hAnsi="Times New Roman"/>
                <w:szCs w:val="24"/>
              </w:rPr>
              <w:lastRenderedPageBreak/>
              <w:t>5 - 10 лет</w:t>
            </w:r>
          </w:p>
        </w:tc>
        <w:tc>
          <w:tcPr>
            <w:tcW w:w="2835" w:type="dxa"/>
          </w:tcPr>
          <w:p w:rsidR="00134505" w:rsidRPr="00134505" w:rsidRDefault="00134505" w:rsidP="00134505">
            <w:pPr>
              <w:tabs>
                <w:tab w:val="left" w:pos="10348"/>
              </w:tabs>
              <w:ind w:firstLine="34"/>
              <w:jc w:val="center"/>
              <w:rPr>
                <w:rFonts w:ascii="Times New Roman" w:hAnsi="Times New Roman"/>
                <w:szCs w:val="24"/>
              </w:rPr>
            </w:pPr>
          </w:p>
        </w:tc>
        <w:tc>
          <w:tcPr>
            <w:tcW w:w="3118" w:type="dxa"/>
          </w:tcPr>
          <w:p w:rsidR="00134505" w:rsidRPr="00134505" w:rsidRDefault="00134505" w:rsidP="00134505">
            <w:pPr>
              <w:tabs>
                <w:tab w:val="left" w:pos="776"/>
                <w:tab w:val="left" w:pos="10348"/>
              </w:tabs>
              <w:ind w:firstLine="34"/>
              <w:jc w:val="center"/>
              <w:rPr>
                <w:rFonts w:ascii="Times New Roman" w:hAnsi="Times New Roman"/>
                <w:szCs w:val="24"/>
              </w:rPr>
            </w:pPr>
          </w:p>
        </w:tc>
      </w:tr>
      <w:tr w:rsidR="00134505" w:rsidRPr="00134505" w:rsidTr="0001684E">
        <w:tblPrEx>
          <w:tblLook w:val="04A0" w:firstRow="1" w:lastRow="0" w:firstColumn="1" w:lastColumn="0" w:noHBand="0" w:noVBand="1"/>
        </w:tblPrEx>
        <w:trPr>
          <w:trHeight w:val="510"/>
        </w:trPr>
        <w:tc>
          <w:tcPr>
            <w:tcW w:w="3828" w:type="dxa"/>
          </w:tcPr>
          <w:p w:rsidR="00134505" w:rsidRPr="00134505" w:rsidRDefault="00134505" w:rsidP="00134505">
            <w:pPr>
              <w:tabs>
                <w:tab w:val="left" w:pos="10348"/>
              </w:tabs>
              <w:ind w:firstLine="34"/>
              <w:rPr>
                <w:rFonts w:ascii="Times New Roman" w:hAnsi="Times New Roman"/>
                <w:szCs w:val="24"/>
              </w:rPr>
            </w:pPr>
            <w:r w:rsidRPr="00134505">
              <w:rPr>
                <w:rFonts w:ascii="Times New Roman" w:hAnsi="Times New Roman"/>
                <w:szCs w:val="24"/>
              </w:rPr>
              <w:t>10 - 15 лет</w:t>
            </w:r>
          </w:p>
        </w:tc>
        <w:tc>
          <w:tcPr>
            <w:tcW w:w="2835" w:type="dxa"/>
          </w:tcPr>
          <w:p w:rsidR="00134505" w:rsidRPr="00134505" w:rsidRDefault="00134505" w:rsidP="00134505">
            <w:pPr>
              <w:tabs>
                <w:tab w:val="left" w:pos="10348"/>
              </w:tabs>
              <w:ind w:firstLine="34"/>
              <w:jc w:val="center"/>
              <w:rPr>
                <w:rFonts w:ascii="Times New Roman" w:hAnsi="Times New Roman"/>
                <w:szCs w:val="24"/>
              </w:rPr>
            </w:pPr>
            <w:r w:rsidRPr="00134505">
              <w:rPr>
                <w:rFonts w:ascii="Times New Roman" w:hAnsi="Times New Roman"/>
                <w:szCs w:val="24"/>
              </w:rPr>
              <w:t>8 чел.</w:t>
            </w:r>
          </w:p>
        </w:tc>
        <w:tc>
          <w:tcPr>
            <w:tcW w:w="3118" w:type="dxa"/>
          </w:tcPr>
          <w:p w:rsidR="00134505" w:rsidRPr="00134505" w:rsidRDefault="00134505" w:rsidP="00134505">
            <w:pPr>
              <w:tabs>
                <w:tab w:val="left" w:pos="10348"/>
              </w:tabs>
              <w:ind w:firstLine="34"/>
              <w:jc w:val="center"/>
              <w:rPr>
                <w:rFonts w:ascii="Times New Roman" w:hAnsi="Times New Roman"/>
                <w:szCs w:val="24"/>
              </w:rPr>
            </w:pPr>
            <w:r w:rsidRPr="00134505">
              <w:rPr>
                <w:rFonts w:ascii="Times New Roman" w:hAnsi="Times New Roman"/>
                <w:szCs w:val="24"/>
              </w:rPr>
              <w:t>33%</w:t>
            </w:r>
          </w:p>
        </w:tc>
      </w:tr>
      <w:tr w:rsidR="00134505" w:rsidRPr="00134505" w:rsidTr="0001684E">
        <w:tblPrEx>
          <w:tblLook w:val="04A0" w:firstRow="1" w:lastRow="0" w:firstColumn="1" w:lastColumn="0" w:noHBand="0" w:noVBand="1"/>
        </w:tblPrEx>
        <w:trPr>
          <w:trHeight w:val="510"/>
        </w:trPr>
        <w:tc>
          <w:tcPr>
            <w:tcW w:w="3828" w:type="dxa"/>
          </w:tcPr>
          <w:p w:rsidR="00134505" w:rsidRPr="00134505" w:rsidRDefault="00134505" w:rsidP="00134505">
            <w:pPr>
              <w:tabs>
                <w:tab w:val="left" w:pos="10348"/>
              </w:tabs>
              <w:ind w:firstLine="34"/>
              <w:rPr>
                <w:rFonts w:ascii="Times New Roman" w:hAnsi="Times New Roman"/>
                <w:szCs w:val="24"/>
              </w:rPr>
            </w:pPr>
            <w:r w:rsidRPr="00134505">
              <w:rPr>
                <w:rFonts w:ascii="Times New Roman" w:hAnsi="Times New Roman"/>
                <w:szCs w:val="24"/>
              </w:rPr>
              <w:t xml:space="preserve">Свыше 15 лет  </w:t>
            </w:r>
          </w:p>
        </w:tc>
        <w:tc>
          <w:tcPr>
            <w:tcW w:w="2835" w:type="dxa"/>
          </w:tcPr>
          <w:p w:rsidR="00134505" w:rsidRPr="00134505" w:rsidRDefault="00134505" w:rsidP="00134505">
            <w:pPr>
              <w:tabs>
                <w:tab w:val="left" w:pos="10348"/>
              </w:tabs>
              <w:ind w:firstLine="34"/>
              <w:jc w:val="center"/>
              <w:rPr>
                <w:rFonts w:ascii="Times New Roman" w:hAnsi="Times New Roman"/>
                <w:szCs w:val="24"/>
              </w:rPr>
            </w:pPr>
            <w:r w:rsidRPr="00134505">
              <w:rPr>
                <w:rFonts w:ascii="Times New Roman" w:hAnsi="Times New Roman"/>
                <w:szCs w:val="24"/>
              </w:rPr>
              <w:t>11 чел</w:t>
            </w:r>
          </w:p>
        </w:tc>
        <w:tc>
          <w:tcPr>
            <w:tcW w:w="3118" w:type="dxa"/>
          </w:tcPr>
          <w:p w:rsidR="00134505" w:rsidRPr="00134505" w:rsidRDefault="00134505" w:rsidP="00134505">
            <w:pPr>
              <w:tabs>
                <w:tab w:val="left" w:pos="10348"/>
              </w:tabs>
              <w:ind w:firstLine="34"/>
              <w:jc w:val="center"/>
              <w:rPr>
                <w:rFonts w:ascii="Times New Roman" w:hAnsi="Times New Roman"/>
                <w:szCs w:val="24"/>
              </w:rPr>
            </w:pPr>
            <w:r w:rsidRPr="00134505">
              <w:rPr>
                <w:rFonts w:ascii="Times New Roman" w:hAnsi="Times New Roman"/>
                <w:szCs w:val="24"/>
              </w:rPr>
              <w:t>46 %</w:t>
            </w:r>
          </w:p>
        </w:tc>
      </w:tr>
      <w:tr w:rsidR="00134505" w:rsidRPr="00134505" w:rsidTr="0001684E">
        <w:tblPrEx>
          <w:tblLook w:val="04A0" w:firstRow="1" w:lastRow="0" w:firstColumn="1" w:lastColumn="0" w:noHBand="0" w:noVBand="1"/>
        </w:tblPrEx>
        <w:trPr>
          <w:trHeight w:val="510"/>
        </w:trPr>
        <w:tc>
          <w:tcPr>
            <w:tcW w:w="3828" w:type="dxa"/>
          </w:tcPr>
          <w:p w:rsidR="00134505" w:rsidRPr="00134505" w:rsidRDefault="00134505" w:rsidP="00134505">
            <w:pPr>
              <w:tabs>
                <w:tab w:val="left" w:pos="10348"/>
              </w:tabs>
              <w:ind w:firstLine="34"/>
              <w:rPr>
                <w:rFonts w:ascii="Times New Roman" w:hAnsi="Times New Roman"/>
                <w:szCs w:val="24"/>
              </w:rPr>
            </w:pPr>
            <w:r w:rsidRPr="00134505">
              <w:rPr>
                <w:rFonts w:ascii="Times New Roman" w:hAnsi="Times New Roman"/>
                <w:szCs w:val="24"/>
              </w:rPr>
              <w:t>Средний возраст</w:t>
            </w:r>
          </w:p>
        </w:tc>
        <w:tc>
          <w:tcPr>
            <w:tcW w:w="5953" w:type="dxa"/>
            <w:gridSpan w:val="2"/>
          </w:tcPr>
          <w:p w:rsidR="00134505" w:rsidRPr="00134505" w:rsidRDefault="00134505" w:rsidP="00134505">
            <w:pPr>
              <w:tabs>
                <w:tab w:val="left" w:pos="10348"/>
              </w:tabs>
              <w:ind w:firstLine="34"/>
              <w:jc w:val="center"/>
              <w:rPr>
                <w:rFonts w:ascii="Times New Roman" w:hAnsi="Times New Roman"/>
                <w:szCs w:val="24"/>
              </w:rPr>
            </w:pPr>
            <w:r w:rsidRPr="00134505">
              <w:rPr>
                <w:rFonts w:ascii="Times New Roman" w:hAnsi="Times New Roman"/>
                <w:szCs w:val="24"/>
              </w:rPr>
              <w:t>44 года</w:t>
            </w:r>
          </w:p>
        </w:tc>
      </w:tr>
      <w:tr w:rsidR="00134505" w:rsidRPr="00134505" w:rsidTr="0001684E">
        <w:tblPrEx>
          <w:tblLook w:val="04A0" w:firstRow="1" w:lastRow="0" w:firstColumn="1" w:lastColumn="0" w:noHBand="0" w:noVBand="1"/>
        </w:tblPrEx>
        <w:trPr>
          <w:trHeight w:val="510"/>
        </w:trPr>
        <w:tc>
          <w:tcPr>
            <w:tcW w:w="9781" w:type="dxa"/>
            <w:gridSpan w:val="3"/>
          </w:tcPr>
          <w:p w:rsidR="00134505" w:rsidRPr="00134505" w:rsidRDefault="00134505" w:rsidP="00134505">
            <w:pPr>
              <w:tabs>
                <w:tab w:val="left" w:pos="10348"/>
              </w:tabs>
              <w:ind w:firstLine="34"/>
              <w:jc w:val="center"/>
              <w:rPr>
                <w:rFonts w:ascii="Times New Roman" w:hAnsi="Times New Roman"/>
                <w:b/>
                <w:szCs w:val="24"/>
              </w:rPr>
            </w:pPr>
            <w:r w:rsidRPr="00134505">
              <w:rPr>
                <w:rFonts w:ascii="Times New Roman" w:hAnsi="Times New Roman"/>
                <w:b/>
                <w:szCs w:val="24"/>
              </w:rPr>
              <w:t>Квалификационная категория</w:t>
            </w:r>
          </w:p>
        </w:tc>
      </w:tr>
      <w:tr w:rsidR="00134505" w:rsidRPr="00134505" w:rsidTr="0001684E">
        <w:tblPrEx>
          <w:tblLook w:val="04A0" w:firstRow="1" w:lastRow="0" w:firstColumn="1" w:lastColumn="0" w:noHBand="0" w:noVBand="1"/>
        </w:tblPrEx>
        <w:trPr>
          <w:trHeight w:val="510"/>
        </w:trPr>
        <w:tc>
          <w:tcPr>
            <w:tcW w:w="3828" w:type="dxa"/>
          </w:tcPr>
          <w:p w:rsidR="00134505" w:rsidRPr="00134505" w:rsidRDefault="00134505" w:rsidP="00134505">
            <w:pPr>
              <w:tabs>
                <w:tab w:val="left" w:pos="10348"/>
              </w:tabs>
              <w:ind w:firstLine="34"/>
              <w:rPr>
                <w:rFonts w:ascii="Times New Roman" w:hAnsi="Times New Roman"/>
                <w:szCs w:val="24"/>
              </w:rPr>
            </w:pPr>
          </w:p>
        </w:tc>
        <w:tc>
          <w:tcPr>
            <w:tcW w:w="2835" w:type="dxa"/>
          </w:tcPr>
          <w:p w:rsidR="00134505" w:rsidRPr="00134505" w:rsidRDefault="00134505" w:rsidP="00134505">
            <w:pPr>
              <w:tabs>
                <w:tab w:val="left" w:pos="10348"/>
              </w:tabs>
              <w:ind w:firstLine="34"/>
              <w:jc w:val="center"/>
              <w:rPr>
                <w:rFonts w:ascii="Times New Roman" w:hAnsi="Times New Roman"/>
                <w:szCs w:val="24"/>
              </w:rPr>
            </w:pPr>
            <w:r w:rsidRPr="00134505">
              <w:rPr>
                <w:rFonts w:ascii="Times New Roman" w:hAnsi="Times New Roman"/>
                <w:szCs w:val="24"/>
              </w:rPr>
              <w:t>2016-2017 гг</w:t>
            </w:r>
          </w:p>
        </w:tc>
        <w:tc>
          <w:tcPr>
            <w:tcW w:w="3118" w:type="dxa"/>
          </w:tcPr>
          <w:p w:rsidR="00134505" w:rsidRPr="00134505" w:rsidRDefault="00134505" w:rsidP="00134505">
            <w:pPr>
              <w:tabs>
                <w:tab w:val="left" w:pos="10348"/>
              </w:tabs>
              <w:ind w:firstLine="34"/>
              <w:jc w:val="center"/>
              <w:rPr>
                <w:rFonts w:ascii="Times New Roman" w:hAnsi="Times New Roman"/>
                <w:szCs w:val="24"/>
              </w:rPr>
            </w:pPr>
            <w:r w:rsidRPr="00134505">
              <w:rPr>
                <w:rFonts w:ascii="Times New Roman" w:hAnsi="Times New Roman"/>
                <w:szCs w:val="24"/>
              </w:rPr>
              <w:t>%</w:t>
            </w:r>
          </w:p>
        </w:tc>
      </w:tr>
      <w:tr w:rsidR="00134505" w:rsidRPr="00134505" w:rsidTr="0001684E">
        <w:tblPrEx>
          <w:tblLook w:val="04A0" w:firstRow="1" w:lastRow="0" w:firstColumn="1" w:lastColumn="0" w:noHBand="0" w:noVBand="1"/>
        </w:tblPrEx>
        <w:trPr>
          <w:trHeight w:val="510"/>
        </w:trPr>
        <w:tc>
          <w:tcPr>
            <w:tcW w:w="3828" w:type="dxa"/>
          </w:tcPr>
          <w:p w:rsidR="00134505" w:rsidRPr="00134505" w:rsidRDefault="00134505" w:rsidP="00134505">
            <w:pPr>
              <w:tabs>
                <w:tab w:val="left" w:pos="10348"/>
              </w:tabs>
              <w:ind w:firstLine="34"/>
              <w:rPr>
                <w:rFonts w:ascii="Times New Roman" w:hAnsi="Times New Roman"/>
                <w:szCs w:val="24"/>
              </w:rPr>
            </w:pPr>
            <w:r w:rsidRPr="00134505">
              <w:rPr>
                <w:rFonts w:ascii="Times New Roman" w:hAnsi="Times New Roman"/>
                <w:szCs w:val="24"/>
              </w:rPr>
              <w:t>Высшая</w:t>
            </w:r>
          </w:p>
        </w:tc>
        <w:tc>
          <w:tcPr>
            <w:tcW w:w="2835" w:type="dxa"/>
          </w:tcPr>
          <w:p w:rsidR="00134505" w:rsidRPr="00134505" w:rsidRDefault="00134505" w:rsidP="00134505">
            <w:pPr>
              <w:tabs>
                <w:tab w:val="left" w:pos="10348"/>
              </w:tabs>
              <w:ind w:firstLine="34"/>
              <w:jc w:val="center"/>
              <w:rPr>
                <w:rFonts w:ascii="Times New Roman" w:hAnsi="Times New Roman"/>
                <w:szCs w:val="24"/>
              </w:rPr>
            </w:pPr>
            <w:r w:rsidRPr="00134505">
              <w:rPr>
                <w:rFonts w:ascii="Times New Roman" w:hAnsi="Times New Roman"/>
                <w:szCs w:val="24"/>
              </w:rPr>
              <w:t>0 чел.</w:t>
            </w:r>
          </w:p>
        </w:tc>
        <w:tc>
          <w:tcPr>
            <w:tcW w:w="3118" w:type="dxa"/>
          </w:tcPr>
          <w:p w:rsidR="00134505" w:rsidRPr="00134505" w:rsidRDefault="00134505" w:rsidP="00134505">
            <w:pPr>
              <w:tabs>
                <w:tab w:val="left" w:pos="10348"/>
              </w:tabs>
              <w:ind w:firstLine="34"/>
              <w:jc w:val="center"/>
              <w:rPr>
                <w:rFonts w:ascii="Times New Roman" w:hAnsi="Times New Roman"/>
                <w:szCs w:val="24"/>
              </w:rPr>
            </w:pPr>
            <w:r w:rsidRPr="00134505">
              <w:rPr>
                <w:rFonts w:ascii="Times New Roman" w:hAnsi="Times New Roman"/>
                <w:szCs w:val="24"/>
              </w:rPr>
              <w:t>0%</w:t>
            </w:r>
          </w:p>
        </w:tc>
      </w:tr>
      <w:tr w:rsidR="00134505" w:rsidRPr="00134505" w:rsidTr="0001684E">
        <w:tblPrEx>
          <w:tblLook w:val="04A0" w:firstRow="1" w:lastRow="0" w:firstColumn="1" w:lastColumn="0" w:noHBand="0" w:noVBand="1"/>
        </w:tblPrEx>
        <w:trPr>
          <w:trHeight w:val="510"/>
        </w:trPr>
        <w:tc>
          <w:tcPr>
            <w:tcW w:w="3828" w:type="dxa"/>
          </w:tcPr>
          <w:p w:rsidR="00134505" w:rsidRPr="00134505" w:rsidRDefault="00134505" w:rsidP="00134505">
            <w:pPr>
              <w:tabs>
                <w:tab w:val="left" w:pos="10348"/>
              </w:tabs>
              <w:ind w:firstLine="34"/>
              <w:rPr>
                <w:rFonts w:ascii="Times New Roman" w:hAnsi="Times New Roman"/>
                <w:szCs w:val="24"/>
              </w:rPr>
            </w:pPr>
            <w:r w:rsidRPr="00134505">
              <w:rPr>
                <w:rFonts w:ascii="Times New Roman" w:hAnsi="Times New Roman"/>
                <w:szCs w:val="24"/>
              </w:rPr>
              <w:t>1 категория</w:t>
            </w:r>
          </w:p>
        </w:tc>
        <w:tc>
          <w:tcPr>
            <w:tcW w:w="2835" w:type="dxa"/>
          </w:tcPr>
          <w:p w:rsidR="00134505" w:rsidRPr="00134505" w:rsidRDefault="00134505" w:rsidP="00134505">
            <w:pPr>
              <w:tabs>
                <w:tab w:val="left" w:pos="10348"/>
              </w:tabs>
              <w:ind w:firstLine="34"/>
              <w:jc w:val="center"/>
              <w:rPr>
                <w:rFonts w:ascii="Times New Roman" w:hAnsi="Times New Roman"/>
                <w:szCs w:val="24"/>
              </w:rPr>
            </w:pPr>
            <w:r w:rsidRPr="00134505">
              <w:rPr>
                <w:rFonts w:ascii="Times New Roman" w:hAnsi="Times New Roman"/>
                <w:szCs w:val="24"/>
              </w:rPr>
              <w:t>3 чел.</w:t>
            </w:r>
          </w:p>
        </w:tc>
        <w:tc>
          <w:tcPr>
            <w:tcW w:w="3118" w:type="dxa"/>
          </w:tcPr>
          <w:p w:rsidR="00134505" w:rsidRPr="00134505" w:rsidRDefault="00134505" w:rsidP="00134505">
            <w:pPr>
              <w:tabs>
                <w:tab w:val="left" w:pos="10348"/>
              </w:tabs>
              <w:ind w:firstLine="34"/>
              <w:jc w:val="center"/>
              <w:rPr>
                <w:rFonts w:ascii="Times New Roman" w:hAnsi="Times New Roman"/>
                <w:szCs w:val="24"/>
              </w:rPr>
            </w:pPr>
            <w:r w:rsidRPr="00134505">
              <w:rPr>
                <w:rFonts w:ascii="Times New Roman" w:hAnsi="Times New Roman"/>
                <w:szCs w:val="24"/>
              </w:rPr>
              <w:t>12,5 %</w:t>
            </w:r>
          </w:p>
        </w:tc>
      </w:tr>
      <w:tr w:rsidR="00134505" w:rsidRPr="00134505" w:rsidTr="0001684E">
        <w:tblPrEx>
          <w:tblLook w:val="04A0" w:firstRow="1" w:lastRow="0" w:firstColumn="1" w:lastColumn="0" w:noHBand="0" w:noVBand="1"/>
        </w:tblPrEx>
        <w:trPr>
          <w:trHeight w:val="510"/>
        </w:trPr>
        <w:tc>
          <w:tcPr>
            <w:tcW w:w="3828" w:type="dxa"/>
          </w:tcPr>
          <w:p w:rsidR="00134505" w:rsidRPr="00134505" w:rsidRDefault="00134505" w:rsidP="00134505">
            <w:pPr>
              <w:tabs>
                <w:tab w:val="left" w:pos="10348"/>
              </w:tabs>
              <w:ind w:firstLine="34"/>
              <w:rPr>
                <w:rFonts w:ascii="Times New Roman" w:hAnsi="Times New Roman"/>
                <w:szCs w:val="24"/>
              </w:rPr>
            </w:pPr>
            <w:r w:rsidRPr="00134505">
              <w:rPr>
                <w:rFonts w:ascii="Times New Roman" w:hAnsi="Times New Roman"/>
                <w:szCs w:val="24"/>
              </w:rPr>
              <w:t>Без категории</w:t>
            </w:r>
          </w:p>
        </w:tc>
        <w:tc>
          <w:tcPr>
            <w:tcW w:w="2835" w:type="dxa"/>
          </w:tcPr>
          <w:p w:rsidR="00134505" w:rsidRPr="00134505" w:rsidRDefault="00134505" w:rsidP="00134505">
            <w:pPr>
              <w:tabs>
                <w:tab w:val="left" w:pos="10348"/>
              </w:tabs>
              <w:ind w:firstLine="34"/>
              <w:jc w:val="center"/>
              <w:rPr>
                <w:rFonts w:ascii="Times New Roman" w:hAnsi="Times New Roman"/>
                <w:szCs w:val="24"/>
              </w:rPr>
            </w:pPr>
            <w:r w:rsidRPr="00134505">
              <w:rPr>
                <w:rFonts w:ascii="Times New Roman" w:hAnsi="Times New Roman"/>
                <w:szCs w:val="24"/>
              </w:rPr>
              <w:t>15 чел.</w:t>
            </w:r>
          </w:p>
        </w:tc>
        <w:tc>
          <w:tcPr>
            <w:tcW w:w="3118" w:type="dxa"/>
          </w:tcPr>
          <w:p w:rsidR="00134505" w:rsidRPr="00134505" w:rsidRDefault="00134505" w:rsidP="00134505">
            <w:pPr>
              <w:tabs>
                <w:tab w:val="left" w:pos="10348"/>
              </w:tabs>
              <w:ind w:firstLine="34"/>
              <w:jc w:val="center"/>
              <w:rPr>
                <w:rFonts w:ascii="Times New Roman" w:hAnsi="Times New Roman"/>
                <w:szCs w:val="24"/>
              </w:rPr>
            </w:pPr>
            <w:r w:rsidRPr="00134505">
              <w:rPr>
                <w:rFonts w:ascii="Times New Roman" w:hAnsi="Times New Roman"/>
                <w:szCs w:val="24"/>
              </w:rPr>
              <w:t>62,5 %</w:t>
            </w:r>
          </w:p>
        </w:tc>
      </w:tr>
      <w:tr w:rsidR="00134505" w:rsidRPr="00134505" w:rsidTr="0001684E">
        <w:tblPrEx>
          <w:tblLook w:val="04A0" w:firstRow="1" w:lastRow="0" w:firstColumn="1" w:lastColumn="0" w:noHBand="0" w:noVBand="1"/>
        </w:tblPrEx>
        <w:trPr>
          <w:trHeight w:val="510"/>
        </w:trPr>
        <w:tc>
          <w:tcPr>
            <w:tcW w:w="3828" w:type="dxa"/>
          </w:tcPr>
          <w:p w:rsidR="00134505" w:rsidRPr="00134505" w:rsidRDefault="00134505" w:rsidP="00134505">
            <w:pPr>
              <w:tabs>
                <w:tab w:val="left" w:pos="10348"/>
              </w:tabs>
              <w:ind w:firstLine="34"/>
              <w:rPr>
                <w:rFonts w:ascii="Times New Roman" w:hAnsi="Times New Roman"/>
                <w:szCs w:val="24"/>
              </w:rPr>
            </w:pPr>
            <w:r w:rsidRPr="00134505">
              <w:rPr>
                <w:rFonts w:ascii="Times New Roman" w:hAnsi="Times New Roman"/>
                <w:szCs w:val="24"/>
              </w:rPr>
              <w:t>Соответствие занимаемой дол</w:t>
            </w:r>
            <w:r w:rsidRPr="00134505">
              <w:rPr>
                <w:rFonts w:ascii="Times New Roman" w:hAnsi="Times New Roman"/>
                <w:szCs w:val="24"/>
              </w:rPr>
              <w:t>ж</w:t>
            </w:r>
            <w:r w:rsidRPr="00134505">
              <w:rPr>
                <w:rFonts w:ascii="Times New Roman" w:hAnsi="Times New Roman"/>
                <w:szCs w:val="24"/>
              </w:rPr>
              <w:t>ности</w:t>
            </w:r>
          </w:p>
        </w:tc>
        <w:tc>
          <w:tcPr>
            <w:tcW w:w="2835" w:type="dxa"/>
          </w:tcPr>
          <w:p w:rsidR="00134505" w:rsidRPr="00134505" w:rsidRDefault="00134505" w:rsidP="00134505">
            <w:pPr>
              <w:tabs>
                <w:tab w:val="left" w:pos="10348"/>
              </w:tabs>
              <w:ind w:firstLine="34"/>
              <w:jc w:val="center"/>
              <w:rPr>
                <w:rFonts w:ascii="Times New Roman" w:hAnsi="Times New Roman"/>
                <w:szCs w:val="24"/>
              </w:rPr>
            </w:pPr>
            <w:r w:rsidRPr="00134505">
              <w:rPr>
                <w:rFonts w:ascii="Times New Roman" w:hAnsi="Times New Roman"/>
                <w:szCs w:val="24"/>
              </w:rPr>
              <w:t>6 чел.</w:t>
            </w:r>
          </w:p>
        </w:tc>
        <w:tc>
          <w:tcPr>
            <w:tcW w:w="3118" w:type="dxa"/>
          </w:tcPr>
          <w:p w:rsidR="00134505" w:rsidRPr="00134505" w:rsidRDefault="00134505" w:rsidP="00134505">
            <w:pPr>
              <w:tabs>
                <w:tab w:val="left" w:pos="10348"/>
              </w:tabs>
              <w:ind w:firstLine="34"/>
              <w:jc w:val="center"/>
              <w:rPr>
                <w:rFonts w:ascii="Times New Roman" w:hAnsi="Times New Roman"/>
                <w:szCs w:val="24"/>
              </w:rPr>
            </w:pPr>
            <w:r w:rsidRPr="00134505">
              <w:rPr>
                <w:rFonts w:ascii="Times New Roman" w:hAnsi="Times New Roman"/>
                <w:szCs w:val="24"/>
              </w:rPr>
              <w:t>25 %</w:t>
            </w:r>
          </w:p>
        </w:tc>
      </w:tr>
      <w:tr w:rsidR="00134505" w:rsidRPr="00134505" w:rsidTr="0001684E">
        <w:tblPrEx>
          <w:tblLook w:val="04A0" w:firstRow="1" w:lastRow="0" w:firstColumn="1" w:lastColumn="0" w:noHBand="0" w:noVBand="1"/>
        </w:tblPrEx>
        <w:trPr>
          <w:trHeight w:val="510"/>
        </w:trPr>
        <w:tc>
          <w:tcPr>
            <w:tcW w:w="3828" w:type="dxa"/>
          </w:tcPr>
          <w:p w:rsidR="00134505" w:rsidRPr="00134505" w:rsidRDefault="00134505" w:rsidP="00134505">
            <w:pPr>
              <w:tabs>
                <w:tab w:val="left" w:pos="10348"/>
              </w:tabs>
              <w:ind w:firstLine="34"/>
              <w:rPr>
                <w:rFonts w:ascii="Times New Roman" w:hAnsi="Times New Roman"/>
                <w:szCs w:val="24"/>
              </w:rPr>
            </w:pPr>
            <w:r w:rsidRPr="00134505">
              <w:rPr>
                <w:rFonts w:ascii="Times New Roman" w:hAnsi="Times New Roman"/>
                <w:szCs w:val="24"/>
              </w:rPr>
              <w:t>Всего педагогов</w:t>
            </w:r>
          </w:p>
        </w:tc>
        <w:tc>
          <w:tcPr>
            <w:tcW w:w="2835" w:type="dxa"/>
          </w:tcPr>
          <w:p w:rsidR="00134505" w:rsidRPr="00134505" w:rsidRDefault="00134505" w:rsidP="00134505">
            <w:pPr>
              <w:tabs>
                <w:tab w:val="left" w:pos="10348"/>
              </w:tabs>
              <w:ind w:firstLine="34"/>
              <w:jc w:val="center"/>
              <w:rPr>
                <w:rFonts w:ascii="Times New Roman" w:hAnsi="Times New Roman"/>
                <w:szCs w:val="24"/>
              </w:rPr>
            </w:pPr>
            <w:r w:rsidRPr="00134505">
              <w:rPr>
                <w:rFonts w:ascii="Times New Roman" w:hAnsi="Times New Roman"/>
                <w:szCs w:val="24"/>
              </w:rPr>
              <w:t>24 чел</w:t>
            </w:r>
          </w:p>
        </w:tc>
        <w:tc>
          <w:tcPr>
            <w:tcW w:w="3118" w:type="dxa"/>
          </w:tcPr>
          <w:p w:rsidR="00134505" w:rsidRPr="00134505" w:rsidRDefault="00134505" w:rsidP="00134505">
            <w:pPr>
              <w:tabs>
                <w:tab w:val="left" w:pos="10348"/>
              </w:tabs>
              <w:ind w:firstLine="34"/>
              <w:jc w:val="center"/>
              <w:rPr>
                <w:rFonts w:ascii="Times New Roman" w:hAnsi="Times New Roman"/>
                <w:szCs w:val="24"/>
              </w:rPr>
            </w:pPr>
          </w:p>
        </w:tc>
      </w:tr>
    </w:tbl>
    <w:p w:rsidR="00134505" w:rsidRPr="00134505" w:rsidRDefault="00851141" w:rsidP="00134505">
      <w:pPr>
        <w:ind w:firstLine="567"/>
        <w:rPr>
          <w:rFonts w:ascii="Times New Roman" w:hAnsi="Times New Roman"/>
          <w:b/>
          <w:szCs w:val="24"/>
        </w:rPr>
      </w:pPr>
      <w:r>
        <w:rPr>
          <w:rFonts w:ascii="Times New Roman" w:hAnsi="Times New Roman"/>
          <w:noProof/>
          <w:szCs w:val="24"/>
          <w:highlight w:val="yell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675pt;margin-top:20.6pt;width:27pt;height:10.35pt;z-index:251663360;mso-position-horizontal-relative:text;mso-position-vertical-relative:text" fillcolor="black">
            <v:shadow color="#868686"/>
            <v:textpath style="font-family:&quot;Arial&quot;;v-text-kern:t" trim="t" fitpath="t" string="64.3%"/>
          </v:shape>
        </w:pict>
      </w:r>
    </w:p>
    <w:p w:rsidR="00FD54E3" w:rsidRPr="009D7EE1" w:rsidRDefault="00FD54E3" w:rsidP="00FD54E3">
      <w:pPr>
        <w:tabs>
          <w:tab w:val="left" w:pos="1335"/>
        </w:tabs>
        <w:contextualSpacing/>
        <w:jc w:val="both"/>
        <w:rPr>
          <w:rFonts w:ascii="Times New Roman" w:eastAsia="Calibri" w:hAnsi="Times New Roman"/>
          <w:kern w:val="0"/>
          <w:szCs w:val="24"/>
          <w:lang w:eastAsia="en-US"/>
        </w:rPr>
      </w:pPr>
      <w:r w:rsidRPr="009D7EE1">
        <w:rPr>
          <w:rFonts w:ascii="Times New Roman" w:eastAsia="Calibri" w:hAnsi="Times New Roman"/>
          <w:kern w:val="0"/>
          <w:szCs w:val="24"/>
          <w:lang w:eastAsia="en-US"/>
        </w:rPr>
        <w:t>Важным направлением в  своей деятельности коллектив считает постоянное повышение и с</w:t>
      </w:r>
      <w:r w:rsidRPr="009D7EE1">
        <w:rPr>
          <w:rFonts w:ascii="Times New Roman" w:eastAsia="Calibri" w:hAnsi="Times New Roman"/>
          <w:kern w:val="0"/>
          <w:szCs w:val="24"/>
          <w:lang w:eastAsia="en-US"/>
        </w:rPr>
        <w:t>о</w:t>
      </w:r>
      <w:r w:rsidRPr="009D7EE1">
        <w:rPr>
          <w:rFonts w:ascii="Times New Roman" w:eastAsia="Calibri" w:hAnsi="Times New Roman"/>
          <w:kern w:val="0"/>
          <w:szCs w:val="24"/>
          <w:lang w:eastAsia="en-US"/>
        </w:rPr>
        <w:t xml:space="preserve">вершенствование педагогического мастерства.  </w:t>
      </w:r>
    </w:p>
    <w:p w:rsidR="00FD54E3" w:rsidRPr="009D7EE1" w:rsidRDefault="00FD54E3" w:rsidP="00FD54E3">
      <w:pPr>
        <w:tabs>
          <w:tab w:val="left" w:pos="1335"/>
        </w:tabs>
        <w:ind w:firstLine="567"/>
        <w:contextualSpacing/>
        <w:jc w:val="both"/>
        <w:rPr>
          <w:rFonts w:ascii="Times New Roman" w:eastAsia="Calibri" w:hAnsi="Times New Roman"/>
          <w:kern w:val="0"/>
          <w:szCs w:val="24"/>
          <w:lang w:eastAsia="en-US"/>
        </w:rPr>
      </w:pPr>
      <w:r w:rsidRPr="009D7EE1">
        <w:rPr>
          <w:rFonts w:ascii="Times New Roman" w:eastAsia="Calibri" w:hAnsi="Times New Roman"/>
          <w:kern w:val="0"/>
          <w:szCs w:val="24"/>
          <w:lang w:eastAsia="en-US"/>
        </w:rPr>
        <w:t xml:space="preserve">   Для этого организуются курсы, вебинары, семинары, деловые игры, консультации, тр</w:t>
      </w:r>
      <w:r w:rsidRPr="009D7EE1">
        <w:rPr>
          <w:rFonts w:ascii="Times New Roman" w:eastAsia="Calibri" w:hAnsi="Times New Roman"/>
          <w:kern w:val="0"/>
          <w:szCs w:val="24"/>
          <w:lang w:eastAsia="en-US"/>
        </w:rPr>
        <w:t>е</w:t>
      </w:r>
      <w:r w:rsidRPr="009D7EE1">
        <w:rPr>
          <w:rFonts w:ascii="Times New Roman" w:eastAsia="Calibri" w:hAnsi="Times New Roman"/>
          <w:kern w:val="0"/>
          <w:szCs w:val="24"/>
          <w:lang w:eastAsia="en-US"/>
        </w:rPr>
        <w:t xml:space="preserve">нинги, городские методические объединения, открытые мероприятия внутри ДОУ и на уровне города. </w:t>
      </w:r>
    </w:p>
    <w:p w:rsidR="00FD54E3" w:rsidRPr="009D7EE1" w:rsidRDefault="00FD54E3" w:rsidP="00FD54E3">
      <w:pPr>
        <w:tabs>
          <w:tab w:val="left" w:pos="1335"/>
        </w:tabs>
        <w:ind w:firstLine="567"/>
        <w:contextualSpacing/>
        <w:jc w:val="both"/>
        <w:rPr>
          <w:rFonts w:ascii="Times New Roman" w:eastAsia="Calibri" w:hAnsi="Times New Roman"/>
          <w:kern w:val="0"/>
          <w:szCs w:val="24"/>
          <w:lang w:eastAsia="en-US"/>
        </w:rPr>
      </w:pPr>
      <w:r w:rsidRPr="009D7EE1">
        <w:rPr>
          <w:rFonts w:ascii="Times New Roman" w:eastAsia="Calibri" w:hAnsi="Times New Roman"/>
          <w:kern w:val="0"/>
          <w:szCs w:val="24"/>
          <w:lang w:eastAsia="en-US"/>
        </w:rPr>
        <w:t xml:space="preserve">  Педагогические работники систематически повышают свой профессиональный уровень, проходят аттестацию на соответствие занимаемой должности в порядке, установленном закон</w:t>
      </w:r>
      <w:r w:rsidRPr="009D7EE1">
        <w:rPr>
          <w:rFonts w:ascii="Times New Roman" w:eastAsia="Calibri" w:hAnsi="Times New Roman"/>
          <w:kern w:val="0"/>
          <w:szCs w:val="24"/>
          <w:lang w:eastAsia="en-US"/>
        </w:rPr>
        <w:t>о</w:t>
      </w:r>
      <w:r w:rsidRPr="009D7EE1">
        <w:rPr>
          <w:rFonts w:ascii="Times New Roman" w:eastAsia="Calibri" w:hAnsi="Times New Roman"/>
          <w:kern w:val="0"/>
          <w:szCs w:val="24"/>
          <w:lang w:eastAsia="en-US"/>
        </w:rPr>
        <w:t>дательством об образовании.</w:t>
      </w:r>
    </w:p>
    <w:p w:rsidR="00FD54E3" w:rsidRPr="00FD54E3" w:rsidRDefault="00FD54E3" w:rsidP="00FD54E3">
      <w:pPr>
        <w:tabs>
          <w:tab w:val="left" w:pos="1335"/>
        </w:tabs>
        <w:ind w:firstLine="567"/>
        <w:contextualSpacing/>
        <w:jc w:val="both"/>
        <w:rPr>
          <w:rFonts w:ascii="Times New Roman" w:eastAsia="Calibri" w:hAnsi="Times New Roman"/>
          <w:kern w:val="0"/>
          <w:szCs w:val="24"/>
          <w:lang w:eastAsia="en-US"/>
        </w:rPr>
      </w:pPr>
      <w:r w:rsidRPr="009D7EE1">
        <w:rPr>
          <w:rFonts w:ascii="Times New Roman" w:eastAsia="Calibri" w:hAnsi="Times New Roman"/>
          <w:kern w:val="0"/>
          <w:szCs w:val="24"/>
          <w:lang w:eastAsia="en-US"/>
        </w:rPr>
        <w:t>Непрерывность профессионального развития педагогических работников обеспечивается в процессе освоения ими дополнительных профессиональных образовательных программ в уст</w:t>
      </w:r>
      <w:r w:rsidRPr="009D7EE1">
        <w:rPr>
          <w:rFonts w:ascii="Times New Roman" w:eastAsia="Calibri" w:hAnsi="Times New Roman"/>
          <w:kern w:val="0"/>
          <w:szCs w:val="24"/>
          <w:lang w:eastAsia="en-US"/>
        </w:rPr>
        <w:t>а</w:t>
      </w:r>
      <w:r w:rsidRPr="009D7EE1">
        <w:rPr>
          <w:rFonts w:ascii="Times New Roman" w:eastAsia="Calibri" w:hAnsi="Times New Roman"/>
          <w:kern w:val="0"/>
          <w:szCs w:val="24"/>
          <w:lang w:eastAsia="en-US"/>
        </w:rPr>
        <w:t>новленном объем</w:t>
      </w:r>
      <w:r>
        <w:rPr>
          <w:rFonts w:ascii="Times New Roman" w:eastAsia="Calibri" w:hAnsi="Times New Roman"/>
          <w:kern w:val="0"/>
          <w:szCs w:val="24"/>
          <w:lang w:eastAsia="en-US"/>
        </w:rPr>
        <w:t>е, не реже чем каждые пять лет.</w:t>
      </w:r>
    </w:p>
    <w:p w:rsidR="00FD54E3" w:rsidRDefault="00FD54E3" w:rsidP="00FD54E3">
      <w:pPr>
        <w:jc w:val="both"/>
        <w:rPr>
          <w:rFonts w:ascii="Times New Roman" w:hAnsi="Times New Roman"/>
          <w:b/>
          <w:szCs w:val="24"/>
        </w:rPr>
      </w:pPr>
    </w:p>
    <w:p w:rsidR="0037730C" w:rsidRDefault="0037730C" w:rsidP="00FD54E3">
      <w:pPr>
        <w:jc w:val="both"/>
        <w:rPr>
          <w:rFonts w:ascii="Times New Roman" w:hAnsi="Times New Roman"/>
          <w:b/>
          <w:szCs w:val="24"/>
        </w:rPr>
      </w:pPr>
    </w:p>
    <w:p w:rsidR="0037730C" w:rsidRDefault="0037730C" w:rsidP="00FD54E3">
      <w:pPr>
        <w:jc w:val="both"/>
        <w:rPr>
          <w:rFonts w:ascii="Times New Roman" w:hAnsi="Times New Roman"/>
          <w:b/>
          <w:szCs w:val="24"/>
        </w:rPr>
      </w:pPr>
    </w:p>
    <w:p w:rsidR="0037730C" w:rsidRDefault="0037730C" w:rsidP="00FD54E3">
      <w:pPr>
        <w:jc w:val="both"/>
        <w:rPr>
          <w:rFonts w:ascii="Times New Roman" w:hAnsi="Times New Roman"/>
          <w:b/>
          <w:szCs w:val="24"/>
        </w:rPr>
      </w:pPr>
    </w:p>
    <w:p w:rsidR="0037730C" w:rsidRDefault="0037730C" w:rsidP="00FD54E3">
      <w:pPr>
        <w:jc w:val="both"/>
        <w:rPr>
          <w:rFonts w:ascii="Times New Roman" w:hAnsi="Times New Roman"/>
          <w:b/>
          <w:szCs w:val="24"/>
        </w:rPr>
      </w:pPr>
    </w:p>
    <w:p w:rsidR="0037730C" w:rsidRDefault="0037730C" w:rsidP="00FD54E3">
      <w:pPr>
        <w:jc w:val="both"/>
        <w:rPr>
          <w:rFonts w:ascii="Times New Roman" w:hAnsi="Times New Roman"/>
          <w:b/>
          <w:szCs w:val="24"/>
        </w:rPr>
      </w:pPr>
    </w:p>
    <w:p w:rsidR="0037730C" w:rsidRDefault="0037730C" w:rsidP="00FD54E3">
      <w:pPr>
        <w:jc w:val="both"/>
        <w:rPr>
          <w:rFonts w:ascii="Times New Roman" w:hAnsi="Times New Roman"/>
          <w:b/>
          <w:szCs w:val="24"/>
        </w:rPr>
      </w:pPr>
    </w:p>
    <w:p w:rsidR="0037730C" w:rsidRDefault="0037730C" w:rsidP="00FD54E3">
      <w:pPr>
        <w:jc w:val="both"/>
        <w:rPr>
          <w:rFonts w:ascii="Times New Roman" w:hAnsi="Times New Roman"/>
          <w:b/>
          <w:szCs w:val="24"/>
        </w:rPr>
      </w:pPr>
    </w:p>
    <w:p w:rsidR="0037730C" w:rsidRDefault="0037730C" w:rsidP="00FD54E3">
      <w:pPr>
        <w:jc w:val="both"/>
        <w:rPr>
          <w:rFonts w:ascii="Times New Roman" w:hAnsi="Times New Roman"/>
          <w:b/>
          <w:szCs w:val="24"/>
        </w:rPr>
      </w:pPr>
    </w:p>
    <w:p w:rsidR="0037730C" w:rsidRDefault="0037730C" w:rsidP="00FD54E3">
      <w:pPr>
        <w:jc w:val="both"/>
        <w:rPr>
          <w:rFonts w:ascii="Times New Roman" w:hAnsi="Times New Roman"/>
          <w:b/>
          <w:szCs w:val="24"/>
        </w:rPr>
      </w:pPr>
    </w:p>
    <w:p w:rsidR="0037730C" w:rsidRDefault="0037730C" w:rsidP="00FD54E3">
      <w:pPr>
        <w:jc w:val="both"/>
        <w:rPr>
          <w:rFonts w:ascii="Times New Roman" w:hAnsi="Times New Roman"/>
          <w:b/>
          <w:szCs w:val="24"/>
        </w:rPr>
      </w:pPr>
    </w:p>
    <w:p w:rsidR="0037730C" w:rsidRDefault="0037730C" w:rsidP="00FD54E3">
      <w:pPr>
        <w:jc w:val="both"/>
        <w:rPr>
          <w:rFonts w:ascii="Times New Roman" w:hAnsi="Times New Roman"/>
          <w:b/>
          <w:szCs w:val="24"/>
        </w:rPr>
      </w:pPr>
    </w:p>
    <w:p w:rsidR="0037730C" w:rsidRDefault="0037730C" w:rsidP="00FD54E3">
      <w:pPr>
        <w:jc w:val="both"/>
        <w:rPr>
          <w:rFonts w:ascii="Times New Roman" w:hAnsi="Times New Roman"/>
          <w:b/>
          <w:szCs w:val="24"/>
        </w:rPr>
      </w:pPr>
    </w:p>
    <w:p w:rsidR="0037730C" w:rsidRDefault="0037730C" w:rsidP="00FD54E3">
      <w:pPr>
        <w:jc w:val="both"/>
        <w:rPr>
          <w:rFonts w:ascii="Times New Roman" w:hAnsi="Times New Roman"/>
          <w:b/>
          <w:szCs w:val="24"/>
        </w:rPr>
      </w:pPr>
    </w:p>
    <w:p w:rsidR="0037730C" w:rsidRDefault="0037730C" w:rsidP="00FD54E3">
      <w:pPr>
        <w:jc w:val="both"/>
        <w:rPr>
          <w:rFonts w:ascii="Times New Roman" w:hAnsi="Times New Roman"/>
          <w:b/>
          <w:szCs w:val="24"/>
        </w:rPr>
      </w:pPr>
    </w:p>
    <w:p w:rsidR="0037730C" w:rsidRDefault="0037730C" w:rsidP="00FD54E3">
      <w:pPr>
        <w:jc w:val="both"/>
        <w:rPr>
          <w:rFonts w:ascii="Times New Roman" w:hAnsi="Times New Roman"/>
          <w:b/>
          <w:szCs w:val="24"/>
        </w:rPr>
      </w:pPr>
    </w:p>
    <w:p w:rsidR="00FD54E3" w:rsidRPr="00C254C3" w:rsidRDefault="00FD54E3" w:rsidP="00A765D7">
      <w:pPr>
        <w:pStyle w:val="a8"/>
        <w:numPr>
          <w:ilvl w:val="0"/>
          <w:numId w:val="115"/>
        </w:numPr>
        <w:jc w:val="both"/>
        <w:rPr>
          <w:rFonts w:ascii="Times New Roman" w:hAnsi="Times New Roman"/>
          <w:b/>
          <w:bCs/>
          <w:kern w:val="0"/>
          <w:sz w:val="28"/>
          <w:szCs w:val="28"/>
        </w:rPr>
      </w:pPr>
      <w:r w:rsidRPr="00C254C3">
        <w:rPr>
          <w:rFonts w:ascii="Times New Roman" w:hAnsi="Times New Roman"/>
          <w:b/>
          <w:bCs/>
          <w:kern w:val="0"/>
          <w:sz w:val="28"/>
          <w:szCs w:val="28"/>
        </w:rPr>
        <w:lastRenderedPageBreak/>
        <w:t xml:space="preserve">Краткая презентация  программы МБДОУ детский сад </w:t>
      </w:r>
      <w:r w:rsidR="00134505">
        <w:rPr>
          <w:rFonts w:ascii="Times New Roman" w:hAnsi="Times New Roman"/>
          <w:b/>
          <w:bCs/>
          <w:kern w:val="0"/>
          <w:sz w:val="28"/>
          <w:szCs w:val="28"/>
        </w:rPr>
        <w:t>присмотра и озд</w:t>
      </w:r>
      <w:r w:rsidR="00134505">
        <w:rPr>
          <w:rFonts w:ascii="Times New Roman" w:hAnsi="Times New Roman"/>
          <w:b/>
          <w:bCs/>
          <w:kern w:val="0"/>
          <w:sz w:val="28"/>
          <w:szCs w:val="28"/>
        </w:rPr>
        <w:t>о</w:t>
      </w:r>
      <w:r w:rsidR="00134505">
        <w:rPr>
          <w:rFonts w:ascii="Times New Roman" w:hAnsi="Times New Roman"/>
          <w:b/>
          <w:bCs/>
          <w:kern w:val="0"/>
          <w:sz w:val="28"/>
          <w:szCs w:val="28"/>
        </w:rPr>
        <w:t>ровления №44</w:t>
      </w:r>
    </w:p>
    <w:p w:rsidR="00FD54E3" w:rsidRPr="009D7EE1" w:rsidRDefault="00FD54E3" w:rsidP="00FD54E3">
      <w:pPr>
        <w:tabs>
          <w:tab w:val="num" w:pos="567"/>
        </w:tabs>
        <w:ind w:firstLine="284"/>
        <w:jc w:val="both"/>
        <w:rPr>
          <w:rFonts w:ascii="Times New Roman" w:hAnsi="Times New Roman"/>
          <w:iCs/>
          <w:szCs w:val="24"/>
        </w:rPr>
      </w:pPr>
      <w:r w:rsidRPr="009D7EE1">
        <w:rPr>
          <w:rFonts w:ascii="Times New Roman" w:hAnsi="Times New Roman"/>
          <w:szCs w:val="24"/>
        </w:rPr>
        <w:t xml:space="preserve">Основная общеобразовательная программа дошкольного образования МБДОУ детский сад </w:t>
      </w:r>
      <w:r w:rsidR="00134505">
        <w:rPr>
          <w:rFonts w:ascii="Times New Roman" w:hAnsi="Times New Roman"/>
          <w:szCs w:val="24"/>
        </w:rPr>
        <w:t>присмотра и оздоровления №44</w:t>
      </w:r>
      <w:r w:rsidRPr="009D7EE1">
        <w:rPr>
          <w:rFonts w:ascii="Times New Roman" w:hAnsi="Times New Roman"/>
          <w:szCs w:val="24"/>
        </w:rPr>
        <w:t xml:space="preserve"> (далее Программа) разработана </w:t>
      </w:r>
      <w:r w:rsidRPr="009D7EE1">
        <w:rPr>
          <w:rFonts w:ascii="Times New Roman" w:hAnsi="Times New Roman"/>
          <w:iCs/>
          <w:szCs w:val="24"/>
        </w:rPr>
        <w:t xml:space="preserve">в соответствии с: </w:t>
      </w:r>
    </w:p>
    <w:p w:rsidR="00FD54E3" w:rsidRPr="009D7EE1" w:rsidRDefault="00FD54E3" w:rsidP="00A765D7">
      <w:pPr>
        <w:numPr>
          <w:ilvl w:val="0"/>
          <w:numId w:val="91"/>
        </w:numPr>
        <w:tabs>
          <w:tab w:val="num" w:pos="567"/>
        </w:tabs>
        <w:ind w:firstLine="284"/>
        <w:jc w:val="both"/>
        <w:rPr>
          <w:rFonts w:ascii="Times New Roman" w:hAnsi="Times New Roman"/>
          <w:kern w:val="0"/>
          <w:szCs w:val="24"/>
        </w:rPr>
      </w:pPr>
      <w:r w:rsidRPr="009D7EE1">
        <w:rPr>
          <w:rFonts w:ascii="Times New Roman" w:hAnsi="Times New Roman"/>
          <w:iCs/>
          <w:kern w:val="0"/>
          <w:szCs w:val="24"/>
        </w:rPr>
        <w:t>Законом «Об образовании в Российской Федерации» № 273от 29.12.2012г</w:t>
      </w:r>
    </w:p>
    <w:p w:rsidR="00FD54E3" w:rsidRPr="009D7EE1" w:rsidRDefault="00FD54E3" w:rsidP="00A765D7">
      <w:pPr>
        <w:numPr>
          <w:ilvl w:val="0"/>
          <w:numId w:val="91"/>
        </w:numPr>
        <w:tabs>
          <w:tab w:val="num" w:pos="567"/>
        </w:tabs>
        <w:ind w:firstLine="284"/>
        <w:jc w:val="both"/>
        <w:rPr>
          <w:rFonts w:ascii="Times New Roman" w:hAnsi="Times New Roman"/>
          <w:kern w:val="0"/>
          <w:szCs w:val="24"/>
        </w:rPr>
      </w:pPr>
      <w:r w:rsidRPr="009D7EE1">
        <w:rPr>
          <w:rFonts w:ascii="Times New Roman" w:hAnsi="Times New Roman"/>
          <w:iCs/>
          <w:kern w:val="0"/>
          <w:szCs w:val="24"/>
        </w:rPr>
        <w:t>Федеральным государственным образовательным стандартом дошкольного образования от 17.10.2013г.</w:t>
      </w:r>
    </w:p>
    <w:p w:rsidR="00FD54E3" w:rsidRPr="009D7EE1" w:rsidRDefault="00FD54E3" w:rsidP="00FD54E3">
      <w:pPr>
        <w:ind w:firstLine="284"/>
        <w:jc w:val="both"/>
        <w:rPr>
          <w:rFonts w:ascii="Times New Roman" w:hAnsi="Times New Roman"/>
          <w:kern w:val="0"/>
          <w:szCs w:val="24"/>
        </w:rPr>
      </w:pPr>
      <w:r w:rsidRPr="009D7EE1">
        <w:rPr>
          <w:rFonts w:ascii="Times New Roman" w:hAnsi="Times New Roman"/>
          <w:kern w:val="0"/>
          <w:szCs w:val="24"/>
        </w:rPr>
        <w:t xml:space="preserve">А также: Уставом МБДОУ детского сада </w:t>
      </w:r>
      <w:r w:rsidR="00134505">
        <w:rPr>
          <w:rFonts w:ascii="Times New Roman" w:hAnsi="Times New Roman"/>
          <w:kern w:val="0"/>
          <w:szCs w:val="24"/>
        </w:rPr>
        <w:t>присмотра и оздоровления №44</w:t>
      </w:r>
      <w:r w:rsidRPr="009D7EE1">
        <w:rPr>
          <w:rFonts w:ascii="Times New Roman" w:hAnsi="Times New Roman"/>
          <w:kern w:val="0"/>
          <w:szCs w:val="24"/>
        </w:rPr>
        <w:t>, лицензией и л</w:t>
      </w:r>
      <w:r w:rsidRPr="009D7EE1">
        <w:rPr>
          <w:rFonts w:ascii="Times New Roman" w:hAnsi="Times New Roman"/>
          <w:kern w:val="0"/>
          <w:szCs w:val="24"/>
        </w:rPr>
        <w:t>о</w:t>
      </w:r>
      <w:r w:rsidRPr="009D7EE1">
        <w:rPr>
          <w:rFonts w:ascii="Times New Roman" w:hAnsi="Times New Roman"/>
          <w:kern w:val="0"/>
          <w:szCs w:val="24"/>
        </w:rPr>
        <w:t>кальными правовыми актами МБДОУ, правилами внутреннего распорядка, должностными и</w:t>
      </w:r>
      <w:r w:rsidRPr="009D7EE1">
        <w:rPr>
          <w:rFonts w:ascii="Times New Roman" w:hAnsi="Times New Roman"/>
          <w:kern w:val="0"/>
          <w:szCs w:val="24"/>
        </w:rPr>
        <w:t>н</w:t>
      </w:r>
      <w:r w:rsidRPr="009D7EE1">
        <w:rPr>
          <w:rFonts w:ascii="Times New Roman" w:hAnsi="Times New Roman"/>
          <w:kern w:val="0"/>
          <w:szCs w:val="24"/>
        </w:rPr>
        <w:t>струкциями.</w:t>
      </w:r>
    </w:p>
    <w:p w:rsidR="00FD54E3" w:rsidRPr="009D7EE1" w:rsidRDefault="00FD54E3" w:rsidP="00FD54E3">
      <w:pPr>
        <w:shd w:val="clear" w:color="auto" w:fill="FFFFFF"/>
        <w:ind w:firstLine="284"/>
        <w:jc w:val="both"/>
        <w:rPr>
          <w:rFonts w:ascii="Times New Roman" w:hAnsi="Times New Roman"/>
          <w:szCs w:val="24"/>
        </w:rPr>
      </w:pPr>
      <w:r w:rsidRPr="009D7EE1">
        <w:rPr>
          <w:rFonts w:ascii="Times New Roman" w:hAnsi="Times New Roman"/>
          <w:szCs w:val="24"/>
        </w:rPr>
        <w:t>Программа обеспечивает разностороннее развитие детей в возрасте от 1 года 6 месяцев до 7 лет с учётом их возрастных и индивидуальных особенностей по основным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FD54E3" w:rsidRPr="009D7EE1" w:rsidRDefault="00FD54E3" w:rsidP="00FD54E3">
      <w:pPr>
        <w:ind w:firstLine="567"/>
        <w:jc w:val="both"/>
        <w:rPr>
          <w:rFonts w:ascii="Times New Roman" w:hAnsi="Times New Roman"/>
          <w:color w:val="000000"/>
          <w:szCs w:val="24"/>
        </w:rPr>
      </w:pPr>
      <w:r w:rsidRPr="009D7EE1">
        <w:rPr>
          <w:rFonts w:ascii="Times New Roman" w:hAnsi="Times New Roman"/>
          <w:szCs w:val="24"/>
        </w:rPr>
        <w:t>Особая роль уделяется игровой деятельности, как ведущей в дошкольном детстве.</w:t>
      </w:r>
    </w:p>
    <w:p w:rsidR="00FD54E3" w:rsidRPr="009D7EE1" w:rsidRDefault="00FD54E3" w:rsidP="00FD54E3">
      <w:pPr>
        <w:ind w:firstLine="567"/>
        <w:jc w:val="both"/>
        <w:rPr>
          <w:rFonts w:ascii="Times New Roman" w:hAnsi="Times New Roman"/>
          <w:color w:val="000000"/>
          <w:szCs w:val="24"/>
        </w:rPr>
      </w:pPr>
      <w:r w:rsidRPr="009D7EE1">
        <w:rPr>
          <w:rFonts w:ascii="Times New Roman" w:hAnsi="Times New Roman"/>
          <w:szCs w:val="24"/>
        </w:rPr>
        <w:t xml:space="preserve">Педагоги ДОУ творчески подходят к выбору программ и технологий, направляя усилия на построение целостного педагогического процесса, обеспечивающего полноценное всестороннее развитие ребенка. </w:t>
      </w:r>
    </w:p>
    <w:p w:rsidR="00FD54E3" w:rsidRPr="009D7EE1" w:rsidRDefault="00FD54E3" w:rsidP="00FD54E3">
      <w:pPr>
        <w:ind w:firstLine="567"/>
        <w:jc w:val="both"/>
        <w:rPr>
          <w:rFonts w:ascii="Times New Roman" w:hAnsi="Times New Roman"/>
          <w:szCs w:val="24"/>
        </w:rPr>
      </w:pPr>
      <w:r w:rsidRPr="009D7EE1">
        <w:rPr>
          <w:rFonts w:ascii="Times New Roman" w:hAnsi="Times New Roman"/>
          <w:szCs w:val="24"/>
        </w:rPr>
        <w:t>В  соответствии с ФГОС ДО  программа включает три основных раздела: целевой, содерж</w:t>
      </w:r>
      <w:r w:rsidRPr="009D7EE1">
        <w:rPr>
          <w:rFonts w:ascii="Times New Roman" w:hAnsi="Times New Roman"/>
          <w:szCs w:val="24"/>
        </w:rPr>
        <w:t>а</w:t>
      </w:r>
      <w:r w:rsidRPr="009D7EE1">
        <w:rPr>
          <w:rFonts w:ascii="Times New Roman" w:hAnsi="Times New Roman"/>
          <w:szCs w:val="24"/>
        </w:rPr>
        <w:t>тельный и организационный, в каждом из которых отражается обязательная часть и часть, фо</w:t>
      </w:r>
      <w:r w:rsidRPr="009D7EE1">
        <w:rPr>
          <w:rFonts w:ascii="Times New Roman" w:hAnsi="Times New Roman"/>
          <w:szCs w:val="24"/>
        </w:rPr>
        <w:t>р</w:t>
      </w:r>
      <w:r w:rsidRPr="009D7EE1">
        <w:rPr>
          <w:rFonts w:ascii="Times New Roman" w:hAnsi="Times New Roman"/>
          <w:szCs w:val="24"/>
        </w:rPr>
        <w:t xml:space="preserve">мируемая участниками образовательных отношений. </w:t>
      </w:r>
    </w:p>
    <w:p w:rsidR="00FD54E3" w:rsidRPr="009D7EE1" w:rsidRDefault="00FD54E3" w:rsidP="00FD54E3">
      <w:pPr>
        <w:ind w:firstLine="567"/>
        <w:jc w:val="both"/>
        <w:rPr>
          <w:rFonts w:ascii="Times New Roman" w:hAnsi="Times New Roman"/>
          <w:color w:val="000000"/>
          <w:szCs w:val="24"/>
        </w:rPr>
      </w:pPr>
      <w:r w:rsidRPr="009D7EE1">
        <w:rPr>
          <w:rFonts w:ascii="Times New Roman" w:hAnsi="Times New Roman"/>
          <w:szCs w:val="24"/>
        </w:rPr>
        <w:t>Обе части являются взаимодополняющими и необходимыми с точки зрения реализации требований</w:t>
      </w:r>
      <w:r w:rsidR="00134505">
        <w:rPr>
          <w:rFonts w:ascii="Times New Roman" w:hAnsi="Times New Roman"/>
          <w:szCs w:val="24"/>
        </w:rPr>
        <w:t xml:space="preserve"> </w:t>
      </w:r>
      <w:r w:rsidRPr="009D7EE1">
        <w:rPr>
          <w:rFonts w:ascii="Times New Roman" w:hAnsi="Times New Roman"/>
          <w:szCs w:val="24"/>
        </w:rPr>
        <w:t>Федерального государственного образовательного стандарта дошкольного образов</w:t>
      </w:r>
      <w:r w:rsidRPr="009D7EE1">
        <w:rPr>
          <w:rFonts w:ascii="Times New Roman" w:hAnsi="Times New Roman"/>
          <w:szCs w:val="24"/>
        </w:rPr>
        <w:t>а</w:t>
      </w:r>
      <w:r w:rsidRPr="009D7EE1">
        <w:rPr>
          <w:rFonts w:ascii="Times New Roman" w:hAnsi="Times New Roman"/>
          <w:szCs w:val="24"/>
        </w:rPr>
        <w:t xml:space="preserve">ния. </w:t>
      </w:r>
    </w:p>
    <w:p w:rsidR="00FD54E3" w:rsidRPr="009D7EE1" w:rsidRDefault="00FD54E3" w:rsidP="00FD54E3">
      <w:pPr>
        <w:autoSpaceDE w:val="0"/>
        <w:autoSpaceDN w:val="0"/>
        <w:adjustRightInd w:val="0"/>
        <w:ind w:firstLine="567"/>
        <w:jc w:val="both"/>
        <w:rPr>
          <w:rFonts w:ascii="Times New Roman" w:hAnsi="Times New Roman"/>
          <w:szCs w:val="24"/>
        </w:rPr>
      </w:pPr>
      <w:r w:rsidRPr="009D7EE1">
        <w:rPr>
          <w:rFonts w:ascii="Times New Roman" w:hAnsi="Times New Roman"/>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 и ра</w:t>
      </w:r>
      <w:r w:rsidRPr="009D7EE1">
        <w:rPr>
          <w:rFonts w:ascii="Times New Roman" w:hAnsi="Times New Roman"/>
          <w:szCs w:val="24"/>
        </w:rPr>
        <w:t>з</w:t>
      </w:r>
      <w:r w:rsidRPr="009D7EE1">
        <w:rPr>
          <w:rFonts w:ascii="Times New Roman" w:hAnsi="Times New Roman"/>
          <w:szCs w:val="24"/>
        </w:rPr>
        <w:t xml:space="preserve">работана на </w:t>
      </w:r>
      <w:r w:rsidRPr="00134505">
        <w:rPr>
          <w:rFonts w:ascii="Times New Roman" w:hAnsi="Times New Roman"/>
          <w:szCs w:val="24"/>
        </w:rPr>
        <w:t>основе</w:t>
      </w:r>
      <w:r w:rsidR="00134505" w:rsidRPr="00134505">
        <w:rPr>
          <w:rFonts w:ascii="Times New Roman" w:hAnsi="Times New Roman"/>
          <w:szCs w:val="24"/>
        </w:rPr>
        <w:t xml:space="preserve"> Программы От рождения до школы / под ред. Н.Е Вераксы,  Т. С. Комаровой, М.А. Васильевой рекомендованной УМО по образованию в области подготовки педагогических кадров в качестве примерной основной образовательной программы дошкольного образования, 2016г, с учетом ФГОС ДО.</w:t>
      </w:r>
    </w:p>
    <w:p w:rsidR="00FD54E3" w:rsidRPr="009D7EE1" w:rsidRDefault="00FD54E3" w:rsidP="00FD54E3">
      <w:pPr>
        <w:ind w:firstLine="567"/>
        <w:jc w:val="both"/>
        <w:rPr>
          <w:rFonts w:ascii="Times New Roman" w:hAnsi="Times New Roman"/>
          <w:szCs w:val="24"/>
        </w:rPr>
      </w:pPr>
      <w:r w:rsidRPr="009D7EE1">
        <w:rPr>
          <w:rFonts w:ascii="Times New Roman" w:hAnsi="Times New Roman"/>
          <w:szCs w:val="24"/>
        </w:rPr>
        <w:t>В части, формируемой участниками образовательных отношений, представлена образов</w:t>
      </w:r>
      <w:r w:rsidRPr="009D7EE1">
        <w:rPr>
          <w:rFonts w:ascii="Times New Roman" w:hAnsi="Times New Roman"/>
          <w:szCs w:val="24"/>
        </w:rPr>
        <w:t>а</w:t>
      </w:r>
      <w:r w:rsidRPr="009D7EE1">
        <w:rPr>
          <w:rFonts w:ascii="Times New Roman" w:hAnsi="Times New Roman"/>
          <w:szCs w:val="24"/>
        </w:rPr>
        <w:t>тельная деятельность по художественно-эстетическому развитию:</w:t>
      </w:r>
    </w:p>
    <w:p w:rsidR="00FD54E3" w:rsidRPr="009D7EE1" w:rsidRDefault="00FD54E3" w:rsidP="00FD54E3">
      <w:pPr>
        <w:shd w:val="clear" w:color="auto" w:fill="FFFFFF"/>
        <w:autoSpaceDE w:val="0"/>
        <w:autoSpaceDN w:val="0"/>
        <w:adjustRightInd w:val="0"/>
        <w:ind w:firstLine="567"/>
        <w:jc w:val="both"/>
        <w:rPr>
          <w:rFonts w:ascii="Times New Roman" w:hAnsi="Times New Roman"/>
          <w:szCs w:val="24"/>
        </w:rPr>
      </w:pPr>
      <w:r w:rsidRPr="009D7EE1">
        <w:rPr>
          <w:rFonts w:ascii="Times New Roman" w:hAnsi="Times New Roman"/>
          <w:szCs w:val="24"/>
        </w:rPr>
        <w:t>Используемое Программно-методическое пособие основано на двух линиях оздоровител</w:t>
      </w:r>
      <w:r w:rsidRPr="009D7EE1">
        <w:rPr>
          <w:rFonts w:ascii="Times New Roman" w:hAnsi="Times New Roman"/>
          <w:szCs w:val="24"/>
        </w:rPr>
        <w:t>ь</w:t>
      </w:r>
      <w:r w:rsidRPr="009D7EE1">
        <w:rPr>
          <w:rFonts w:ascii="Times New Roman" w:hAnsi="Times New Roman"/>
          <w:szCs w:val="24"/>
        </w:rPr>
        <w:t>но-развивающей работы:</w:t>
      </w:r>
    </w:p>
    <w:p w:rsidR="00FD54E3" w:rsidRPr="009D7EE1" w:rsidRDefault="00FD54E3" w:rsidP="00A765D7">
      <w:pPr>
        <w:numPr>
          <w:ilvl w:val="0"/>
          <w:numId w:val="93"/>
        </w:numPr>
        <w:shd w:val="clear" w:color="auto" w:fill="FFFFFF"/>
        <w:autoSpaceDE w:val="0"/>
        <w:autoSpaceDN w:val="0"/>
        <w:adjustRightInd w:val="0"/>
        <w:contextualSpacing/>
        <w:jc w:val="both"/>
        <w:rPr>
          <w:rFonts w:ascii="Times New Roman" w:hAnsi="Times New Roman"/>
          <w:szCs w:val="24"/>
        </w:rPr>
      </w:pPr>
      <w:r w:rsidRPr="009D7EE1">
        <w:rPr>
          <w:rFonts w:ascii="Times New Roman" w:hAnsi="Times New Roman"/>
          <w:szCs w:val="24"/>
        </w:rPr>
        <w:t>Приобщение к физической культуре.</w:t>
      </w:r>
    </w:p>
    <w:p w:rsidR="00FD54E3" w:rsidRPr="009D7EE1" w:rsidRDefault="00FD54E3" w:rsidP="00A765D7">
      <w:pPr>
        <w:numPr>
          <w:ilvl w:val="0"/>
          <w:numId w:val="93"/>
        </w:numPr>
        <w:shd w:val="clear" w:color="auto" w:fill="FFFFFF"/>
        <w:autoSpaceDE w:val="0"/>
        <w:autoSpaceDN w:val="0"/>
        <w:adjustRightInd w:val="0"/>
        <w:contextualSpacing/>
        <w:jc w:val="both"/>
        <w:rPr>
          <w:rFonts w:ascii="Times New Roman" w:hAnsi="Times New Roman"/>
          <w:szCs w:val="24"/>
        </w:rPr>
      </w:pPr>
      <w:r w:rsidRPr="009D7EE1">
        <w:rPr>
          <w:rFonts w:ascii="Times New Roman" w:hAnsi="Times New Roman"/>
          <w:szCs w:val="24"/>
        </w:rPr>
        <w:t>Развивающие формы оздоровительной работы.</w:t>
      </w:r>
    </w:p>
    <w:p w:rsidR="00FD54E3" w:rsidRPr="009D7EE1" w:rsidRDefault="00FD54E3" w:rsidP="00FD54E3">
      <w:pPr>
        <w:widowControl w:val="0"/>
        <w:autoSpaceDE w:val="0"/>
        <w:autoSpaceDN w:val="0"/>
        <w:adjustRightInd w:val="0"/>
        <w:ind w:left="23" w:firstLine="567"/>
        <w:contextualSpacing/>
        <w:jc w:val="both"/>
        <w:rPr>
          <w:rFonts w:ascii="Times New Roman" w:hAnsi="Times New Roman"/>
          <w:kern w:val="0"/>
          <w:szCs w:val="24"/>
        </w:rPr>
      </w:pPr>
      <w:r w:rsidRPr="009D7EE1">
        <w:rPr>
          <w:rFonts w:ascii="Times New Roman" w:hAnsi="Times New Roman"/>
          <w:kern w:val="0"/>
          <w:szCs w:val="24"/>
        </w:rPr>
        <w:t>Так же в части, формируемой участниками образовательных отношений, представлена пр</w:t>
      </w:r>
      <w:r w:rsidRPr="009D7EE1">
        <w:rPr>
          <w:rFonts w:ascii="Times New Roman" w:hAnsi="Times New Roman"/>
          <w:kern w:val="0"/>
          <w:szCs w:val="24"/>
        </w:rPr>
        <w:t>о</w:t>
      </w:r>
      <w:r w:rsidRPr="009D7EE1">
        <w:rPr>
          <w:rFonts w:ascii="Times New Roman" w:hAnsi="Times New Roman"/>
          <w:kern w:val="0"/>
          <w:szCs w:val="24"/>
        </w:rPr>
        <w:t>грамма разработанная авторским коллективом ГОУ ВПО «ВСГАО» под руководством Мишар</w:t>
      </w:r>
      <w:r w:rsidRPr="009D7EE1">
        <w:rPr>
          <w:rFonts w:ascii="Times New Roman" w:hAnsi="Times New Roman"/>
          <w:kern w:val="0"/>
          <w:szCs w:val="24"/>
        </w:rPr>
        <w:t>и</w:t>
      </w:r>
      <w:r w:rsidRPr="009D7EE1">
        <w:rPr>
          <w:rFonts w:ascii="Times New Roman" w:hAnsi="Times New Roman"/>
          <w:kern w:val="0"/>
          <w:szCs w:val="24"/>
        </w:rPr>
        <w:t>ной Л.А.  «Байкал-жемчужина Сибири», которая направленная на развитие детей во всех образ</w:t>
      </w:r>
      <w:r w:rsidRPr="009D7EE1">
        <w:rPr>
          <w:rFonts w:ascii="Times New Roman" w:hAnsi="Times New Roman"/>
          <w:kern w:val="0"/>
          <w:szCs w:val="24"/>
        </w:rPr>
        <w:t>о</w:t>
      </w:r>
      <w:r w:rsidRPr="009D7EE1">
        <w:rPr>
          <w:rFonts w:ascii="Times New Roman" w:hAnsi="Times New Roman"/>
          <w:kern w:val="0"/>
          <w:szCs w:val="24"/>
        </w:rPr>
        <w:t>вательных областях.</w:t>
      </w:r>
    </w:p>
    <w:p w:rsidR="00FD54E3" w:rsidRPr="009D7EE1" w:rsidRDefault="00FD54E3" w:rsidP="00FD54E3">
      <w:pPr>
        <w:ind w:right="20" w:firstLine="567"/>
        <w:jc w:val="both"/>
        <w:rPr>
          <w:rFonts w:ascii="Times New Roman" w:hAnsi="Times New Roman"/>
          <w:color w:val="000000"/>
          <w:kern w:val="0"/>
          <w:szCs w:val="24"/>
        </w:rPr>
      </w:pPr>
      <w:r w:rsidRPr="009D7EE1">
        <w:rPr>
          <w:rFonts w:ascii="Times New Roman" w:hAnsi="Times New Roman"/>
          <w:color w:val="000000"/>
          <w:kern w:val="0"/>
          <w:szCs w:val="24"/>
        </w:rPr>
        <w:t>Актуальность выбора программ определяется приоритетным художественно-эстетическим  направлением МБДОУ, образовательными потребностями и интересами детей и членов их с</w:t>
      </w:r>
      <w:r w:rsidRPr="009D7EE1">
        <w:rPr>
          <w:rFonts w:ascii="Times New Roman" w:hAnsi="Times New Roman"/>
          <w:color w:val="000000"/>
          <w:kern w:val="0"/>
          <w:szCs w:val="24"/>
        </w:rPr>
        <w:t>е</w:t>
      </w:r>
      <w:r w:rsidRPr="009D7EE1">
        <w:rPr>
          <w:rFonts w:ascii="Times New Roman" w:hAnsi="Times New Roman"/>
          <w:color w:val="000000"/>
          <w:kern w:val="0"/>
          <w:szCs w:val="24"/>
        </w:rPr>
        <w:t>мей, и ориентирована на специфику национальных и социокультурных условий и сложившихся традиций учреждения а также возможностями педагогического коллектива учреждения и усл</w:t>
      </w:r>
      <w:r w:rsidRPr="009D7EE1">
        <w:rPr>
          <w:rFonts w:ascii="Times New Roman" w:hAnsi="Times New Roman"/>
          <w:color w:val="000000"/>
          <w:kern w:val="0"/>
          <w:szCs w:val="24"/>
        </w:rPr>
        <w:t>о</w:t>
      </w:r>
      <w:r w:rsidRPr="009D7EE1">
        <w:rPr>
          <w:rFonts w:ascii="Times New Roman" w:hAnsi="Times New Roman"/>
          <w:color w:val="000000"/>
          <w:kern w:val="0"/>
          <w:szCs w:val="24"/>
        </w:rPr>
        <w:t>виями, созданными в детском саду.</w:t>
      </w:r>
    </w:p>
    <w:p w:rsidR="00FD54E3" w:rsidRPr="009D7EE1" w:rsidRDefault="00FD54E3" w:rsidP="00FD54E3">
      <w:pPr>
        <w:autoSpaceDE w:val="0"/>
        <w:autoSpaceDN w:val="0"/>
        <w:adjustRightInd w:val="0"/>
        <w:ind w:firstLine="567"/>
        <w:jc w:val="both"/>
        <w:rPr>
          <w:rFonts w:ascii="Times New Roman" w:hAnsi="Times New Roman"/>
          <w:szCs w:val="24"/>
        </w:rPr>
      </w:pPr>
      <w:r w:rsidRPr="009D7EE1">
        <w:rPr>
          <w:rFonts w:ascii="Times New Roman" w:hAnsi="Times New Roman"/>
          <w:szCs w:val="24"/>
        </w:rPr>
        <w:t>Объем обязательной части Программы не менее 60% от ее общего объема; части, формир</w:t>
      </w:r>
      <w:r w:rsidRPr="009D7EE1">
        <w:rPr>
          <w:rFonts w:ascii="Times New Roman" w:hAnsi="Times New Roman"/>
          <w:szCs w:val="24"/>
        </w:rPr>
        <w:t>у</w:t>
      </w:r>
      <w:r w:rsidRPr="009D7EE1">
        <w:rPr>
          <w:rFonts w:ascii="Times New Roman" w:hAnsi="Times New Roman"/>
          <w:szCs w:val="24"/>
        </w:rPr>
        <w:t>емой участниками образовательных отношений, не более 40%.</w:t>
      </w:r>
    </w:p>
    <w:p w:rsidR="00FD54E3" w:rsidRPr="009D7EE1" w:rsidRDefault="00FD54E3" w:rsidP="00FD54E3">
      <w:pPr>
        <w:ind w:firstLine="567"/>
        <w:jc w:val="both"/>
        <w:rPr>
          <w:rFonts w:ascii="Times New Roman" w:hAnsi="Times New Roman"/>
          <w:szCs w:val="24"/>
        </w:rPr>
      </w:pPr>
      <w:r w:rsidRPr="009D7EE1">
        <w:rPr>
          <w:rFonts w:ascii="Times New Roman" w:hAnsi="Times New Roman"/>
          <w:szCs w:val="24"/>
        </w:rPr>
        <w:lastRenderedPageBreak/>
        <w:t>Программа ДОУ является одним из основных нормативных документов, регламентиру</w:t>
      </w:r>
      <w:r w:rsidRPr="009D7EE1">
        <w:rPr>
          <w:rFonts w:ascii="Times New Roman" w:hAnsi="Times New Roman"/>
          <w:szCs w:val="24"/>
        </w:rPr>
        <w:t>ю</w:t>
      </w:r>
      <w:r w:rsidRPr="009D7EE1">
        <w:rPr>
          <w:rFonts w:ascii="Times New Roman" w:hAnsi="Times New Roman"/>
          <w:szCs w:val="24"/>
        </w:rPr>
        <w:t xml:space="preserve">щих его жизнедеятельность и предназначена для всестороннего развития детей в возрасте от 1,6  до 7 лет. </w:t>
      </w:r>
    </w:p>
    <w:p w:rsidR="00D434A7" w:rsidRDefault="00D434A7" w:rsidP="00734F8F">
      <w:pPr>
        <w:tabs>
          <w:tab w:val="left" w:pos="8565"/>
        </w:tabs>
        <w:jc w:val="both"/>
        <w:rPr>
          <w:rFonts w:ascii="Times New Roman" w:hAnsi="Times New Roman"/>
          <w:b/>
          <w:szCs w:val="24"/>
        </w:rPr>
      </w:pPr>
    </w:p>
    <w:p w:rsidR="00D434A7" w:rsidRPr="00134505" w:rsidRDefault="00D434A7" w:rsidP="00D434A7">
      <w:pPr>
        <w:tabs>
          <w:tab w:val="left" w:pos="8565"/>
        </w:tabs>
        <w:ind w:firstLine="567"/>
        <w:jc w:val="both"/>
        <w:rPr>
          <w:rFonts w:ascii="Times New Roman" w:hAnsi="Times New Roman"/>
          <w:b/>
          <w:szCs w:val="24"/>
        </w:rPr>
      </w:pPr>
      <w:r w:rsidRPr="00134505">
        <w:rPr>
          <w:rFonts w:ascii="Times New Roman" w:hAnsi="Times New Roman"/>
          <w:b/>
          <w:szCs w:val="24"/>
        </w:rPr>
        <w:t>Возрастные и индивидуальные особенности контингента детей</w:t>
      </w:r>
      <w:r w:rsidRPr="00134505">
        <w:rPr>
          <w:rFonts w:ascii="Times New Roman" w:hAnsi="Times New Roman"/>
          <w:b/>
          <w:bCs/>
          <w:kern w:val="0"/>
          <w:szCs w:val="24"/>
        </w:rPr>
        <w:t>, воспитывающихся в дошкольном образовательном учреждении.</w:t>
      </w:r>
    </w:p>
    <w:p w:rsidR="00D434A7" w:rsidRPr="00134505" w:rsidRDefault="00D434A7" w:rsidP="00FD54E3">
      <w:pPr>
        <w:tabs>
          <w:tab w:val="left" w:pos="8565"/>
        </w:tabs>
        <w:ind w:firstLine="567"/>
        <w:jc w:val="both"/>
        <w:rPr>
          <w:rFonts w:ascii="Times New Roman" w:hAnsi="Times New Roman"/>
          <w:b/>
          <w:szCs w:val="24"/>
        </w:rPr>
      </w:pPr>
    </w:p>
    <w:p w:rsidR="00D434A7" w:rsidRPr="00134505" w:rsidRDefault="00D434A7" w:rsidP="00D434A7">
      <w:pPr>
        <w:ind w:firstLine="567"/>
        <w:jc w:val="both"/>
        <w:rPr>
          <w:rFonts w:ascii="Times New Roman" w:hAnsi="Times New Roman"/>
          <w:b/>
          <w:szCs w:val="24"/>
        </w:rPr>
      </w:pPr>
      <w:r w:rsidRPr="00134505">
        <w:rPr>
          <w:rFonts w:ascii="Times New Roman" w:hAnsi="Times New Roman"/>
          <w:szCs w:val="24"/>
        </w:rPr>
        <w:t>МБДОУ работает в режиме 5-ти дневной недели с выходными днями: суббота, воскресенье и праздничные дни. Время пребывания детей: с 7.00 до 19.00 (12 часов).</w:t>
      </w:r>
    </w:p>
    <w:p w:rsidR="00D434A7" w:rsidRPr="00134505" w:rsidRDefault="00D434A7" w:rsidP="00D434A7">
      <w:pPr>
        <w:ind w:right="-143" w:firstLine="567"/>
        <w:jc w:val="both"/>
        <w:rPr>
          <w:rFonts w:ascii="Times New Roman" w:hAnsi="Times New Roman"/>
          <w:szCs w:val="24"/>
        </w:rPr>
      </w:pPr>
      <w:r w:rsidRPr="00134505">
        <w:rPr>
          <w:rFonts w:ascii="Times New Roman" w:hAnsi="Times New Roman"/>
          <w:szCs w:val="24"/>
        </w:rPr>
        <w:t>МБДОУ обеспечивает обучение, воспитание и развитие детей в возрасте от 1,6 до 7 лет. Ра</w:t>
      </w:r>
      <w:r w:rsidRPr="00134505">
        <w:rPr>
          <w:rFonts w:ascii="Times New Roman" w:hAnsi="Times New Roman"/>
          <w:szCs w:val="24"/>
        </w:rPr>
        <w:t>з</w:t>
      </w:r>
      <w:r w:rsidRPr="00134505">
        <w:rPr>
          <w:rFonts w:ascii="Times New Roman" w:hAnsi="Times New Roman"/>
          <w:szCs w:val="24"/>
        </w:rPr>
        <w:t xml:space="preserve">деление детей на возрастные группы осуществляется в соответствии с возрастом детей </w:t>
      </w:r>
    </w:p>
    <w:p w:rsidR="00D434A7" w:rsidRPr="00134505" w:rsidRDefault="00D434A7" w:rsidP="00D434A7">
      <w:pPr>
        <w:jc w:val="both"/>
        <w:rPr>
          <w:rFonts w:ascii="Times New Roman" w:hAnsi="Times New Roman"/>
          <w:szCs w:val="24"/>
        </w:rPr>
      </w:pPr>
    </w:p>
    <w:p w:rsidR="00134505" w:rsidRPr="00134505" w:rsidRDefault="00D434A7" w:rsidP="00134505">
      <w:pPr>
        <w:tabs>
          <w:tab w:val="left" w:pos="10206"/>
        </w:tabs>
        <w:ind w:firstLine="567"/>
        <w:jc w:val="both"/>
        <w:rPr>
          <w:rFonts w:ascii="Times New Roman" w:hAnsi="Times New Roman"/>
          <w:szCs w:val="24"/>
        </w:rPr>
      </w:pPr>
      <w:r w:rsidRPr="00134505">
        <w:rPr>
          <w:rFonts w:ascii="Times New Roman" w:hAnsi="Times New Roman"/>
          <w:color w:val="000000"/>
          <w:szCs w:val="24"/>
        </w:rPr>
        <w:t xml:space="preserve">В МБДОУ функционирует </w:t>
      </w:r>
      <w:r w:rsidR="00134505" w:rsidRPr="00134505">
        <w:rPr>
          <w:rFonts w:ascii="Times New Roman" w:hAnsi="Times New Roman"/>
          <w:szCs w:val="24"/>
        </w:rPr>
        <w:t xml:space="preserve">13 групп: 9 групп раннего возраста, 1 </w:t>
      </w:r>
      <w:r w:rsidR="00134505" w:rsidRPr="00134505">
        <w:rPr>
          <w:rFonts w:ascii="Times New Roman" w:hAnsi="Times New Roman"/>
          <w:szCs w:val="24"/>
          <w:lang w:val="en-US"/>
        </w:rPr>
        <w:t>II</w:t>
      </w:r>
      <w:r w:rsidR="00134505" w:rsidRPr="00134505">
        <w:rPr>
          <w:rFonts w:ascii="Times New Roman" w:hAnsi="Times New Roman"/>
          <w:szCs w:val="24"/>
        </w:rPr>
        <w:t xml:space="preserve"> младшая группа, 1 сре</w:t>
      </w:r>
      <w:r w:rsidR="00134505" w:rsidRPr="00134505">
        <w:rPr>
          <w:rFonts w:ascii="Times New Roman" w:hAnsi="Times New Roman"/>
          <w:szCs w:val="24"/>
        </w:rPr>
        <w:t>д</w:t>
      </w:r>
      <w:r w:rsidR="00134505" w:rsidRPr="00134505">
        <w:rPr>
          <w:rFonts w:ascii="Times New Roman" w:hAnsi="Times New Roman"/>
          <w:szCs w:val="24"/>
        </w:rPr>
        <w:t xml:space="preserve">няя группа, 1 старшая группа, 1 подготовительная к школе группа. </w:t>
      </w:r>
    </w:p>
    <w:p w:rsidR="00134505" w:rsidRPr="00134505" w:rsidRDefault="00134505" w:rsidP="00134505">
      <w:pPr>
        <w:tabs>
          <w:tab w:val="left" w:pos="10206"/>
        </w:tabs>
        <w:ind w:firstLine="567"/>
        <w:jc w:val="both"/>
        <w:rPr>
          <w:rFonts w:ascii="Times New Roman" w:hAnsi="Times New Roman"/>
          <w:szCs w:val="24"/>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6520"/>
      </w:tblGrid>
      <w:tr w:rsidR="00134505" w:rsidRPr="00134505" w:rsidTr="0001684E">
        <w:tc>
          <w:tcPr>
            <w:tcW w:w="3261" w:type="dxa"/>
            <w:tcBorders>
              <w:top w:val="single" w:sz="6" w:space="0" w:color="auto"/>
              <w:left w:val="single" w:sz="6" w:space="0" w:color="auto"/>
              <w:bottom w:val="single" w:sz="6" w:space="0" w:color="auto"/>
              <w:right w:val="single" w:sz="6" w:space="0" w:color="auto"/>
            </w:tcBorders>
            <w:shd w:val="clear" w:color="auto" w:fill="auto"/>
          </w:tcPr>
          <w:p w:rsidR="00134505" w:rsidRPr="00134505" w:rsidRDefault="00134505" w:rsidP="0001684E">
            <w:pPr>
              <w:tabs>
                <w:tab w:val="left" w:pos="10206"/>
              </w:tabs>
              <w:ind w:firstLine="567"/>
              <w:jc w:val="center"/>
              <w:rPr>
                <w:rFonts w:ascii="Times New Roman" w:hAnsi="Times New Roman"/>
                <w:szCs w:val="24"/>
              </w:rPr>
            </w:pPr>
          </w:p>
        </w:tc>
        <w:tc>
          <w:tcPr>
            <w:tcW w:w="6520" w:type="dxa"/>
            <w:tcBorders>
              <w:top w:val="single" w:sz="6" w:space="0" w:color="auto"/>
              <w:left w:val="single" w:sz="4" w:space="0" w:color="auto"/>
              <w:bottom w:val="single" w:sz="6" w:space="0" w:color="auto"/>
              <w:right w:val="single" w:sz="6" w:space="0" w:color="auto"/>
            </w:tcBorders>
            <w:shd w:val="clear" w:color="auto" w:fill="auto"/>
          </w:tcPr>
          <w:p w:rsidR="00134505" w:rsidRPr="00134505" w:rsidRDefault="00134505" w:rsidP="0001684E">
            <w:pPr>
              <w:tabs>
                <w:tab w:val="left" w:pos="10206"/>
              </w:tabs>
              <w:ind w:firstLine="567"/>
              <w:jc w:val="center"/>
              <w:rPr>
                <w:rFonts w:ascii="Times New Roman" w:hAnsi="Times New Roman"/>
                <w:szCs w:val="24"/>
              </w:rPr>
            </w:pPr>
            <w:r w:rsidRPr="00134505">
              <w:rPr>
                <w:rFonts w:ascii="Times New Roman" w:hAnsi="Times New Roman"/>
                <w:szCs w:val="24"/>
              </w:rPr>
              <w:t>2016-2017 учебный год</w:t>
            </w:r>
          </w:p>
        </w:tc>
      </w:tr>
      <w:tr w:rsidR="00134505" w:rsidRPr="00134505" w:rsidTr="0001684E">
        <w:trPr>
          <w:trHeight w:val="340"/>
        </w:trPr>
        <w:tc>
          <w:tcPr>
            <w:tcW w:w="3261" w:type="dxa"/>
            <w:tcBorders>
              <w:top w:val="single" w:sz="6" w:space="0" w:color="auto"/>
              <w:left w:val="single" w:sz="6" w:space="0" w:color="auto"/>
              <w:bottom w:val="single" w:sz="6" w:space="0" w:color="auto"/>
              <w:right w:val="single" w:sz="6" w:space="0" w:color="auto"/>
            </w:tcBorders>
            <w:shd w:val="clear" w:color="auto" w:fill="auto"/>
            <w:vAlign w:val="center"/>
          </w:tcPr>
          <w:p w:rsidR="00134505" w:rsidRPr="00134505" w:rsidRDefault="00134505" w:rsidP="0001684E">
            <w:pPr>
              <w:tabs>
                <w:tab w:val="left" w:pos="10206"/>
              </w:tabs>
              <w:ind w:firstLine="567"/>
              <w:jc w:val="center"/>
              <w:rPr>
                <w:rFonts w:ascii="Times New Roman" w:hAnsi="Times New Roman"/>
                <w:szCs w:val="24"/>
              </w:rPr>
            </w:pPr>
            <w:r w:rsidRPr="00134505">
              <w:rPr>
                <w:rFonts w:ascii="Times New Roman" w:hAnsi="Times New Roman"/>
                <w:szCs w:val="24"/>
              </w:rPr>
              <w:t>Кол-во детей</w:t>
            </w:r>
          </w:p>
        </w:tc>
        <w:tc>
          <w:tcPr>
            <w:tcW w:w="6520" w:type="dxa"/>
            <w:tcBorders>
              <w:top w:val="single" w:sz="6" w:space="0" w:color="auto"/>
              <w:left w:val="single" w:sz="4" w:space="0" w:color="auto"/>
              <w:bottom w:val="single" w:sz="6" w:space="0" w:color="auto"/>
              <w:right w:val="single" w:sz="6" w:space="0" w:color="auto"/>
            </w:tcBorders>
            <w:shd w:val="clear" w:color="auto" w:fill="auto"/>
            <w:vAlign w:val="center"/>
          </w:tcPr>
          <w:p w:rsidR="00134505" w:rsidRPr="00134505" w:rsidRDefault="001B4690" w:rsidP="0001684E">
            <w:pPr>
              <w:tabs>
                <w:tab w:val="left" w:pos="10206"/>
              </w:tabs>
              <w:ind w:firstLine="567"/>
              <w:jc w:val="center"/>
              <w:rPr>
                <w:rFonts w:ascii="Times New Roman" w:hAnsi="Times New Roman"/>
                <w:szCs w:val="24"/>
              </w:rPr>
            </w:pPr>
            <w:r>
              <w:rPr>
                <w:rFonts w:ascii="Times New Roman" w:hAnsi="Times New Roman"/>
                <w:szCs w:val="24"/>
              </w:rPr>
              <w:t>295</w:t>
            </w:r>
          </w:p>
        </w:tc>
      </w:tr>
      <w:tr w:rsidR="00134505" w:rsidRPr="00134505" w:rsidTr="0001684E">
        <w:trPr>
          <w:trHeight w:val="340"/>
        </w:trPr>
        <w:tc>
          <w:tcPr>
            <w:tcW w:w="3261" w:type="dxa"/>
            <w:tcBorders>
              <w:top w:val="single" w:sz="6" w:space="0" w:color="auto"/>
              <w:left w:val="single" w:sz="6" w:space="0" w:color="auto"/>
              <w:bottom w:val="single" w:sz="6" w:space="0" w:color="auto"/>
              <w:right w:val="single" w:sz="6" w:space="0" w:color="auto"/>
            </w:tcBorders>
            <w:shd w:val="clear" w:color="auto" w:fill="auto"/>
            <w:vAlign w:val="center"/>
          </w:tcPr>
          <w:p w:rsidR="00134505" w:rsidRPr="00134505" w:rsidRDefault="00134505" w:rsidP="0001684E">
            <w:pPr>
              <w:tabs>
                <w:tab w:val="left" w:pos="10206"/>
              </w:tabs>
              <w:ind w:firstLine="567"/>
              <w:jc w:val="center"/>
              <w:rPr>
                <w:rFonts w:ascii="Times New Roman" w:hAnsi="Times New Roman"/>
                <w:szCs w:val="24"/>
              </w:rPr>
            </w:pPr>
            <w:r w:rsidRPr="00134505">
              <w:rPr>
                <w:rFonts w:ascii="Times New Roman" w:hAnsi="Times New Roman"/>
                <w:szCs w:val="24"/>
              </w:rPr>
              <w:t>Кол-во групп</w:t>
            </w:r>
          </w:p>
        </w:tc>
        <w:tc>
          <w:tcPr>
            <w:tcW w:w="6520" w:type="dxa"/>
            <w:tcBorders>
              <w:top w:val="single" w:sz="6" w:space="0" w:color="auto"/>
              <w:left w:val="single" w:sz="4" w:space="0" w:color="auto"/>
              <w:bottom w:val="single" w:sz="6" w:space="0" w:color="auto"/>
              <w:right w:val="single" w:sz="6" w:space="0" w:color="auto"/>
            </w:tcBorders>
            <w:shd w:val="clear" w:color="auto" w:fill="auto"/>
            <w:vAlign w:val="center"/>
          </w:tcPr>
          <w:p w:rsidR="00134505" w:rsidRPr="00134505" w:rsidRDefault="00134505" w:rsidP="0001684E">
            <w:pPr>
              <w:tabs>
                <w:tab w:val="left" w:pos="10206"/>
              </w:tabs>
              <w:ind w:firstLine="567"/>
              <w:jc w:val="center"/>
              <w:rPr>
                <w:rFonts w:ascii="Times New Roman" w:hAnsi="Times New Roman"/>
                <w:szCs w:val="24"/>
              </w:rPr>
            </w:pPr>
            <w:r w:rsidRPr="00134505">
              <w:rPr>
                <w:rFonts w:ascii="Times New Roman" w:hAnsi="Times New Roman"/>
                <w:szCs w:val="24"/>
              </w:rPr>
              <w:t>13</w:t>
            </w:r>
          </w:p>
        </w:tc>
      </w:tr>
      <w:tr w:rsidR="00134505" w:rsidRPr="00134505" w:rsidTr="0001684E">
        <w:trPr>
          <w:trHeight w:val="340"/>
        </w:trPr>
        <w:tc>
          <w:tcPr>
            <w:tcW w:w="3261" w:type="dxa"/>
            <w:tcBorders>
              <w:top w:val="single" w:sz="6" w:space="0" w:color="auto"/>
              <w:left w:val="single" w:sz="6" w:space="0" w:color="auto"/>
              <w:bottom w:val="single" w:sz="6" w:space="0" w:color="auto"/>
              <w:right w:val="single" w:sz="6" w:space="0" w:color="auto"/>
            </w:tcBorders>
            <w:shd w:val="clear" w:color="auto" w:fill="auto"/>
            <w:vAlign w:val="center"/>
          </w:tcPr>
          <w:p w:rsidR="00134505" w:rsidRPr="00134505" w:rsidRDefault="00134505" w:rsidP="0001684E">
            <w:pPr>
              <w:tabs>
                <w:tab w:val="left" w:pos="10206"/>
              </w:tabs>
              <w:ind w:firstLine="567"/>
              <w:jc w:val="center"/>
              <w:rPr>
                <w:rFonts w:ascii="Times New Roman" w:hAnsi="Times New Roman"/>
                <w:szCs w:val="24"/>
              </w:rPr>
            </w:pPr>
            <w:r w:rsidRPr="00134505">
              <w:rPr>
                <w:rFonts w:ascii="Times New Roman" w:hAnsi="Times New Roman"/>
                <w:szCs w:val="24"/>
              </w:rPr>
              <w:t>Ранний возраст</w:t>
            </w:r>
          </w:p>
        </w:tc>
        <w:tc>
          <w:tcPr>
            <w:tcW w:w="6520" w:type="dxa"/>
            <w:tcBorders>
              <w:top w:val="single" w:sz="6" w:space="0" w:color="auto"/>
              <w:left w:val="single" w:sz="4" w:space="0" w:color="auto"/>
              <w:bottom w:val="single" w:sz="6" w:space="0" w:color="auto"/>
              <w:right w:val="single" w:sz="6" w:space="0" w:color="auto"/>
            </w:tcBorders>
            <w:shd w:val="clear" w:color="auto" w:fill="auto"/>
            <w:vAlign w:val="center"/>
          </w:tcPr>
          <w:p w:rsidR="00134505" w:rsidRPr="00134505" w:rsidRDefault="001B4690" w:rsidP="0001684E">
            <w:pPr>
              <w:tabs>
                <w:tab w:val="left" w:pos="10206"/>
              </w:tabs>
              <w:ind w:firstLine="567"/>
              <w:jc w:val="center"/>
              <w:rPr>
                <w:rFonts w:ascii="Times New Roman" w:hAnsi="Times New Roman"/>
                <w:szCs w:val="24"/>
              </w:rPr>
            </w:pPr>
            <w:r>
              <w:rPr>
                <w:rFonts w:ascii="Times New Roman" w:hAnsi="Times New Roman"/>
                <w:szCs w:val="24"/>
              </w:rPr>
              <w:t>199</w:t>
            </w:r>
          </w:p>
        </w:tc>
      </w:tr>
    </w:tbl>
    <w:p w:rsidR="001B4690" w:rsidRDefault="001B4690" w:rsidP="001B4690">
      <w:pPr>
        <w:shd w:val="clear" w:color="auto" w:fill="FFFFFF"/>
        <w:jc w:val="center"/>
        <w:outlineLvl w:val="1"/>
        <w:rPr>
          <w:rFonts w:ascii="Times New Roman" w:hAnsi="Times New Roman"/>
          <w:b/>
          <w:bCs/>
          <w:szCs w:val="24"/>
        </w:rPr>
      </w:pPr>
    </w:p>
    <w:p w:rsidR="001B4690" w:rsidRPr="001B4690" w:rsidRDefault="001B4690" w:rsidP="001B4690">
      <w:pPr>
        <w:shd w:val="clear" w:color="auto" w:fill="FFFFFF"/>
        <w:jc w:val="center"/>
        <w:outlineLvl w:val="1"/>
        <w:rPr>
          <w:rFonts w:ascii="Times New Roman" w:hAnsi="Times New Roman"/>
          <w:b/>
          <w:bCs/>
          <w:szCs w:val="24"/>
        </w:rPr>
      </w:pPr>
      <w:r w:rsidRPr="001B4690">
        <w:rPr>
          <w:rFonts w:ascii="Times New Roman" w:hAnsi="Times New Roman"/>
          <w:b/>
          <w:bCs/>
          <w:szCs w:val="24"/>
        </w:rPr>
        <w:t>Численность обучающихся по образовательной программе дошкольного образования</w:t>
      </w:r>
    </w:p>
    <w:p w:rsidR="001B4690" w:rsidRPr="00126A56" w:rsidRDefault="001B4690" w:rsidP="001B4690">
      <w:pPr>
        <w:shd w:val="clear" w:color="auto" w:fill="FFFFFF"/>
        <w:jc w:val="center"/>
        <w:outlineLvl w:val="1"/>
        <w:rPr>
          <w:rFonts w:ascii="Times New Roman" w:hAnsi="Times New Roman"/>
          <w:b/>
          <w:bCs/>
          <w:szCs w:val="24"/>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45"/>
        <w:gridCol w:w="4936"/>
      </w:tblGrid>
      <w:tr w:rsidR="001B4690" w:rsidRPr="001B4690" w:rsidTr="001B4690">
        <w:trPr>
          <w:jc w:val="center"/>
        </w:trPr>
        <w:tc>
          <w:tcPr>
            <w:tcW w:w="514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B4690">
              <w:rPr>
                <w:rFonts w:ascii="Times New Roman" w:hAnsi="Times New Roman"/>
                <w:b/>
                <w:bCs/>
                <w:szCs w:val="24"/>
              </w:rPr>
              <w:t>Мест по СанПин (всего по зданиям)</w:t>
            </w:r>
          </w:p>
        </w:tc>
        <w:tc>
          <w:tcPr>
            <w:tcW w:w="4936"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B4690">
              <w:rPr>
                <w:rFonts w:ascii="Times New Roman" w:hAnsi="Times New Roman"/>
                <w:b/>
                <w:bCs/>
                <w:szCs w:val="24"/>
              </w:rPr>
              <w:t>295</w:t>
            </w:r>
          </w:p>
        </w:tc>
      </w:tr>
    </w:tbl>
    <w:p w:rsidR="001B4690" w:rsidRPr="001B4690" w:rsidRDefault="001B4690" w:rsidP="001B4690">
      <w:pPr>
        <w:shd w:val="clear" w:color="auto" w:fill="FFFFFF"/>
        <w:jc w:val="center"/>
        <w:outlineLvl w:val="1"/>
        <w:rPr>
          <w:rFonts w:ascii="Times New Roman" w:hAnsi="Times New Roman"/>
          <w:b/>
          <w:bCs/>
          <w:szCs w:val="24"/>
        </w:rPr>
      </w:pPr>
    </w:p>
    <w:p w:rsidR="001B4690" w:rsidRPr="00126A56" w:rsidRDefault="001B4690" w:rsidP="001B4690">
      <w:pPr>
        <w:shd w:val="clear" w:color="auto" w:fill="FFFFFF"/>
        <w:jc w:val="center"/>
        <w:outlineLvl w:val="1"/>
        <w:rPr>
          <w:rFonts w:ascii="Times New Roman" w:hAnsi="Times New Roman"/>
          <w:b/>
          <w:bCs/>
          <w:szCs w:val="24"/>
        </w:rPr>
      </w:pPr>
      <w:r w:rsidRPr="001B4690">
        <w:rPr>
          <w:rFonts w:ascii="Times New Roman" w:hAnsi="Times New Roman"/>
          <w:b/>
          <w:bCs/>
          <w:szCs w:val="24"/>
        </w:rPr>
        <w:t>КОРПУС №1</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73"/>
        <w:gridCol w:w="1575"/>
        <w:gridCol w:w="1515"/>
        <w:gridCol w:w="1650"/>
      </w:tblGrid>
      <w:tr w:rsidR="001B4690" w:rsidRPr="001B4690" w:rsidTr="001B4690">
        <w:trPr>
          <w:jc w:val="center"/>
        </w:trPr>
        <w:tc>
          <w:tcPr>
            <w:tcW w:w="2573"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Возрастная группа</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 группы</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Мест по Са</w:t>
            </w:r>
            <w:r w:rsidRPr="00126A56">
              <w:rPr>
                <w:rFonts w:ascii="Times New Roman" w:hAnsi="Times New Roman"/>
                <w:szCs w:val="24"/>
              </w:rPr>
              <w:t>н</w:t>
            </w:r>
            <w:r w:rsidRPr="00126A56">
              <w:rPr>
                <w:rFonts w:ascii="Times New Roman" w:hAnsi="Times New Roman"/>
                <w:szCs w:val="24"/>
              </w:rPr>
              <w:t>Пин</w:t>
            </w:r>
          </w:p>
        </w:tc>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Площадь гру</w:t>
            </w:r>
            <w:r w:rsidRPr="00126A56">
              <w:rPr>
                <w:rFonts w:ascii="Times New Roman" w:hAnsi="Times New Roman"/>
                <w:szCs w:val="24"/>
              </w:rPr>
              <w:t>п</w:t>
            </w:r>
            <w:r w:rsidRPr="00126A56">
              <w:rPr>
                <w:rFonts w:ascii="Times New Roman" w:hAnsi="Times New Roman"/>
                <w:szCs w:val="24"/>
              </w:rPr>
              <w:t>пы(м)</w:t>
            </w:r>
          </w:p>
        </w:tc>
      </w:tr>
      <w:tr w:rsidR="001B4690" w:rsidRPr="001B4690" w:rsidTr="001B4690">
        <w:trPr>
          <w:jc w:val="center"/>
        </w:trPr>
        <w:tc>
          <w:tcPr>
            <w:tcW w:w="2573"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Группа с 2 до 3 лет</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1</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17</w:t>
            </w:r>
          </w:p>
        </w:tc>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44,8</w:t>
            </w:r>
          </w:p>
        </w:tc>
      </w:tr>
      <w:tr w:rsidR="001B4690" w:rsidRPr="001B4690" w:rsidTr="001B4690">
        <w:trPr>
          <w:jc w:val="center"/>
        </w:trPr>
        <w:tc>
          <w:tcPr>
            <w:tcW w:w="2573"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Группа с 3 до 4 лет</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4</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24</w:t>
            </w:r>
          </w:p>
        </w:tc>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49,1</w:t>
            </w:r>
          </w:p>
        </w:tc>
      </w:tr>
      <w:tr w:rsidR="001B4690" w:rsidRPr="001B4690" w:rsidTr="001B4690">
        <w:trPr>
          <w:jc w:val="center"/>
        </w:trPr>
        <w:tc>
          <w:tcPr>
            <w:tcW w:w="2573"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Группа с 4 до 5 лет</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2</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24</w:t>
            </w:r>
          </w:p>
        </w:tc>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49</w:t>
            </w:r>
          </w:p>
        </w:tc>
      </w:tr>
      <w:tr w:rsidR="001B4690" w:rsidRPr="001B4690" w:rsidTr="001B4690">
        <w:trPr>
          <w:jc w:val="center"/>
        </w:trPr>
        <w:tc>
          <w:tcPr>
            <w:tcW w:w="2573"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Группа с 5 до 6 лет</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5</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24</w:t>
            </w:r>
          </w:p>
        </w:tc>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48,3</w:t>
            </w:r>
          </w:p>
        </w:tc>
      </w:tr>
      <w:tr w:rsidR="001B4690" w:rsidRPr="001B4690" w:rsidTr="001B4690">
        <w:trPr>
          <w:jc w:val="center"/>
        </w:trPr>
        <w:tc>
          <w:tcPr>
            <w:tcW w:w="2573"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Группа с 6 до 7 лет</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3</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24</w:t>
            </w:r>
          </w:p>
        </w:tc>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49,0</w:t>
            </w:r>
          </w:p>
        </w:tc>
      </w:tr>
      <w:tr w:rsidR="001B4690" w:rsidRPr="001B4690" w:rsidTr="001B4690">
        <w:trPr>
          <w:jc w:val="center"/>
        </w:trPr>
        <w:tc>
          <w:tcPr>
            <w:tcW w:w="2573"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ИТОГО:</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 </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113</w:t>
            </w:r>
          </w:p>
        </w:tc>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 </w:t>
            </w:r>
          </w:p>
        </w:tc>
      </w:tr>
    </w:tbl>
    <w:p w:rsidR="001B4690" w:rsidRPr="00126A56" w:rsidRDefault="001B4690" w:rsidP="001B4690">
      <w:pPr>
        <w:shd w:val="clear" w:color="auto" w:fill="FFFFFF"/>
        <w:jc w:val="center"/>
        <w:outlineLvl w:val="1"/>
        <w:rPr>
          <w:rFonts w:ascii="Times New Roman" w:hAnsi="Times New Roman"/>
          <w:b/>
          <w:bCs/>
          <w:szCs w:val="24"/>
        </w:rPr>
      </w:pPr>
      <w:r w:rsidRPr="001B4690">
        <w:rPr>
          <w:rFonts w:ascii="Times New Roman" w:hAnsi="Times New Roman"/>
          <w:b/>
          <w:bCs/>
          <w:szCs w:val="24"/>
        </w:rPr>
        <w:t>КОРПУС №2</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73"/>
        <w:gridCol w:w="1575"/>
        <w:gridCol w:w="1515"/>
        <w:gridCol w:w="1650"/>
      </w:tblGrid>
      <w:tr w:rsidR="001B4690" w:rsidRPr="001B4690" w:rsidTr="001B4690">
        <w:trPr>
          <w:jc w:val="center"/>
        </w:trPr>
        <w:tc>
          <w:tcPr>
            <w:tcW w:w="2573"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Возрастная группа</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 группы</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Мест по Са</w:t>
            </w:r>
            <w:r w:rsidRPr="00126A56">
              <w:rPr>
                <w:rFonts w:ascii="Times New Roman" w:hAnsi="Times New Roman"/>
                <w:szCs w:val="24"/>
              </w:rPr>
              <w:t>н</w:t>
            </w:r>
            <w:r w:rsidRPr="00126A56">
              <w:rPr>
                <w:rFonts w:ascii="Times New Roman" w:hAnsi="Times New Roman"/>
                <w:szCs w:val="24"/>
              </w:rPr>
              <w:t>Пин</w:t>
            </w:r>
          </w:p>
        </w:tc>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Площадь гру</w:t>
            </w:r>
            <w:r w:rsidRPr="00126A56">
              <w:rPr>
                <w:rFonts w:ascii="Times New Roman" w:hAnsi="Times New Roman"/>
                <w:szCs w:val="24"/>
              </w:rPr>
              <w:t>п</w:t>
            </w:r>
            <w:r w:rsidRPr="00126A56">
              <w:rPr>
                <w:rFonts w:ascii="Times New Roman" w:hAnsi="Times New Roman"/>
                <w:szCs w:val="24"/>
              </w:rPr>
              <w:t>пы(м)</w:t>
            </w:r>
          </w:p>
        </w:tc>
      </w:tr>
      <w:tr w:rsidR="001B4690" w:rsidRPr="001B4690" w:rsidTr="001B4690">
        <w:trPr>
          <w:jc w:val="center"/>
        </w:trPr>
        <w:tc>
          <w:tcPr>
            <w:tcW w:w="2573"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Группа с 1.6 до 2 лет</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1</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26</w:t>
            </w:r>
          </w:p>
        </w:tc>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66,6</w:t>
            </w:r>
          </w:p>
        </w:tc>
      </w:tr>
      <w:tr w:rsidR="001B4690" w:rsidRPr="001B4690" w:rsidTr="001B4690">
        <w:trPr>
          <w:jc w:val="center"/>
        </w:trPr>
        <w:tc>
          <w:tcPr>
            <w:tcW w:w="2573"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Группа с 2 до 3 лет</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2</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26</w:t>
            </w:r>
          </w:p>
        </w:tc>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66,2</w:t>
            </w:r>
          </w:p>
        </w:tc>
      </w:tr>
      <w:tr w:rsidR="001B4690" w:rsidRPr="001B4690" w:rsidTr="001B4690">
        <w:trPr>
          <w:jc w:val="center"/>
        </w:trPr>
        <w:tc>
          <w:tcPr>
            <w:tcW w:w="2573"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Группа с 2 до 3 лет</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3</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26</w:t>
            </w:r>
          </w:p>
        </w:tc>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66,9</w:t>
            </w:r>
          </w:p>
        </w:tc>
      </w:tr>
      <w:tr w:rsidR="001B4690" w:rsidRPr="001B4690" w:rsidTr="001B4690">
        <w:trPr>
          <w:jc w:val="center"/>
        </w:trPr>
        <w:tc>
          <w:tcPr>
            <w:tcW w:w="2573"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Группа с 2 до 3 лет</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4</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26</w:t>
            </w:r>
          </w:p>
        </w:tc>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66,6</w:t>
            </w:r>
          </w:p>
        </w:tc>
      </w:tr>
      <w:tr w:rsidR="001B4690" w:rsidRPr="001B4690" w:rsidTr="001B4690">
        <w:trPr>
          <w:jc w:val="center"/>
        </w:trPr>
        <w:tc>
          <w:tcPr>
            <w:tcW w:w="2573"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ИТОГО:</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 </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104</w:t>
            </w:r>
          </w:p>
        </w:tc>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 </w:t>
            </w:r>
          </w:p>
        </w:tc>
      </w:tr>
    </w:tbl>
    <w:p w:rsidR="001B4690" w:rsidRPr="00126A56" w:rsidRDefault="001B4690" w:rsidP="001B4690">
      <w:pPr>
        <w:shd w:val="clear" w:color="auto" w:fill="FFFFFF"/>
        <w:jc w:val="center"/>
        <w:outlineLvl w:val="1"/>
        <w:rPr>
          <w:rFonts w:ascii="Times New Roman" w:hAnsi="Times New Roman"/>
          <w:b/>
          <w:bCs/>
          <w:szCs w:val="24"/>
        </w:rPr>
      </w:pPr>
      <w:r w:rsidRPr="001B4690">
        <w:rPr>
          <w:rFonts w:ascii="Times New Roman" w:hAnsi="Times New Roman"/>
          <w:b/>
          <w:bCs/>
          <w:szCs w:val="24"/>
        </w:rPr>
        <w:t>КОРПУС №3</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73"/>
        <w:gridCol w:w="1575"/>
        <w:gridCol w:w="1515"/>
        <w:gridCol w:w="1650"/>
      </w:tblGrid>
      <w:tr w:rsidR="001B4690" w:rsidRPr="001B4690" w:rsidTr="001B4690">
        <w:trPr>
          <w:jc w:val="center"/>
        </w:trPr>
        <w:tc>
          <w:tcPr>
            <w:tcW w:w="2573"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Возрастная группа</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 группы</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Мест по Са</w:t>
            </w:r>
            <w:r w:rsidRPr="00126A56">
              <w:rPr>
                <w:rFonts w:ascii="Times New Roman" w:hAnsi="Times New Roman"/>
                <w:szCs w:val="24"/>
              </w:rPr>
              <w:t>н</w:t>
            </w:r>
            <w:r w:rsidRPr="00126A56">
              <w:rPr>
                <w:rFonts w:ascii="Times New Roman" w:hAnsi="Times New Roman"/>
                <w:szCs w:val="24"/>
              </w:rPr>
              <w:t>Пин</w:t>
            </w:r>
          </w:p>
        </w:tc>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Площадь гру</w:t>
            </w:r>
            <w:r w:rsidRPr="00126A56">
              <w:rPr>
                <w:rFonts w:ascii="Times New Roman" w:hAnsi="Times New Roman"/>
                <w:szCs w:val="24"/>
              </w:rPr>
              <w:t>п</w:t>
            </w:r>
            <w:r w:rsidRPr="00126A56">
              <w:rPr>
                <w:rFonts w:ascii="Times New Roman" w:hAnsi="Times New Roman"/>
                <w:szCs w:val="24"/>
              </w:rPr>
              <w:t>пы(м)</w:t>
            </w:r>
          </w:p>
        </w:tc>
      </w:tr>
      <w:tr w:rsidR="001B4690" w:rsidRPr="001B4690" w:rsidTr="001B4690">
        <w:trPr>
          <w:jc w:val="center"/>
        </w:trPr>
        <w:tc>
          <w:tcPr>
            <w:tcW w:w="2573"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Группа с 1,6 до 2 лет</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1</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22</w:t>
            </w:r>
          </w:p>
        </w:tc>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57,1</w:t>
            </w:r>
          </w:p>
        </w:tc>
      </w:tr>
      <w:tr w:rsidR="001B4690" w:rsidRPr="001B4690" w:rsidTr="001B4690">
        <w:trPr>
          <w:jc w:val="center"/>
        </w:trPr>
        <w:tc>
          <w:tcPr>
            <w:tcW w:w="2573"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Группа с 2 до 3 лет</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2</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17</w:t>
            </w:r>
          </w:p>
        </w:tc>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43,8</w:t>
            </w:r>
          </w:p>
        </w:tc>
      </w:tr>
      <w:tr w:rsidR="001B4690" w:rsidRPr="001B4690" w:rsidTr="001B4690">
        <w:trPr>
          <w:jc w:val="center"/>
        </w:trPr>
        <w:tc>
          <w:tcPr>
            <w:tcW w:w="2573"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Группа с 2 до 3 лет</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3</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17</w:t>
            </w:r>
          </w:p>
        </w:tc>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44,6</w:t>
            </w:r>
          </w:p>
        </w:tc>
      </w:tr>
      <w:tr w:rsidR="001B4690" w:rsidRPr="001B4690" w:rsidTr="001B4690">
        <w:trPr>
          <w:jc w:val="center"/>
        </w:trPr>
        <w:tc>
          <w:tcPr>
            <w:tcW w:w="2573"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lastRenderedPageBreak/>
              <w:t>Группа с 2до 3 лет</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4</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22</w:t>
            </w:r>
          </w:p>
        </w:tc>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56,7</w:t>
            </w:r>
          </w:p>
        </w:tc>
      </w:tr>
      <w:tr w:rsidR="001B4690" w:rsidRPr="001B4690" w:rsidTr="001B4690">
        <w:trPr>
          <w:jc w:val="center"/>
        </w:trPr>
        <w:tc>
          <w:tcPr>
            <w:tcW w:w="2573"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ИТОГО:</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 </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78</w:t>
            </w:r>
          </w:p>
        </w:tc>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1B4690">
            <w:pPr>
              <w:jc w:val="center"/>
              <w:rPr>
                <w:rFonts w:ascii="Times New Roman" w:hAnsi="Times New Roman"/>
                <w:szCs w:val="24"/>
              </w:rPr>
            </w:pPr>
            <w:r w:rsidRPr="00126A56">
              <w:rPr>
                <w:rFonts w:ascii="Times New Roman" w:hAnsi="Times New Roman"/>
                <w:szCs w:val="24"/>
              </w:rPr>
              <w:t> </w:t>
            </w:r>
          </w:p>
        </w:tc>
      </w:tr>
    </w:tbl>
    <w:p w:rsidR="001B4690" w:rsidRPr="001B4690" w:rsidRDefault="001B4690" w:rsidP="001B4690">
      <w:pPr>
        <w:rPr>
          <w:rFonts w:ascii="Times New Roman" w:hAnsi="Times New Roman"/>
          <w:szCs w:val="24"/>
        </w:rPr>
      </w:pPr>
    </w:p>
    <w:p w:rsidR="00D434A7" w:rsidRPr="001B4690" w:rsidRDefault="00D434A7" w:rsidP="001B4690">
      <w:pPr>
        <w:jc w:val="both"/>
        <w:rPr>
          <w:rFonts w:ascii="Times New Roman" w:hAnsi="Times New Roman"/>
          <w:szCs w:val="24"/>
        </w:rPr>
      </w:pPr>
      <w:r w:rsidRPr="001B4690">
        <w:rPr>
          <w:rFonts w:ascii="Times New Roman" w:hAnsi="Times New Roman"/>
          <w:szCs w:val="24"/>
        </w:rPr>
        <w:t xml:space="preserve">По наполняемости, группы соответствуют требованиям СанПиН. </w:t>
      </w:r>
    </w:p>
    <w:p w:rsidR="00D434A7" w:rsidRPr="001B4690" w:rsidRDefault="00D434A7" w:rsidP="001B4690">
      <w:pPr>
        <w:tabs>
          <w:tab w:val="left" w:pos="8565"/>
        </w:tabs>
        <w:ind w:firstLine="567"/>
        <w:jc w:val="both"/>
        <w:rPr>
          <w:rFonts w:ascii="Times New Roman" w:hAnsi="Times New Roman"/>
          <w:b/>
          <w:szCs w:val="24"/>
        </w:rPr>
      </w:pPr>
    </w:p>
    <w:p w:rsidR="00FD54E3" w:rsidRPr="009D7EE1" w:rsidRDefault="00FD54E3" w:rsidP="00FD54E3">
      <w:pPr>
        <w:ind w:right="20" w:firstLine="720"/>
        <w:jc w:val="both"/>
        <w:rPr>
          <w:rFonts w:ascii="Times New Roman" w:hAnsi="Times New Roman"/>
          <w:color w:val="000000"/>
          <w:kern w:val="0"/>
          <w:szCs w:val="24"/>
        </w:rPr>
      </w:pPr>
      <w:r w:rsidRPr="009D7EE1">
        <w:rPr>
          <w:rFonts w:ascii="Times New Roman" w:hAnsi="Times New Roman"/>
          <w:color w:val="000000"/>
          <w:kern w:val="0"/>
          <w:szCs w:val="24"/>
        </w:rPr>
        <w:t>Образовательная деятельность осуществляется в соответствии с направлениями развития ребенка, представленными в пяти образовательных областях:</w:t>
      </w:r>
    </w:p>
    <w:p w:rsidR="00FD54E3" w:rsidRPr="009D7EE1" w:rsidRDefault="00FD54E3" w:rsidP="00FD54E3">
      <w:pPr>
        <w:numPr>
          <w:ilvl w:val="0"/>
          <w:numId w:val="9"/>
        </w:numPr>
        <w:tabs>
          <w:tab w:val="left" w:pos="308"/>
        </w:tabs>
        <w:ind w:left="300" w:hanging="280"/>
        <w:jc w:val="both"/>
        <w:rPr>
          <w:rFonts w:ascii="Times New Roman" w:hAnsi="Times New Roman"/>
          <w:color w:val="000000"/>
          <w:kern w:val="0"/>
          <w:szCs w:val="24"/>
        </w:rPr>
      </w:pPr>
      <w:r w:rsidRPr="009D7EE1">
        <w:rPr>
          <w:rFonts w:ascii="Times New Roman" w:hAnsi="Times New Roman"/>
          <w:color w:val="000000"/>
          <w:kern w:val="0"/>
          <w:szCs w:val="24"/>
        </w:rPr>
        <w:t>социально-коммуникативное развитие;</w:t>
      </w:r>
    </w:p>
    <w:p w:rsidR="00FD54E3" w:rsidRPr="009D7EE1" w:rsidRDefault="00FD54E3" w:rsidP="00FD54E3">
      <w:pPr>
        <w:numPr>
          <w:ilvl w:val="0"/>
          <w:numId w:val="9"/>
        </w:numPr>
        <w:tabs>
          <w:tab w:val="left" w:pos="303"/>
        </w:tabs>
        <w:ind w:left="300" w:hanging="280"/>
        <w:jc w:val="both"/>
        <w:rPr>
          <w:rFonts w:ascii="Times New Roman" w:hAnsi="Times New Roman"/>
          <w:color w:val="000000"/>
          <w:kern w:val="0"/>
          <w:szCs w:val="24"/>
        </w:rPr>
      </w:pPr>
      <w:r w:rsidRPr="009D7EE1">
        <w:rPr>
          <w:rFonts w:ascii="Times New Roman" w:hAnsi="Times New Roman"/>
          <w:color w:val="000000"/>
          <w:kern w:val="0"/>
          <w:szCs w:val="24"/>
        </w:rPr>
        <w:t>познавательное развитие;</w:t>
      </w:r>
    </w:p>
    <w:p w:rsidR="00FD54E3" w:rsidRPr="009D7EE1" w:rsidRDefault="00FD54E3" w:rsidP="00FD54E3">
      <w:pPr>
        <w:numPr>
          <w:ilvl w:val="0"/>
          <w:numId w:val="9"/>
        </w:numPr>
        <w:tabs>
          <w:tab w:val="left" w:pos="303"/>
        </w:tabs>
        <w:ind w:left="300" w:hanging="280"/>
        <w:jc w:val="both"/>
        <w:rPr>
          <w:rFonts w:ascii="Times New Roman" w:hAnsi="Times New Roman"/>
          <w:color w:val="000000"/>
          <w:kern w:val="0"/>
          <w:szCs w:val="24"/>
        </w:rPr>
      </w:pPr>
      <w:r w:rsidRPr="009D7EE1">
        <w:rPr>
          <w:rFonts w:ascii="Times New Roman" w:hAnsi="Times New Roman"/>
          <w:color w:val="000000"/>
          <w:kern w:val="0"/>
          <w:szCs w:val="24"/>
        </w:rPr>
        <w:t>речевое развитие;</w:t>
      </w:r>
    </w:p>
    <w:p w:rsidR="00FD54E3" w:rsidRPr="009D7EE1" w:rsidRDefault="00FD54E3" w:rsidP="00FD54E3">
      <w:pPr>
        <w:numPr>
          <w:ilvl w:val="0"/>
          <w:numId w:val="9"/>
        </w:numPr>
        <w:tabs>
          <w:tab w:val="left" w:pos="298"/>
        </w:tabs>
        <w:ind w:left="300" w:hanging="280"/>
        <w:jc w:val="both"/>
        <w:rPr>
          <w:rFonts w:ascii="Times New Roman" w:hAnsi="Times New Roman"/>
          <w:color w:val="000000"/>
          <w:kern w:val="0"/>
          <w:szCs w:val="24"/>
        </w:rPr>
      </w:pPr>
      <w:r w:rsidRPr="009D7EE1">
        <w:rPr>
          <w:rFonts w:ascii="Times New Roman" w:hAnsi="Times New Roman"/>
          <w:color w:val="000000"/>
          <w:kern w:val="0"/>
          <w:szCs w:val="24"/>
        </w:rPr>
        <w:t>художественно-эстетическое развитие;</w:t>
      </w:r>
    </w:p>
    <w:p w:rsidR="00FD54E3" w:rsidRPr="009D7EE1" w:rsidRDefault="00FD54E3" w:rsidP="00FD54E3">
      <w:pPr>
        <w:numPr>
          <w:ilvl w:val="0"/>
          <w:numId w:val="9"/>
        </w:numPr>
        <w:tabs>
          <w:tab w:val="left" w:pos="313"/>
        </w:tabs>
        <w:ind w:left="300" w:hanging="280"/>
        <w:jc w:val="both"/>
        <w:rPr>
          <w:rFonts w:ascii="Times New Roman" w:hAnsi="Times New Roman"/>
          <w:color w:val="000000"/>
          <w:kern w:val="0"/>
          <w:szCs w:val="24"/>
        </w:rPr>
      </w:pPr>
      <w:r w:rsidRPr="009D7EE1">
        <w:rPr>
          <w:rFonts w:ascii="Times New Roman" w:hAnsi="Times New Roman"/>
          <w:color w:val="000000"/>
          <w:kern w:val="0"/>
          <w:szCs w:val="24"/>
        </w:rPr>
        <w:t>физическое развитие.</w:t>
      </w:r>
    </w:p>
    <w:p w:rsidR="00FD54E3" w:rsidRPr="009D7EE1" w:rsidRDefault="00FD54E3" w:rsidP="00FD54E3">
      <w:pPr>
        <w:ind w:right="20" w:firstLine="567"/>
        <w:jc w:val="both"/>
        <w:rPr>
          <w:rFonts w:ascii="Times New Roman" w:hAnsi="Times New Roman"/>
          <w:color w:val="000000"/>
          <w:kern w:val="0"/>
          <w:szCs w:val="24"/>
        </w:rPr>
      </w:pPr>
      <w:r w:rsidRPr="009D7EE1">
        <w:rPr>
          <w:rFonts w:ascii="Times New Roman" w:hAnsi="Times New Roman"/>
          <w:color w:val="000000"/>
          <w:kern w:val="0"/>
          <w:szCs w:val="24"/>
        </w:rPr>
        <w:t>Цель, задачи и конкретное содержание образовательной деятельности по каждой образов</w:t>
      </w:r>
      <w:r w:rsidRPr="009D7EE1">
        <w:rPr>
          <w:rFonts w:ascii="Times New Roman" w:hAnsi="Times New Roman"/>
          <w:color w:val="000000"/>
          <w:kern w:val="0"/>
          <w:szCs w:val="24"/>
        </w:rPr>
        <w:t>а</w:t>
      </w:r>
      <w:r w:rsidRPr="009D7EE1">
        <w:rPr>
          <w:rFonts w:ascii="Times New Roman" w:hAnsi="Times New Roman"/>
          <w:color w:val="000000"/>
          <w:kern w:val="0"/>
          <w:szCs w:val="24"/>
        </w:rPr>
        <w:t>тельной области определяются целями и задачами Программы с учетом возрастных и индивид</w:t>
      </w:r>
      <w:r w:rsidRPr="009D7EE1">
        <w:rPr>
          <w:rFonts w:ascii="Times New Roman" w:hAnsi="Times New Roman"/>
          <w:color w:val="000000"/>
          <w:kern w:val="0"/>
          <w:szCs w:val="24"/>
        </w:rPr>
        <w:t>у</w:t>
      </w:r>
      <w:r w:rsidRPr="009D7EE1">
        <w:rPr>
          <w:rFonts w:ascii="Times New Roman" w:hAnsi="Times New Roman"/>
          <w:color w:val="000000"/>
          <w:kern w:val="0"/>
          <w:szCs w:val="24"/>
        </w:rPr>
        <w:t>альных особенностей детей и реализуются:</w:t>
      </w:r>
    </w:p>
    <w:p w:rsidR="00FD54E3" w:rsidRPr="009D7EE1" w:rsidRDefault="00FD54E3" w:rsidP="00FD54E3">
      <w:pPr>
        <w:numPr>
          <w:ilvl w:val="0"/>
          <w:numId w:val="9"/>
        </w:numPr>
        <w:tabs>
          <w:tab w:val="left" w:pos="303"/>
        </w:tabs>
        <w:ind w:left="301" w:hanging="278"/>
        <w:jc w:val="both"/>
        <w:rPr>
          <w:rFonts w:ascii="Times New Roman" w:hAnsi="Times New Roman"/>
          <w:color w:val="000000"/>
          <w:kern w:val="0"/>
          <w:szCs w:val="24"/>
        </w:rPr>
      </w:pPr>
      <w:r w:rsidRPr="009D7EE1">
        <w:rPr>
          <w:rFonts w:ascii="Times New Roman" w:hAnsi="Times New Roman"/>
          <w:color w:val="000000"/>
          <w:kern w:val="0"/>
          <w:szCs w:val="24"/>
        </w:rPr>
        <w:t>в процессе организованной образовательной деятельности с детьми (занятия),</w:t>
      </w:r>
    </w:p>
    <w:p w:rsidR="00FD54E3" w:rsidRPr="009D7EE1" w:rsidRDefault="00FD54E3" w:rsidP="00FD54E3">
      <w:pPr>
        <w:numPr>
          <w:ilvl w:val="0"/>
          <w:numId w:val="9"/>
        </w:numPr>
        <w:tabs>
          <w:tab w:val="left" w:pos="303"/>
        </w:tabs>
        <w:ind w:left="301" w:hanging="278"/>
        <w:jc w:val="both"/>
        <w:rPr>
          <w:rFonts w:ascii="Times New Roman" w:hAnsi="Times New Roman"/>
          <w:color w:val="000000"/>
          <w:kern w:val="0"/>
          <w:szCs w:val="24"/>
        </w:rPr>
      </w:pPr>
      <w:r w:rsidRPr="009D7EE1">
        <w:rPr>
          <w:rFonts w:ascii="Times New Roman" w:hAnsi="Times New Roman"/>
          <w:color w:val="000000"/>
          <w:kern w:val="0"/>
          <w:szCs w:val="24"/>
        </w:rPr>
        <w:t>в ходе режимных моментов,</w:t>
      </w:r>
    </w:p>
    <w:p w:rsidR="00FD54E3" w:rsidRPr="009D7EE1" w:rsidRDefault="00FD54E3" w:rsidP="00FD54E3">
      <w:pPr>
        <w:numPr>
          <w:ilvl w:val="0"/>
          <w:numId w:val="9"/>
        </w:numPr>
        <w:tabs>
          <w:tab w:val="left" w:pos="375"/>
        </w:tabs>
        <w:ind w:left="301" w:right="20" w:hanging="278"/>
        <w:jc w:val="both"/>
        <w:rPr>
          <w:rFonts w:ascii="Times New Roman" w:hAnsi="Times New Roman"/>
          <w:color w:val="000000"/>
          <w:kern w:val="0"/>
          <w:szCs w:val="24"/>
        </w:rPr>
      </w:pPr>
      <w:r w:rsidRPr="009D7EE1">
        <w:rPr>
          <w:rFonts w:ascii="Times New Roman" w:hAnsi="Times New Roman"/>
          <w:color w:val="000000"/>
          <w:kern w:val="0"/>
          <w:szCs w:val="24"/>
        </w:rPr>
        <w:t>в процессе самостоятельной деятельности детей в различных видах детской деятельности и во взаимодействии со взрослыми и сверстниками,</w:t>
      </w:r>
    </w:p>
    <w:p w:rsidR="00FD54E3" w:rsidRPr="009D7EE1" w:rsidRDefault="00FD54E3" w:rsidP="00FD54E3">
      <w:pPr>
        <w:numPr>
          <w:ilvl w:val="0"/>
          <w:numId w:val="9"/>
        </w:numPr>
        <w:tabs>
          <w:tab w:val="left" w:pos="303"/>
        </w:tabs>
        <w:ind w:left="301" w:right="20" w:hanging="278"/>
        <w:jc w:val="both"/>
        <w:rPr>
          <w:rFonts w:ascii="Times New Roman" w:hAnsi="Times New Roman"/>
          <w:color w:val="000000"/>
          <w:kern w:val="0"/>
          <w:szCs w:val="24"/>
        </w:rPr>
      </w:pPr>
      <w:r w:rsidRPr="009D7EE1">
        <w:rPr>
          <w:rFonts w:ascii="Times New Roman" w:hAnsi="Times New Roman"/>
          <w:color w:val="000000"/>
          <w:kern w:val="0"/>
          <w:szCs w:val="24"/>
        </w:rPr>
        <w:t>в процессе взаимодействия с семьями детей по реализации Программы.</w:t>
      </w:r>
    </w:p>
    <w:p w:rsidR="00FD54E3" w:rsidRPr="009D7EE1" w:rsidRDefault="00FD54E3" w:rsidP="00FD54E3">
      <w:pPr>
        <w:ind w:right="20" w:firstLine="426"/>
        <w:jc w:val="both"/>
        <w:rPr>
          <w:rFonts w:ascii="Times New Roman" w:hAnsi="Times New Roman"/>
          <w:color w:val="000000"/>
          <w:kern w:val="0"/>
          <w:szCs w:val="24"/>
        </w:rPr>
      </w:pPr>
      <w:r w:rsidRPr="009D7EE1">
        <w:rPr>
          <w:rFonts w:ascii="Times New Roman" w:hAnsi="Times New Roman"/>
          <w:color w:val="000000"/>
          <w:kern w:val="0"/>
          <w:szCs w:val="24"/>
          <w:shd w:val="clear" w:color="auto" w:fill="FFFFFF"/>
        </w:rPr>
        <w:t>В дошкольном учреждении с детьми всех возрастных групп работают специалисты - муз</w:t>
      </w:r>
      <w:r w:rsidRPr="009D7EE1">
        <w:rPr>
          <w:rFonts w:ascii="Times New Roman" w:hAnsi="Times New Roman"/>
          <w:color w:val="000000"/>
          <w:kern w:val="0"/>
          <w:szCs w:val="24"/>
          <w:shd w:val="clear" w:color="auto" w:fill="FFFFFF"/>
        </w:rPr>
        <w:t>ы</w:t>
      </w:r>
      <w:r w:rsidRPr="009D7EE1">
        <w:rPr>
          <w:rFonts w:ascii="Times New Roman" w:hAnsi="Times New Roman"/>
          <w:color w:val="000000"/>
          <w:kern w:val="0"/>
          <w:szCs w:val="24"/>
          <w:shd w:val="clear" w:color="auto" w:fill="FFFFFF"/>
        </w:rPr>
        <w:t>кальный руководитель, руководитель по физическому воспитанию, руководитель по  изоде</w:t>
      </w:r>
      <w:r w:rsidRPr="009D7EE1">
        <w:rPr>
          <w:rFonts w:ascii="Times New Roman" w:hAnsi="Times New Roman"/>
          <w:color w:val="000000"/>
          <w:kern w:val="0"/>
          <w:szCs w:val="24"/>
          <w:shd w:val="clear" w:color="auto" w:fill="FFFFFF"/>
        </w:rPr>
        <w:t>я</w:t>
      </w:r>
      <w:r w:rsidRPr="009D7EE1">
        <w:rPr>
          <w:rFonts w:ascii="Times New Roman" w:hAnsi="Times New Roman"/>
          <w:color w:val="000000"/>
          <w:kern w:val="0"/>
          <w:szCs w:val="24"/>
          <w:shd w:val="clear" w:color="auto" w:fill="FFFFFF"/>
        </w:rPr>
        <w:t>тельности.</w:t>
      </w:r>
    </w:p>
    <w:p w:rsidR="00FD54E3" w:rsidRPr="009D7EE1" w:rsidRDefault="00FD54E3" w:rsidP="00FD54E3">
      <w:pPr>
        <w:ind w:right="20" w:firstLine="426"/>
        <w:jc w:val="both"/>
        <w:rPr>
          <w:rFonts w:ascii="Times New Roman" w:hAnsi="Times New Roman"/>
          <w:color w:val="000000"/>
          <w:kern w:val="0"/>
          <w:szCs w:val="24"/>
        </w:rPr>
      </w:pPr>
      <w:r w:rsidRPr="009D7EE1">
        <w:rPr>
          <w:rFonts w:ascii="Times New Roman" w:hAnsi="Times New Roman"/>
          <w:color w:val="000000"/>
          <w:kern w:val="0"/>
          <w:szCs w:val="24"/>
          <w:shd w:val="clear" w:color="auto" w:fill="FFFFFF"/>
        </w:rPr>
        <w:t>Организация образовательного процесса осуществляется на основе ведущего вида деятел</w:t>
      </w:r>
      <w:r w:rsidRPr="009D7EE1">
        <w:rPr>
          <w:rFonts w:ascii="Times New Roman" w:hAnsi="Times New Roman"/>
          <w:color w:val="000000"/>
          <w:kern w:val="0"/>
          <w:szCs w:val="24"/>
          <w:shd w:val="clear" w:color="auto" w:fill="FFFFFF"/>
        </w:rPr>
        <w:t>ь</w:t>
      </w:r>
      <w:r w:rsidRPr="009D7EE1">
        <w:rPr>
          <w:rFonts w:ascii="Times New Roman" w:hAnsi="Times New Roman"/>
          <w:color w:val="000000"/>
          <w:kern w:val="0"/>
          <w:szCs w:val="24"/>
          <w:shd w:val="clear" w:color="auto" w:fill="FFFFFF"/>
        </w:rPr>
        <w:t>ности - игры, с учетом индивидуальных способностей, возможностей и интересов каждого р</w:t>
      </w:r>
      <w:r w:rsidRPr="009D7EE1">
        <w:rPr>
          <w:rFonts w:ascii="Times New Roman" w:hAnsi="Times New Roman"/>
          <w:color w:val="000000"/>
          <w:kern w:val="0"/>
          <w:szCs w:val="24"/>
          <w:shd w:val="clear" w:color="auto" w:fill="FFFFFF"/>
        </w:rPr>
        <w:t>е</w:t>
      </w:r>
      <w:r w:rsidRPr="009D7EE1">
        <w:rPr>
          <w:rFonts w:ascii="Times New Roman" w:hAnsi="Times New Roman"/>
          <w:color w:val="000000"/>
          <w:kern w:val="0"/>
          <w:szCs w:val="24"/>
          <w:shd w:val="clear" w:color="auto" w:fill="FFFFFF"/>
        </w:rPr>
        <w:t>бенка.</w:t>
      </w:r>
    </w:p>
    <w:p w:rsidR="00FD54E3" w:rsidRPr="009D7EE1" w:rsidRDefault="00FD54E3" w:rsidP="00FD54E3">
      <w:pPr>
        <w:ind w:right="20" w:firstLine="426"/>
        <w:jc w:val="both"/>
        <w:rPr>
          <w:rFonts w:ascii="Times New Roman" w:hAnsi="Times New Roman"/>
          <w:color w:val="000000"/>
          <w:kern w:val="0"/>
          <w:szCs w:val="24"/>
        </w:rPr>
      </w:pPr>
      <w:r w:rsidRPr="009D7EE1">
        <w:rPr>
          <w:rFonts w:ascii="Times New Roman" w:hAnsi="Times New Roman"/>
          <w:color w:val="000000"/>
          <w:kern w:val="0"/>
          <w:szCs w:val="24"/>
          <w:shd w:val="clear" w:color="auto" w:fill="FFFFFF"/>
        </w:rPr>
        <w:t>При работе с детьми широко используются разнообразные дидактические, развивающие и</w:t>
      </w:r>
      <w:r w:rsidRPr="009D7EE1">
        <w:rPr>
          <w:rFonts w:ascii="Times New Roman" w:hAnsi="Times New Roman"/>
          <w:color w:val="000000"/>
          <w:kern w:val="0"/>
          <w:szCs w:val="24"/>
          <w:shd w:val="clear" w:color="auto" w:fill="FFFFFF"/>
        </w:rPr>
        <w:t>г</w:t>
      </w:r>
      <w:r w:rsidRPr="009D7EE1">
        <w:rPr>
          <w:rFonts w:ascii="Times New Roman" w:hAnsi="Times New Roman"/>
          <w:color w:val="000000"/>
          <w:kern w:val="0"/>
          <w:szCs w:val="24"/>
          <w:shd w:val="clear" w:color="auto" w:fill="FFFFFF"/>
        </w:rPr>
        <w:t>ры, занимательные упражнения, игры -экспериментирования, игровые и проблемные ситуации, элементы моделирования и проектирования.</w:t>
      </w:r>
    </w:p>
    <w:p w:rsidR="00D434A7" w:rsidRDefault="00D434A7" w:rsidP="00FD54E3">
      <w:pPr>
        <w:tabs>
          <w:tab w:val="left" w:pos="142"/>
          <w:tab w:val="left" w:pos="426"/>
        </w:tabs>
        <w:ind w:firstLine="567"/>
        <w:jc w:val="both"/>
        <w:rPr>
          <w:rFonts w:ascii="Times New Roman" w:hAnsi="Times New Roman"/>
          <w:b/>
          <w:szCs w:val="24"/>
        </w:rPr>
      </w:pPr>
    </w:p>
    <w:p w:rsidR="00FD54E3" w:rsidRPr="009D7EE1" w:rsidRDefault="00FD54E3" w:rsidP="00FD54E3">
      <w:pPr>
        <w:tabs>
          <w:tab w:val="left" w:pos="142"/>
          <w:tab w:val="left" w:pos="426"/>
        </w:tabs>
        <w:ind w:firstLine="567"/>
        <w:jc w:val="both"/>
        <w:rPr>
          <w:rFonts w:ascii="Times New Roman" w:hAnsi="Times New Roman"/>
          <w:szCs w:val="24"/>
        </w:rPr>
      </w:pPr>
      <w:r w:rsidRPr="009D7EE1">
        <w:rPr>
          <w:rFonts w:ascii="Times New Roman" w:hAnsi="Times New Roman"/>
          <w:b/>
          <w:szCs w:val="24"/>
        </w:rPr>
        <w:t>Взаимодействие с семьями воспитанников по реализации  Программы.</w:t>
      </w:r>
    </w:p>
    <w:p w:rsidR="00FD54E3" w:rsidRPr="009D7EE1" w:rsidRDefault="00FD54E3" w:rsidP="00FD54E3">
      <w:pPr>
        <w:tabs>
          <w:tab w:val="left" w:pos="8565"/>
        </w:tabs>
        <w:ind w:firstLine="567"/>
        <w:jc w:val="both"/>
        <w:rPr>
          <w:rFonts w:ascii="Times New Roman" w:hAnsi="Times New Roman"/>
          <w:b/>
          <w:szCs w:val="24"/>
        </w:rPr>
      </w:pPr>
      <w:r w:rsidRPr="009D7EE1">
        <w:rPr>
          <w:rFonts w:ascii="Times New Roman" w:hAnsi="Times New Roman"/>
          <w:b/>
          <w:szCs w:val="24"/>
        </w:rPr>
        <w:t>Организация взаимодействия образовательного учреждения  с семьями воспитанн</w:t>
      </w:r>
      <w:r w:rsidRPr="009D7EE1">
        <w:rPr>
          <w:rFonts w:ascii="Times New Roman" w:hAnsi="Times New Roman"/>
          <w:b/>
          <w:szCs w:val="24"/>
        </w:rPr>
        <w:t>и</w:t>
      </w:r>
      <w:r w:rsidRPr="009D7EE1">
        <w:rPr>
          <w:rFonts w:ascii="Times New Roman" w:hAnsi="Times New Roman"/>
          <w:b/>
          <w:szCs w:val="24"/>
        </w:rPr>
        <w:t>ков.</w:t>
      </w:r>
    </w:p>
    <w:p w:rsidR="00FD54E3" w:rsidRPr="009D7EE1" w:rsidRDefault="00FD54E3" w:rsidP="00FD54E3">
      <w:pPr>
        <w:jc w:val="both"/>
        <w:rPr>
          <w:rFonts w:ascii="Times New Roman" w:eastAsia="Calibri" w:hAnsi="Times New Roman"/>
          <w:kern w:val="0"/>
          <w:szCs w:val="24"/>
          <w:lang w:eastAsia="en-US"/>
        </w:rPr>
      </w:pPr>
      <w:r w:rsidRPr="009D7EE1">
        <w:rPr>
          <w:rFonts w:ascii="Times New Roman" w:eastAsia="Calibri" w:hAnsi="Times New Roman"/>
          <w:kern w:val="0"/>
          <w:szCs w:val="24"/>
          <w:lang w:eastAsia="en-US"/>
        </w:rPr>
        <w:t>Важнейшим условием обеспечения целостного развития личности ребенка является развитие конструктивного взаимодействия с семьей.</w:t>
      </w:r>
    </w:p>
    <w:p w:rsidR="00FD54E3" w:rsidRPr="009D7EE1" w:rsidRDefault="00FD54E3" w:rsidP="00FD54E3">
      <w:pPr>
        <w:tabs>
          <w:tab w:val="left" w:pos="8565"/>
        </w:tabs>
        <w:jc w:val="both"/>
        <w:rPr>
          <w:rFonts w:ascii="Times New Roman" w:hAnsi="Times New Roman"/>
          <w:szCs w:val="24"/>
        </w:rPr>
      </w:pPr>
      <w:r w:rsidRPr="009D7EE1">
        <w:rPr>
          <w:rFonts w:ascii="Times New Roman" w:hAnsi="Times New Roman"/>
          <w:szCs w:val="24"/>
        </w:rPr>
        <w:t xml:space="preserve">  В основу совместной деятельности семьи и дошкольного учреждения положены следующие </w:t>
      </w:r>
      <w:r w:rsidRPr="009D7EE1">
        <w:rPr>
          <w:rFonts w:ascii="Times New Roman" w:hAnsi="Times New Roman"/>
          <w:b/>
          <w:szCs w:val="24"/>
        </w:rPr>
        <w:t>принципы</w:t>
      </w:r>
      <w:r w:rsidRPr="009D7EE1">
        <w:rPr>
          <w:rFonts w:ascii="Times New Roman" w:hAnsi="Times New Roman"/>
          <w:szCs w:val="24"/>
        </w:rPr>
        <w:t>:</w:t>
      </w:r>
    </w:p>
    <w:p w:rsidR="00FD54E3" w:rsidRPr="009D7EE1" w:rsidRDefault="00FD54E3" w:rsidP="00A765D7">
      <w:pPr>
        <w:numPr>
          <w:ilvl w:val="0"/>
          <w:numId w:val="113"/>
        </w:numPr>
        <w:tabs>
          <w:tab w:val="left" w:pos="8565"/>
        </w:tabs>
        <w:ind w:left="284" w:hanging="284"/>
        <w:contextualSpacing/>
        <w:jc w:val="both"/>
        <w:rPr>
          <w:rFonts w:ascii="Times New Roman" w:hAnsi="Times New Roman"/>
          <w:szCs w:val="24"/>
        </w:rPr>
      </w:pPr>
      <w:r w:rsidRPr="009D7EE1">
        <w:rPr>
          <w:rFonts w:ascii="Times New Roman" w:hAnsi="Times New Roman"/>
          <w:szCs w:val="24"/>
        </w:rPr>
        <w:t>ориентированность обучения на социальный заказ и нормативные документы;</w:t>
      </w:r>
    </w:p>
    <w:p w:rsidR="00FD54E3" w:rsidRPr="009D7EE1" w:rsidRDefault="00FD54E3" w:rsidP="00A765D7">
      <w:pPr>
        <w:numPr>
          <w:ilvl w:val="0"/>
          <w:numId w:val="113"/>
        </w:numPr>
        <w:tabs>
          <w:tab w:val="left" w:pos="8565"/>
        </w:tabs>
        <w:ind w:left="284" w:hanging="284"/>
        <w:contextualSpacing/>
        <w:jc w:val="both"/>
        <w:rPr>
          <w:rFonts w:ascii="Times New Roman" w:hAnsi="Times New Roman"/>
          <w:szCs w:val="24"/>
        </w:rPr>
      </w:pPr>
      <w:r w:rsidRPr="009D7EE1">
        <w:rPr>
          <w:rFonts w:ascii="Times New Roman" w:hAnsi="Times New Roman"/>
          <w:szCs w:val="24"/>
        </w:rPr>
        <w:t>единый подход к процессу обучения, воспитания, развития, оздоровления ребёнка;</w:t>
      </w:r>
    </w:p>
    <w:p w:rsidR="00FD54E3" w:rsidRPr="009D7EE1" w:rsidRDefault="00FD54E3" w:rsidP="00A765D7">
      <w:pPr>
        <w:numPr>
          <w:ilvl w:val="0"/>
          <w:numId w:val="113"/>
        </w:numPr>
        <w:tabs>
          <w:tab w:val="left" w:pos="8565"/>
        </w:tabs>
        <w:ind w:left="284" w:hanging="284"/>
        <w:contextualSpacing/>
        <w:jc w:val="both"/>
        <w:rPr>
          <w:rFonts w:ascii="Times New Roman" w:hAnsi="Times New Roman"/>
          <w:szCs w:val="24"/>
        </w:rPr>
      </w:pPr>
      <w:r w:rsidRPr="009D7EE1">
        <w:rPr>
          <w:rFonts w:ascii="Times New Roman" w:hAnsi="Times New Roman"/>
          <w:szCs w:val="24"/>
        </w:rPr>
        <w:t>открытость дошкольного учреждения для реальных и потенциальных родителей воспитанн</w:t>
      </w:r>
      <w:r w:rsidRPr="009D7EE1">
        <w:rPr>
          <w:rFonts w:ascii="Times New Roman" w:hAnsi="Times New Roman"/>
          <w:szCs w:val="24"/>
        </w:rPr>
        <w:t>и</w:t>
      </w:r>
      <w:r w:rsidRPr="009D7EE1">
        <w:rPr>
          <w:rFonts w:ascii="Times New Roman" w:hAnsi="Times New Roman"/>
          <w:szCs w:val="24"/>
        </w:rPr>
        <w:t>ков ДОУ;</w:t>
      </w:r>
    </w:p>
    <w:p w:rsidR="00FD54E3" w:rsidRPr="009D7EE1" w:rsidRDefault="00FD54E3" w:rsidP="00A765D7">
      <w:pPr>
        <w:numPr>
          <w:ilvl w:val="0"/>
          <w:numId w:val="113"/>
        </w:numPr>
        <w:tabs>
          <w:tab w:val="left" w:pos="8565"/>
        </w:tabs>
        <w:ind w:left="284" w:hanging="284"/>
        <w:contextualSpacing/>
        <w:jc w:val="both"/>
        <w:rPr>
          <w:rFonts w:ascii="Times New Roman" w:hAnsi="Times New Roman"/>
          <w:szCs w:val="24"/>
        </w:rPr>
      </w:pPr>
      <w:r w:rsidRPr="009D7EE1">
        <w:rPr>
          <w:rFonts w:ascii="Times New Roman" w:hAnsi="Times New Roman"/>
          <w:szCs w:val="24"/>
        </w:rPr>
        <w:t>полное доверие  во взаимоотношениях коллектива ДОУ и родителей;</w:t>
      </w:r>
    </w:p>
    <w:p w:rsidR="00FD54E3" w:rsidRPr="009D7EE1" w:rsidRDefault="00FD54E3" w:rsidP="00A765D7">
      <w:pPr>
        <w:numPr>
          <w:ilvl w:val="0"/>
          <w:numId w:val="113"/>
        </w:numPr>
        <w:tabs>
          <w:tab w:val="left" w:pos="8565"/>
        </w:tabs>
        <w:ind w:left="284" w:hanging="284"/>
        <w:contextualSpacing/>
        <w:jc w:val="both"/>
        <w:rPr>
          <w:rFonts w:ascii="Times New Roman" w:hAnsi="Times New Roman"/>
          <w:szCs w:val="24"/>
        </w:rPr>
      </w:pPr>
      <w:r w:rsidRPr="009D7EE1">
        <w:rPr>
          <w:rFonts w:ascii="Times New Roman" w:hAnsi="Times New Roman"/>
          <w:szCs w:val="24"/>
        </w:rPr>
        <w:t>уважение и доброжелательность друг к другу;</w:t>
      </w:r>
    </w:p>
    <w:p w:rsidR="00FD54E3" w:rsidRPr="009D7EE1" w:rsidRDefault="00FD54E3" w:rsidP="00A765D7">
      <w:pPr>
        <w:numPr>
          <w:ilvl w:val="0"/>
          <w:numId w:val="113"/>
        </w:numPr>
        <w:tabs>
          <w:tab w:val="left" w:pos="8565"/>
        </w:tabs>
        <w:ind w:left="284" w:hanging="284"/>
        <w:contextualSpacing/>
        <w:jc w:val="both"/>
        <w:rPr>
          <w:rFonts w:ascii="Times New Roman" w:hAnsi="Times New Roman"/>
          <w:szCs w:val="24"/>
        </w:rPr>
      </w:pPr>
      <w:r w:rsidRPr="009D7EE1">
        <w:rPr>
          <w:rFonts w:ascii="Times New Roman" w:hAnsi="Times New Roman"/>
          <w:szCs w:val="24"/>
        </w:rPr>
        <w:t>совместная ответственность за обучение, воспитание, развитие, оздоровление ребёнка как р</w:t>
      </w:r>
      <w:r w:rsidRPr="009D7EE1">
        <w:rPr>
          <w:rFonts w:ascii="Times New Roman" w:hAnsi="Times New Roman"/>
          <w:szCs w:val="24"/>
        </w:rPr>
        <w:t>о</w:t>
      </w:r>
      <w:r w:rsidRPr="009D7EE1">
        <w:rPr>
          <w:rFonts w:ascii="Times New Roman" w:hAnsi="Times New Roman"/>
          <w:szCs w:val="24"/>
        </w:rPr>
        <w:t>дителей, так и педагогов в рамках их компетентности.</w:t>
      </w:r>
    </w:p>
    <w:p w:rsidR="00FD54E3" w:rsidRPr="009D7EE1" w:rsidRDefault="00FD54E3" w:rsidP="00A765D7">
      <w:pPr>
        <w:numPr>
          <w:ilvl w:val="0"/>
          <w:numId w:val="113"/>
        </w:numPr>
        <w:tabs>
          <w:tab w:val="left" w:pos="8565"/>
        </w:tabs>
        <w:ind w:left="284" w:hanging="284"/>
        <w:contextualSpacing/>
        <w:jc w:val="both"/>
        <w:rPr>
          <w:rFonts w:ascii="Times New Roman" w:hAnsi="Times New Roman"/>
          <w:szCs w:val="24"/>
        </w:rPr>
      </w:pPr>
      <w:r w:rsidRPr="009D7EE1">
        <w:rPr>
          <w:rFonts w:ascii="Times New Roman" w:hAnsi="Times New Roman"/>
          <w:szCs w:val="24"/>
        </w:rPr>
        <w:t>индивидуальный подход к каждой семье (на основе мониторинга изучения семей воспитанн</w:t>
      </w:r>
      <w:r w:rsidRPr="009D7EE1">
        <w:rPr>
          <w:rFonts w:ascii="Times New Roman" w:hAnsi="Times New Roman"/>
          <w:szCs w:val="24"/>
        </w:rPr>
        <w:t>и</w:t>
      </w:r>
      <w:r w:rsidRPr="009D7EE1">
        <w:rPr>
          <w:rFonts w:ascii="Times New Roman" w:hAnsi="Times New Roman"/>
          <w:szCs w:val="24"/>
        </w:rPr>
        <w:t>ков)</w:t>
      </w:r>
    </w:p>
    <w:p w:rsidR="00FD54E3" w:rsidRPr="009D7EE1" w:rsidRDefault="00FD54E3" w:rsidP="00FD54E3">
      <w:pPr>
        <w:ind w:firstLine="567"/>
        <w:jc w:val="both"/>
        <w:rPr>
          <w:rFonts w:ascii="Times New Roman" w:hAnsi="Times New Roman"/>
          <w:color w:val="000000"/>
          <w:kern w:val="0"/>
          <w:szCs w:val="24"/>
        </w:rPr>
      </w:pPr>
      <w:r w:rsidRPr="009D7EE1">
        <w:rPr>
          <w:rFonts w:ascii="Times New Roman" w:hAnsi="Times New Roman"/>
          <w:color w:val="000000"/>
          <w:kern w:val="0"/>
          <w:szCs w:val="24"/>
        </w:rPr>
        <w:lastRenderedPageBreak/>
        <w:t xml:space="preserve">Ведущие </w:t>
      </w:r>
      <w:r w:rsidRPr="009D7EE1">
        <w:rPr>
          <w:rFonts w:ascii="Times New Roman" w:hAnsi="Times New Roman"/>
          <w:b/>
          <w:color w:val="000000"/>
          <w:kern w:val="0"/>
          <w:szCs w:val="24"/>
        </w:rPr>
        <w:t>цели</w:t>
      </w:r>
      <w:r w:rsidRPr="009D7EE1">
        <w:rPr>
          <w:rFonts w:ascii="Times New Roman" w:hAnsi="Times New Roman"/>
          <w:color w:val="000000"/>
          <w:kern w:val="0"/>
          <w:szCs w:val="24"/>
        </w:rPr>
        <w:t xml:space="preserve"> взаимодействия детского сада с семьей — создание в детском саду необх</w:t>
      </w:r>
      <w:r w:rsidRPr="009D7EE1">
        <w:rPr>
          <w:rFonts w:ascii="Times New Roman" w:hAnsi="Times New Roman"/>
          <w:color w:val="000000"/>
          <w:kern w:val="0"/>
          <w:szCs w:val="24"/>
        </w:rPr>
        <w:t>о</w:t>
      </w:r>
      <w:r w:rsidRPr="009D7EE1">
        <w:rPr>
          <w:rFonts w:ascii="Times New Roman" w:hAnsi="Times New Roman"/>
          <w:color w:val="000000"/>
          <w:kern w:val="0"/>
          <w:szCs w:val="24"/>
        </w:rPr>
        <w:t>димых условий для развития ответственных и взаимозависимых отношений с семьями воспита</w:t>
      </w:r>
      <w:r w:rsidRPr="009D7EE1">
        <w:rPr>
          <w:rFonts w:ascii="Times New Roman" w:hAnsi="Times New Roman"/>
          <w:color w:val="000000"/>
          <w:kern w:val="0"/>
          <w:szCs w:val="24"/>
        </w:rPr>
        <w:t>н</w:t>
      </w:r>
      <w:r w:rsidRPr="009D7EE1">
        <w:rPr>
          <w:rFonts w:ascii="Times New Roman" w:hAnsi="Times New Roman"/>
          <w:color w:val="000000"/>
          <w:kern w:val="0"/>
          <w:szCs w:val="24"/>
        </w:rPr>
        <w:t>ников, обеспечивающих целостное развитие личности дошкольника, повышение компетентности родителей в области воспитания.</w:t>
      </w:r>
    </w:p>
    <w:p w:rsidR="00FD54E3" w:rsidRPr="009D7EE1" w:rsidRDefault="00FD54E3" w:rsidP="00FD54E3">
      <w:pPr>
        <w:jc w:val="both"/>
        <w:rPr>
          <w:rFonts w:ascii="Times New Roman" w:eastAsia="Calibri" w:hAnsi="Times New Roman"/>
          <w:kern w:val="0"/>
          <w:szCs w:val="24"/>
          <w:lang w:eastAsia="en-US"/>
        </w:rPr>
      </w:pPr>
      <w:r w:rsidRPr="009D7EE1">
        <w:rPr>
          <w:rFonts w:ascii="Times New Roman" w:eastAsia="Calibri" w:hAnsi="Times New Roman"/>
          <w:kern w:val="0"/>
          <w:szCs w:val="24"/>
          <w:lang w:eastAsia="en-US"/>
        </w:rPr>
        <w:t xml:space="preserve">Основные </w:t>
      </w:r>
      <w:r w:rsidRPr="009D7EE1">
        <w:rPr>
          <w:rFonts w:ascii="Times New Roman" w:eastAsia="Calibri" w:hAnsi="Times New Roman"/>
          <w:b/>
          <w:kern w:val="0"/>
          <w:szCs w:val="24"/>
          <w:lang w:eastAsia="en-US"/>
        </w:rPr>
        <w:t xml:space="preserve">задачи </w:t>
      </w:r>
      <w:r w:rsidRPr="009D7EE1">
        <w:rPr>
          <w:rFonts w:ascii="Times New Roman" w:eastAsia="Calibri" w:hAnsi="Times New Roman"/>
          <w:kern w:val="0"/>
          <w:szCs w:val="24"/>
          <w:lang w:eastAsia="en-US"/>
        </w:rPr>
        <w:t>взаимодействия детского сада с семьей:</w:t>
      </w:r>
    </w:p>
    <w:p w:rsidR="00FD54E3" w:rsidRPr="009D7EE1" w:rsidRDefault="00FD54E3" w:rsidP="00A765D7">
      <w:pPr>
        <w:numPr>
          <w:ilvl w:val="0"/>
          <w:numId w:val="114"/>
        </w:numPr>
        <w:ind w:left="284" w:hanging="284"/>
        <w:contextualSpacing/>
        <w:jc w:val="both"/>
        <w:rPr>
          <w:rFonts w:ascii="Times New Roman" w:eastAsia="Calibri" w:hAnsi="Times New Roman"/>
          <w:kern w:val="0"/>
          <w:szCs w:val="24"/>
          <w:lang w:eastAsia="en-US"/>
        </w:rPr>
      </w:pPr>
      <w:r w:rsidRPr="009D7EE1">
        <w:rPr>
          <w:rFonts w:ascii="Times New Roman" w:eastAsia="Calibri" w:hAnsi="Times New Roman"/>
          <w:kern w:val="0"/>
          <w:szCs w:val="24"/>
          <w:lang w:eastAsia="en-US"/>
        </w:rPr>
        <w:t>изучение отношения педагогов и родителей к различным вопросам воспитания, обучения, ра</w:t>
      </w:r>
      <w:r w:rsidRPr="009D7EE1">
        <w:rPr>
          <w:rFonts w:ascii="Times New Roman" w:eastAsia="Calibri" w:hAnsi="Times New Roman"/>
          <w:kern w:val="0"/>
          <w:szCs w:val="24"/>
          <w:lang w:eastAsia="en-US"/>
        </w:rPr>
        <w:t>з</w:t>
      </w:r>
      <w:r w:rsidRPr="009D7EE1">
        <w:rPr>
          <w:rFonts w:ascii="Times New Roman" w:eastAsia="Calibri" w:hAnsi="Times New Roman"/>
          <w:kern w:val="0"/>
          <w:szCs w:val="24"/>
          <w:lang w:eastAsia="en-US"/>
        </w:rPr>
        <w:t>вития детей, условий организации разнообраз</w:t>
      </w:r>
      <w:r w:rsidRPr="009D7EE1">
        <w:rPr>
          <w:rFonts w:ascii="Times New Roman" w:eastAsia="Calibri" w:hAnsi="Times New Roman"/>
          <w:kern w:val="0"/>
          <w:szCs w:val="24"/>
          <w:lang w:eastAsia="en-US"/>
        </w:rPr>
        <w:softHyphen/>
        <w:t>ной деятельности в детском саду и семье;</w:t>
      </w:r>
    </w:p>
    <w:p w:rsidR="00FD54E3" w:rsidRPr="009D7EE1" w:rsidRDefault="00FD54E3" w:rsidP="00A765D7">
      <w:pPr>
        <w:numPr>
          <w:ilvl w:val="0"/>
          <w:numId w:val="114"/>
        </w:numPr>
        <w:ind w:left="284" w:hanging="284"/>
        <w:contextualSpacing/>
        <w:jc w:val="both"/>
        <w:rPr>
          <w:rFonts w:ascii="Times New Roman" w:eastAsia="Calibri" w:hAnsi="Times New Roman"/>
          <w:kern w:val="0"/>
          <w:szCs w:val="24"/>
          <w:lang w:eastAsia="en-US"/>
        </w:rPr>
      </w:pPr>
      <w:r w:rsidRPr="009D7EE1">
        <w:rPr>
          <w:rFonts w:ascii="Times New Roman" w:eastAsia="Calibri" w:hAnsi="Times New Roman"/>
          <w:kern w:val="0"/>
          <w:szCs w:val="24"/>
          <w:lang w:eastAsia="en-US"/>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FD54E3" w:rsidRPr="009D7EE1" w:rsidRDefault="00FD54E3" w:rsidP="00A765D7">
      <w:pPr>
        <w:numPr>
          <w:ilvl w:val="0"/>
          <w:numId w:val="114"/>
        </w:numPr>
        <w:ind w:left="284" w:hanging="284"/>
        <w:contextualSpacing/>
        <w:jc w:val="both"/>
        <w:rPr>
          <w:rFonts w:ascii="Times New Roman" w:eastAsia="Calibri" w:hAnsi="Times New Roman"/>
          <w:kern w:val="0"/>
          <w:szCs w:val="24"/>
          <w:lang w:eastAsia="en-US"/>
        </w:rPr>
      </w:pPr>
      <w:r w:rsidRPr="009D7EE1">
        <w:rPr>
          <w:rFonts w:ascii="Times New Roman" w:eastAsia="Calibri" w:hAnsi="Times New Roman"/>
          <w:kern w:val="0"/>
          <w:szCs w:val="24"/>
          <w:lang w:eastAsia="en-US"/>
        </w:rPr>
        <w:t>информирование друг друга об актуальных задачах воспитания и обучения детей и о возмо</w:t>
      </w:r>
      <w:r w:rsidRPr="009D7EE1">
        <w:rPr>
          <w:rFonts w:ascii="Times New Roman" w:eastAsia="Calibri" w:hAnsi="Times New Roman"/>
          <w:kern w:val="0"/>
          <w:szCs w:val="24"/>
          <w:lang w:eastAsia="en-US"/>
        </w:rPr>
        <w:t>ж</w:t>
      </w:r>
      <w:r w:rsidRPr="009D7EE1">
        <w:rPr>
          <w:rFonts w:ascii="Times New Roman" w:eastAsia="Calibri" w:hAnsi="Times New Roman"/>
          <w:kern w:val="0"/>
          <w:szCs w:val="24"/>
          <w:lang w:eastAsia="en-US"/>
        </w:rPr>
        <w:t>ностях детского сада и семьи в решении дан</w:t>
      </w:r>
      <w:r w:rsidRPr="009D7EE1">
        <w:rPr>
          <w:rFonts w:ascii="Times New Roman" w:eastAsia="Calibri" w:hAnsi="Times New Roman"/>
          <w:kern w:val="0"/>
          <w:szCs w:val="24"/>
          <w:lang w:eastAsia="en-US"/>
        </w:rPr>
        <w:softHyphen/>
        <w:t>ных задач;</w:t>
      </w:r>
    </w:p>
    <w:p w:rsidR="00FD54E3" w:rsidRPr="009D7EE1" w:rsidRDefault="00FD54E3" w:rsidP="00A765D7">
      <w:pPr>
        <w:numPr>
          <w:ilvl w:val="0"/>
          <w:numId w:val="114"/>
        </w:numPr>
        <w:ind w:left="284" w:hanging="284"/>
        <w:contextualSpacing/>
        <w:jc w:val="both"/>
        <w:rPr>
          <w:rFonts w:ascii="Times New Roman" w:eastAsia="Calibri" w:hAnsi="Times New Roman"/>
          <w:kern w:val="0"/>
          <w:szCs w:val="24"/>
          <w:lang w:eastAsia="en-US"/>
        </w:rPr>
      </w:pPr>
      <w:r w:rsidRPr="009D7EE1">
        <w:rPr>
          <w:rFonts w:ascii="Times New Roman" w:eastAsia="Calibri" w:hAnsi="Times New Roman"/>
          <w:spacing w:val="-1"/>
          <w:kern w:val="0"/>
          <w:szCs w:val="24"/>
          <w:lang w:eastAsia="en-US"/>
        </w:rPr>
        <w:t xml:space="preserve">создание в детском саду условий для разнообразного по содержанию </w:t>
      </w:r>
      <w:r w:rsidRPr="009D7EE1">
        <w:rPr>
          <w:rFonts w:ascii="Times New Roman" w:eastAsia="Calibri" w:hAnsi="Times New Roman"/>
          <w:kern w:val="0"/>
          <w:szCs w:val="24"/>
          <w:lang w:eastAsia="en-US"/>
        </w:rPr>
        <w:t>и формам сотруднич</w:t>
      </w:r>
      <w:r w:rsidRPr="009D7EE1">
        <w:rPr>
          <w:rFonts w:ascii="Times New Roman" w:eastAsia="Calibri" w:hAnsi="Times New Roman"/>
          <w:kern w:val="0"/>
          <w:szCs w:val="24"/>
          <w:lang w:eastAsia="en-US"/>
        </w:rPr>
        <w:t>е</w:t>
      </w:r>
      <w:r w:rsidRPr="009D7EE1">
        <w:rPr>
          <w:rFonts w:ascii="Times New Roman" w:eastAsia="Calibri" w:hAnsi="Times New Roman"/>
          <w:kern w:val="0"/>
          <w:szCs w:val="24"/>
          <w:lang w:eastAsia="en-US"/>
        </w:rPr>
        <w:t>ства, способствующего развитию конструктивного взаимодействия педагогов и родителей с детьми;</w:t>
      </w:r>
    </w:p>
    <w:p w:rsidR="00FD54E3" w:rsidRPr="009D7EE1" w:rsidRDefault="00FD54E3" w:rsidP="00A765D7">
      <w:pPr>
        <w:numPr>
          <w:ilvl w:val="0"/>
          <w:numId w:val="114"/>
        </w:numPr>
        <w:ind w:left="284" w:hanging="284"/>
        <w:contextualSpacing/>
        <w:jc w:val="both"/>
        <w:rPr>
          <w:rFonts w:ascii="Times New Roman" w:eastAsia="Calibri" w:hAnsi="Times New Roman"/>
          <w:kern w:val="0"/>
          <w:szCs w:val="24"/>
          <w:lang w:eastAsia="en-US"/>
        </w:rPr>
      </w:pPr>
      <w:r w:rsidRPr="009D7EE1">
        <w:rPr>
          <w:rFonts w:ascii="Times New Roman" w:eastAsia="Calibri" w:hAnsi="Times New Roman"/>
          <w:spacing w:val="-1"/>
          <w:kern w:val="0"/>
          <w:szCs w:val="24"/>
          <w:lang w:eastAsia="en-US"/>
        </w:rPr>
        <w:t>привлечение семей воспитанников к участию в совместных с педаго</w:t>
      </w:r>
      <w:r w:rsidRPr="009D7EE1">
        <w:rPr>
          <w:rFonts w:ascii="Times New Roman" w:eastAsia="Calibri" w:hAnsi="Times New Roman"/>
          <w:spacing w:val="-1"/>
          <w:kern w:val="0"/>
          <w:szCs w:val="24"/>
          <w:lang w:eastAsia="en-US"/>
        </w:rPr>
        <w:softHyphen/>
        <w:t>гами мероприятиях, орг</w:t>
      </w:r>
      <w:r w:rsidRPr="009D7EE1">
        <w:rPr>
          <w:rFonts w:ascii="Times New Roman" w:eastAsia="Calibri" w:hAnsi="Times New Roman"/>
          <w:spacing w:val="-1"/>
          <w:kern w:val="0"/>
          <w:szCs w:val="24"/>
          <w:lang w:eastAsia="en-US"/>
        </w:rPr>
        <w:t>а</w:t>
      </w:r>
      <w:r w:rsidRPr="009D7EE1">
        <w:rPr>
          <w:rFonts w:ascii="Times New Roman" w:eastAsia="Calibri" w:hAnsi="Times New Roman"/>
          <w:spacing w:val="-1"/>
          <w:kern w:val="0"/>
          <w:szCs w:val="24"/>
          <w:lang w:eastAsia="en-US"/>
        </w:rPr>
        <w:t>низуемых в районе (городе, области);</w:t>
      </w:r>
    </w:p>
    <w:p w:rsidR="00FD54E3" w:rsidRPr="009D7EE1" w:rsidRDefault="00FD54E3" w:rsidP="00A765D7">
      <w:pPr>
        <w:numPr>
          <w:ilvl w:val="0"/>
          <w:numId w:val="114"/>
        </w:numPr>
        <w:ind w:left="284" w:hanging="284"/>
        <w:contextualSpacing/>
        <w:jc w:val="both"/>
        <w:rPr>
          <w:rFonts w:ascii="Times New Roman" w:eastAsia="Calibri" w:hAnsi="Times New Roman"/>
          <w:kern w:val="0"/>
          <w:szCs w:val="24"/>
          <w:lang w:eastAsia="en-US"/>
        </w:rPr>
      </w:pPr>
      <w:r w:rsidRPr="009D7EE1">
        <w:rPr>
          <w:rFonts w:ascii="Times New Roman" w:eastAsia="Calibri" w:hAnsi="Times New Roman"/>
          <w:kern w:val="0"/>
          <w:szCs w:val="24"/>
          <w:lang w:eastAsia="en-US"/>
        </w:rPr>
        <w:t>поощрение родителей за внимательное отношение к разнообразным стремлениям и потребн</w:t>
      </w:r>
      <w:r w:rsidRPr="009D7EE1">
        <w:rPr>
          <w:rFonts w:ascii="Times New Roman" w:eastAsia="Calibri" w:hAnsi="Times New Roman"/>
          <w:kern w:val="0"/>
          <w:szCs w:val="24"/>
          <w:lang w:eastAsia="en-US"/>
        </w:rPr>
        <w:t>о</w:t>
      </w:r>
      <w:r w:rsidRPr="009D7EE1">
        <w:rPr>
          <w:rFonts w:ascii="Times New Roman" w:eastAsia="Calibri" w:hAnsi="Times New Roman"/>
          <w:kern w:val="0"/>
          <w:szCs w:val="24"/>
          <w:lang w:eastAsia="en-US"/>
        </w:rPr>
        <w:t>стям ребенка, создание необходимых условий для их удовлетворения в семье.</w:t>
      </w:r>
    </w:p>
    <w:p w:rsidR="00FD54E3" w:rsidRPr="009D7EE1" w:rsidRDefault="00FD54E3" w:rsidP="00FD54E3">
      <w:pPr>
        <w:ind w:firstLine="567"/>
        <w:jc w:val="both"/>
        <w:rPr>
          <w:rFonts w:ascii="Times New Roman" w:hAnsi="Times New Roman"/>
          <w:color w:val="000000"/>
          <w:kern w:val="0"/>
          <w:szCs w:val="24"/>
        </w:rPr>
      </w:pPr>
      <w:r w:rsidRPr="009D7EE1">
        <w:rPr>
          <w:rFonts w:ascii="Times New Roman" w:hAnsi="Times New Roman"/>
          <w:color w:val="000000"/>
          <w:kern w:val="0"/>
          <w:szCs w:val="24"/>
        </w:rPr>
        <w:t xml:space="preserve">Основные </w:t>
      </w:r>
      <w:r w:rsidRPr="009D7EE1">
        <w:rPr>
          <w:rFonts w:ascii="Times New Roman" w:hAnsi="Times New Roman"/>
          <w:b/>
          <w:color w:val="000000"/>
          <w:kern w:val="0"/>
          <w:szCs w:val="24"/>
        </w:rPr>
        <w:t xml:space="preserve">формы </w:t>
      </w:r>
      <w:r w:rsidRPr="009D7EE1">
        <w:rPr>
          <w:rFonts w:ascii="Times New Roman" w:hAnsi="Times New Roman"/>
          <w:color w:val="000000"/>
          <w:kern w:val="0"/>
          <w:szCs w:val="24"/>
        </w:rPr>
        <w:t>взаимодействия с семьей:</w:t>
      </w:r>
    </w:p>
    <w:p w:rsidR="00FD54E3" w:rsidRPr="009D7EE1" w:rsidRDefault="00FD54E3" w:rsidP="00FD54E3">
      <w:pPr>
        <w:ind w:left="720"/>
        <w:jc w:val="both"/>
        <w:rPr>
          <w:rFonts w:ascii="Times New Roman" w:hAnsi="Times New Roman"/>
          <w:color w:val="000000"/>
          <w:kern w:val="0"/>
          <w:szCs w:val="24"/>
        </w:rPr>
      </w:pPr>
      <w:r w:rsidRPr="009D7EE1">
        <w:rPr>
          <w:rFonts w:ascii="Times New Roman" w:hAnsi="Times New Roman"/>
          <w:color w:val="000000"/>
          <w:kern w:val="0"/>
          <w:szCs w:val="24"/>
        </w:rPr>
        <w:t>встречи-знакомства, анкетирование семей; дни открытых дверей, индивидуальные и гру</w:t>
      </w:r>
      <w:r w:rsidRPr="009D7EE1">
        <w:rPr>
          <w:rFonts w:ascii="Times New Roman" w:hAnsi="Times New Roman"/>
          <w:color w:val="000000"/>
          <w:kern w:val="0"/>
          <w:szCs w:val="24"/>
        </w:rPr>
        <w:t>п</w:t>
      </w:r>
      <w:r w:rsidRPr="009D7EE1">
        <w:rPr>
          <w:rFonts w:ascii="Times New Roman" w:hAnsi="Times New Roman"/>
          <w:color w:val="000000"/>
          <w:kern w:val="0"/>
          <w:szCs w:val="24"/>
        </w:rPr>
        <w:t>повые консультации, родительские собрания, оформление информационных стендов, о</w:t>
      </w:r>
      <w:r w:rsidRPr="009D7EE1">
        <w:rPr>
          <w:rFonts w:ascii="Times New Roman" w:hAnsi="Times New Roman"/>
          <w:color w:val="000000"/>
          <w:kern w:val="0"/>
          <w:szCs w:val="24"/>
        </w:rPr>
        <w:t>р</w:t>
      </w:r>
      <w:r w:rsidRPr="009D7EE1">
        <w:rPr>
          <w:rFonts w:ascii="Times New Roman" w:hAnsi="Times New Roman"/>
          <w:color w:val="000000"/>
          <w:kern w:val="0"/>
          <w:szCs w:val="24"/>
        </w:rPr>
        <w:t>ганизация выставок детского творчества, приглашение родителей на детские концерты и праздники, создание сетевых форм взаимодействия с родителями; «школы для родителей» (лекции, семинары, семинары-практикумы), проведение мастер-классов, тренингов, с</w:t>
      </w:r>
      <w:r w:rsidRPr="009D7EE1">
        <w:rPr>
          <w:rFonts w:ascii="Times New Roman" w:hAnsi="Times New Roman"/>
          <w:color w:val="000000"/>
          <w:kern w:val="0"/>
          <w:szCs w:val="24"/>
        </w:rPr>
        <w:t>о</w:t>
      </w:r>
      <w:r w:rsidRPr="009D7EE1">
        <w:rPr>
          <w:rFonts w:ascii="Times New Roman" w:hAnsi="Times New Roman"/>
          <w:color w:val="000000"/>
          <w:kern w:val="0"/>
          <w:szCs w:val="24"/>
        </w:rPr>
        <w:t>здание библиотеки; привлечение родителей к организации вечеров музыки и поэзии, го</w:t>
      </w:r>
      <w:r w:rsidRPr="009D7EE1">
        <w:rPr>
          <w:rFonts w:ascii="Times New Roman" w:hAnsi="Times New Roman"/>
          <w:color w:val="000000"/>
          <w:kern w:val="0"/>
          <w:szCs w:val="24"/>
        </w:rPr>
        <w:t>с</w:t>
      </w:r>
      <w:r w:rsidRPr="009D7EE1">
        <w:rPr>
          <w:rFonts w:ascii="Times New Roman" w:hAnsi="Times New Roman"/>
          <w:color w:val="000000"/>
          <w:kern w:val="0"/>
          <w:szCs w:val="24"/>
        </w:rPr>
        <w:t>тиных, конкурсов, концертов, семейных объединений (клуб, студия, секция), семейных праздников, прогулок, экскурсий, семейного театра, к участию в детской исследовател</w:t>
      </w:r>
      <w:r w:rsidRPr="009D7EE1">
        <w:rPr>
          <w:rFonts w:ascii="Times New Roman" w:hAnsi="Times New Roman"/>
          <w:color w:val="000000"/>
          <w:kern w:val="0"/>
          <w:szCs w:val="24"/>
        </w:rPr>
        <w:t>ь</w:t>
      </w:r>
      <w:r w:rsidRPr="009D7EE1">
        <w:rPr>
          <w:rFonts w:ascii="Times New Roman" w:hAnsi="Times New Roman"/>
          <w:color w:val="000000"/>
          <w:kern w:val="0"/>
          <w:szCs w:val="24"/>
        </w:rPr>
        <w:t>ской и проектной деятельности.</w:t>
      </w:r>
    </w:p>
    <w:p w:rsidR="001F2E94" w:rsidRDefault="001F2E94" w:rsidP="00FD54E3">
      <w:pPr>
        <w:jc w:val="right"/>
        <w:rPr>
          <w:rFonts w:ascii="Times New Roman" w:hAnsi="Times New Roman"/>
          <w:b/>
          <w:szCs w:val="24"/>
        </w:rPr>
      </w:pPr>
    </w:p>
    <w:p w:rsidR="00734F8F" w:rsidRDefault="00734F8F" w:rsidP="00FD54E3">
      <w:pPr>
        <w:jc w:val="right"/>
        <w:rPr>
          <w:rFonts w:ascii="Times New Roman" w:hAnsi="Times New Roman"/>
          <w:b/>
          <w:szCs w:val="24"/>
        </w:rPr>
      </w:pPr>
    </w:p>
    <w:p w:rsidR="0037730C" w:rsidRDefault="0037730C" w:rsidP="00FD54E3">
      <w:pPr>
        <w:jc w:val="right"/>
        <w:rPr>
          <w:rFonts w:ascii="Times New Roman" w:hAnsi="Times New Roman"/>
          <w:b/>
          <w:szCs w:val="24"/>
        </w:rPr>
      </w:pPr>
    </w:p>
    <w:p w:rsidR="0037730C" w:rsidRDefault="0037730C" w:rsidP="00FD54E3">
      <w:pPr>
        <w:jc w:val="right"/>
        <w:rPr>
          <w:rFonts w:ascii="Times New Roman" w:hAnsi="Times New Roman"/>
          <w:b/>
          <w:szCs w:val="24"/>
        </w:rPr>
      </w:pPr>
    </w:p>
    <w:p w:rsidR="0037730C" w:rsidRDefault="0037730C" w:rsidP="00FD54E3">
      <w:pPr>
        <w:jc w:val="right"/>
        <w:rPr>
          <w:rFonts w:ascii="Times New Roman" w:hAnsi="Times New Roman"/>
          <w:b/>
          <w:szCs w:val="24"/>
        </w:rPr>
      </w:pPr>
    </w:p>
    <w:p w:rsidR="0037730C" w:rsidRDefault="0037730C" w:rsidP="00FD54E3">
      <w:pPr>
        <w:jc w:val="right"/>
        <w:rPr>
          <w:rFonts w:ascii="Times New Roman" w:hAnsi="Times New Roman"/>
          <w:b/>
          <w:szCs w:val="24"/>
        </w:rPr>
      </w:pPr>
    </w:p>
    <w:p w:rsidR="0037730C" w:rsidRDefault="0037730C" w:rsidP="00FD54E3">
      <w:pPr>
        <w:jc w:val="right"/>
        <w:rPr>
          <w:rFonts w:ascii="Times New Roman" w:hAnsi="Times New Roman"/>
          <w:b/>
          <w:szCs w:val="24"/>
        </w:rPr>
      </w:pPr>
    </w:p>
    <w:p w:rsidR="0037730C" w:rsidRDefault="0037730C" w:rsidP="00FD54E3">
      <w:pPr>
        <w:jc w:val="right"/>
        <w:rPr>
          <w:rFonts w:ascii="Times New Roman" w:hAnsi="Times New Roman"/>
          <w:b/>
          <w:szCs w:val="24"/>
        </w:rPr>
      </w:pPr>
    </w:p>
    <w:p w:rsidR="0037730C" w:rsidRDefault="0037730C" w:rsidP="00FD54E3">
      <w:pPr>
        <w:jc w:val="right"/>
        <w:rPr>
          <w:rFonts w:ascii="Times New Roman" w:hAnsi="Times New Roman"/>
          <w:b/>
          <w:szCs w:val="24"/>
        </w:rPr>
      </w:pPr>
    </w:p>
    <w:p w:rsidR="00734F8F" w:rsidRDefault="00734F8F" w:rsidP="00FD54E3">
      <w:pPr>
        <w:jc w:val="right"/>
        <w:rPr>
          <w:rFonts w:ascii="Times New Roman" w:hAnsi="Times New Roman"/>
          <w:b/>
          <w:szCs w:val="24"/>
        </w:rPr>
      </w:pPr>
    </w:p>
    <w:p w:rsidR="00734F8F" w:rsidRDefault="00734F8F" w:rsidP="00FD54E3">
      <w:pPr>
        <w:jc w:val="right"/>
        <w:rPr>
          <w:rFonts w:ascii="Times New Roman" w:hAnsi="Times New Roman"/>
          <w:b/>
          <w:szCs w:val="24"/>
        </w:rPr>
      </w:pPr>
    </w:p>
    <w:p w:rsidR="00734F8F" w:rsidRDefault="00734F8F" w:rsidP="00FD54E3">
      <w:pPr>
        <w:jc w:val="right"/>
        <w:rPr>
          <w:rFonts w:ascii="Times New Roman" w:hAnsi="Times New Roman"/>
          <w:b/>
          <w:szCs w:val="24"/>
        </w:rPr>
      </w:pPr>
    </w:p>
    <w:p w:rsidR="00F1490A" w:rsidRDefault="00F1490A" w:rsidP="00FD54E3">
      <w:pPr>
        <w:jc w:val="right"/>
        <w:rPr>
          <w:rFonts w:ascii="Times New Roman" w:hAnsi="Times New Roman"/>
          <w:b/>
          <w:szCs w:val="24"/>
        </w:rPr>
      </w:pPr>
    </w:p>
    <w:p w:rsidR="00F1490A" w:rsidRDefault="00F1490A" w:rsidP="00FD54E3">
      <w:pPr>
        <w:jc w:val="right"/>
        <w:rPr>
          <w:rFonts w:ascii="Times New Roman" w:hAnsi="Times New Roman"/>
          <w:b/>
          <w:szCs w:val="24"/>
        </w:rPr>
      </w:pPr>
    </w:p>
    <w:p w:rsidR="00F1490A" w:rsidRDefault="00F1490A" w:rsidP="00FD54E3">
      <w:pPr>
        <w:jc w:val="right"/>
        <w:rPr>
          <w:rFonts w:ascii="Times New Roman" w:hAnsi="Times New Roman"/>
          <w:b/>
          <w:szCs w:val="24"/>
        </w:rPr>
      </w:pPr>
    </w:p>
    <w:p w:rsidR="00F1490A" w:rsidRDefault="00F1490A" w:rsidP="00FD54E3">
      <w:pPr>
        <w:jc w:val="right"/>
        <w:rPr>
          <w:rFonts w:ascii="Times New Roman" w:hAnsi="Times New Roman"/>
          <w:b/>
          <w:szCs w:val="24"/>
        </w:rPr>
      </w:pPr>
    </w:p>
    <w:p w:rsidR="00F1490A" w:rsidRDefault="00F1490A" w:rsidP="00FD54E3">
      <w:pPr>
        <w:jc w:val="right"/>
        <w:rPr>
          <w:rFonts w:ascii="Times New Roman" w:hAnsi="Times New Roman"/>
          <w:b/>
          <w:szCs w:val="24"/>
        </w:rPr>
      </w:pPr>
    </w:p>
    <w:p w:rsidR="00F1490A" w:rsidRDefault="00F1490A" w:rsidP="00FD54E3">
      <w:pPr>
        <w:jc w:val="right"/>
        <w:rPr>
          <w:rFonts w:ascii="Times New Roman" w:hAnsi="Times New Roman"/>
          <w:b/>
          <w:szCs w:val="24"/>
        </w:rPr>
      </w:pPr>
    </w:p>
    <w:p w:rsidR="00F1490A" w:rsidRDefault="00F1490A" w:rsidP="00FD54E3">
      <w:pPr>
        <w:jc w:val="right"/>
        <w:rPr>
          <w:rFonts w:ascii="Times New Roman" w:hAnsi="Times New Roman"/>
          <w:b/>
          <w:szCs w:val="24"/>
        </w:rPr>
      </w:pPr>
    </w:p>
    <w:p w:rsidR="00F1490A" w:rsidRDefault="00F1490A" w:rsidP="00FD54E3">
      <w:pPr>
        <w:jc w:val="right"/>
        <w:rPr>
          <w:rFonts w:ascii="Times New Roman" w:hAnsi="Times New Roman"/>
          <w:b/>
          <w:szCs w:val="24"/>
        </w:rPr>
      </w:pPr>
    </w:p>
    <w:p w:rsidR="00F1490A" w:rsidRDefault="00F1490A" w:rsidP="00FD54E3">
      <w:pPr>
        <w:jc w:val="right"/>
        <w:rPr>
          <w:rFonts w:ascii="Times New Roman" w:hAnsi="Times New Roman"/>
          <w:b/>
          <w:szCs w:val="24"/>
        </w:rPr>
      </w:pPr>
    </w:p>
    <w:p w:rsidR="00FD54E3" w:rsidRDefault="00FD54E3" w:rsidP="00FD54E3">
      <w:pPr>
        <w:jc w:val="right"/>
        <w:rPr>
          <w:rFonts w:ascii="Times New Roman" w:hAnsi="Times New Roman"/>
          <w:b/>
          <w:szCs w:val="24"/>
        </w:rPr>
      </w:pPr>
      <w:r w:rsidRPr="009D7EE1">
        <w:rPr>
          <w:rFonts w:ascii="Times New Roman" w:hAnsi="Times New Roman"/>
          <w:b/>
          <w:szCs w:val="24"/>
        </w:rPr>
        <w:lastRenderedPageBreak/>
        <w:t>Приложение №1</w:t>
      </w:r>
    </w:p>
    <w:p w:rsidR="00734F8F" w:rsidRPr="009D7EE1" w:rsidRDefault="00734F8F" w:rsidP="00734F8F">
      <w:pPr>
        <w:pStyle w:val="a7"/>
        <w:spacing w:before="0" w:beforeAutospacing="0" w:after="0" w:afterAutospacing="0"/>
        <w:jc w:val="both"/>
        <w:rPr>
          <w:b/>
        </w:rPr>
      </w:pPr>
      <w:r w:rsidRPr="009D7EE1">
        <w:rPr>
          <w:b/>
        </w:rPr>
        <w:t>Значимые для разработки и реализации ООП ДО характеристики.</w:t>
      </w:r>
    </w:p>
    <w:p w:rsidR="00734F8F" w:rsidRPr="009D7EE1" w:rsidRDefault="00734F8F" w:rsidP="00734F8F">
      <w:pPr>
        <w:tabs>
          <w:tab w:val="left" w:pos="8565"/>
        </w:tabs>
        <w:jc w:val="both"/>
        <w:rPr>
          <w:rFonts w:ascii="Times New Roman" w:hAnsi="Times New Roman"/>
          <w:b/>
          <w:szCs w:val="24"/>
        </w:rPr>
      </w:pPr>
      <w:r w:rsidRPr="009D7EE1">
        <w:rPr>
          <w:rFonts w:ascii="Times New Roman" w:hAnsi="Times New Roman"/>
          <w:b/>
          <w:szCs w:val="24"/>
        </w:rPr>
        <w:t>1.4.1.Возрастные и индивидуальные особенности контингента детей.</w:t>
      </w:r>
    </w:p>
    <w:p w:rsidR="00734F8F" w:rsidRPr="00734F8F" w:rsidRDefault="00734F8F" w:rsidP="00734F8F">
      <w:pPr>
        <w:jc w:val="both"/>
        <w:rPr>
          <w:rFonts w:ascii="Times New Roman" w:hAnsi="Times New Roman"/>
          <w:kern w:val="0"/>
          <w:szCs w:val="24"/>
        </w:rPr>
      </w:pPr>
      <w:r w:rsidRPr="009D7EE1">
        <w:rPr>
          <w:rFonts w:ascii="Times New Roman" w:hAnsi="Times New Roman"/>
          <w:b/>
          <w:bCs/>
          <w:kern w:val="0"/>
          <w:szCs w:val="24"/>
        </w:rPr>
        <w:t>Индивидуальные особенности контингента детей, воспитывающихся в дошкольном обр</w:t>
      </w:r>
      <w:r w:rsidRPr="009D7EE1">
        <w:rPr>
          <w:rFonts w:ascii="Times New Roman" w:hAnsi="Times New Roman"/>
          <w:b/>
          <w:bCs/>
          <w:kern w:val="0"/>
          <w:szCs w:val="24"/>
        </w:rPr>
        <w:t>а</w:t>
      </w:r>
      <w:r w:rsidRPr="009D7EE1">
        <w:rPr>
          <w:rFonts w:ascii="Times New Roman" w:hAnsi="Times New Roman"/>
          <w:b/>
          <w:bCs/>
          <w:kern w:val="0"/>
          <w:szCs w:val="24"/>
        </w:rPr>
        <w:t>зовательном учреждении.</w:t>
      </w:r>
    </w:p>
    <w:p w:rsidR="00734F8F" w:rsidRPr="009D7EE1" w:rsidRDefault="00734F8F" w:rsidP="00734F8F">
      <w:pPr>
        <w:ind w:firstLine="567"/>
        <w:jc w:val="both"/>
        <w:rPr>
          <w:rFonts w:ascii="Times New Roman" w:hAnsi="Times New Roman"/>
          <w:b/>
          <w:szCs w:val="24"/>
        </w:rPr>
      </w:pPr>
      <w:r w:rsidRPr="009D7EE1">
        <w:rPr>
          <w:rFonts w:ascii="Times New Roman" w:hAnsi="Times New Roman"/>
          <w:szCs w:val="24"/>
        </w:rPr>
        <w:t>МБДОУ работает в режиме 5-ти дневной недели с выходными днями: суббота, воскресенье и праздничные дни. Время пребывания детей: с 7.00 до 19.00 (12 часов).</w:t>
      </w:r>
    </w:p>
    <w:p w:rsidR="00734F8F" w:rsidRPr="009D7EE1" w:rsidRDefault="00734F8F" w:rsidP="00734F8F">
      <w:pPr>
        <w:ind w:right="-143" w:firstLine="567"/>
        <w:jc w:val="both"/>
        <w:rPr>
          <w:rFonts w:ascii="Times New Roman" w:hAnsi="Times New Roman"/>
          <w:szCs w:val="24"/>
        </w:rPr>
      </w:pPr>
      <w:r w:rsidRPr="009D7EE1">
        <w:rPr>
          <w:rFonts w:ascii="Times New Roman" w:hAnsi="Times New Roman"/>
          <w:szCs w:val="24"/>
        </w:rPr>
        <w:t>МБДОУ обеспечивает обучение, воспитание и развитие детей в возрасте от 1,6 до 7 лет. Ра</w:t>
      </w:r>
      <w:r w:rsidRPr="009D7EE1">
        <w:rPr>
          <w:rFonts w:ascii="Times New Roman" w:hAnsi="Times New Roman"/>
          <w:szCs w:val="24"/>
        </w:rPr>
        <w:t>з</w:t>
      </w:r>
      <w:r w:rsidRPr="009D7EE1">
        <w:rPr>
          <w:rFonts w:ascii="Times New Roman" w:hAnsi="Times New Roman"/>
          <w:szCs w:val="24"/>
        </w:rPr>
        <w:t xml:space="preserve">деление детей на возрастные группы осуществляется в соответствии с возрастом детей </w:t>
      </w:r>
    </w:p>
    <w:p w:rsidR="00734F8F" w:rsidRPr="009D7EE1" w:rsidRDefault="00734F8F" w:rsidP="00734F8F">
      <w:pPr>
        <w:jc w:val="both"/>
        <w:rPr>
          <w:rFonts w:ascii="Times New Roman" w:hAnsi="Times New Roman"/>
          <w:szCs w:val="24"/>
        </w:rPr>
      </w:pPr>
    </w:p>
    <w:p w:rsidR="001B4690" w:rsidRPr="00134505" w:rsidRDefault="001B4690" w:rsidP="001B4690">
      <w:pPr>
        <w:tabs>
          <w:tab w:val="left" w:pos="10206"/>
        </w:tabs>
        <w:ind w:firstLine="567"/>
        <w:jc w:val="both"/>
        <w:rPr>
          <w:rFonts w:ascii="Times New Roman" w:hAnsi="Times New Roman"/>
          <w:szCs w:val="24"/>
        </w:rPr>
      </w:pPr>
      <w:r w:rsidRPr="00134505">
        <w:rPr>
          <w:rFonts w:ascii="Times New Roman" w:hAnsi="Times New Roman"/>
          <w:color w:val="000000"/>
          <w:szCs w:val="24"/>
        </w:rPr>
        <w:t xml:space="preserve">В МБДОУ функционирует </w:t>
      </w:r>
      <w:r w:rsidRPr="00134505">
        <w:rPr>
          <w:rFonts w:ascii="Times New Roman" w:hAnsi="Times New Roman"/>
          <w:szCs w:val="24"/>
        </w:rPr>
        <w:t xml:space="preserve">13 групп: 9 групп раннего возраста, 1 </w:t>
      </w:r>
      <w:r w:rsidRPr="00134505">
        <w:rPr>
          <w:rFonts w:ascii="Times New Roman" w:hAnsi="Times New Roman"/>
          <w:szCs w:val="24"/>
          <w:lang w:val="en-US"/>
        </w:rPr>
        <w:t>II</w:t>
      </w:r>
      <w:r w:rsidRPr="00134505">
        <w:rPr>
          <w:rFonts w:ascii="Times New Roman" w:hAnsi="Times New Roman"/>
          <w:szCs w:val="24"/>
        </w:rPr>
        <w:t xml:space="preserve"> младшая группа, 1 сре</w:t>
      </w:r>
      <w:r w:rsidRPr="00134505">
        <w:rPr>
          <w:rFonts w:ascii="Times New Roman" w:hAnsi="Times New Roman"/>
          <w:szCs w:val="24"/>
        </w:rPr>
        <w:t>д</w:t>
      </w:r>
      <w:r w:rsidRPr="00134505">
        <w:rPr>
          <w:rFonts w:ascii="Times New Roman" w:hAnsi="Times New Roman"/>
          <w:szCs w:val="24"/>
        </w:rPr>
        <w:t xml:space="preserve">няя группа, 1 старшая группа, 1 подготовительная к школе группа. </w:t>
      </w:r>
    </w:p>
    <w:p w:rsidR="001B4690" w:rsidRPr="00134505" w:rsidRDefault="001B4690" w:rsidP="001B4690">
      <w:pPr>
        <w:tabs>
          <w:tab w:val="left" w:pos="10206"/>
        </w:tabs>
        <w:ind w:firstLine="567"/>
        <w:jc w:val="both"/>
        <w:rPr>
          <w:rFonts w:ascii="Times New Roman" w:hAnsi="Times New Roman"/>
          <w:szCs w:val="24"/>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6520"/>
      </w:tblGrid>
      <w:tr w:rsidR="001B4690" w:rsidRPr="00134505" w:rsidTr="003A00ED">
        <w:tc>
          <w:tcPr>
            <w:tcW w:w="3261" w:type="dxa"/>
            <w:tcBorders>
              <w:top w:val="single" w:sz="6" w:space="0" w:color="auto"/>
              <w:left w:val="single" w:sz="6" w:space="0" w:color="auto"/>
              <w:bottom w:val="single" w:sz="6" w:space="0" w:color="auto"/>
              <w:right w:val="single" w:sz="6" w:space="0" w:color="auto"/>
            </w:tcBorders>
            <w:shd w:val="clear" w:color="auto" w:fill="auto"/>
          </w:tcPr>
          <w:p w:rsidR="001B4690" w:rsidRPr="00134505" w:rsidRDefault="001B4690" w:rsidP="003A00ED">
            <w:pPr>
              <w:tabs>
                <w:tab w:val="left" w:pos="10206"/>
              </w:tabs>
              <w:ind w:firstLine="567"/>
              <w:jc w:val="center"/>
              <w:rPr>
                <w:rFonts w:ascii="Times New Roman" w:hAnsi="Times New Roman"/>
                <w:szCs w:val="24"/>
              </w:rPr>
            </w:pPr>
          </w:p>
        </w:tc>
        <w:tc>
          <w:tcPr>
            <w:tcW w:w="6520" w:type="dxa"/>
            <w:tcBorders>
              <w:top w:val="single" w:sz="6" w:space="0" w:color="auto"/>
              <w:left w:val="single" w:sz="4" w:space="0" w:color="auto"/>
              <w:bottom w:val="single" w:sz="6" w:space="0" w:color="auto"/>
              <w:right w:val="single" w:sz="6" w:space="0" w:color="auto"/>
            </w:tcBorders>
            <w:shd w:val="clear" w:color="auto" w:fill="auto"/>
          </w:tcPr>
          <w:p w:rsidR="001B4690" w:rsidRPr="00134505" w:rsidRDefault="001B4690" w:rsidP="003A00ED">
            <w:pPr>
              <w:tabs>
                <w:tab w:val="left" w:pos="10206"/>
              </w:tabs>
              <w:ind w:firstLine="567"/>
              <w:jc w:val="center"/>
              <w:rPr>
                <w:rFonts w:ascii="Times New Roman" w:hAnsi="Times New Roman"/>
                <w:szCs w:val="24"/>
              </w:rPr>
            </w:pPr>
            <w:r w:rsidRPr="00134505">
              <w:rPr>
                <w:rFonts w:ascii="Times New Roman" w:hAnsi="Times New Roman"/>
                <w:szCs w:val="24"/>
              </w:rPr>
              <w:t>2016-2017 учебный год</w:t>
            </w:r>
          </w:p>
        </w:tc>
      </w:tr>
      <w:tr w:rsidR="001B4690" w:rsidRPr="00134505" w:rsidTr="003A00ED">
        <w:trPr>
          <w:trHeight w:val="340"/>
        </w:trPr>
        <w:tc>
          <w:tcPr>
            <w:tcW w:w="3261" w:type="dxa"/>
            <w:tcBorders>
              <w:top w:val="single" w:sz="6" w:space="0" w:color="auto"/>
              <w:left w:val="single" w:sz="6" w:space="0" w:color="auto"/>
              <w:bottom w:val="single" w:sz="6" w:space="0" w:color="auto"/>
              <w:right w:val="single" w:sz="6" w:space="0" w:color="auto"/>
            </w:tcBorders>
            <w:shd w:val="clear" w:color="auto" w:fill="auto"/>
            <w:vAlign w:val="center"/>
          </w:tcPr>
          <w:p w:rsidR="001B4690" w:rsidRPr="00134505" w:rsidRDefault="001B4690" w:rsidP="003A00ED">
            <w:pPr>
              <w:tabs>
                <w:tab w:val="left" w:pos="10206"/>
              </w:tabs>
              <w:ind w:firstLine="567"/>
              <w:jc w:val="center"/>
              <w:rPr>
                <w:rFonts w:ascii="Times New Roman" w:hAnsi="Times New Roman"/>
                <w:szCs w:val="24"/>
              </w:rPr>
            </w:pPr>
            <w:r w:rsidRPr="00134505">
              <w:rPr>
                <w:rFonts w:ascii="Times New Roman" w:hAnsi="Times New Roman"/>
                <w:szCs w:val="24"/>
              </w:rPr>
              <w:t>Кол-во детей</w:t>
            </w:r>
          </w:p>
        </w:tc>
        <w:tc>
          <w:tcPr>
            <w:tcW w:w="6520" w:type="dxa"/>
            <w:tcBorders>
              <w:top w:val="single" w:sz="6" w:space="0" w:color="auto"/>
              <w:left w:val="single" w:sz="4" w:space="0" w:color="auto"/>
              <w:bottom w:val="single" w:sz="6" w:space="0" w:color="auto"/>
              <w:right w:val="single" w:sz="6" w:space="0" w:color="auto"/>
            </w:tcBorders>
            <w:shd w:val="clear" w:color="auto" w:fill="auto"/>
            <w:vAlign w:val="center"/>
          </w:tcPr>
          <w:p w:rsidR="001B4690" w:rsidRPr="00134505" w:rsidRDefault="001B4690" w:rsidP="003A00ED">
            <w:pPr>
              <w:tabs>
                <w:tab w:val="left" w:pos="10206"/>
              </w:tabs>
              <w:ind w:firstLine="567"/>
              <w:jc w:val="center"/>
              <w:rPr>
                <w:rFonts w:ascii="Times New Roman" w:hAnsi="Times New Roman"/>
                <w:szCs w:val="24"/>
              </w:rPr>
            </w:pPr>
            <w:r>
              <w:rPr>
                <w:rFonts w:ascii="Times New Roman" w:hAnsi="Times New Roman"/>
                <w:szCs w:val="24"/>
              </w:rPr>
              <w:t>295</w:t>
            </w:r>
          </w:p>
        </w:tc>
      </w:tr>
      <w:tr w:rsidR="001B4690" w:rsidRPr="00134505" w:rsidTr="003A00ED">
        <w:trPr>
          <w:trHeight w:val="340"/>
        </w:trPr>
        <w:tc>
          <w:tcPr>
            <w:tcW w:w="3261" w:type="dxa"/>
            <w:tcBorders>
              <w:top w:val="single" w:sz="6" w:space="0" w:color="auto"/>
              <w:left w:val="single" w:sz="6" w:space="0" w:color="auto"/>
              <w:bottom w:val="single" w:sz="6" w:space="0" w:color="auto"/>
              <w:right w:val="single" w:sz="6" w:space="0" w:color="auto"/>
            </w:tcBorders>
            <w:shd w:val="clear" w:color="auto" w:fill="auto"/>
            <w:vAlign w:val="center"/>
          </w:tcPr>
          <w:p w:rsidR="001B4690" w:rsidRPr="00134505" w:rsidRDefault="001B4690" w:rsidP="003A00ED">
            <w:pPr>
              <w:tabs>
                <w:tab w:val="left" w:pos="10206"/>
              </w:tabs>
              <w:ind w:firstLine="567"/>
              <w:jc w:val="center"/>
              <w:rPr>
                <w:rFonts w:ascii="Times New Roman" w:hAnsi="Times New Roman"/>
                <w:szCs w:val="24"/>
              </w:rPr>
            </w:pPr>
            <w:r w:rsidRPr="00134505">
              <w:rPr>
                <w:rFonts w:ascii="Times New Roman" w:hAnsi="Times New Roman"/>
                <w:szCs w:val="24"/>
              </w:rPr>
              <w:t>Кол-во групп</w:t>
            </w:r>
          </w:p>
        </w:tc>
        <w:tc>
          <w:tcPr>
            <w:tcW w:w="6520" w:type="dxa"/>
            <w:tcBorders>
              <w:top w:val="single" w:sz="6" w:space="0" w:color="auto"/>
              <w:left w:val="single" w:sz="4" w:space="0" w:color="auto"/>
              <w:bottom w:val="single" w:sz="6" w:space="0" w:color="auto"/>
              <w:right w:val="single" w:sz="6" w:space="0" w:color="auto"/>
            </w:tcBorders>
            <w:shd w:val="clear" w:color="auto" w:fill="auto"/>
            <w:vAlign w:val="center"/>
          </w:tcPr>
          <w:p w:rsidR="001B4690" w:rsidRPr="00134505" w:rsidRDefault="001B4690" w:rsidP="003A00ED">
            <w:pPr>
              <w:tabs>
                <w:tab w:val="left" w:pos="10206"/>
              </w:tabs>
              <w:ind w:firstLine="567"/>
              <w:jc w:val="center"/>
              <w:rPr>
                <w:rFonts w:ascii="Times New Roman" w:hAnsi="Times New Roman"/>
                <w:szCs w:val="24"/>
              </w:rPr>
            </w:pPr>
            <w:r w:rsidRPr="00134505">
              <w:rPr>
                <w:rFonts w:ascii="Times New Roman" w:hAnsi="Times New Roman"/>
                <w:szCs w:val="24"/>
              </w:rPr>
              <w:t>13</w:t>
            </w:r>
          </w:p>
        </w:tc>
      </w:tr>
      <w:tr w:rsidR="001B4690" w:rsidRPr="00134505" w:rsidTr="003A00ED">
        <w:trPr>
          <w:trHeight w:val="340"/>
        </w:trPr>
        <w:tc>
          <w:tcPr>
            <w:tcW w:w="3261" w:type="dxa"/>
            <w:tcBorders>
              <w:top w:val="single" w:sz="6" w:space="0" w:color="auto"/>
              <w:left w:val="single" w:sz="6" w:space="0" w:color="auto"/>
              <w:bottom w:val="single" w:sz="6" w:space="0" w:color="auto"/>
              <w:right w:val="single" w:sz="6" w:space="0" w:color="auto"/>
            </w:tcBorders>
            <w:shd w:val="clear" w:color="auto" w:fill="auto"/>
            <w:vAlign w:val="center"/>
          </w:tcPr>
          <w:p w:rsidR="001B4690" w:rsidRPr="00134505" w:rsidRDefault="001B4690" w:rsidP="003A00ED">
            <w:pPr>
              <w:tabs>
                <w:tab w:val="left" w:pos="10206"/>
              </w:tabs>
              <w:ind w:firstLine="567"/>
              <w:jc w:val="center"/>
              <w:rPr>
                <w:rFonts w:ascii="Times New Roman" w:hAnsi="Times New Roman"/>
                <w:szCs w:val="24"/>
              </w:rPr>
            </w:pPr>
            <w:r w:rsidRPr="00134505">
              <w:rPr>
                <w:rFonts w:ascii="Times New Roman" w:hAnsi="Times New Roman"/>
                <w:szCs w:val="24"/>
              </w:rPr>
              <w:t>Ранний возраст</w:t>
            </w:r>
          </w:p>
        </w:tc>
        <w:tc>
          <w:tcPr>
            <w:tcW w:w="6520" w:type="dxa"/>
            <w:tcBorders>
              <w:top w:val="single" w:sz="6" w:space="0" w:color="auto"/>
              <w:left w:val="single" w:sz="4" w:space="0" w:color="auto"/>
              <w:bottom w:val="single" w:sz="6" w:space="0" w:color="auto"/>
              <w:right w:val="single" w:sz="6" w:space="0" w:color="auto"/>
            </w:tcBorders>
            <w:shd w:val="clear" w:color="auto" w:fill="auto"/>
            <w:vAlign w:val="center"/>
          </w:tcPr>
          <w:p w:rsidR="001B4690" w:rsidRPr="00134505" w:rsidRDefault="001B4690" w:rsidP="003A00ED">
            <w:pPr>
              <w:tabs>
                <w:tab w:val="left" w:pos="10206"/>
              </w:tabs>
              <w:ind w:firstLine="567"/>
              <w:jc w:val="center"/>
              <w:rPr>
                <w:rFonts w:ascii="Times New Roman" w:hAnsi="Times New Roman"/>
                <w:szCs w:val="24"/>
              </w:rPr>
            </w:pPr>
            <w:r>
              <w:rPr>
                <w:rFonts w:ascii="Times New Roman" w:hAnsi="Times New Roman"/>
                <w:szCs w:val="24"/>
              </w:rPr>
              <w:t>199</w:t>
            </w:r>
          </w:p>
        </w:tc>
      </w:tr>
    </w:tbl>
    <w:p w:rsidR="001B4690" w:rsidRDefault="001B4690" w:rsidP="001B4690">
      <w:pPr>
        <w:shd w:val="clear" w:color="auto" w:fill="FFFFFF"/>
        <w:jc w:val="center"/>
        <w:outlineLvl w:val="1"/>
        <w:rPr>
          <w:rFonts w:ascii="Times New Roman" w:hAnsi="Times New Roman"/>
          <w:b/>
          <w:bCs/>
          <w:szCs w:val="24"/>
        </w:rPr>
      </w:pPr>
    </w:p>
    <w:p w:rsidR="001B4690" w:rsidRPr="001B4690" w:rsidRDefault="001B4690" w:rsidP="001B4690">
      <w:pPr>
        <w:shd w:val="clear" w:color="auto" w:fill="FFFFFF"/>
        <w:jc w:val="center"/>
        <w:outlineLvl w:val="1"/>
        <w:rPr>
          <w:rFonts w:ascii="Times New Roman" w:hAnsi="Times New Roman"/>
          <w:b/>
          <w:bCs/>
          <w:szCs w:val="24"/>
        </w:rPr>
      </w:pPr>
      <w:r w:rsidRPr="001B4690">
        <w:rPr>
          <w:rFonts w:ascii="Times New Roman" w:hAnsi="Times New Roman"/>
          <w:b/>
          <w:bCs/>
          <w:szCs w:val="24"/>
        </w:rPr>
        <w:t>Численность обучающихся по образовательной программе дошкольного образования</w:t>
      </w:r>
    </w:p>
    <w:p w:rsidR="001B4690" w:rsidRPr="00126A56" w:rsidRDefault="001B4690" w:rsidP="001B4690">
      <w:pPr>
        <w:shd w:val="clear" w:color="auto" w:fill="FFFFFF"/>
        <w:jc w:val="center"/>
        <w:outlineLvl w:val="1"/>
        <w:rPr>
          <w:rFonts w:ascii="Times New Roman" w:hAnsi="Times New Roman"/>
          <w:b/>
          <w:bCs/>
          <w:szCs w:val="24"/>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45"/>
        <w:gridCol w:w="4936"/>
      </w:tblGrid>
      <w:tr w:rsidR="001B4690" w:rsidRPr="001B4690" w:rsidTr="003A00ED">
        <w:trPr>
          <w:jc w:val="center"/>
        </w:trPr>
        <w:tc>
          <w:tcPr>
            <w:tcW w:w="514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B4690">
              <w:rPr>
                <w:rFonts w:ascii="Times New Roman" w:hAnsi="Times New Roman"/>
                <w:b/>
                <w:bCs/>
                <w:szCs w:val="24"/>
              </w:rPr>
              <w:t>Мест по СанПин (всего по зданиям)</w:t>
            </w:r>
          </w:p>
        </w:tc>
        <w:tc>
          <w:tcPr>
            <w:tcW w:w="4936"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B4690">
              <w:rPr>
                <w:rFonts w:ascii="Times New Roman" w:hAnsi="Times New Roman"/>
                <w:b/>
                <w:bCs/>
                <w:szCs w:val="24"/>
              </w:rPr>
              <w:t>295</w:t>
            </w:r>
          </w:p>
        </w:tc>
      </w:tr>
    </w:tbl>
    <w:p w:rsidR="001B4690" w:rsidRPr="001B4690" w:rsidRDefault="001B4690" w:rsidP="001B4690">
      <w:pPr>
        <w:shd w:val="clear" w:color="auto" w:fill="FFFFFF"/>
        <w:jc w:val="center"/>
        <w:outlineLvl w:val="1"/>
        <w:rPr>
          <w:rFonts w:ascii="Times New Roman" w:hAnsi="Times New Roman"/>
          <w:b/>
          <w:bCs/>
          <w:szCs w:val="24"/>
        </w:rPr>
      </w:pPr>
    </w:p>
    <w:p w:rsidR="001B4690" w:rsidRPr="00126A56" w:rsidRDefault="001B4690" w:rsidP="001B4690">
      <w:pPr>
        <w:shd w:val="clear" w:color="auto" w:fill="FFFFFF"/>
        <w:jc w:val="center"/>
        <w:outlineLvl w:val="1"/>
        <w:rPr>
          <w:rFonts w:ascii="Times New Roman" w:hAnsi="Times New Roman"/>
          <w:b/>
          <w:bCs/>
          <w:szCs w:val="24"/>
        </w:rPr>
      </w:pPr>
      <w:r w:rsidRPr="001B4690">
        <w:rPr>
          <w:rFonts w:ascii="Times New Roman" w:hAnsi="Times New Roman"/>
          <w:b/>
          <w:bCs/>
          <w:szCs w:val="24"/>
        </w:rPr>
        <w:t>КОРПУС №1</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73"/>
        <w:gridCol w:w="1575"/>
        <w:gridCol w:w="1515"/>
        <w:gridCol w:w="1650"/>
      </w:tblGrid>
      <w:tr w:rsidR="001B4690" w:rsidRPr="001B4690" w:rsidTr="003A00ED">
        <w:trPr>
          <w:jc w:val="center"/>
        </w:trPr>
        <w:tc>
          <w:tcPr>
            <w:tcW w:w="2573"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Возрастная группа</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 группы</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Мест по СанПин</w:t>
            </w:r>
          </w:p>
        </w:tc>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Площадь группы(м)</w:t>
            </w:r>
          </w:p>
        </w:tc>
      </w:tr>
      <w:tr w:rsidR="001B4690" w:rsidRPr="001B4690" w:rsidTr="003A00ED">
        <w:trPr>
          <w:jc w:val="center"/>
        </w:trPr>
        <w:tc>
          <w:tcPr>
            <w:tcW w:w="2573"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Группа с 2 до 3 лет</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1</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17</w:t>
            </w:r>
          </w:p>
        </w:tc>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44,8</w:t>
            </w:r>
          </w:p>
        </w:tc>
      </w:tr>
      <w:tr w:rsidR="001B4690" w:rsidRPr="001B4690" w:rsidTr="003A00ED">
        <w:trPr>
          <w:jc w:val="center"/>
        </w:trPr>
        <w:tc>
          <w:tcPr>
            <w:tcW w:w="2573"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Группа с 3 до 4 лет</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4</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24</w:t>
            </w:r>
          </w:p>
        </w:tc>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49,1</w:t>
            </w:r>
          </w:p>
        </w:tc>
      </w:tr>
      <w:tr w:rsidR="001B4690" w:rsidRPr="001B4690" w:rsidTr="003A00ED">
        <w:trPr>
          <w:jc w:val="center"/>
        </w:trPr>
        <w:tc>
          <w:tcPr>
            <w:tcW w:w="2573"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Группа с 4 до 5 лет</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2</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24</w:t>
            </w:r>
          </w:p>
        </w:tc>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49</w:t>
            </w:r>
          </w:p>
        </w:tc>
      </w:tr>
      <w:tr w:rsidR="001B4690" w:rsidRPr="001B4690" w:rsidTr="003A00ED">
        <w:trPr>
          <w:jc w:val="center"/>
        </w:trPr>
        <w:tc>
          <w:tcPr>
            <w:tcW w:w="2573"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Группа с 5 до 6 лет</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5</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24</w:t>
            </w:r>
          </w:p>
        </w:tc>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48,3</w:t>
            </w:r>
          </w:p>
        </w:tc>
      </w:tr>
      <w:tr w:rsidR="001B4690" w:rsidRPr="001B4690" w:rsidTr="003A00ED">
        <w:trPr>
          <w:jc w:val="center"/>
        </w:trPr>
        <w:tc>
          <w:tcPr>
            <w:tcW w:w="2573"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Группа с 6 до 7 лет</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3</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24</w:t>
            </w:r>
          </w:p>
        </w:tc>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49,0</w:t>
            </w:r>
          </w:p>
        </w:tc>
      </w:tr>
      <w:tr w:rsidR="001B4690" w:rsidRPr="001B4690" w:rsidTr="003A00ED">
        <w:trPr>
          <w:jc w:val="center"/>
        </w:trPr>
        <w:tc>
          <w:tcPr>
            <w:tcW w:w="2573"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ИТОГО:</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 </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113</w:t>
            </w:r>
          </w:p>
        </w:tc>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 </w:t>
            </w:r>
          </w:p>
        </w:tc>
      </w:tr>
    </w:tbl>
    <w:p w:rsidR="001B4690" w:rsidRPr="00126A56" w:rsidRDefault="001B4690" w:rsidP="001B4690">
      <w:pPr>
        <w:shd w:val="clear" w:color="auto" w:fill="FFFFFF"/>
        <w:jc w:val="center"/>
        <w:outlineLvl w:val="1"/>
        <w:rPr>
          <w:rFonts w:ascii="Times New Roman" w:hAnsi="Times New Roman"/>
          <w:b/>
          <w:bCs/>
          <w:szCs w:val="24"/>
        </w:rPr>
      </w:pPr>
      <w:r w:rsidRPr="001B4690">
        <w:rPr>
          <w:rFonts w:ascii="Times New Roman" w:hAnsi="Times New Roman"/>
          <w:b/>
          <w:bCs/>
          <w:szCs w:val="24"/>
        </w:rPr>
        <w:t>КОРПУС №2</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73"/>
        <w:gridCol w:w="1575"/>
        <w:gridCol w:w="1515"/>
        <w:gridCol w:w="1650"/>
      </w:tblGrid>
      <w:tr w:rsidR="001B4690" w:rsidRPr="001B4690" w:rsidTr="003A00ED">
        <w:trPr>
          <w:jc w:val="center"/>
        </w:trPr>
        <w:tc>
          <w:tcPr>
            <w:tcW w:w="2573"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Возрастная группа</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 группы</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Мест по СанПин</w:t>
            </w:r>
          </w:p>
        </w:tc>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Площадь группы(м)</w:t>
            </w:r>
          </w:p>
        </w:tc>
      </w:tr>
      <w:tr w:rsidR="001B4690" w:rsidRPr="001B4690" w:rsidTr="003A00ED">
        <w:trPr>
          <w:jc w:val="center"/>
        </w:trPr>
        <w:tc>
          <w:tcPr>
            <w:tcW w:w="2573"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Группа с 1.6 до 2 лет</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1</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26</w:t>
            </w:r>
          </w:p>
        </w:tc>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66,6</w:t>
            </w:r>
          </w:p>
        </w:tc>
      </w:tr>
      <w:tr w:rsidR="001B4690" w:rsidRPr="001B4690" w:rsidTr="003A00ED">
        <w:trPr>
          <w:jc w:val="center"/>
        </w:trPr>
        <w:tc>
          <w:tcPr>
            <w:tcW w:w="2573"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Группа с 2 до 3 лет</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2</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26</w:t>
            </w:r>
          </w:p>
        </w:tc>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66,2</w:t>
            </w:r>
          </w:p>
        </w:tc>
      </w:tr>
      <w:tr w:rsidR="001B4690" w:rsidRPr="001B4690" w:rsidTr="003A00ED">
        <w:trPr>
          <w:jc w:val="center"/>
        </w:trPr>
        <w:tc>
          <w:tcPr>
            <w:tcW w:w="2573"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Группа с 2 до 3 лет</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3</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26</w:t>
            </w:r>
          </w:p>
        </w:tc>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66,9</w:t>
            </w:r>
          </w:p>
        </w:tc>
      </w:tr>
      <w:tr w:rsidR="001B4690" w:rsidRPr="001B4690" w:rsidTr="003A00ED">
        <w:trPr>
          <w:jc w:val="center"/>
        </w:trPr>
        <w:tc>
          <w:tcPr>
            <w:tcW w:w="2573"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Группа с 2 до 3 лет</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4</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26</w:t>
            </w:r>
          </w:p>
        </w:tc>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66,6</w:t>
            </w:r>
          </w:p>
        </w:tc>
      </w:tr>
      <w:tr w:rsidR="001B4690" w:rsidRPr="001B4690" w:rsidTr="003A00ED">
        <w:trPr>
          <w:jc w:val="center"/>
        </w:trPr>
        <w:tc>
          <w:tcPr>
            <w:tcW w:w="2573"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ИТОГО:</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 </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104</w:t>
            </w:r>
          </w:p>
        </w:tc>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 </w:t>
            </w:r>
          </w:p>
        </w:tc>
      </w:tr>
    </w:tbl>
    <w:p w:rsidR="001B4690" w:rsidRPr="00126A56" w:rsidRDefault="001B4690" w:rsidP="001B4690">
      <w:pPr>
        <w:shd w:val="clear" w:color="auto" w:fill="FFFFFF"/>
        <w:jc w:val="center"/>
        <w:outlineLvl w:val="1"/>
        <w:rPr>
          <w:rFonts w:ascii="Times New Roman" w:hAnsi="Times New Roman"/>
          <w:b/>
          <w:bCs/>
          <w:szCs w:val="24"/>
        </w:rPr>
      </w:pPr>
      <w:r w:rsidRPr="001B4690">
        <w:rPr>
          <w:rFonts w:ascii="Times New Roman" w:hAnsi="Times New Roman"/>
          <w:b/>
          <w:bCs/>
          <w:szCs w:val="24"/>
        </w:rPr>
        <w:t>КОРПУС №3</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73"/>
        <w:gridCol w:w="1575"/>
        <w:gridCol w:w="1515"/>
        <w:gridCol w:w="1650"/>
      </w:tblGrid>
      <w:tr w:rsidR="001B4690" w:rsidRPr="001B4690" w:rsidTr="003A00ED">
        <w:trPr>
          <w:jc w:val="center"/>
        </w:trPr>
        <w:tc>
          <w:tcPr>
            <w:tcW w:w="2573"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Возрастная группа</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 группы</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Мест по СанПин</w:t>
            </w:r>
          </w:p>
        </w:tc>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Площадь группы(м)</w:t>
            </w:r>
          </w:p>
        </w:tc>
      </w:tr>
      <w:tr w:rsidR="001B4690" w:rsidRPr="001B4690" w:rsidTr="003A00ED">
        <w:trPr>
          <w:jc w:val="center"/>
        </w:trPr>
        <w:tc>
          <w:tcPr>
            <w:tcW w:w="2573"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Группа с 1,6 до 2 лет</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1</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22</w:t>
            </w:r>
          </w:p>
        </w:tc>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57,1</w:t>
            </w:r>
          </w:p>
        </w:tc>
      </w:tr>
      <w:tr w:rsidR="001B4690" w:rsidRPr="001B4690" w:rsidTr="003A00ED">
        <w:trPr>
          <w:jc w:val="center"/>
        </w:trPr>
        <w:tc>
          <w:tcPr>
            <w:tcW w:w="2573"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Группа с 2 до 3 лет</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2</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17</w:t>
            </w:r>
          </w:p>
        </w:tc>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43,8</w:t>
            </w:r>
          </w:p>
        </w:tc>
      </w:tr>
      <w:tr w:rsidR="001B4690" w:rsidRPr="001B4690" w:rsidTr="003A00ED">
        <w:trPr>
          <w:jc w:val="center"/>
        </w:trPr>
        <w:tc>
          <w:tcPr>
            <w:tcW w:w="2573"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Группа с 2 до 3 лет</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3</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17</w:t>
            </w:r>
          </w:p>
        </w:tc>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44,6</w:t>
            </w:r>
          </w:p>
        </w:tc>
      </w:tr>
      <w:tr w:rsidR="001B4690" w:rsidRPr="001B4690" w:rsidTr="003A00ED">
        <w:trPr>
          <w:jc w:val="center"/>
        </w:trPr>
        <w:tc>
          <w:tcPr>
            <w:tcW w:w="2573"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Группа с 2до 3 лет</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4</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22</w:t>
            </w:r>
          </w:p>
        </w:tc>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56,7</w:t>
            </w:r>
          </w:p>
        </w:tc>
      </w:tr>
      <w:tr w:rsidR="001B4690" w:rsidRPr="001B4690" w:rsidTr="003A00ED">
        <w:trPr>
          <w:jc w:val="center"/>
        </w:trPr>
        <w:tc>
          <w:tcPr>
            <w:tcW w:w="2573"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ИТОГО:</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 </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78</w:t>
            </w:r>
          </w:p>
        </w:tc>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3A00ED" w:rsidRPr="00126A56" w:rsidRDefault="001B4690" w:rsidP="003A00ED">
            <w:pPr>
              <w:jc w:val="center"/>
              <w:rPr>
                <w:rFonts w:ascii="Times New Roman" w:hAnsi="Times New Roman"/>
                <w:szCs w:val="24"/>
              </w:rPr>
            </w:pPr>
            <w:r w:rsidRPr="00126A56">
              <w:rPr>
                <w:rFonts w:ascii="Times New Roman" w:hAnsi="Times New Roman"/>
                <w:szCs w:val="24"/>
              </w:rPr>
              <w:t> </w:t>
            </w:r>
          </w:p>
        </w:tc>
      </w:tr>
    </w:tbl>
    <w:p w:rsidR="001B4690" w:rsidRPr="001B4690" w:rsidRDefault="001B4690" w:rsidP="001B4690">
      <w:pPr>
        <w:rPr>
          <w:rFonts w:ascii="Times New Roman" w:hAnsi="Times New Roman"/>
          <w:szCs w:val="24"/>
        </w:rPr>
      </w:pPr>
    </w:p>
    <w:p w:rsidR="001B4690" w:rsidRPr="001B4690" w:rsidRDefault="001B4690" w:rsidP="001B4690">
      <w:pPr>
        <w:jc w:val="both"/>
        <w:rPr>
          <w:rFonts w:ascii="Times New Roman" w:hAnsi="Times New Roman"/>
          <w:szCs w:val="24"/>
        </w:rPr>
      </w:pPr>
      <w:r w:rsidRPr="001B4690">
        <w:rPr>
          <w:rFonts w:ascii="Times New Roman" w:hAnsi="Times New Roman"/>
          <w:szCs w:val="24"/>
        </w:rPr>
        <w:t xml:space="preserve">По наполняемости, группы соответствуют требованиям СанПиН. </w:t>
      </w:r>
    </w:p>
    <w:p w:rsidR="001B4690" w:rsidRPr="001B4690" w:rsidRDefault="001B4690" w:rsidP="001B4690">
      <w:pPr>
        <w:tabs>
          <w:tab w:val="left" w:pos="8565"/>
        </w:tabs>
        <w:ind w:firstLine="567"/>
        <w:jc w:val="both"/>
        <w:rPr>
          <w:rFonts w:ascii="Times New Roman" w:hAnsi="Times New Roman"/>
          <w:b/>
          <w:szCs w:val="24"/>
        </w:rPr>
      </w:pPr>
    </w:p>
    <w:p w:rsidR="00734F8F" w:rsidRPr="009D7EE1" w:rsidRDefault="00734F8F" w:rsidP="00734F8F">
      <w:pPr>
        <w:ind w:right="20" w:firstLine="720"/>
        <w:jc w:val="both"/>
        <w:rPr>
          <w:rFonts w:ascii="Times New Roman" w:hAnsi="Times New Roman"/>
          <w:color w:val="000000"/>
          <w:kern w:val="0"/>
          <w:szCs w:val="24"/>
        </w:rPr>
      </w:pPr>
      <w:r w:rsidRPr="009D7EE1">
        <w:rPr>
          <w:rFonts w:ascii="Times New Roman" w:hAnsi="Times New Roman"/>
          <w:color w:val="000000"/>
          <w:kern w:val="0"/>
          <w:szCs w:val="24"/>
        </w:rPr>
        <w:t>Образовательная деятельность осуществляется в соответствии с направлениями развития ребенка, представленными в пяти образовательных областях:</w:t>
      </w:r>
    </w:p>
    <w:p w:rsidR="00734F8F" w:rsidRPr="009D7EE1" w:rsidRDefault="00734F8F" w:rsidP="00734F8F">
      <w:pPr>
        <w:numPr>
          <w:ilvl w:val="0"/>
          <w:numId w:val="9"/>
        </w:numPr>
        <w:tabs>
          <w:tab w:val="left" w:pos="308"/>
        </w:tabs>
        <w:ind w:left="300" w:hanging="280"/>
        <w:jc w:val="both"/>
        <w:rPr>
          <w:rFonts w:ascii="Times New Roman" w:hAnsi="Times New Roman"/>
          <w:color w:val="000000"/>
          <w:kern w:val="0"/>
          <w:szCs w:val="24"/>
        </w:rPr>
      </w:pPr>
      <w:r w:rsidRPr="009D7EE1">
        <w:rPr>
          <w:rFonts w:ascii="Times New Roman" w:hAnsi="Times New Roman"/>
          <w:color w:val="000000"/>
          <w:kern w:val="0"/>
          <w:szCs w:val="24"/>
        </w:rPr>
        <w:t>социально-коммуникативное развитие;</w:t>
      </w:r>
    </w:p>
    <w:p w:rsidR="00734F8F" w:rsidRPr="009D7EE1" w:rsidRDefault="00734F8F" w:rsidP="00734F8F">
      <w:pPr>
        <w:numPr>
          <w:ilvl w:val="0"/>
          <w:numId w:val="9"/>
        </w:numPr>
        <w:tabs>
          <w:tab w:val="left" w:pos="303"/>
        </w:tabs>
        <w:ind w:left="300" w:hanging="280"/>
        <w:jc w:val="both"/>
        <w:rPr>
          <w:rFonts w:ascii="Times New Roman" w:hAnsi="Times New Roman"/>
          <w:color w:val="000000"/>
          <w:kern w:val="0"/>
          <w:szCs w:val="24"/>
        </w:rPr>
      </w:pPr>
      <w:r w:rsidRPr="009D7EE1">
        <w:rPr>
          <w:rFonts w:ascii="Times New Roman" w:hAnsi="Times New Roman"/>
          <w:color w:val="000000"/>
          <w:kern w:val="0"/>
          <w:szCs w:val="24"/>
        </w:rPr>
        <w:t>познавательное развитие;</w:t>
      </w:r>
    </w:p>
    <w:p w:rsidR="00734F8F" w:rsidRPr="009D7EE1" w:rsidRDefault="00734F8F" w:rsidP="00734F8F">
      <w:pPr>
        <w:numPr>
          <w:ilvl w:val="0"/>
          <w:numId w:val="9"/>
        </w:numPr>
        <w:tabs>
          <w:tab w:val="left" w:pos="303"/>
        </w:tabs>
        <w:ind w:left="300" w:hanging="280"/>
        <w:jc w:val="both"/>
        <w:rPr>
          <w:rFonts w:ascii="Times New Roman" w:hAnsi="Times New Roman"/>
          <w:color w:val="000000"/>
          <w:kern w:val="0"/>
          <w:szCs w:val="24"/>
        </w:rPr>
      </w:pPr>
      <w:r w:rsidRPr="009D7EE1">
        <w:rPr>
          <w:rFonts w:ascii="Times New Roman" w:hAnsi="Times New Roman"/>
          <w:color w:val="000000"/>
          <w:kern w:val="0"/>
          <w:szCs w:val="24"/>
        </w:rPr>
        <w:t>речевое развитие;</w:t>
      </w:r>
    </w:p>
    <w:p w:rsidR="00734F8F" w:rsidRPr="009D7EE1" w:rsidRDefault="00734F8F" w:rsidP="00734F8F">
      <w:pPr>
        <w:numPr>
          <w:ilvl w:val="0"/>
          <w:numId w:val="9"/>
        </w:numPr>
        <w:tabs>
          <w:tab w:val="left" w:pos="298"/>
        </w:tabs>
        <w:ind w:left="300" w:hanging="280"/>
        <w:jc w:val="both"/>
        <w:rPr>
          <w:rFonts w:ascii="Times New Roman" w:hAnsi="Times New Roman"/>
          <w:color w:val="000000"/>
          <w:kern w:val="0"/>
          <w:szCs w:val="24"/>
        </w:rPr>
      </w:pPr>
      <w:r w:rsidRPr="009D7EE1">
        <w:rPr>
          <w:rFonts w:ascii="Times New Roman" w:hAnsi="Times New Roman"/>
          <w:color w:val="000000"/>
          <w:kern w:val="0"/>
          <w:szCs w:val="24"/>
        </w:rPr>
        <w:t>художественно-эстетическое развитие;</w:t>
      </w:r>
    </w:p>
    <w:p w:rsidR="00734F8F" w:rsidRPr="009D7EE1" w:rsidRDefault="00734F8F" w:rsidP="00734F8F">
      <w:pPr>
        <w:numPr>
          <w:ilvl w:val="0"/>
          <w:numId w:val="9"/>
        </w:numPr>
        <w:tabs>
          <w:tab w:val="left" w:pos="313"/>
        </w:tabs>
        <w:ind w:left="300" w:hanging="280"/>
        <w:jc w:val="both"/>
        <w:rPr>
          <w:rFonts w:ascii="Times New Roman" w:hAnsi="Times New Roman"/>
          <w:color w:val="000000"/>
          <w:kern w:val="0"/>
          <w:szCs w:val="24"/>
        </w:rPr>
      </w:pPr>
      <w:r w:rsidRPr="009D7EE1">
        <w:rPr>
          <w:rFonts w:ascii="Times New Roman" w:hAnsi="Times New Roman"/>
          <w:color w:val="000000"/>
          <w:kern w:val="0"/>
          <w:szCs w:val="24"/>
        </w:rPr>
        <w:t>физическое развитие.</w:t>
      </w:r>
    </w:p>
    <w:p w:rsidR="00734F8F" w:rsidRPr="009D7EE1" w:rsidRDefault="00734F8F" w:rsidP="00734F8F">
      <w:pPr>
        <w:ind w:right="20" w:firstLine="567"/>
        <w:jc w:val="both"/>
        <w:rPr>
          <w:rFonts w:ascii="Times New Roman" w:hAnsi="Times New Roman"/>
          <w:color w:val="000000"/>
          <w:kern w:val="0"/>
          <w:szCs w:val="24"/>
        </w:rPr>
      </w:pPr>
      <w:r w:rsidRPr="009D7EE1">
        <w:rPr>
          <w:rFonts w:ascii="Times New Roman" w:hAnsi="Times New Roman"/>
          <w:color w:val="000000"/>
          <w:kern w:val="0"/>
          <w:szCs w:val="24"/>
        </w:rPr>
        <w:t>Цель, задачи и конкретное содержание образовательной деятельности по каждой образовательной области определяются целями и задачами Программы с учетом возрастных и индивидуальных особенностей детей и реализуются:</w:t>
      </w:r>
    </w:p>
    <w:p w:rsidR="00734F8F" w:rsidRPr="009D7EE1" w:rsidRDefault="00734F8F" w:rsidP="00734F8F">
      <w:pPr>
        <w:numPr>
          <w:ilvl w:val="0"/>
          <w:numId w:val="9"/>
        </w:numPr>
        <w:tabs>
          <w:tab w:val="left" w:pos="303"/>
        </w:tabs>
        <w:ind w:left="301" w:hanging="278"/>
        <w:jc w:val="both"/>
        <w:rPr>
          <w:rFonts w:ascii="Times New Roman" w:hAnsi="Times New Roman"/>
          <w:color w:val="000000"/>
          <w:kern w:val="0"/>
          <w:szCs w:val="24"/>
        </w:rPr>
      </w:pPr>
      <w:r w:rsidRPr="009D7EE1">
        <w:rPr>
          <w:rFonts w:ascii="Times New Roman" w:hAnsi="Times New Roman"/>
          <w:color w:val="000000"/>
          <w:kern w:val="0"/>
          <w:szCs w:val="24"/>
        </w:rPr>
        <w:t>в процессе организованной образовательной деятельности с детьми (занятия),</w:t>
      </w:r>
    </w:p>
    <w:p w:rsidR="00734F8F" w:rsidRPr="009D7EE1" w:rsidRDefault="00734F8F" w:rsidP="00734F8F">
      <w:pPr>
        <w:numPr>
          <w:ilvl w:val="0"/>
          <w:numId w:val="9"/>
        </w:numPr>
        <w:tabs>
          <w:tab w:val="left" w:pos="303"/>
        </w:tabs>
        <w:ind w:left="301" w:hanging="278"/>
        <w:jc w:val="both"/>
        <w:rPr>
          <w:rFonts w:ascii="Times New Roman" w:hAnsi="Times New Roman"/>
          <w:color w:val="000000"/>
          <w:kern w:val="0"/>
          <w:szCs w:val="24"/>
        </w:rPr>
      </w:pPr>
      <w:r w:rsidRPr="009D7EE1">
        <w:rPr>
          <w:rFonts w:ascii="Times New Roman" w:hAnsi="Times New Roman"/>
          <w:color w:val="000000"/>
          <w:kern w:val="0"/>
          <w:szCs w:val="24"/>
        </w:rPr>
        <w:t>в ходе режимных моментов,</w:t>
      </w:r>
    </w:p>
    <w:p w:rsidR="00734F8F" w:rsidRPr="009D7EE1" w:rsidRDefault="00734F8F" w:rsidP="00734F8F">
      <w:pPr>
        <w:numPr>
          <w:ilvl w:val="0"/>
          <w:numId w:val="9"/>
        </w:numPr>
        <w:tabs>
          <w:tab w:val="left" w:pos="375"/>
        </w:tabs>
        <w:ind w:left="301" w:right="20" w:hanging="278"/>
        <w:jc w:val="both"/>
        <w:rPr>
          <w:rFonts w:ascii="Times New Roman" w:hAnsi="Times New Roman"/>
          <w:color w:val="000000"/>
          <w:kern w:val="0"/>
          <w:szCs w:val="24"/>
        </w:rPr>
      </w:pPr>
      <w:r w:rsidRPr="009D7EE1">
        <w:rPr>
          <w:rFonts w:ascii="Times New Roman" w:hAnsi="Times New Roman"/>
          <w:color w:val="000000"/>
          <w:kern w:val="0"/>
          <w:szCs w:val="24"/>
        </w:rPr>
        <w:t>в процессе самостоятельной деятельности детей в различных видах детской деятельности и во взаимодействии со взрослыми и сверстниками,</w:t>
      </w:r>
    </w:p>
    <w:p w:rsidR="00734F8F" w:rsidRPr="009D7EE1" w:rsidRDefault="00734F8F" w:rsidP="00734F8F">
      <w:pPr>
        <w:numPr>
          <w:ilvl w:val="0"/>
          <w:numId w:val="9"/>
        </w:numPr>
        <w:tabs>
          <w:tab w:val="left" w:pos="303"/>
        </w:tabs>
        <w:ind w:left="301" w:right="20" w:hanging="278"/>
        <w:jc w:val="both"/>
        <w:rPr>
          <w:rFonts w:ascii="Times New Roman" w:hAnsi="Times New Roman"/>
          <w:color w:val="000000"/>
          <w:kern w:val="0"/>
          <w:szCs w:val="24"/>
        </w:rPr>
      </w:pPr>
      <w:r w:rsidRPr="009D7EE1">
        <w:rPr>
          <w:rFonts w:ascii="Times New Roman" w:hAnsi="Times New Roman"/>
          <w:color w:val="000000"/>
          <w:kern w:val="0"/>
          <w:szCs w:val="24"/>
        </w:rPr>
        <w:t>в процессе взаимодействия с семьями детей по реализации Программы.</w:t>
      </w:r>
    </w:p>
    <w:p w:rsidR="00734F8F" w:rsidRPr="009D7EE1" w:rsidRDefault="00734F8F" w:rsidP="00734F8F">
      <w:pPr>
        <w:ind w:right="20" w:firstLine="426"/>
        <w:jc w:val="both"/>
        <w:rPr>
          <w:rFonts w:ascii="Times New Roman" w:hAnsi="Times New Roman"/>
          <w:color w:val="000000"/>
          <w:kern w:val="0"/>
          <w:szCs w:val="24"/>
        </w:rPr>
      </w:pPr>
      <w:r w:rsidRPr="009D7EE1">
        <w:rPr>
          <w:rFonts w:ascii="Times New Roman" w:hAnsi="Times New Roman"/>
          <w:color w:val="000000"/>
          <w:kern w:val="0"/>
          <w:szCs w:val="24"/>
          <w:shd w:val="clear" w:color="auto" w:fill="FFFFFF"/>
        </w:rPr>
        <w:t>В дошкольном учреждении с детьми всех возрастных групп работают специалисты - музыкальный руководитель, руководитель по физическому воспитанию, руководитель по  изодеятельности.</w:t>
      </w:r>
    </w:p>
    <w:p w:rsidR="00734F8F" w:rsidRPr="009D7EE1" w:rsidRDefault="00734F8F" w:rsidP="00734F8F">
      <w:pPr>
        <w:ind w:right="20" w:firstLine="426"/>
        <w:jc w:val="both"/>
        <w:rPr>
          <w:rFonts w:ascii="Times New Roman" w:hAnsi="Times New Roman"/>
          <w:color w:val="000000"/>
          <w:kern w:val="0"/>
          <w:szCs w:val="24"/>
        </w:rPr>
      </w:pPr>
      <w:r w:rsidRPr="009D7EE1">
        <w:rPr>
          <w:rFonts w:ascii="Times New Roman" w:hAnsi="Times New Roman"/>
          <w:color w:val="000000"/>
          <w:kern w:val="0"/>
          <w:szCs w:val="24"/>
          <w:shd w:val="clear" w:color="auto" w:fill="FFFFFF"/>
        </w:rPr>
        <w:t>Организация образовательного процесса осуществляется на основе ведущего вида деятельности - игры, с учетом индивидуальных способностей, возможностей и интересов каждого ребенка.</w:t>
      </w:r>
    </w:p>
    <w:p w:rsidR="00734F8F" w:rsidRPr="009D7EE1" w:rsidRDefault="00734F8F" w:rsidP="00734F8F">
      <w:pPr>
        <w:ind w:right="20" w:firstLine="426"/>
        <w:jc w:val="both"/>
        <w:rPr>
          <w:rFonts w:ascii="Times New Roman" w:hAnsi="Times New Roman"/>
          <w:color w:val="000000"/>
          <w:kern w:val="0"/>
          <w:szCs w:val="24"/>
        </w:rPr>
      </w:pPr>
      <w:r w:rsidRPr="009D7EE1">
        <w:rPr>
          <w:rFonts w:ascii="Times New Roman" w:hAnsi="Times New Roman"/>
          <w:color w:val="000000"/>
          <w:kern w:val="0"/>
          <w:szCs w:val="24"/>
          <w:shd w:val="clear" w:color="auto" w:fill="FFFFFF"/>
        </w:rPr>
        <w:t>При работе с детьми широко используются разнообразные дидактические, развивающие игры, занимательные упражнения, игры -экспериментирования, игровые и проблемные ситуации, элементы моделирования и проектирования.</w:t>
      </w:r>
    </w:p>
    <w:p w:rsidR="00734F8F" w:rsidRPr="009D7EE1" w:rsidRDefault="00734F8F" w:rsidP="00FD54E3">
      <w:pPr>
        <w:jc w:val="right"/>
        <w:rPr>
          <w:rFonts w:ascii="Times New Roman" w:hAnsi="Times New Roman"/>
          <w:b/>
          <w:szCs w:val="24"/>
        </w:rPr>
      </w:pPr>
    </w:p>
    <w:p w:rsidR="00FD54E3" w:rsidRPr="009D7EE1" w:rsidRDefault="00FD54E3" w:rsidP="00FD54E3">
      <w:pPr>
        <w:jc w:val="both"/>
        <w:rPr>
          <w:rFonts w:ascii="Times New Roman" w:hAnsi="Times New Roman"/>
          <w:b/>
          <w:szCs w:val="24"/>
        </w:rPr>
      </w:pPr>
      <w:r w:rsidRPr="009D7EE1">
        <w:rPr>
          <w:rFonts w:ascii="Times New Roman" w:hAnsi="Times New Roman"/>
          <w:b/>
          <w:szCs w:val="24"/>
        </w:rPr>
        <w:t>Возрастные особенности контингента детей.</w:t>
      </w:r>
    </w:p>
    <w:p w:rsidR="00FD54E3" w:rsidRPr="009D7EE1" w:rsidRDefault="00FD54E3" w:rsidP="00FD54E3">
      <w:pPr>
        <w:jc w:val="both"/>
        <w:rPr>
          <w:rFonts w:ascii="Times New Roman" w:hAnsi="Times New Roman"/>
          <w:b/>
          <w:szCs w:val="24"/>
        </w:rPr>
      </w:pPr>
      <w:r w:rsidRPr="009D7EE1">
        <w:rPr>
          <w:rFonts w:ascii="Times New Roman" w:hAnsi="Times New Roman"/>
          <w:b/>
          <w:szCs w:val="24"/>
        </w:rPr>
        <w:t>Возрастные особенности детей раннего возраста</w:t>
      </w:r>
    </w:p>
    <w:p w:rsidR="00FD54E3" w:rsidRPr="009D7EE1" w:rsidRDefault="00FD54E3" w:rsidP="00FD54E3">
      <w:pPr>
        <w:jc w:val="both"/>
        <w:rPr>
          <w:rFonts w:ascii="Times New Roman" w:hAnsi="Times New Roman"/>
          <w:b/>
          <w:szCs w:val="24"/>
        </w:rPr>
      </w:pPr>
      <w:r w:rsidRPr="009D7EE1">
        <w:rPr>
          <w:rFonts w:ascii="Times New Roman" w:hAnsi="Times New Roman"/>
          <w:b/>
          <w:szCs w:val="24"/>
        </w:rPr>
        <w:t>Ребёнок от одного года шесть месяцев  до двух лет.</w:t>
      </w:r>
    </w:p>
    <w:p w:rsidR="00FD54E3" w:rsidRPr="009D7EE1" w:rsidRDefault="00FD54E3" w:rsidP="00FD54E3">
      <w:pPr>
        <w:ind w:firstLine="567"/>
        <w:jc w:val="both"/>
        <w:rPr>
          <w:rFonts w:ascii="Times New Roman" w:hAnsi="Times New Roman"/>
          <w:szCs w:val="24"/>
        </w:rPr>
      </w:pPr>
      <w:r w:rsidRPr="009D7EE1">
        <w:rPr>
          <w:rFonts w:ascii="Times New Roman" w:hAnsi="Times New Roman"/>
          <w:szCs w:val="24"/>
        </w:rPr>
        <w:t>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Увеличивается длительность периода бодрствования. Совершенствуется ходьба, её разные виды.</w:t>
      </w:r>
    </w:p>
    <w:p w:rsidR="00FD54E3" w:rsidRPr="009D7EE1" w:rsidRDefault="00FD54E3" w:rsidP="00FD54E3">
      <w:pPr>
        <w:ind w:firstLine="567"/>
        <w:jc w:val="both"/>
        <w:rPr>
          <w:rFonts w:ascii="Times New Roman" w:hAnsi="Times New Roman"/>
          <w:szCs w:val="24"/>
        </w:rPr>
      </w:pPr>
      <w:r w:rsidRPr="009D7EE1">
        <w:rPr>
          <w:rFonts w:ascii="Times New Roman" w:hAnsi="Times New Roman"/>
          <w:szCs w:val="24"/>
        </w:rPr>
        <w:t>При обучении и правильном подборе игрового материала дети осваивают действия с разнообразными игрушками. Учится доводить предметные действия до результата. Из отдельных действий складываются элементы, основа деятельности, свойственной дошкольному детству: предметная с характерным для неё сенсорным уклоном, конструктивная и сюжетно-ролевая игра (отобразительная).</w:t>
      </w:r>
    </w:p>
    <w:p w:rsidR="00FD54E3" w:rsidRPr="009D7EE1" w:rsidRDefault="00FD54E3" w:rsidP="00FD54E3">
      <w:pPr>
        <w:ind w:firstLine="567"/>
        <w:jc w:val="both"/>
        <w:rPr>
          <w:rFonts w:ascii="Times New Roman" w:hAnsi="Times New Roman"/>
          <w:szCs w:val="24"/>
        </w:rPr>
      </w:pPr>
      <w:r w:rsidRPr="009D7EE1">
        <w:rPr>
          <w:rFonts w:ascii="Times New Roman" w:hAnsi="Times New Roman"/>
          <w:szCs w:val="24"/>
        </w:rPr>
        <w:t>Период интенсивного формирования речи. Понимание речи опережает умение говорить. Важным приобретением речи и мышления является формирующаяся способность обобщения.</w:t>
      </w:r>
    </w:p>
    <w:p w:rsidR="00FD54E3" w:rsidRPr="009D7EE1" w:rsidRDefault="00FD54E3" w:rsidP="00FD54E3">
      <w:pPr>
        <w:ind w:firstLine="567"/>
        <w:jc w:val="both"/>
        <w:rPr>
          <w:rFonts w:ascii="Times New Roman" w:hAnsi="Times New Roman"/>
          <w:szCs w:val="24"/>
        </w:rPr>
      </w:pPr>
      <w:r w:rsidRPr="009D7EE1">
        <w:rPr>
          <w:rFonts w:ascii="Times New Roman" w:hAnsi="Times New Roman"/>
          <w:szCs w:val="24"/>
        </w:rPr>
        <w:t xml:space="preserve">Понятны сюжетные инсценировки.  Способны поддерживать диалог-воспоминание о недавних событиях.  После 1г 8м происходит скачок в активной речи (словарь состоит из 200 – 300 слов).К </w:t>
      </w:r>
      <w:smartTag w:uri="urn:schemas-microsoft-com:office:smarttags" w:element="metricconverter">
        <w:smartTagPr>
          <w:attr w:name="ProductID" w:val="1,6 г"/>
        </w:smartTagPr>
        <w:r w:rsidRPr="009D7EE1">
          <w:rPr>
            <w:rFonts w:ascii="Times New Roman" w:hAnsi="Times New Roman"/>
            <w:szCs w:val="24"/>
          </w:rPr>
          <w:t>1,6 г</w:t>
        </w:r>
      </w:smartTag>
      <w:r w:rsidRPr="009D7EE1">
        <w:rPr>
          <w:rFonts w:ascii="Times New Roman" w:hAnsi="Times New Roman"/>
          <w:szCs w:val="24"/>
        </w:rPr>
        <w:t>. появляются двухсловные предложения, а в конце 2 года – 3 -4 –х словные предложения. Ребёнок старше полутора лет активно обращается к взрослым с вопросами.  Усваивает имена взрослых и детей, с которыми общается повседневно, а также некоторые родственные отношения.</w:t>
      </w:r>
    </w:p>
    <w:p w:rsidR="00FD54E3" w:rsidRPr="009D7EE1" w:rsidRDefault="00FD54E3" w:rsidP="00FD54E3">
      <w:pPr>
        <w:ind w:firstLine="567"/>
        <w:jc w:val="both"/>
        <w:rPr>
          <w:rFonts w:ascii="Times New Roman" w:hAnsi="Times New Roman"/>
          <w:szCs w:val="24"/>
        </w:rPr>
      </w:pPr>
      <w:r w:rsidRPr="009D7EE1">
        <w:rPr>
          <w:rFonts w:ascii="Times New Roman" w:hAnsi="Times New Roman"/>
          <w:szCs w:val="24"/>
        </w:rPr>
        <w:t xml:space="preserve">Понимает элементарные человеческие чувства.   В речи появляются оценочные суждения. Совершенствуется самостоятельность детей в предметно-игровой деятельности и самообслуживании.  Расширяющаяся ориентировка в ближайшем окружении помогает выполнять несложные поручения взрослых.  Постепенно привыкает соблюдать элементарные правила поведения, обозначаемые словами «можно», «нельзя», «нужно». Общение со взрослым приобретает деловой, объектно-направленный характер. Закрепляется и углубляется потребность общения со взрослым по разным поводам. Сохраняется и развивается тип эмоционального взаимообщения, хотя опыт взаимообщения ещё невелик и основа его ещё не сформирована. Детей приучают соблюдать «дисциплину расстояния».  Возможно формирование элементов совместных действий на фоне «охраны» деятельности каждого.  Возможны несложные плясовые действия парами на музыкальных занятиях. </w:t>
      </w:r>
    </w:p>
    <w:p w:rsidR="00FD54E3" w:rsidRPr="009D7EE1" w:rsidRDefault="00FD54E3" w:rsidP="00FD54E3">
      <w:pPr>
        <w:jc w:val="both"/>
        <w:rPr>
          <w:rFonts w:ascii="Times New Roman" w:hAnsi="Times New Roman"/>
          <w:b/>
          <w:szCs w:val="24"/>
        </w:rPr>
      </w:pPr>
      <w:r w:rsidRPr="009D7EE1">
        <w:rPr>
          <w:rFonts w:ascii="Times New Roman" w:hAnsi="Times New Roman"/>
          <w:b/>
          <w:szCs w:val="24"/>
        </w:rPr>
        <w:t>Ребёнок от двух до трёх лет.</w:t>
      </w:r>
    </w:p>
    <w:p w:rsidR="00FD54E3" w:rsidRPr="009D7EE1" w:rsidRDefault="00FD54E3" w:rsidP="00FD54E3">
      <w:pPr>
        <w:ind w:firstLine="567"/>
        <w:jc w:val="both"/>
        <w:rPr>
          <w:rFonts w:ascii="Times New Roman" w:hAnsi="Times New Roman"/>
          <w:szCs w:val="24"/>
        </w:rPr>
      </w:pPr>
      <w:r w:rsidRPr="009D7EE1">
        <w:rPr>
          <w:rFonts w:ascii="Times New Roman" w:hAnsi="Times New Roman"/>
          <w:szCs w:val="24"/>
        </w:rPr>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ребёнка.</w:t>
      </w:r>
    </w:p>
    <w:p w:rsidR="00FD54E3" w:rsidRPr="009D7EE1" w:rsidRDefault="00FD54E3" w:rsidP="00FD54E3">
      <w:pPr>
        <w:ind w:firstLine="567"/>
        <w:jc w:val="both"/>
        <w:rPr>
          <w:rFonts w:ascii="Times New Roman" w:hAnsi="Times New Roman"/>
          <w:szCs w:val="24"/>
        </w:rPr>
      </w:pPr>
      <w:r w:rsidRPr="009D7EE1">
        <w:rPr>
          <w:rFonts w:ascii="Times New Roman" w:hAnsi="Times New Roman"/>
          <w:szCs w:val="24"/>
        </w:rPr>
        <w:t>Продолжает развиваться понимание речи. Слово отделяется от ситуации и приобретает самостоятельное значение.  Совершенствуется регуляция поведения в результате обра-</w:t>
      </w:r>
    </w:p>
    <w:p w:rsidR="00FD54E3" w:rsidRPr="009D7EE1" w:rsidRDefault="00FD54E3" w:rsidP="00FD54E3">
      <w:pPr>
        <w:jc w:val="both"/>
        <w:rPr>
          <w:rFonts w:ascii="Times New Roman" w:hAnsi="Times New Roman"/>
          <w:szCs w:val="24"/>
        </w:rPr>
      </w:pPr>
      <w:r w:rsidRPr="009D7EE1">
        <w:rPr>
          <w:rFonts w:ascii="Times New Roman" w:hAnsi="Times New Roman"/>
          <w:szCs w:val="24"/>
        </w:rPr>
        <w:t>щения взрослых к ребёнку, который начинает понимать не только инструкцию, но и рассказ взрослых. Интенсивно развивается активная речь детей. К 3 годам осваивают основные грамматические структуры, пытаются строить простые предложения, в разговоре используют практически все части речи.    Активный словарь достигает примерно 1000 – 1500 слов. К концу 3 –го года жизни речь становится средством общения ребёнка со сверстниками.</w:t>
      </w:r>
    </w:p>
    <w:p w:rsidR="00FD54E3" w:rsidRPr="009D7EE1" w:rsidRDefault="00FD54E3" w:rsidP="00FD54E3">
      <w:pPr>
        <w:ind w:firstLine="567"/>
        <w:jc w:val="both"/>
        <w:rPr>
          <w:rFonts w:ascii="Times New Roman" w:hAnsi="Times New Roman"/>
          <w:szCs w:val="24"/>
        </w:rPr>
      </w:pPr>
      <w:r w:rsidRPr="009D7EE1">
        <w:rPr>
          <w:rFonts w:ascii="Times New Roman" w:hAnsi="Times New Roman"/>
          <w:szCs w:val="24"/>
        </w:rPr>
        <w:t>Формируются новые виды деятельности: игра, рисование, конструирование.</w:t>
      </w:r>
    </w:p>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Игра носит процессуальный характер, главное в ней – действие. В середине третьего года жизни появляются действия с предметами-заместителями. </w:t>
      </w:r>
    </w:p>
    <w:p w:rsidR="00FD54E3" w:rsidRPr="009D7EE1" w:rsidRDefault="00FD54E3" w:rsidP="00FD54E3">
      <w:pPr>
        <w:ind w:firstLine="567"/>
        <w:jc w:val="both"/>
        <w:rPr>
          <w:rFonts w:ascii="Times New Roman" w:hAnsi="Times New Roman"/>
          <w:szCs w:val="24"/>
        </w:rPr>
      </w:pPr>
      <w:r w:rsidRPr="009D7EE1">
        <w:rPr>
          <w:rFonts w:ascii="Times New Roman" w:hAnsi="Times New Roman"/>
          <w:szCs w:val="24"/>
        </w:rPr>
        <w:t>Появление изобразительной деятельности обусловлено тем, что ребёнок способен сформулировать намерение изобразить какой-либо предмет.</w:t>
      </w:r>
    </w:p>
    <w:p w:rsidR="00FD54E3" w:rsidRPr="009D7EE1" w:rsidRDefault="00FD54E3" w:rsidP="00FD54E3">
      <w:pPr>
        <w:ind w:firstLine="567"/>
        <w:jc w:val="both"/>
        <w:rPr>
          <w:rFonts w:ascii="Times New Roman" w:hAnsi="Times New Roman"/>
          <w:szCs w:val="24"/>
        </w:rPr>
      </w:pPr>
      <w:r w:rsidRPr="009D7EE1">
        <w:rPr>
          <w:rFonts w:ascii="Times New Roman" w:hAnsi="Times New Roman"/>
          <w:szCs w:val="24"/>
        </w:rPr>
        <w:t>Совершенствуются зрительные и слуховые ориентировки, что позволяет детям безошибочно выполнять ряд  заданий: осуществлять выбор из двух-трёх предметов по форме, величине, цвету; различать мелодии, петь.</w:t>
      </w:r>
    </w:p>
    <w:p w:rsidR="00FD54E3" w:rsidRPr="009D7EE1" w:rsidRDefault="00FD54E3" w:rsidP="00FD54E3">
      <w:pPr>
        <w:ind w:firstLine="567"/>
        <w:jc w:val="both"/>
        <w:rPr>
          <w:rFonts w:ascii="Times New Roman" w:hAnsi="Times New Roman"/>
          <w:szCs w:val="24"/>
        </w:rPr>
      </w:pPr>
      <w:r w:rsidRPr="009D7EE1">
        <w:rPr>
          <w:rFonts w:ascii="Times New Roman" w:hAnsi="Times New Roman"/>
          <w:szCs w:val="24"/>
        </w:rPr>
        <w:t>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FD54E3" w:rsidRPr="009D7EE1" w:rsidRDefault="00FD54E3" w:rsidP="00FD54E3">
      <w:pPr>
        <w:ind w:firstLine="567"/>
        <w:jc w:val="both"/>
        <w:rPr>
          <w:rFonts w:ascii="Times New Roman" w:hAnsi="Times New Roman"/>
          <w:szCs w:val="24"/>
        </w:rPr>
      </w:pPr>
      <w:r w:rsidRPr="009D7EE1">
        <w:rPr>
          <w:rFonts w:ascii="Times New Roman" w:hAnsi="Times New Roman"/>
          <w:szCs w:val="24"/>
        </w:rPr>
        <w:t>Основной формой мышления становится наглядно-действенная. Её особенность заключается в том, что ребёнок, возникающие проблемные ситуации, разрешает путём реального действия с предметами.</w:t>
      </w:r>
    </w:p>
    <w:p w:rsidR="00FD54E3" w:rsidRPr="009D7EE1" w:rsidRDefault="00FD54E3" w:rsidP="00FD54E3">
      <w:pPr>
        <w:ind w:firstLine="567"/>
        <w:jc w:val="both"/>
        <w:rPr>
          <w:rFonts w:ascii="Times New Roman" w:hAnsi="Times New Roman"/>
          <w:szCs w:val="24"/>
        </w:rPr>
      </w:pPr>
      <w:r w:rsidRPr="009D7EE1">
        <w:rPr>
          <w:rFonts w:ascii="Times New Roman" w:hAnsi="Times New Roman"/>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w:t>
      </w:r>
    </w:p>
    <w:p w:rsidR="00FD54E3" w:rsidRPr="009D7EE1" w:rsidRDefault="00FD54E3" w:rsidP="00FD54E3">
      <w:pPr>
        <w:ind w:firstLine="567"/>
        <w:jc w:val="both"/>
        <w:rPr>
          <w:rFonts w:ascii="Times New Roman" w:hAnsi="Times New Roman"/>
          <w:szCs w:val="24"/>
        </w:rPr>
      </w:pPr>
      <w:r w:rsidRPr="009D7EE1">
        <w:rPr>
          <w:rFonts w:ascii="Times New Roman" w:hAnsi="Times New Roman"/>
          <w:szCs w:val="24"/>
        </w:rPr>
        <w:t>Складывается произвольность поведения. Появляется чувство гордости и стыда.</w:t>
      </w:r>
    </w:p>
    <w:p w:rsidR="00FD54E3" w:rsidRPr="009D7EE1" w:rsidRDefault="00FD54E3" w:rsidP="00FD54E3">
      <w:pPr>
        <w:ind w:firstLine="567"/>
        <w:jc w:val="both"/>
        <w:rPr>
          <w:rFonts w:ascii="Times New Roman" w:hAnsi="Times New Roman"/>
          <w:szCs w:val="24"/>
        </w:rPr>
      </w:pPr>
      <w:r w:rsidRPr="009D7EE1">
        <w:rPr>
          <w:rFonts w:ascii="Times New Roman" w:hAnsi="Times New Roman"/>
          <w:szCs w:val="24"/>
        </w:rPr>
        <w:t>Начинают формироваться элементы самосознания, связанные с идентификацией с именем и полом.</w:t>
      </w:r>
    </w:p>
    <w:p w:rsidR="00FD54E3" w:rsidRPr="004F01C3" w:rsidRDefault="00FD54E3" w:rsidP="00FD54E3">
      <w:pPr>
        <w:ind w:firstLine="567"/>
        <w:jc w:val="both"/>
        <w:rPr>
          <w:rFonts w:ascii="Times New Roman" w:hAnsi="Times New Roman"/>
          <w:szCs w:val="24"/>
        </w:rPr>
      </w:pPr>
      <w:r w:rsidRPr="009D7EE1">
        <w:rPr>
          <w:rFonts w:ascii="Times New Roman" w:hAnsi="Times New Roman"/>
          <w:szCs w:val="24"/>
        </w:rPr>
        <w:t xml:space="preserve">Завершается ранний возраст кризисом 3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взрослыми. Кризис может продолжаться от </w:t>
      </w:r>
      <w:r>
        <w:rPr>
          <w:rFonts w:ascii="Times New Roman" w:hAnsi="Times New Roman"/>
          <w:szCs w:val="24"/>
        </w:rPr>
        <w:t>нескольких месяцев до двух лет.</w:t>
      </w:r>
    </w:p>
    <w:p w:rsidR="00FD54E3" w:rsidRPr="009D7EE1" w:rsidRDefault="00FD54E3" w:rsidP="00FD54E3">
      <w:pPr>
        <w:jc w:val="both"/>
        <w:rPr>
          <w:rFonts w:ascii="Times New Roman" w:hAnsi="Times New Roman"/>
          <w:b/>
          <w:bCs/>
          <w:iCs/>
          <w:szCs w:val="24"/>
        </w:rPr>
      </w:pPr>
      <w:r w:rsidRPr="009D7EE1">
        <w:rPr>
          <w:rFonts w:ascii="Times New Roman" w:hAnsi="Times New Roman"/>
          <w:b/>
          <w:bCs/>
          <w:iCs/>
          <w:szCs w:val="24"/>
        </w:rPr>
        <w:t xml:space="preserve">Возрастные особенности детей дошкольного возраста </w:t>
      </w:r>
    </w:p>
    <w:p w:rsidR="00FD54E3" w:rsidRPr="004F01C3" w:rsidRDefault="00FD54E3" w:rsidP="00FD54E3">
      <w:pPr>
        <w:widowControl w:val="0"/>
        <w:autoSpaceDE w:val="0"/>
        <w:autoSpaceDN w:val="0"/>
        <w:adjustRightInd w:val="0"/>
        <w:jc w:val="both"/>
        <w:rPr>
          <w:rFonts w:ascii="Times New Roman" w:hAnsi="Times New Roman"/>
          <w:b/>
          <w:w w:val="109"/>
          <w:kern w:val="0"/>
          <w:szCs w:val="24"/>
          <w:lang w:bidi="he-IL"/>
        </w:rPr>
      </w:pPr>
      <w:r w:rsidRPr="009D7EE1">
        <w:rPr>
          <w:rFonts w:ascii="Times New Roman" w:hAnsi="Times New Roman"/>
          <w:b/>
          <w:w w:val="109"/>
          <w:kern w:val="0"/>
          <w:szCs w:val="24"/>
          <w:lang w:bidi="he-IL"/>
        </w:rPr>
        <w:t>Младши</w:t>
      </w:r>
      <w:r>
        <w:rPr>
          <w:rFonts w:ascii="Times New Roman" w:hAnsi="Times New Roman"/>
          <w:b/>
          <w:w w:val="109"/>
          <w:kern w:val="0"/>
          <w:szCs w:val="24"/>
          <w:lang w:bidi="he-IL"/>
        </w:rPr>
        <w:t>й дошкольный возраст  (3-4 лет)</w:t>
      </w:r>
    </w:p>
    <w:p w:rsidR="00FD54E3" w:rsidRPr="009D7EE1" w:rsidRDefault="00FD54E3" w:rsidP="00FD54E3">
      <w:pPr>
        <w:widowControl w:val="0"/>
        <w:autoSpaceDE w:val="0"/>
        <w:autoSpaceDN w:val="0"/>
        <w:adjustRightInd w:val="0"/>
        <w:ind w:firstLine="567"/>
        <w:jc w:val="both"/>
        <w:rPr>
          <w:rFonts w:ascii="Times New Roman" w:hAnsi="Times New Roman"/>
          <w:w w:val="105"/>
          <w:kern w:val="0"/>
          <w:szCs w:val="24"/>
        </w:rPr>
      </w:pPr>
      <w:r w:rsidRPr="009D7EE1">
        <w:rPr>
          <w:rFonts w:ascii="Times New Roman" w:hAnsi="Times New Roman"/>
          <w:w w:val="105"/>
          <w:kern w:val="0"/>
          <w:szCs w:val="24"/>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FD54E3" w:rsidRPr="009D7EE1" w:rsidRDefault="00FD54E3" w:rsidP="00FD54E3">
      <w:pPr>
        <w:widowControl w:val="0"/>
        <w:autoSpaceDE w:val="0"/>
        <w:autoSpaceDN w:val="0"/>
        <w:adjustRightInd w:val="0"/>
        <w:ind w:firstLine="567"/>
        <w:jc w:val="both"/>
        <w:rPr>
          <w:rFonts w:ascii="Times New Roman" w:hAnsi="Times New Roman"/>
          <w:w w:val="109"/>
          <w:kern w:val="0"/>
          <w:szCs w:val="24"/>
          <w:lang w:bidi="he-IL"/>
        </w:rPr>
      </w:pPr>
      <w:r w:rsidRPr="009D7EE1">
        <w:rPr>
          <w:rFonts w:ascii="Times New Roman" w:hAnsi="Times New Roman"/>
          <w:w w:val="109"/>
          <w:kern w:val="0"/>
          <w:szCs w:val="24"/>
          <w:lang w:bidi="he-IL"/>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 – 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FD54E3" w:rsidRPr="009D7EE1" w:rsidRDefault="00FD54E3" w:rsidP="00FD54E3">
      <w:pPr>
        <w:widowControl w:val="0"/>
        <w:autoSpaceDE w:val="0"/>
        <w:autoSpaceDN w:val="0"/>
        <w:adjustRightInd w:val="0"/>
        <w:ind w:firstLine="567"/>
        <w:jc w:val="both"/>
        <w:rPr>
          <w:rFonts w:ascii="Times New Roman" w:hAnsi="Times New Roman"/>
          <w:w w:val="109"/>
          <w:kern w:val="0"/>
          <w:szCs w:val="24"/>
          <w:lang w:bidi="he-IL"/>
        </w:rPr>
      </w:pPr>
      <w:r w:rsidRPr="009D7EE1">
        <w:rPr>
          <w:rFonts w:ascii="Times New Roman" w:hAnsi="Times New Roman"/>
          <w:w w:val="109"/>
          <w:kern w:val="0"/>
          <w:szCs w:val="24"/>
          <w:lang w:bidi="he-IL"/>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более детализированы. Дети уже могут использовать цвет.</w:t>
      </w:r>
    </w:p>
    <w:p w:rsidR="00FD54E3" w:rsidRPr="009D7EE1" w:rsidRDefault="00FD54E3" w:rsidP="00FD54E3">
      <w:pPr>
        <w:widowControl w:val="0"/>
        <w:autoSpaceDE w:val="0"/>
        <w:autoSpaceDN w:val="0"/>
        <w:adjustRightInd w:val="0"/>
        <w:ind w:firstLine="567"/>
        <w:jc w:val="both"/>
        <w:rPr>
          <w:rFonts w:ascii="Times New Roman" w:hAnsi="Times New Roman"/>
          <w:w w:val="109"/>
          <w:kern w:val="0"/>
          <w:szCs w:val="24"/>
          <w:lang w:bidi="he-IL"/>
        </w:rPr>
      </w:pPr>
      <w:r w:rsidRPr="009D7EE1">
        <w:rPr>
          <w:rFonts w:ascii="Times New Roman" w:hAnsi="Times New Roman"/>
          <w:w w:val="109"/>
          <w:kern w:val="0"/>
          <w:szCs w:val="24"/>
          <w:lang w:bidi="he-IL"/>
        </w:rPr>
        <w:t>Большое значение для развития мелкой моторики имеет лепка. Младшие до-</w:t>
      </w:r>
    </w:p>
    <w:p w:rsidR="00FD54E3" w:rsidRPr="009D7EE1" w:rsidRDefault="00FD54E3" w:rsidP="00FD54E3">
      <w:pPr>
        <w:widowControl w:val="0"/>
        <w:autoSpaceDE w:val="0"/>
        <w:autoSpaceDN w:val="0"/>
        <w:adjustRightInd w:val="0"/>
        <w:ind w:firstLine="567"/>
        <w:jc w:val="both"/>
        <w:rPr>
          <w:rFonts w:ascii="Times New Roman" w:hAnsi="Times New Roman"/>
          <w:w w:val="109"/>
          <w:kern w:val="0"/>
          <w:szCs w:val="24"/>
          <w:lang w:bidi="he-IL"/>
        </w:rPr>
      </w:pPr>
      <w:r w:rsidRPr="009D7EE1">
        <w:rPr>
          <w:rFonts w:ascii="Times New Roman" w:hAnsi="Times New Roman"/>
          <w:w w:val="109"/>
          <w:kern w:val="0"/>
          <w:szCs w:val="24"/>
          <w:lang w:bidi="he-IL"/>
        </w:rPr>
        <w:t>школьники способны под руководством взрослого вылепить простые предметы.</w:t>
      </w:r>
    </w:p>
    <w:p w:rsidR="00FD54E3" w:rsidRPr="009D7EE1" w:rsidRDefault="00FD54E3" w:rsidP="00FD54E3">
      <w:pPr>
        <w:widowControl w:val="0"/>
        <w:autoSpaceDE w:val="0"/>
        <w:autoSpaceDN w:val="0"/>
        <w:adjustRightInd w:val="0"/>
        <w:ind w:firstLine="567"/>
        <w:jc w:val="both"/>
        <w:rPr>
          <w:rFonts w:ascii="Times New Roman" w:hAnsi="Times New Roman"/>
          <w:w w:val="109"/>
          <w:kern w:val="0"/>
          <w:szCs w:val="24"/>
          <w:lang w:bidi="he-IL"/>
        </w:rPr>
      </w:pPr>
      <w:r w:rsidRPr="009D7EE1">
        <w:rPr>
          <w:rFonts w:ascii="Times New Roman" w:hAnsi="Times New Roman"/>
          <w:w w:val="109"/>
          <w:kern w:val="0"/>
          <w:szCs w:val="24"/>
          <w:lang w:bidi="he-IL"/>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FD54E3" w:rsidRPr="009D7EE1" w:rsidRDefault="00FD54E3" w:rsidP="00FD54E3">
      <w:pPr>
        <w:widowControl w:val="0"/>
        <w:autoSpaceDE w:val="0"/>
        <w:autoSpaceDN w:val="0"/>
        <w:adjustRightInd w:val="0"/>
        <w:ind w:firstLine="567"/>
        <w:jc w:val="both"/>
        <w:rPr>
          <w:rFonts w:ascii="Times New Roman" w:hAnsi="Times New Roman"/>
          <w:w w:val="109"/>
          <w:kern w:val="0"/>
          <w:szCs w:val="24"/>
          <w:lang w:bidi="he-IL"/>
        </w:rPr>
      </w:pPr>
      <w:r w:rsidRPr="009D7EE1">
        <w:rPr>
          <w:rFonts w:ascii="Times New Roman" w:hAnsi="Times New Roman"/>
          <w:w w:val="109"/>
          <w:kern w:val="0"/>
          <w:szCs w:val="24"/>
          <w:lang w:bidi="he-IL"/>
        </w:rPr>
        <w:t>Конструктивная деятельность в младшем возрасте ограничена возведением несложных построек по образцу и по замыслу.</w:t>
      </w:r>
    </w:p>
    <w:p w:rsidR="00FD54E3" w:rsidRPr="009D7EE1" w:rsidRDefault="00FD54E3" w:rsidP="00FD54E3">
      <w:pPr>
        <w:widowControl w:val="0"/>
        <w:autoSpaceDE w:val="0"/>
        <w:autoSpaceDN w:val="0"/>
        <w:adjustRightInd w:val="0"/>
        <w:ind w:firstLine="567"/>
        <w:jc w:val="both"/>
        <w:rPr>
          <w:rFonts w:ascii="Times New Roman" w:hAnsi="Times New Roman"/>
          <w:w w:val="109"/>
          <w:kern w:val="0"/>
          <w:szCs w:val="24"/>
          <w:lang w:bidi="he-IL"/>
        </w:rPr>
      </w:pPr>
      <w:r w:rsidRPr="009D7EE1">
        <w:rPr>
          <w:rFonts w:ascii="Times New Roman" w:hAnsi="Times New Roman"/>
          <w:w w:val="109"/>
          <w:kern w:val="0"/>
          <w:szCs w:val="24"/>
          <w:lang w:bidi="he-IL"/>
        </w:rPr>
        <w:t>В младшем возрасте развивается перцептивная деятельность. Дети от использования предэталонов- индивидуальных единиц восприятия -переходят к сенсорным эталонам – культурно выработанным средством восприятия. К концу младшего возраста дети могут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FD54E3" w:rsidRPr="009D7EE1" w:rsidRDefault="00FD54E3" w:rsidP="00FD54E3">
      <w:pPr>
        <w:widowControl w:val="0"/>
        <w:autoSpaceDE w:val="0"/>
        <w:autoSpaceDN w:val="0"/>
        <w:adjustRightInd w:val="0"/>
        <w:ind w:firstLine="567"/>
        <w:jc w:val="both"/>
        <w:rPr>
          <w:rFonts w:ascii="Times New Roman" w:hAnsi="Times New Roman"/>
          <w:w w:val="109"/>
          <w:kern w:val="0"/>
          <w:szCs w:val="24"/>
          <w:lang w:bidi="he-IL"/>
        </w:rPr>
      </w:pPr>
      <w:r w:rsidRPr="009D7EE1">
        <w:rPr>
          <w:rFonts w:ascii="Times New Roman" w:hAnsi="Times New Roman"/>
          <w:w w:val="109"/>
          <w:kern w:val="0"/>
          <w:szCs w:val="24"/>
          <w:lang w:bidi="he-IL"/>
        </w:rPr>
        <w:t>Развиваются память и внимание. По просьбе взрослого дети могу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FD54E3" w:rsidRPr="009D7EE1" w:rsidRDefault="00FD54E3" w:rsidP="00FD54E3">
      <w:pPr>
        <w:widowControl w:val="0"/>
        <w:autoSpaceDE w:val="0"/>
        <w:autoSpaceDN w:val="0"/>
        <w:adjustRightInd w:val="0"/>
        <w:ind w:firstLine="567"/>
        <w:jc w:val="both"/>
        <w:rPr>
          <w:rFonts w:ascii="Times New Roman" w:hAnsi="Times New Roman"/>
          <w:w w:val="109"/>
          <w:kern w:val="0"/>
          <w:szCs w:val="24"/>
          <w:lang w:bidi="he-IL"/>
        </w:rPr>
      </w:pPr>
      <w:r w:rsidRPr="009D7EE1">
        <w:rPr>
          <w:rFonts w:ascii="Times New Roman" w:hAnsi="Times New Roman"/>
          <w:w w:val="109"/>
          <w:kern w:val="0"/>
          <w:szCs w:val="24"/>
          <w:lang w:bidi="he-IL"/>
        </w:rPr>
        <w:t xml:space="preserve">Продолжает развиваться наглядно-действенное мышление. При этом преобразование ситуаций в ряде случаев осуществляются на основе целенаправленных проб с учетом желаемого результата. Дошкольники способны устанавливать некоторые скрытые связи и отношения между предметами. </w:t>
      </w:r>
    </w:p>
    <w:p w:rsidR="00FD54E3" w:rsidRPr="009D7EE1" w:rsidRDefault="00FD54E3" w:rsidP="00FD54E3">
      <w:pPr>
        <w:widowControl w:val="0"/>
        <w:autoSpaceDE w:val="0"/>
        <w:autoSpaceDN w:val="0"/>
        <w:adjustRightInd w:val="0"/>
        <w:ind w:firstLine="567"/>
        <w:jc w:val="both"/>
        <w:rPr>
          <w:rFonts w:ascii="Times New Roman" w:hAnsi="Times New Roman"/>
          <w:w w:val="109"/>
          <w:kern w:val="0"/>
          <w:szCs w:val="24"/>
          <w:lang w:bidi="he-IL"/>
        </w:rPr>
      </w:pPr>
      <w:r w:rsidRPr="009D7EE1">
        <w:rPr>
          <w:rFonts w:ascii="Times New Roman" w:hAnsi="Times New Roman"/>
          <w:w w:val="109"/>
          <w:kern w:val="0"/>
          <w:szCs w:val="24"/>
          <w:lang w:bidi="he-IL"/>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FD54E3" w:rsidRPr="009D7EE1" w:rsidRDefault="00FD54E3" w:rsidP="00FD54E3">
      <w:pPr>
        <w:widowControl w:val="0"/>
        <w:autoSpaceDE w:val="0"/>
        <w:autoSpaceDN w:val="0"/>
        <w:adjustRightInd w:val="0"/>
        <w:ind w:firstLine="567"/>
        <w:jc w:val="both"/>
        <w:rPr>
          <w:rFonts w:ascii="Times New Roman" w:hAnsi="Times New Roman"/>
          <w:w w:val="109"/>
          <w:kern w:val="0"/>
          <w:szCs w:val="24"/>
          <w:lang w:bidi="he-IL"/>
        </w:rPr>
      </w:pPr>
      <w:r w:rsidRPr="009D7EE1">
        <w:rPr>
          <w:rFonts w:ascii="Times New Roman" w:hAnsi="Times New Roman"/>
          <w:w w:val="109"/>
          <w:kern w:val="0"/>
          <w:szCs w:val="24"/>
          <w:lang w:bidi="he-IL"/>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FD54E3" w:rsidRPr="009D7EE1" w:rsidRDefault="00FD54E3" w:rsidP="00FD54E3">
      <w:pPr>
        <w:widowControl w:val="0"/>
        <w:autoSpaceDE w:val="0"/>
        <w:autoSpaceDN w:val="0"/>
        <w:adjustRightInd w:val="0"/>
        <w:ind w:firstLine="567"/>
        <w:jc w:val="both"/>
        <w:rPr>
          <w:rFonts w:ascii="Times New Roman" w:hAnsi="Times New Roman"/>
          <w:w w:val="109"/>
          <w:kern w:val="0"/>
          <w:szCs w:val="24"/>
          <w:lang w:bidi="he-IL"/>
        </w:rPr>
      </w:pPr>
      <w:r w:rsidRPr="009D7EE1">
        <w:rPr>
          <w:rFonts w:ascii="Times New Roman" w:hAnsi="Times New Roman"/>
          <w:w w:val="109"/>
          <w:kern w:val="0"/>
          <w:szCs w:val="24"/>
          <w:lang w:bidi="he-IL"/>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уже могу наблюдаться устойчивые избирательные взаимоотношения. Конфликты возникают преимущественно по поводу игрушек. Положение ребенка в группе сверстников во многом определяется мнением воспитателя.</w:t>
      </w:r>
    </w:p>
    <w:p w:rsidR="00FD54E3" w:rsidRPr="009D7EE1" w:rsidRDefault="00FD54E3" w:rsidP="00FD54E3">
      <w:pPr>
        <w:widowControl w:val="0"/>
        <w:autoSpaceDE w:val="0"/>
        <w:autoSpaceDN w:val="0"/>
        <w:adjustRightInd w:val="0"/>
        <w:ind w:firstLine="567"/>
        <w:jc w:val="both"/>
        <w:rPr>
          <w:rFonts w:ascii="Times New Roman" w:hAnsi="Times New Roman"/>
          <w:w w:val="109"/>
          <w:kern w:val="0"/>
          <w:szCs w:val="24"/>
          <w:lang w:bidi="he-IL"/>
        </w:rPr>
      </w:pPr>
      <w:r w:rsidRPr="009D7EE1">
        <w:rPr>
          <w:rFonts w:ascii="Times New Roman" w:hAnsi="Times New Roman"/>
          <w:w w:val="109"/>
          <w:kern w:val="0"/>
          <w:szCs w:val="24"/>
          <w:lang w:bidi="he-IL"/>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 же их половая идентификация, что проявляется в характер</w:t>
      </w:r>
      <w:r>
        <w:rPr>
          <w:rFonts w:ascii="Times New Roman" w:hAnsi="Times New Roman"/>
          <w:w w:val="109"/>
          <w:kern w:val="0"/>
          <w:szCs w:val="24"/>
          <w:lang w:bidi="he-IL"/>
        </w:rPr>
        <w:t>е выбираемых игрушек и сюжетов.</w:t>
      </w:r>
    </w:p>
    <w:p w:rsidR="00FD54E3" w:rsidRPr="004F01C3" w:rsidRDefault="00FD54E3" w:rsidP="00FD54E3">
      <w:pPr>
        <w:widowControl w:val="0"/>
        <w:autoSpaceDE w:val="0"/>
        <w:autoSpaceDN w:val="0"/>
        <w:adjustRightInd w:val="0"/>
        <w:jc w:val="both"/>
        <w:rPr>
          <w:rFonts w:ascii="Times New Roman" w:hAnsi="Times New Roman"/>
          <w:b/>
          <w:w w:val="109"/>
          <w:kern w:val="0"/>
          <w:szCs w:val="24"/>
          <w:lang w:bidi="he-IL"/>
        </w:rPr>
      </w:pPr>
      <w:r w:rsidRPr="009D7EE1">
        <w:rPr>
          <w:rFonts w:ascii="Times New Roman" w:hAnsi="Times New Roman"/>
          <w:b/>
          <w:w w:val="109"/>
          <w:kern w:val="0"/>
          <w:szCs w:val="24"/>
          <w:lang w:bidi="he-IL"/>
        </w:rPr>
        <w:t>Средни</w:t>
      </w:r>
      <w:r>
        <w:rPr>
          <w:rFonts w:ascii="Times New Roman" w:hAnsi="Times New Roman"/>
          <w:b/>
          <w:w w:val="109"/>
          <w:kern w:val="0"/>
          <w:szCs w:val="24"/>
          <w:lang w:bidi="he-IL"/>
        </w:rPr>
        <w:t>й дошкольный возраст  (4-5 лет)</w:t>
      </w:r>
    </w:p>
    <w:p w:rsidR="00FD54E3" w:rsidRPr="009D7EE1" w:rsidRDefault="00FD54E3" w:rsidP="00FD54E3">
      <w:pPr>
        <w:widowControl w:val="0"/>
        <w:tabs>
          <w:tab w:val="left" w:pos="360"/>
        </w:tabs>
        <w:autoSpaceDE w:val="0"/>
        <w:autoSpaceDN w:val="0"/>
        <w:adjustRightInd w:val="0"/>
        <w:ind w:firstLine="567"/>
        <w:jc w:val="both"/>
        <w:rPr>
          <w:rFonts w:ascii="Times New Roman" w:hAnsi="Times New Roman"/>
          <w:w w:val="109"/>
          <w:kern w:val="0"/>
          <w:szCs w:val="24"/>
          <w:lang w:bidi="he-IL"/>
        </w:rPr>
      </w:pPr>
      <w:r w:rsidRPr="009D7EE1">
        <w:rPr>
          <w:rFonts w:ascii="Times New Roman" w:hAnsi="Times New Roman"/>
          <w:w w:val="109"/>
          <w:kern w:val="0"/>
          <w:szCs w:val="24"/>
          <w:lang w:bidi="he-IL"/>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FD54E3" w:rsidRPr="009D7EE1" w:rsidRDefault="00FD54E3" w:rsidP="00FD54E3">
      <w:pPr>
        <w:widowControl w:val="0"/>
        <w:tabs>
          <w:tab w:val="left" w:pos="360"/>
        </w:tabs>
        <w:autoSpaceDE w:val="0"/>
        <w:autoSpaceDN w:val="0"/>
        <w:adjustRightInd w:val="0"/>
        <w:ind w:firstLine="567"/>
        <w:jc w:val="both"/>
        <w:rPr>
          <w:rFonts w:ascii="Times New Roman" w:hAnsi="Times New Roman"/>
          <w:w w:val="109"/>
          <w:kern w:val="0"/>
          <w:szCs w:val="24"/>
          <w:lang w:bidi="he-IL"/>
        </w:rPr>
      </w:pPr>
      <w:r w:rsidRPr="009D7EE1">
        <w:rPr>
          <w:rFonts w:ascii="Times New Roman" w:hAnsi="Times New Roman"/>
          <w:w w:val="109"/>
          <w:kern w:val="0"/>
          <w:szCs w:val="24"/>
          <w:lang w:bidi="he-IL"/>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w:t>
      </w:r>
      <w:r>
        <w:rPr>
          <w:rFonts w:ascii="Times New Roman" w:hAnsi="Times New Roman"/>
          <w:w w:val="109"/>
          <w:kern w:val="0"/>
          <w:szCs w:val="24"/>
          <w:lang w:bidi="he-IL"/>
        </w:rPr>
        <w:t xml:space="preserve">вырезать ножницами, наклеивать </w:t>
      </w:r>
      <w:r w:rsidRPr="009D7EE1">
        <w:rPr>
          <w:rFonts w:ascii="Times New Roman" w:hAnsi="Times New Roman"/>
          <w:w w:val="109"/>
          <w:kern w:val="0"/>
          <w:szCs w:val="24"/>
          <w:lang w:bidi="he-IL"/>
        </w:rPr>
        <w:t>изображения на бумагу и т. д.</w:t>
      </w:r>
    </w:p>
    <w:p w:rsidR="00FD54E3" w:rsidRPr="009D7EE1" w:rsidRDefault="00FD54E3" w:rsidP="00FD54E3">
      <w:pPr>
        <w:widowControl w:val="0"/>
        <w:tabs>
          <w:tab w:val="left" w:pos="360"/>
        </w:tabs>
        <w:autoSpaceDE w:val="0"/>
        <w:autoSpaceDN w:val="0"/>
        <w:adjustRightInd w:val="0"/>
        <w:ind w:firstLine="567"/>
        <w:jc w:val="both"/>
        <w:rPr>
          <w:rFonts w:ascii="Times New Roman" w:hAnsi="Times New Roman"/>
          <w:w w:val="109"/>
          <w:kern w:val="0"/>
          <w:szCs w:val="24"/>
          <w:lang w:bidi="he-IL"/>
        </w:rPr>
      </w:pPr>
      <w:r w:rsidRPr="009D7EE1">
        <w:rPr>
          <w:rFonts w:ascii="Times New Roman" w:hAnsi="Times New Roman"/>
          <w:w w:val="109"/>
          <w:kern w:val="0"/>
          <w:szCs w:val="24"/>
          <w:lang w:bidi="he-IL"/>
        </w:rPr>
        <w:t>Усложняется конструирование. Постройки могут включать 5-6 деталей. Формируются навыки конструирования по собственному замыслу, а так же планирование последовательности действий.</w:t>
      </w:r>
    </w:p>
    <w:p w:rsidR="00FD54E3" w:rsidRPr="009D7EE1" w:rsidRDefault="00FD54E3" w:rsidP="00FD54E3">
      <w:pPr>
        <w:widowControl w:val="0"/>
        <w:tabs>
          <w:tab w:val="left" w:pos="360"/>
        </w:tabs>
        <w:autoSpaceDE w:val="0"/>
        <w:autoSpaceDN w:val="0"/>
        <w:adjustRightInd w:val="0"/>
        <w:ind w:firstLine="567"/>
        <w:jc w:val="both"/>
        <w:rPr>
          <w:rFonts w:ascii="Times New Roman" w:hAnsi="Times New Roman"/>
          <w:w w:val="109"/>
          <w:kern w:val="0"/>
          <w:szCs w:val="24"/>
          <w:lang w:bidi="he-IL"/>
        </w:rPr>
      </w:pPr>
      <w:r w:rsidRPr="009D7EE1">
        <w:rPr>
          <w:rFonts w:ascii="Times New Roman" w:hAnsi="Times New Roman"/>
          <w:w w:val="109"/>
          <w:kern w:val="0"/>
          <w:szCs w:val="24"/>
          <w:lang w:bidi="he-IL"/>
        </w:rPr>
        <w:t>Двигательная сфера ребенка характеризуется позитивными изменениями мелкой и крупной моторики. Развивается ловкость и координация движений. Дети в этом возрасте лучше, чем в младшем возрасте удерживают равновесие, перешагиваю через небольшие преграды. Усложняют игры с мячом.</w:t>
      </w:r>
    </w:p>
    <w:p w:rsidR="00FD54E3" w:rsidRPr="009D7EE1" w:rsidRDefault="00FD54E3" w:rsidP="00FD54E3">
      <w:pPr>
        <w:widowControl w:val="0"/>
        <w:tabs>
          <w:tab w:val="left" w:pos="360"/>
        </w:tabs>
        <w:autoSpaceDE w:val="0"/>
        <w:autoSpaceDN w:val="0"/>
        <w:adjustRightInd w:val="0"/>
        <w:ind w:firstLine="567"/>
        <w:jc w:val="both"/>
        <w:rPr>
          <w:rFonts w:ascii="Times New Roman" w:hAnsi="Times New Roman"/>
          <w:w w:val="109"/>
          <w:kern w:val="0"/>
          <w:szCs w:val="24"/>
          <w:lang w:bidi="he-IL"/>
        </w:rPr>
      </w:pPr>
      <w:r w:rsidRPr="009D7EE1">
        <w:rPr>
          <w:rFonts w:ascii="Times New Roman" w:hAnsi="Times New Roman"/>
          <w:w w:val="109"/>
          <w:kern w:val="0"/>
          <w:szCs w:val="24"/>
          <w:lang w:bidi="he-IL"/>
        </w:rPr>
        <w:t>К концу среднего дошкольного возраста восприятие становится более развитым.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по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FD54E3" w:rsidRPr="009D7EE1" w:rsidRDefault="00FD54E3" w:rsidP="00FD54E3">
      <w:pPr>
        <w:widowControl w:val="0"/>
        <w:tabs>
          <w:tab w:val="left" w:pos="360"/>
        </w:tabs>
        <w:autoSpaceDE w:val="0"/>
        <w:autoSpaceDN w:val="0"/>
        <w:adjustRightInd w:val="0"/>
        <w:ind w:firstLine="567"/>
        <w:jc w:val="both"/>
        <w:rPr>
          <w:rFonts w:ascii="Times New Roman" w:hAnsi="Times New Roman"/>
          <w:w w:val="109"/>
          <w:kern w:val="0"/>
          <w:szCs w:val="24"/>
          <w:lang w:bidi="he-IL"/>
        </w:rPr>
      </w:pPr>
      <w:r w:rsidRPr="009D7EE1">
        <w:rPr>
          <w:rFonts w:ascii="Times New Roman" w:hAnsi="Times New Roman"/>
          <w:w w:val="109"/>
          <w:kern w:val="0"/>
          <w:szCs w:val="24"/>
          <w:lang w:bidi="he-IL"/>
        </w:rPr>
        <w:t xml:space="preserve">Начинает развиваться образное мышление. Дети оказываются способными простые схематизированные изображения для решения несложных задач. Они могут строить по схеме, решать лабиринтные задачи. Развивается предвосхищение. Н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Ж.Пиаже: сохранение количества, объема и величины. </w:t>
      </w:r>
    </w:p>
    <w:p w:rsidR="00FD54E3" w:rsidRPr="009D7EE1" w:rsidRDefault="00FD54E3" w:rsidP="00FD54E3">
      <w:pPr>
        <w:widowControl w:val="0"/>
        <w:tabs>
          <w:tab w:val="left" w:pos="360"/>
        </w:tabs>
        <w:autoSpaceDE w:val="0"/>
        <w:autoSpaceDN w:val="0"/>
        <w:adjustRightInd w:val="0"/>
        <w:ind w:firstLine="567"/>
        <w:jc w:val="both"/>
        <w:rPr>
          <w:rFonts w:ascii="Times New Roman" w:hAnsi="Times New Roman"/>
          <w:w w:val="109"/>
          <w:kern w:val="0"/>
          <w:szCs w:val="24"/>
          <w:lang w:bidi="he-IL"/>
        </w:rPr>
      </w:pPr>
      <w:r w:rsidRPr="009D7EE1">
        <w:rPr>
          <w:rFonts w:ascii="Times New Roman" w:hAnsi="Times New Roman"/>
          <w:w w:val="109"/>
          <w:kern w:val="0"/>
          <w:szCs w:val="24"/>
          <w:lang w:bidi="he-IL"/>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FD54E3" w:rsidRPr="009D7EE1" w:rsidRDefault="00FD54E3" w:rsidP="00FD54E3">
      <w:pPr>
        <w:widowControl w:val="0"/>
        <w:tabs>
          <w:tab w:val="left" w:pos="360"/>
        </w:tabs>
        <w:autoSpaceDE w:val="0"/>
        <w:autoSpaceDN w:val="0"/>
        <w:adjustRightInd w:val="0"/>
        <w:ind w:firstLine="567"/>
        <w:jc w:val="both"/>
        <w:rPr>
          <w:rFonts w:ascii="Times New Roman" w:hAnsi="Times New Roman"/>
          <w:w w:val="109"/>
          <w:kern w:val="0"/>
          <w:szCs w:val="24"/>
          <w:lang w:bidi="he-IL"/>
        </w:rPr>
      </w:pPr>
      <w:r w:rsidRPr="009D7EE1">
        <w:rPr>
          <w:rFonts w:ascii="Times New Roman" w:hAnsi="Times New Roman"/>
          <w:w w:val="109"/>
          <w:kern w:val="0"/>
          <w:szCs w:val="24"/>
          <w:lang w:bidi="he-IL"/>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FD54E3" w:rsidRPr="009D7EE1" w:rsidRDefault="00FD54E3" w:rsidP="00FD54E3">
      <w:pPr>
        <w:widowControl w:val="0"/>
        <w:tabs>
          <w:tab w:val="left" w:pos="360"/>
        </w:tabs>
        <w:autoSpaceDE w:val="0"/>
        <w:autoSpaceDN w:val="0"/>
        <w:adjustRightInd w:val="0"/>
        <w:ind w:firstLine="567"/>
        <w:jc w:val="both"/>
        <w:rPr>
          <w:rFonts w:ascii="Times New Roman" w:hAnsi="Times New Roman"/>
          <w:w w:val="109"/>
          <w:kern w:val="0"/>
          <w:szCs w:val="24"/>
          <w:lang w:bidi="he-IL"/>
        </w:rPr>
      </w:pPr>
      <w:r w:rsidRPr="009D7EE1">
        <w:rPr>
          <w:rFonts w:ascii="Times New Roman" w:hAnsi="Times New Roman"/>
          <w:w w:val="109"/>
          <w:kern w:val="0"/>
          <w:szCs w:val="24"/>
          <w:lang w:bidi="he-IL"/>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FD54E3" w:rsidRPr="009D7EE1" w:rsidRDefault="00FD54E3" w:rsidP="00FD54E3">
      <w:pPr>
        <w:widowControl w:val="0"/>
        <w:tabs>
          <w:tab w:val="left" w:pos="360"/>
        </w:tabs>
        <w:autoSpaceDE w:val="0"/>
        <w:autoSpaceDN w:val="0"/>
        <w:adjustRightInd w:val="0"/>
        <w:ind w:firstLine="567"/>
        <w:jc w:val="both"/>
        <w:rPr>
          <w:rFonts w:ascii="Times New Roman" w:hAnsi="Times New Roman"/>
          <w:w w:val="109"/>
          <w:kern w:val="0"/>
          <w:szCs w:val="24"/>
          <w:lang w:bidi="he-IL"/>
        </w:rPr>
      </w:pPr>
      <w:r w:rsidRPr="009D7EE1">
        <w:rPr>
          <w:rFonts w:ascii="Times New Roman" w:hAnsi="Times New Roman"/>
          <w:w w:val="109"/>
          <w:kern w:val="0"/>
          <w:szCs w:val="24"/>
          <w:lang w:bidi="he-IL"/>
        </w:rPr>
        <w:t>Изменяется содержание общения ребенка и взрослого. Оно выходит за пределы конкретной ситуации, в которой оказывается ребенок. Ведущим оказывается познавательный мотив.</w:t>
      </w:r>
    </w:p>
    <w:p w:rsidR="00FD54E3" w:rsidRPr="009D7EE1" w:rsidRDefault="00FD54E3" w:rsidP="00FD54E3">
      <w:pPr>
        <w:widowControl w:val="0"/>
        <w:tabs>
          <w:tab w:val="left" w:pos="360"/>
        </w:tabs>
        <w:autoSpaceDE w:val="0"/>
        <w:autoSpaceDN w:val="0"/>
        <w:adjustRightInd w:val="0"/>
        <w:ind w:firstLine="567"/>
        <w:jc w:val="both"/>
        <w:rPr>
          <w:rFonts w:ascii="Times New Roman" w:hAnsi="Times New Roman"/>
          <w:w w:val="109"/>
          <w:kern w:val="0"/>
          <w:szCs w:val="24"/>
          <w:lang w:bidi="he-IL"/>
        </w:rPr>
      </w:pPr>
      <w:r w:rsidRPr="009D7EE1">
        <w:rPr>
          <w:rFonts w:ascii="Times New Roman" w:hAnsi="Times New Roman"/>
          <w:w w:val="109"/>
          <w:kern w:val="0"/>
          <w:szCs w:val="24"/>
          <w:lang w:bidi="he-IL"/>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w:t>
      </w:r>
    </w:p>
    <w:p w:rsidR="00FD54E3" w:rsidRPr="004F01C3" w:rsidRDefault="00FD54E3" w:rsidP="00FD54E3">
      <w:pPr>
        <w:widowControl w:val="0"/>
        <w:tabs>
          <w:tab w:val="left" w:pos="360"/>
        </w:tabs>
        <w:autoSpaceDE w:val="0"/>
        <w:autoSpaceDN w:val="0"/>
        <w:adjustRightInd w:val="0"/>
        <w:ind w:firstLine="567"/>
        <w:jc w:val="both"/>
        <w:rPr>
          <w:rFonts w:ascii="Times New Roman" w:hAnsi="Times New Roman"/>
          <w:w w:val="109"/>
          <w:kern w:val="0"/>
          <w:szCs w:val="24"/>
          <w:lang w:bidi="he-IL"/>
        </w:rPr>
      </w:pPr>
      <w:r w:rsidRPr="009D7EE1">
        <w:rPr>
          <w:rFonts w:ascii="Times New Roman" w:hAnsi="Times New Roman"/>
          <w:w w:val="109"/>
          <w:kern w:val="0"/>
          <w:szCs w:val="24"/>
          <w:lang w:bidi="he-IL"/>
        </w:rPr>
        <w:t>Взаимоотношения со сверстниками характеризуется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w:t>
      </w:r>
      <w:r>
        <w:rPr>
          <w:rFonts w:ascii="Times New Roman" w:hAnsi="Times New Roman"/>
          <w:w w:val="109"/>
          <w:kern w:val="0"/>
          <w:szCs w:val="24"/>
          <w:lang w:bidi="he-IL"/>
        </w:rPr>
        <w:t>аза Я ребенка, его детализации.</w:t>
      </w:r>
    </w:p>
    <w:p w:rsidR="00FD54E3" w:rsidRPr="004F01C3" w:rsidRDefault="00FD54E3" w:rsidP="00FD54E3">
      <w:pPr>
        <w:widowControl w:val="0"/>
        <w:autoSpaceDE w:val="0"/>
        <w:autoSpaceDN w:val="0"/>
        <w:adjustRightInd w:val="0"/>
        <w:jc w:val="both"/>
        <w:rPr>
          <w:rFonts w:ascii="Times New Roman" w:hAnsi="Times New Roman"/>
          <w:b/>
          <w:w w:val="109"/>
          <w:kern w:val="0"/>
          <w:szCs w:val="24"/>
          <w:lang w:bidi="he-IL"/>
        </w:rPr>
      </w:pPr>
      <w:r w:rsidRPr="009D7EE1">
        <w:rPr>
          <w:rFonts w:ascii="Times New Roman" w:hAnsi="Times New Roman"/>
          <w:b/>
          <w:w w:val="109"/>
          <w:kern w:val="0"/>
          <w:szCs w:val="24"/>
          <w:lang w:bidi="he-IL"/>
        </w:rPr>
        <w:t>Старши</w:t>
      </w:r>
      <w:r>
        <w:rPr>
          <w:rFonts w:ascii="Times New Roman" w:hAnsi="Times New Roman"/>
          <w:b/>
          <w:w w:val="109"/>
          <w:kern w:val="0"/>
          <w:szCs w:val="24"/>
          <w:lang w:bidi="he-IL"/>
        </w:rPr>
        <w:t>й дошкольный возраст  (5-6 лет)</w:t>
      </w:r>
    </w:p>
    <w:p w:rsidR="00FD54E3" w:rsidRPr="009D7EE1" w:rsidRDefault="00FD54E3" w:rsidP="00FD54E3">
      <w:pPr>
        <w:widowControl w:val="0"/>
        <w:autoSpaceDE w:val="0"/>
        <w:autoSpaceDN w:val="0"/>
        <w:adjustRightInd w:val="0"/>
        <w:ind w:firstLine="567"/>
        <w:jc w:val="both"/>
        <w:rPr>
          <w:rFonts w:ascii="Times New Roman" w:hAnsi="Times New Roman"/>
          <w:w w:val="109"/>
          <w:kern w:val="0"/>
          <w:szCs w:val="24"/>
          <w:lang w:bidi="he-IL"/>
        </w:rPr>
      </w:pPr>
      <w:r w:rsidRPr="009D7EE1">
        <w:rPr>
          <w:rFonts w:ascii="Times New Roman" w:hAnsi="Times New Roman"/>
          <w:w w:val="109"/>
          <w:kern w:val="0"/>
          <w:szCs w:val="24"/>
          <w:lang w:bidi="he-IL"/>
        </w:rPr>
        <w:t xml:space="preserve">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по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w:t>
      </w:r>
    </w:p>
    <w:p w:rsidR="00FD54E3" w:rsidRPr="009D7EE1" w:rsidRDefault="00FD54E3" w:rsidP="00FD54E3">
      <w:pPr>
        <w:widowControl w:val="0"/>
        <w:autoSpaceDE w:val="0"/>
        <w:autoSpaceDN w:val="0"/>
        <w:adjustRightInd w:val="0"/>
        <w:ind w:firstLine="567"/>
        <w:jc w:val="both"/>
        <w:rPr>
          <w:rFonts w:ascii="Times New Roman" w:hAnsi="Times New Roman"/>
          <w:w w:val="109"/>
          <w:kern w:val="0"/>
          <w:szCs w:val="24"/>
          <w:lang w:bidi="he-IL"/>
        </w:rPr>
      </w:pPr>
      <w:r w:rsidRPr="009D7EE1">
        <w:rPr>
          <w:rFonts w:ascii="Times New Roman" w:hAnsi="Times New Roman"/>
          <w:w w:val="109"/>
          <w:kern w:val="0"/>
          <w:szCs w:val="24"/>
          <w:lang w:bidi="he-IL"/>
        </w:rPr>
        <w:t>Развивается изобразительная деятельность детей. Это возраст наиболее активного рисования. Рисунки могут быть самыми разнообразными по содержанию. Рисунки приобретают сюжетный характер.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FD54E3" w:rsidRPr="009D7EE1" w:rsidRDefault="00FD54E3" w:rsidP="00FD54E3">
      <w:pPr>
        <w:widowControl w:val="0"/>
        <w:autoSpaceDE w:val="0"/>
        <w:autoSpaceDN w:val="0"/>
        <w:adjustRightInd w:val="0"/>
        <w:ind w:firstLine="567"/>
        <w:jc w:val="both"/>
        <w:rPr>
          <w:rFonts w:ascii="Times New Roman" w:hAnsi="Times New Roman"/>
          <w:w w:val="109"/>
          <w:kern w:val="0"/>
          <w:szCs w:val="24"/>
          <w:lang w:bidi="he-IL"/>
        </w:rPr>
      </w:pPr>
      <w:r w:rsidRPr="009D7EE1">
        <w:rPr>
          <w:rFonts w:ascii="Times New Roman" w:hAnsi="Times New Roman"/>
          <w:w w:val="109"/>
          <w:kern w:val="0"/>
          <w:szCs w:val="24"/>
          <w:lang w:bidi="he-IL"/>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Конструктивная деятельность может осуществляться на основе схемы, по замыслу и по условиям. Дети могут конструировать из бумаги, природного материала. </w:t>
      </w:r>
    </w:p>
    <w:p w:rsidR="00FD54E3" w:rsidRPr="009D7EE1" w:rsidRDefault="00FD54E3" w:rsidP="00FD54E3">
      <w:pPr>
        <w:widowControl w:val="0"/>
        <w:autoSpaceDE w:val="0"/>
        <w:autoSpaceDN w:val="0"/>
        <w:adjustRightInd w:val="0"/>
        <w:ind w:firstLine="567"/>
        <w:jc w:val="both"/>
        <w:rPr>
          <w:rFonts w:ascii="Times New Roman" w:hAnsi="Times New Roman"/>
          <w:w w:val="109"/>
          <w:kern w:val="0"/>
          <w:szCs w:val="24"/>
          <w:lang w:bidi="he-IL"/>
        </w:rPr>
      </w:pPr>
      <w:r w:rsidRPr="009D7EE1">
        <w:rPr>
          <w:rFonts w:ascii="Times New Roman" w:hAnsi="Times New Roman"/>
          <w:w w:val="109"/>
          <w:kern w:val="0"/>
          <w:szCs w:val="24"/>
          <w:lang w:bidi="he-IL"/>
        </w:rPr>
        <w:t>Продолжает совершенствоваться восприятие цвета, формы и величины, строения предметов. Дети различают по светлоте и называют не только основные цвета и их оттенки но и промежуточные  цветовые оттенки. Воспринимают величину объектов, легко выстраивают в ряд – по возрастанию или убыванию – до десяти различных предметов.</w:t>
      </w:r>
    </w:p>
    <w:p w:rsidR="00FD54E3" w:rsidRPr="009D7EE1" w:rsidRDefault="00FD54E3" w:rsidP="00FD54E3">
      <w:pPr>
        <w:widowControl w:val="0"/>
        <w:autoSpaceDE w:val="0"/>
        <w:autoSpaceDN w:val="0"/>
        <w:adjustRightInd w:val="0"/>
        <w:ind w:firstLine="567"/>
        <w:jc w:val="both"/>
        <w:rPr>
          <w:rFonts w:ascii="Times New Roman" w:hAnsi="Times New Roman"/>
          <w:w w:val="109"/>
          <w:kern w:val="0"/>
          <w:szCs w:val="24"/>
          <w:lang w:bidi="he-IL"/>
        </w:rPr>
      </w:pPr>
      <w:r w:rsidRPr="009D7EE1">
        <w:rPr>
          <w:rFonts w:ascii="Times New Roman" w:hAnsi="Times New Roman"/>
          <w:w w:val="109"/>
          <w:kern w:val="0"/>
          <w:szCs w:val="24"/>
          <w:lang w:bidi="he-IL"/>
        </w:rPr>
        <w:t>В старшем дошкольном возрасте продолжает развиваться образное мышление. Совершенствуется обобщения, что является основой словесно-логического мышления.</w:t>
      </w:r>
    </w:p>
    <w:p w:rsidR="00FD54E3" w:rsidRPr="009D7EE1" w:rsidRDefault="00FD54E3" w:rsidP="00FD54E3">
      <w:pPr>
        <w:widowControl w:val="0"/>
        <w:autoSpaceDE w:val="0"/>
        <w:autoSpaceDN w:val="0"/>
        <w:adjustRightInd w:val="0"/>
        <w:ind w:firstLine="567"/>
        <w:jc w:val="both"/>
        <w:rPr>
          <w:rFonts w:ascii="Times New Roman" w:hAnsi="Times New Roman"/>
          <w:w w:val="109"/>
          <w:kern w:val="0"/>
          <w:szCs w:val="24"/>
          <w:lang w:bidi="he-IL"/>
        </w:rPr>
      </w:pPr>
      <w:r w:rsidRPr="009D7EE1">
        <w:rPr>
          <w:rFonts w:ascii="Times New Roman" w:hAnsi="Times New Roman"/>
          <w:w w:val="109"/>
          <w:kern w:val="0"/>
          <w:szCs w:val="24"/>
          <w:lang w:bidi="he-IL"/>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w:t>
      </w:r>
    </w:p>
    <w:p w:rsidR="00FD54E3" w:rsidRPr="009D7EE1" w:rsidRDefault="00FD54E3" w:rsidP="00FD54E3">
      <w:pPr>
        <w:widowControl w:val="0"/>
        <w:autoSpaceDE w:val="0"/>
        <w:autoSpaceDN w:val="0"/>
        <w:adjustRightInd w:val="0"/>
        <w:ind w:firstLine="567"/>
        <w:jc w:val="both"/>
        <w:rPr>
          <w:rFonts w:ascii="Times New Roman" w:hAnsi="Times New Roman"/>
          <w:w w:val="109"/>
          <w:kern w:val="0"/>
          <w:szCs w:val="24"/>
          <w:lang w:bidi="he-IL"/>
        </w:rPr>
      </w:pPr>
      <w:r w:rsidRPr="009D7EE1">
        <w:rPr>
          <w:rFonts w:ascii="Times New Roman" w:hAnsi="Times New Roman"/>
          <w:w w:val="109"/>
          <w:kern w:val="0"/>
          <w:szCs w:val="24"/>
          <w:lang w:bidi="he-IL"/>
        </w:rPr>
        <w:t>Продолжает развиваться устойчивость, распределение, переключаемость внимания. Наблюдается переход от непроизвольного к произвольному вниманию.</w:t>
      </w:r>
    </w:p>
    <w:p w:rsidR="00FD54E3" w:rsidRPr="009D7EE1" w:rsidRDefault="00FD54E3" w:rsidP="00FD54E3">
      <w:pPr>
        <w:widowControl w:val="0"/>
        <w:autoSpaceDE w:val="0"/>
        <w:autoSpaceDN w:val="0"/>
        <w:adjustRightInd w:val="0"/>
        <w:ind w:firstLine="567"/>
        <w:jc w:val="both"/>
        <w:rPr>
          <w:rFonts w:ascii="Times New Roman" w:hAnsi="Times New Roman"/>
          <w:w w:val="109"/>
          <w:kern w:val="0"/>
          <w:szCs w:val="24"/>
          <w:lang w:bidi="he-IL"/>
        </w:rPr>
      </w:pPr>
      <w:r w:rsidRPr="009D7EE1">
        <w:rPr>
          <w:rFonts w:ascii="Times New Roman" w:hAnsi="Times New Roman"/>
          <w:w w:val="109"/>
          <w:kern w:val="0"/>
          <w:szCs w:val="24"/>
          <w:lang w:bidi="he-IL"/>
        </w:rPr>
        <w:t>Продолжает совершенствоваться речь, в том числе ее звуковая сторона. Развивается фонематический слух, интонационная выразительность речи при чтении стихов в сюжетно- ролевой игре и в повседневной жизни. Совершенствуется грамматический строй речи, дети используют практические все части речи, активно занимаются словотворчеством.</w:t>
      </w:r>
    </w:p>
    <w:p w:rsidR="00FD54E3" w:rsidRPr="004F01C3" w:rsidRDefault="00FD54E3" w:rsidP="00FD54E3">
      <w:pPr>
        <w:widowControl w:val="0"/>
        <w:autoSpaceDE w:val="0"/>
        <w:autoSpaceDN w:val="0"/>
        <w:adjustRightInd w:val="0"/>
        <w:ind w:firstLine="567"/>
        <w:jc w:val="both"/>
        <w:rPr>
          <w:rFonts w:ascii="Times New Roman" w:hAnsi="Times New Roman"/>
          <w:w w:val="109"/>
          <w:kern w:val="0"/>
          <w:szCs w:val="24"/>
          <w:lang w:bidi="he-IL"/>
        </w:rPr>
      </w:pPr>
      <w:r w:rsidRPr="009D7EE1">
        <w:rPr>
          <w:rFonts w:ascii="Times New Roman" w:hAnsi="Times New Roman"/>
          <w:w w:val="109"/>
          <w:kern w:val="0"/>
          <w:szCs w:val="24"/>
          <w:lang w:bidi="he-IL"/>
        </w:rPr>
        <w:t>Достижения этого возраста характеризуется распределением ролей в игровой деятельности. Дальнейшим развитием изобразительной деятельности, отличающейся высокой продуктивностью. Восприятие характеризуется анализом сложных форм объектов; развивается умение обобщать, причинное мышление, воображение, произвольное вни</w:t>
      </w:r>
      <w:r>
        <w:rPr>
          <w:rFonts w:ascii="Times New Roman" w:hAnsi="Times New Roman"/>
          <w:w w:val="109"/>
          <w:kern w:val="0"/>
          <w:szCs w:val="24"/>
          <w:lang w:bidi="he-IL"/>
        </w:rPr>
        <w:t>мание, речь, образ Я.</w:t>
      </w:r>
    </w:p>
    <w:p w:rsidR="00FD54E3" w:rsidRPr="009D7EE1" w:rsidRDefault="00FD54E3" w:rsidP="00FD54E3">
      <w:pPr>
        <w:widowControl w:val="0"/>
        <w:autoSpaceDE w:val="0"/>
        <w:autoSpaceDN w:val="0"/>
        <w:adjustRightInd w:val="0"/>
        <w:jc w:val="both"/>
        <w:rPr>
          <w:rFonts w:ascii="Times New Roman" w:hAnsi="Times New Roman"/>
          <w:b/>
          <w:w w:val="109"/>
          <w:kern w:val="0"/>
          <w:szCs w:val="24"/>
          <w:lang w:bidi="he-IL"/>
        </w:rPr>
      </w:pPr>
      <w:r w:rsidRPr="009D7EE1">
        <w:rPr>
          <w:rFonts w:ascii="Times New Roman" w:hAnsi="Times New Roman"/>
          <w:b/>
          <w:w w:val="109"/>
          <w:kern w:val="0"/>
          <w:szCs w:val="24"/>
          <w:lang w:bidi="he-IL"/>
        </w:rPr>
        <w:t>Подготовите</w:t>
      </w:r>
      <w:r>
        <w:rPr>
          <w:rFonts w:ascii="Times New Roman" w:hAnsi="Times New Roman"/>
          <w:b/>
          <w:w w:val="109"/>
          <w:kern w:val="0"/>
          <w:szCs w:val="24"/>
          <w:lang w:bidi="he-IL"/>
        </w:rPr>
        <w:t>льный к школе возраст (6-7 лет)</w:t>
      </w:r>
    </w:p>
    <w:p w:rsidR="00FD54E3" w:rsidRPr="009D7EE1" w:rsidRDefault="00FD54E3" w:rsidP="00FD54E3">
      <w:pPr>
        <w:widowControl w:val="0"/>
        <w:autoSpaceDE w:val="0"/>
        <w:autoSpaceDN w:val="0"/>
        <w:adjustRightInd w:val="0"/>
        <w:ind w:firstLine="567"/>
        <w:jc w:val="both"/>
        <w:rPr>
          <w:rFonts w:ascii="Times New Roman" w:hAnsi="Times New Roman"/>
          <w:kern w:val="0"/>
          <w:szCs w:val="24"/>
        </w:rPr>
      </w:pPr>
      <w:r w:rsidRPr="009D7EE1">
        <w:rPr>
          <w:rFonts w:ascii="Times New Roman" w:hAnsi="Times New Roman"/>
          <w:w w:val="86"/>
          <w:kern w:val="0"/>
          <w:szCs w:val="24"/>
        </w:rPr>
        <w:t xml:space="preserve">В </w:t>
      </w:r>
      <w:r w:rsidRPr="009D7EE1">
        <w:rPr>
          <w:rFonts w:ascii="Times New Roman" w:hAnsi="Times New Roman"/>
          <w:kern w:val="0"/>
          <w:szCs w:val="24"/>
        </w:rPr>
        <w:t>сюжетно-ролевых играх дети седьмого года жизни начинают осваи</w:t>
      </w:r>
      <w:r w:rsidRPr="009D7EE1">
        <w:rPr>
          <w:rFonts w:ascii="Times New Roman" w:hAnsi="Times New Roman"/>
          <w:kern w:val="0"/>
          <w:szCs w:val="24"/>
        </w:rPr>
        <w:softHyphen/>
        <w:t>вать сложные взаимодействия людей, отражающие характерные значимые жизненные ситуации, например, свадьбу, рождение ребенка, болезнь, тру</w:t>
      </w:r>
      <w:r w:rsidRPr="009D7EE1">
        <w:rPr>
          <w:rFonts w:ascii="Times New Roman" w:hAnsi="Times New Roman"/>
          <w:kern w:val="0"/>
          <w:szCs w:val="24"/>
        </w:rPr>
        <w:softHyphen/>
        <w:t xml:space="preserve">доустройство и т. д. </w:t>
      </w:r>
    </w:p>
    <w:p w:rsidR="00FD54E3" w:rsidRPr="009D7EE1" w:rsidRDefault="00FD54E3" w:rsidP="00FD54E3">
      <w:pPr>
        <w:widowControl w:val="0"/>
        <w:autoSpaceDE w:val="0"/>
        <w:autoSpaceDN w:val="0"/>
        <w:adjustRightInd w:val="0"/>
        <w:ind w:firstLine="567"/>
        <w:jc w:val="both"/>
        <w:rPr>
          <w:rFonts w:ascii="Times New Roman" w:hAnsi="Times New Roman"/>
          <w:kern w:val="0"/>
          <w:szCs w:val="24"/>
        </w:rPr>
      </w:pPr>
      <w:r w:rsidRPr="009D7EE1">
        <w:rPr>
          <w:rFonts w:ascii="Times New Roman" w:hAnsi="Times New Roman"/>
          <w:kern w:val="0"/>
          <w:szCs w:val="24"/>
        </w:rPr>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w:t>
      </w:r>
      <w:r>
        <w:rPr>
          <w:rFonts w:ascii="Times New Roman" w:hAnsi="Times New Roman"/>
          <w:kern w:val="0"/>
          <w:szCs w:val="24"/>
        </w:rPr>
        <w:t xml:space="preserve"> сюжетную линию. При этом дети </w:t>
      </w:r>
      <w:r w:rsidRPr="009D7EE1">
        <w:rPr>
          <w:rFonts w:ascii="Times New Roman" w:hAnsi="Times New Roman"/>
          <w:kern w:val="0"/>
          <w:szCs w:val="24"/>
        </w:rPr>
        <w:t>способны отслежи</w:t>
      </w:r>
      <w:r w:rsidRPr="009D7EE1">
        <w:rPr>
          <w:rFonts w:ascii="Times New Roman" w:hAnsi="Times New Roman"/>
          <w:kern w:val="0"/>
          <w:szCs w:val="24"/>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9D7EE1">
        <w:rPr>
          <w:rFonts w:ascii="Times New Roman" w:hAnsi="Times New Roman"/>
          <w:kern w:val="0"/>
          <w:szCs w:val="24"/>
        </w:rPr>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9D7EE1">
        <w:rPr>
          <w:rFonts w:ascii="Times New Roman" w:hAnsi="Times New Roman"/>
          <w:kern w:val="0"/>
          <w:szCs w:val="24"/>
        </w:rPr>
        <w:softHyphen/>
        <w:t>рами и подчиняется инспектору ГИБДД. Если логика игры требует появле</w:t>
      </w:r>
      <w:r w:rsidRPr="009D7EE1">
        <w:rPr>
          <w:rFonts w:ascii="Times New Roman" w:hAnsi="Times New Roman"/>
          <w:kern w:val="0"/>
          <w:szCs w:val="24"/>
        </w:rPr>
        <w:softHyphen/>
        <w:t>ния новой роли, то ребенок может по ходу игры взять на себя новую роль, сохранив при этом роль, взятую ранее. Дети могут комментировать испол</w:t>
      </w:r>
      <w:r w:rsidRPr="009D7EE1">
        <w:rPr>
          <w:rFonts w:ascii="Times New Roman" w:hAnsi="Times New Roman"/>
          <w:kern w:val="0"/>
          <w:szCs w:val="24"/>
        </w:rPr>
        <w:softHyphen/>
        <w:t xml:space="preserve">нение роли тем или иным участником игры. </w:t>
      </w:r>
    </w:p>
    <w:p w:rsidR="00FD54E3" w:rsidRPr="009D7EE1" w:rsidRDefault="00FD54E3" w:rsidP="00FD54E3">
      <w:pPr>
        <w:widowControl w:val="0"/>
        <w:autoSpaceDE w:val="0"/>
        <w:autoSpaceDN w:val="0"/>
        <w:adjustRightInd w:val="0"/>
        <w:ind w:firstLine="567"/>
        <w:jc w:val="both"/>
        <w:rPr>
          <w:rFonts w:ascii="Times New Roman" w:hAnsi="Times New Roman"/>
          <w:kern w:val="0"/>
          <w:szCs w:val="24"/>
        </w:rPr>
      </w:pPr>
      <w:r w:rsidRPr="009D7EE1">
        <w:rPr>
          <w:rFonts w:ascii="Times New Roman" w:hAnsi="Times New Roman"/>
          <w:kern w:val="0"/>
          <w:szCs w:val="24"/>
        </w:rPr>
        <w:t>Образы из окружающей жизни и литературных произведений, передава</w:t>
      </w:r>
      <w:r w:rsidRPr="009D7EE1">
        <w:rPr>
          <w:rFonts w:ascii="Times New Roman" w:hAnsi="Times New Roman"/>
          <w:kern w:val="0"/>
          <w:szCs w:val="24"/>
        </w:rPr>
        <w:softHyphen/>
        <w:t>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т.д. Часто встречаются и бытовые сюжеты: мама и дочка, комната и т.д. При правильном педагогическом подходе у детей формируются художественно-</w:t>
      </w:r>
      <w:r w:rsidRPr="009D7EE1">
        <w:rPr>
          <w:rFonts w:ascii="Times New Roman" w:hAnsi="Times New Roman"/>
          <w:kern w:val="0"/>
          <w:szCs w:val="24"/>
        </w:rPr>
        <w:softHyphen/>
        <w:t xml:space="preserve">творческие способности в изобразительной деятельности. </w:t>
      </w:r>
    </w:p>
    <w:p w:rsidR="00FD54E3" w:rsidRPr="009D7EE1" w:rsidRDefault="00FD54E3" w:rsidP="00FD54E3">
      <w:pPr>
        <w:widowControl w:val="0"/>
        <w:autoSpaceDE w:val="0"/>
        <w:autoSpaceDN w:val="0"/>
        <w:adjustRightInd w:val="0"/>
        <w:ind w:firstLine="567"/>
        <w:jc w:val="both"/>
        <w:rPr>
          <w:rFonts w:ascii="Times New Roman" w:hAnsi="Times New Roman"/>
          <w:kern w:val="0"/>
          <w:szCs w:val="24"/>
        </w:rPr>
      </w:pPr>
      <w:r w:rsidRPr="009D7EE1">
        <w:rPr>
          <w:rFonts w:ascii="Times New Roman" w:hAnsi="Times New Roman"/>
          <w:kern w:val="0"/>
          <w:szCs w:val="24"/>
        </w:rPr>
        <w:t>Изображение человека становится еще более детализированным и про</w:t>
      </w:r>
      <w:r w:rsidRPr="009D7EE1">
        <w:rPr>
          <w:rFonts w:ascii="Times New Roman" w:hAnsi="Times New Roman"/>
          <w:kern w:val="0"/>
          <w:szCs w:val="24"/>
        </w:rPr>
        <w:softHyphen/>
        <w:t>порциональным. Появляются пальцы на руках, глаза, рот, нос, брови, под</w:t>
      </w:r>
      <w:r w:rsidRPr="009D7EE1">
        <w:rPr>
          <w:rFonts w:ascii="Times New Roman" w:hAnsi="Times New Roman"/>
          <w:kern w:val="0"/>
          <w:szCs w:val="24"/>
        </w:rPr>
        <w:softHyphen/>
        <w:t>бородок. Одежда может быть украшена различными деталями. Дети подготовительной к школе группы в значительной степени освои</w:t>
      </w:r>
      <w:r w:rsidRPr="009D7EE1">
        <w:rPr>
          <w:rFonts w:ascii="Times New Roman" w:hAnsi="Times New Roman"/>
          <w:kern w:val="0"/>
          <w:szCs w:val="24"/>
        </w:rPr>
        <w:softHyphen/>
        <w:t>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w:t>
      </w:r>
      <w:r w:rsidRPr="009D7EE1">
        <w:rPr>
          <w:rFonts w:ascii="Times New Roman" w:hAnsi="Times New Roman"/>
          <w:kern w:val="0"/>
          <w:szCs w:val="24"/>
        </w:rPr>
        <w:softHyphen/>
        <w:t>талей, но и определяют их форму на основе сходства со знакомыми им объ</w:t>
      </w:r>
      <w:r w:rsidRPr="009D7EE1">
        <w:rPr>
          <w:rFonts w:ascii="Times New Roman" w:hAnsi="Times New Roman"/>
          <w:kern w:val="0"/>
          <w:szCs w:val="24"/>
        </w:rPr>
        <w:softHyphen/>
        <w:t>емными предметами. Свободные постройки становятся симметричными и пропорциональными, их строительство осуществляется на основе зритель</w:t>
      </w:r>
      <w:r w:rsidRPr="009D7EE1">
        <w:rPr>
          <w:rFonts w:ascii="Times New Roman" w:hAnsi="Times New Roman"/>
          <w:kern w:val="0"/>
          <w:szCs w:val="24"/>
        </w:rPr>
        <w:softHyphen/>
        <w:t>ной ориентировки. Дети быстро и правильно подбирают необходимый ма</w:t>
      </w:r>
      <w:r w:rsidRPr="009D7EE1">
        <w:rPr>
          <w:rFonts w:ascii="Times New Roman" w:hAnsi="Times New Roman"/>
          <w:kern w:val="0"/>
          <w:szCs w:val="24"/>
        </w:rPr>
        <w:softHyphen/>
        <w:t>териал. Они достаточно точно представляют себе последовательность, в ко</w:t>
      </w:r>
      <w:r w:rsidRPr="009D7EE1">
        <w:rPr>
          <w:rFonts w:ascii="Times New Roman" w:hAnsi="Times New Roman"/>
          <w:kern w:val="0"/>
          <w:szCs w:val="24"/>
        </w:rPr>
        <w:softHyphen/>
        <w:t xml:space="preserve">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FD54E3" w:rsidRPr="009D7EE1" w:rsidRDefault="00FD54E3" w:rsidP="00FD54E3">
      <w:pPr>
        <w:widowControl w:val="0"/>
        <w:autoSpaceDE w:val="0"/>
        <w:autoSpaceDN w:val="0"/>
        <w:adjustRightInd w:val="0"/>
        <w:ind w:firstLine="567"/>
        <w:jc w:val="both"/>
        <w:rPr>
          <w:rFonts w:ascii="Times New Roman" w:hAnsi="Times New Roman"/>
          <w:kern w:val="0"/>
          <w:szCs w:val="24"/>
        </w:rPr>
      </w:pPr>
      <w:r w:rsidRPr="009D7EE1">
        <w:rPr>
          <w:rFonts w:ascii="Times New Roman" w:hAnsi="Times New Roman"/>
          <w:kern w:val="0"/>
          <w:szCs w:val="24"/>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FD54E3" w:rsidRPr="009D7EE1" w:rsidRDefault="00FD54E3" w:rsidP="00FD54E3">
      <w:pPr>
        <w:widowControl w:val="0"/>
        <w:autoSpaceDE w:val="0"/>
        <w:autoSpaceDN w:val="0"/>
        <w:adjustRightInd w:val="0"/>
        <w:ind w:firstLine="567"/>
        <w:jc w:val="both"/>
        <w:rPr>
          <w:rFonts w:ascii="Times New Roman" w:hAnsi="Times New Roman"/>
          <w:kern w:val="0"/>
          <w:szCs w:val="24"/>
        </w:rPr>
      </w:pPr>
      <w:r w:rsidRPr="009D7EE1">
        <w:rPr>
          <w:rFonts w:ascii="Times New Roman" w:hAnsi="Times New Roman"/>
          <w:kern w:val="0"/>
          <w:szCs w:val="24"/>
        </w:rPr>
        <w:t>Усложняется конструирование из природного материала. Детям уже до</w:t>
      </w:r>
      <w:r w:rsidRPr="009D7EE1">
        <w:rPr>
          <w:rFonts w:ascii="Times New Roman" w:hAnsi="Times New Roman"/>
          <w:kern w:val="0"/>
          <w:szCs w:val="24"/>
        </w:rPr>
        <w:softHyphen/>
        <w:t>ступны целостные композиции по предварительному замыслу, которые мо</w:t>
      </w:r>
      <w:r w:rsidRPr="009D7EE1">
        <w:rPr>
          <w:rFonts w:ascii="Times New Roman" w:hAnsi="Times New Roman"/>
          <w:kern w:val="0"/>
          <w:szCs w:val="24"/>
        </w:rPr>
        <w:softHyphen/>
        <w:t xml:space="preserve">гут передавать сложные отношения, включать фигуры людей и животных в различных условиях. </w:t>
      </w:r>
    </w:p>
    <w:p w:rsidR="00FD54E3" w:rsidRPr="009D7EE1" w:rsidRDefault="00FD54E3" w:rsidP="00FD54E3">
      <w:pPr>
        <w:widowControl w:val="0"/>
        <w:autoSpaceDE w:val="0"/>
        <w:autoSpaceDN w:val="0"/>
        <w:adjustRightInd w:val="0"/>
        <w:ind w:firstLine="567"/>
        <w:jc w:val="both"/>
        <w:rPr>
          <w:rFonts w:ascii="Times New Roman" w:hAnsi="Times New Roman"/>
          <w:kern w:val="0"/>
          <w:szCs w:val="24"/>
        </w:rPr>
      </w:pPr>
      <w:r w:rsidRPr="009D7EE1">
        <w:rPr>
          <w:rFonts w:ascii="Times New Roman" w:hAnsi="Times New Roman"/>
          <w:kern w:val="0"/>
          <w:szCs w:val="24"/>
        </w:rPr>
        <w:t>У детей продолжает развиваться восприятие, однако они не всегда могут одновременно учитывать несколько различных признаков. Развивается об</w:t>
      </w:r>
      <w:r w:rsidRPr="009D7EE1">
        <w:rPr>
          <w:rFonts w:ascii="Times New Roman" w:hAnsi="Times New Roman"/>
          <w:kern w:val="0"/>
          <w:szCs w:val="24"/>
        </w:rPr>
        <w:softHyphen/>
        <w:t>разное мышление, однако воспроизведение метрических отношений за</w:t>
      </w:r>
      <w:r w:rsidRPr="009D7EE1">
        <w:rPr>
          <w:rFonts w:ascii="Times New Roman" w:hAnsi="Times New Roman"/>
          <w:kern w:val="0"/>
          <w:szCs w:val="24"/>
        </w:rPr>
        <w:softHyphen/>
        <w:t>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w:t>
      </w:r>
      <w:r w:rsidRPr="009D7EE1">
        <w:rPr>
          <w:rFonts w:ascii="Times New Roman" w:hAnsi="Times New Roman"/>
          <w:kern w:val="0"/>
          <w:szCs w:val="24"/>
        </w:rPr>
        <w:softHyphen/>
        <w:t xml:space="preserve">ния между точками: при наложении рисунков друг на друга точки детского рисунка не совпадают с точками образца. </w:t>
      </w:r>
    </w:p>
    <w:p w:rsidR="00FD54E3" w:rsidRPr="009D7EE1" w:rsidRDefault="00FD54E3" w:rsidP="00FD54E3">
      <w:pPr>
        <w:widowControl w:val="0"/>
        <w:autoSpaceDE w:val="0"/>
        <w:autoSpaceDN w:val="0"/>
        <w:adjustRightInd w:val="0"/>
        <w:ind w:firstLine="567"/>
        <w:jc w:val="both"/>
        <w:rPr>
          <w:rFonts w:ascii="Times New Roman" w:hAnsi="Times New Roman"/>
          <w:kern w:val="0"/>
          <w:szCs w:val="24"/>
        </w:rPr>
      </w:pPr>
      <w:r w:rsidRPr="009D7EE1">
        <w:rPr>
          <w:rFonts w:ascii="Times New Roman" w:hAnsi="Times New Roman"/>
          <w:kern w:val="0"/>
          <w:szCs w:val="24"/>
        </w:rPr>
        <w:t xml:space="preserve">Продолжают развиваться навыки обобщения и рассуждения, но они в значительной степени еще ограничиваются наглядными признаками ситуации. </w:t>
      </w:r>
    </w:p>
    <w:p w:rsidR="00FD54E3" w:rsidRPr="009D7EE1" w:rsidRDefault="00FD54E3" w:rsidP="00FD54E3">
      <w:pPr>
        <w:widowControl w:val="0"/>
        <w:autoSpaceDE w:val="0"/>
        <w:autoSpaceDN w:val="0"/>
        <w:adjustRightInd w:val="0"/>
        <w:ind w:firstLine="567"/>
        <w:jc w:val="both"/>
        <w:rPr>
          <w:rFonts w:ascii="Times New Roman" w:hAnsi="Times New Roman"/>
          <w:kern w:val="0"/>
          <w:szCs w:val="24"/>
        </w:rPr>
      </w:pPr>
      <w:r w:rsidRPr="009D7EE1">
        <w:rPr>
          <w:rFonts w:ascii="Times New Roman" w:hAnsi="Times New Roman"/>
          <w:kern w:val="0"/>
          <w:szCs w:val="24"/>
        </w:rPr>
        <w:t>Продолжает развиваться воображение, однако часто приходится кон</w:t>
      </w:r>
      <w:r w:rsidRPr="009D7EE1">
        <w:rPr>
          <w:rFonts w:ascii="Times New Roman" w:hAnsi="Times New Roman"/>
          <w:kern w:val="0"/>
          <w:szCs w:val="24"/>
        </w:rPr>
        <w:softHyphen/>
        <w:t xml:space="preserve">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FD54E3" w:rsidRPr="009D7EE1" w:rsidRDefault="00FD54E3" w:rsidP="00FD54E3">
      <w:pPr>
        <w:widowControl w:val="0"/>
        <w:autoSpaceDE w:val="0"/>
        <w:autoSpaceDN w:val="0"/>
        <w:adjustRightInd w:val="0"/>
        <w:ind w:firstLine="567"/>
        <w:jc w:val="both"/>
        <w:rPr>
          <w:rFonts w:ascii="Times New Roman" w:hAnsi="Times New Roman"/>
          <w:kern w:val="0"/>
          <w:szCs w:val="24"/>
        </w:rPr>
      </w:pPr>
      <w:r w:rsidRPr="009D7EE1">
        <w:rPr>
          <w:rFonts w:ascii="Times New Roman" w:hAnsi="Times New Roman"/>
          <w:kern w:val="0"/>
          <w:szCs w:val="24"/>
        </w:rPr>
        <w:t xml:space="preserve">Продолжает развиваться внимание, оно становится произвольным. </w:t>
      </w:r>
    </w:p>
    <w:p w:rsidR="00FD54E3" w:rsidRPr="009D7EE1" w:rsidRDefault="00FD54E3" w:rsidP="00FD54E3">
      <w:pPr>
        <w:widowControl w:val="0"/>
        <w:autoSpaceDE w:val="0"/>
        <w:autoSpaceDN w:val="0"/>
        <w:adjustRightInd w:val="0"/>
        <w:ind w:firstLine="567"/>
        <w:jc w:val="both"/>
        <w:rPr>
          <w:rFonts w:ascii="Times New Roman" w:hAnsi="Times New Roman"/>
          <w:kern w:val="0"/>
          <w:szCs w:val="24"/>
        </w:rPr>
      </w:pPr>
      <w:r w:rsidRPr="009D7EE1">
        <w:rPr>
          <w:rFonts w:ascii="Times New Roman" w:hAnsi="Times New Roman"/>
          <w:kern w:val="0"/>
          <w:szCs w:val="24"/>
        </w:rPr>
        <w:t>В некоторых видах деятельности время произвольного сосредоточения до</w:t>
      </w:r>
      <w:r w:rsidRPr="009D7EE1">
        <w:rPr>
          <w:rFonts w:ascii="Times New Roman" w:hAnsi="Times New Roman"/>
          <w:kern w:val="0"/>
          <w:szCs w:val="24"/>
        </w:rPr>
        <w:softHyphen/>
        <w:t xml:space="preserve">стигает 30 минут. </w:t>
      </w:r>
    </w:p>
    <w:p w:rsidR="00FD54E3" w:rsidRPr="009D7EE1" w:rsidRDefault="00FD54E3" w:rsidP="00FD54E3">
      <w:pPr>
        <w:widowControl w:val="0"/>
        <w:autoSpaceDE w:val="0"/>
        <w:autoSpaceDN w:val="0"/>
        <w:adjustRightInd w:val="0"/>
        <w:ind w:firstLine="567"/>
        <w:jc w:val="both"/>
        <w:rPr>
          <w:rFonts w:ascii="Times New Roman" w:hAnsi="Times New Roman"/>
          <w:kern w:val="0"/>
          <w:szCs w:val="24"/>
        </w:rPr>
      </w:pPr>
      <w:r w:rsidRPr="009D7EE1">
        <w:rPr>
          <w:rFonts w:ascii="Times New Roman" w:hAnsi="Times New Roman"/>
          <w:kern w:val="0"/>
          <w:szCs w:val="24"/>
        </w:rPr>
        <w:t>У детей продолжает развиваться речь: ее звуковая сторона, грам</w:t>
      </w:r>
      <w:r w:rsidRPr="009D7EE1">
        <w:rPr>
          <w:rFonts w:ascii="Times New Roman" w:hAnsi="Times New Roman"/>
          <w:kern w:val="0"/>
          <w:szCs w:val="24"/>
        </w:rPr>
        <w:softHyphen/>
        <w:t>матический строй, лексика. Развивается связная речь. В высказыва</w:t>
      </w:r>
      <w:r w:rsidRPr="009D7EE1">
        <w:rPr>
          <w:rFonts w:ascii="Times New Roman" w:hAnsi="Times New Roman"/>
          <w:kern w:val="0"/>
          <w:szCs w:val="24"/>
        </w:rPr>
        <w:softHyphen/>
        <w:t>ниях детей отражаются как расширяющийся словарь, так и характер обобщений, формирующихся в этом возрасте. Дети начинают актив</w:t>
      </w:r>
      <w:r w:rsidRPr="009D7EE1">
        <w:rPr>
          <w:rFonts w:ascii="Times New Roman" w:hAnsi="Times New Roman"/>
          <w:kern w:val="0"/>
          <w:szCs w:val="24"/>
        </w:rPr>
        <w:softHyphen/>
        <w:t>но употреблять обобщающие существительные, синонимы, антонимы, прилагательные и т. д. В результате правильно организованной обра</w:t>
      </w:r>
      <w:r w:rsidRPr="009D7EE1">
        <w:rPr>
          <w:rFonts w:ascii="Times New Roman" w:hAnsi="Times New Roman"/>
          <w:kern w:val="0"/>
          <w:szCs w:val="24"/>
        </w:rPr>
        <w:softHyphen/>
        <w:t xml:space="preserve">зовательной работы у детей развивается диалогическая и некоторые виды монологической речи. </w:t>
      </w:r>
    </w:p>
    <w:p w:rsidR="00FD54E3" w:rsidRPr="009D7EE1" w:rsidRDefault="00FD54E3" w:rsidP="00FD54E3">
      <w:pPr>
        <w:widowControl w:val="0"/>
        <w:autoSpaceDE w:val="0"/>
        <w:autoSpaceDN w:val="0"/>
        <w:adjustRightInd w:val="0"/>
        <w:ind w:firstLine="567"/>
        <w:jc w:val="both"/>
        <w:rPr>
          <w:rFonts w:ascii="Times New Roman" w:hAnsi="Times New Roman"/>
          <w:kern w:val="0"/>
          <w:szCs w:val="24"/>
          <w:lang w:bidi="he-IL"/>
        </w:rPr>
      </w:pPr>
      <w:r w:rsidRPr="009D7EE1">
        <w:rPr>
          <w:rFonts w:ascii="Times New Roman" w:hAnsi="Times New Roman"/>
          <w:kern w:val="0"/>
          <w:szCs w:val="24"/>
        </w:rPr>
        <w:t>В подготовительной к школе группе завершается дошкольный возраст</w:t>
      </w:r>
      <w:r w:rsidRPr="009D7EE1">
        <w:rPr>
          <w:rFonts w:ascii="Times New Roman" w:hAnsi="Times New Roman"/>
          <w:kern w:val="0"/>
          <w:szCs w:val="24"/>
          <w:lang w:bidi="he-IL"/>
        </w:rPr>
        <w:t xml:space="preserve">.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w:t>
      </w:r>
    </w:p>
    <w:p w:rsidR="00FD54E3" w:rsidRPr="004F01C3" w:rsidRDefault="00FD54E3" w:rsidP="00FD54E3">
      <w:pPr>
        <w:widowControl w:val="0"/>
        <w:autoSpaceDE w:val="0"/>
        <w:autoSpaceDN w:val="0"/>
        <w:adjustRightInd w:val="0"/>
        <w:ind w:firstLine="567"/>
        <w:jc w:val="both"/>
        <w:rPr>
          <w:rFonts w:ascii="Times New Roman" w:hAnsi="Times New Roman"/>
          <w:kern w:val="0"/>
          <w:szCs w:val="24"/>
          <w:lang w:bidi="he-IL"/>
        </w:rPr>
      </w:pPr>
      <w:r w:rsidRPr="009D7EE1">
        <w:rPr>
          <w:rFonts w:ascii="Times New Roman" w:hAnsi="Times New Roman"/>
          <w:kern w:val="0"/>
          <w:szCs w:val="24"/>
          <w:lang w:bidi="he-IL"/>
        </w:rPr>
        <w:t>К концу дошкольного возраста ребенок обладает высоким уровнем по</w:t>
      </w:r>
      <w:r w:rsidRPr="009D7EE1">
        <w:rPr>
          <w:rFonts w:ascii="Times New Roman" w:hAnsi="Times New Roman"/>
          <w:kern w:val="0"/>
          <w:szCs w:val="24"/>
          <w:lang w:bidi="he-IL"/>
        </w:rPr>
        <w:softHyphen/>
        <w:t>знавательного и личностного развития, что позволяет ему в дальн</w:t>
      </w:r>
      <w:r>
        <w:rPr>
          <w:rFonts w:ascii="Times New Roman" w:hAnsi="Times New Roman"/>
          <w:kern w:val="0"/>
          <w:szCs w:val="24"/>
          <w:lang w:bidi="he-IL"/>
        </w:rPr>
        <w:t>ейшем ус</w:t>
      </w:r>
      <w:r>
        <w:rPr>
          <w:rFonts w:ascii="Times New Roman" w:hAnsi="Times New Roman"/>
          <w:kern w:val="0"/>
          <w:szCs w:val="24"/>
          <w:lang w:bidi="he-IL"/>
        </w:rPr>
        <w:softHyphen/>
        <w:t>пешно учиться в школ</w:t>
      </w:r>
    </w:p>
    <w:p w:rsidR="00E80D75" w:rsidRDefault="00E80D75" w:rsidP="00FD54E3">
      <w:pPr>
        <w:shd w:val="clear" w:color="auto" w:fill="FFFFFF"/>
        <w:jc w:val="right"/>
        <w:rPr>
          <w:rFonts w:ascii="Times New Roman" w:hAnsi="Times New Roman"/>
          <w:b/>
          <w:bCs/>
          <w:spacing w:val="-1"/>
          <w:szCs w:val="24"/>
        </w:rPr>
      </w:pPr>
    </w:p>
    <w:p w:rsidR="00E80D75" w:rsidRDefault="00E80D75" w:rsidP="00FD54E3">
      <w:pPr>
        <w:shd w:val="clear" w:color="auto" w:fill="FFFFFF"/>
        <w:jc w:val="right"/>
        <w:rPr>
          <w:rFonts w:ascii="Times New Roman" w:hAnsi="Times New Roman"/>
          <w:b/>
          <w:bCs/>
          <w:spacing w:val="-1"/>
          <w:szCs w:val="24"/>
        </w:rPr>
      </w:pPr>
    </w:p>
    <w:p w:rsidR="00E80D75" w:rsidRDefault="00E80D75" w:rsidP="00FD54E3">
      <w:pPr>
        <w:shd w:val="clear" w:color="auto" w:fill="FFFFFF"/>
        <w:jc w:val="right"/>
        <w:rPr>
          <w:rFonts w:ascii="Times New Roman" w:hAnsi="Times New Roman"/>
          <w:b/>
          <w:bCs/>
          <w:spacing w:val="-1"/>
          <w:szCs w:val="24"/>
        </w:rPr>
      </w:pPr>
    </w:p>
    <w:p w:rsidR="00E80D75" w:rsidRDefault="00E80D75" w:rsidP="00FD54E3">
      <w:pPr>
        <w:shd w:val="clear" w:color="auto" w:fill="FFFFFF"/>
        <w:jc w:val="right"/>
        <w:rPr>
          <w:rFonts w:ascii="Times New Roman" w:hAnsi="Times New Roman"/>
          <w:b/>
          <w:bCs/>
          <w:spacing w:val="-1"/>
          <w:szCs w:val="24"/>
        </w:rPr>
      </w:pPr>
    </w:p>
    <w:p w:rsidR="00E80D75" w:rsidRDefault="00E80D75" w:rsidP="00FD54E3">
      <w:pPr>
        <w:shd w:val="clear" w:color="auto" w:fill="FFFFFF"/>
        <w:jc w:val="right"/>
        <w:rPr>
          <w:rFonts w:ascii="Times New Roman" w:hAnsi="Times New Roman"/>
          <w:b/>
          <w:bCs/>
          <w:spacing w:val="-1"/>
          <w:szCs w:val="24"/>
        </w:rPr>
      </w:pPr>
    </w:p>
    <w:p w:rsidR="00E80D75" w:rsidRDefault="00E80D75" w:rsidP="00FD54E3">
      <w:pPr>
        <w:shd w:val="clear" w:color="auto" w:fill="FFFFFF"/>
        <w:jc w:val="right"/>
        <w:rPr>
          <w:rFonts w:ascii="Times New Roman" w:hAnsi="Times New Roman"/>
          <w:b/>
          <w:bCs/>
          <w:spacing w:val="-1"/>
          <w:szCs w:val="24"/>
        </w:rPr>
      </w:pPr>
    </w:p>
    <w:p w:rsidR="00E80D75" w:rsidRDefault="00E80D75" w:rsidP="00FD54E3">
      <w:pPr>
        <w:shd w:val="clear" w:color="auto" w:fill="FFFFFF"/>
        <w:jc w:val="right"/>
        <w:rPr>
          <w:rFonts w:ascii="Times New Roman" w:hAnsi="Times New Roman"/>
          <w:b/>
          <w:bCs/>
          <w:spacing w:val="-1"/>
          <w:szCs w:val="24"/>
        </w:rPr>
      </w:pPr>
    </w:p>
    <w:p w:rsidR="00E80D75" w:rsidRDefault="00E80D75" w:rsidP="00FD54E3">
      <w:pPr>
        <w:shd w:val="clear" w:color="auto" w:fill="FFFFFF"/>
        <w:jc w:val="right"/>
        <w:rPr>
          <w:rFonts w:ascii="Times New Roman" w:hAnsi="Times New Roman"/>
          <w:b/>
          <w:bCs/>
          <w:spacing w:val="-1"/>
          <w:szCs w:val="24"/>
        </w:rPr>
      </w:pPr>
    </w:p>
    <w:p w:rsidR="00E80D75" w:rsidRDefault="00E80D75" w:rsidP="00FD54E3">
      <w:pPr>
        <w:shd w:val="clear" w:color="auto" w:fill="FFFFFF"/>
        <w:jc w:val="right"/>
        <w:rPr>
          <w:rFonts w:ascii="Times New Roman" w:hAnsi="Times New Roman"/>
          <w:b/>
          <w:bCs/>
          <w:spacing w:val="-1"/>
          <w:szCs w:val="24"/>
        </w:rPr>
      </w:pPr>
    </w:p>
    <w:p w:rsidR="00E80D75" w:rsidRDefault="00E80D75" w:rsidP="00FD54E3">
      <w:pPr>
        <w:shd w:val="clear" w:color="auto" w:fill="FFFFFF"/>
        <w:jc w:val="right"/>
        <w:rPr>
          <w:rFonts w:ascii="Times New Roman" w:hAnsi="Times New Roman"/>
          <w:b/>
          <w:bCs/>
          <w:spacing w:val="-1"/>
          <w:szCs w:val="24"/>
        </w:rPr>
      </w:pPr>
    </w:p>
    <w:p w:rsidR="00E80D75" w:rsidRDefault="00E80D75" w:rsidP="00FD54E3">
      <w:pPr>
        <w:shd w:val="clear" w:color="auto" w:fill="FFFFFF"/>
        <w:jc w:val="right"/>
        <w:rPr>
          <w:rFonts w:ascii="Times New Roman" w:hAnsi="Times New Roman"/>
          <w:b/>
          <w:bCs/>
          <w:spacing w:val="-1"/>
          <w:szCs w:val="24"/>
        </w:rPr>
      </w:pPr>
    </w:p>
    <w:p w:rsidR="00E80D75" w:rsidRDefault="00E80D75" w:rsidP="00FD54E3">
      <w:pPr>
        <w:shd w:val="clear" w:color="auto" w:fill="FFFFFF"/>
        <w:jc w:val="right"/>
        <w:rPr>
          <w:rFonts w:ascii="Times New Roman" w:hAnsi="Times New Roman"/>
          <w:b/>
          <w:bCs/>
          <w:spacing w:val="-1"/>
          <w:szCs w:val="24"/>
        </w:rPr>
      </w:pPr>
    </w:p>
    <w:p w:rsidR="00E80D75" w:rsidRDefault="00E80D75" w:rsidP="00FD54E3">
      <w:pPr>
        <w:shd w:val="clear" w:color="auto" w:fill="FFFFFF"/>
        <w:jc w:val="right"/>
        <w:rPr>
          <w:rFonts w:ascii="Times New Roman" w:hAnsi="Times New Roman"/>
          <w:b/>
          <w:bCs/>
          <w:spacing w:val="-1"/>
          <w:szCs w:val="24"/>
        </w:rPr>
      </w:pPr>
    </w:p>
    <w:p w:rsidR="00E80D75" w:rsidRDefault="00E80D75" w:rsidP="00FD54E3">
      <w:pPr>
        <w:shd w:val="clear" w:color="auto" w:fill="FFFFFF"/>
        <w:jc w:val="right"/>
        <w:rPr>
          <w:rFonts w:ascii="Times New Roman" w:hAnsi="Times New Roman"/>
          <w:b/>
          <w:bCs/>
          <w:spacing w:val="-1"/>
          <w:szCs w:val="24"/>
        </w:rPr>
      </w:pPr>
    </w:p>
    <w:p w:rsidR="00E80D75" w:rsidRDefault="00E80D75" w:rsidP="00FD54E3">
      <w:pPr>
        <w:shd w:val="clear" w:color="auto" w:fill="FFFFFF"/>
        <w:jc w:val="right"/>
        <w:rPr>
          <w:rFonts w:ascii="Times New Roman" w:hAnsi="Times New Roman"/>
          <w:b/>
          <w:bCs/>
          <w:spacing w:val="-1"/>
          <w:szCs w:val="24"/>
        </w:rPr>
      </w:pPr>
    </w:p>
    <w:p w:rsidR="00E80D75" w:rsidRDefault="00E80D75" w:rsidP="00FD54E3">
      <w:pPr>
        <w:shd w:val="clear" w:color="auto" w:fill="FFFFFF"/>
        <w:jc w:val="right"/>
        <w:rPr>
          <w:rFonts w:ascii="Times New Roman" w:hAnsi="Times New Roman"/>
          <w:b/>
          <w:bCs/>
          <w:spacing w:val="-1"/>
          <w:szCs w:val="24"/>
        </w:rPr>
      </w:pPr>
    </w:p>
    <w:p w:rsidR="00E80D75" w:rsidRDefault="00E80D75" w:rsidP="00FD54E3">
      <w:pPr>
        <w:shd w:val="clear" w:color="auto" w:fill="FFFFFF"/>
        <w:jc w:val="right"/>
        <w:rPr>
          <w:rFonts w:ascii="Times New Roman" w:hAnsi="Times New Roman"/>
          <w:b/>
          <w:bCs/>
          <w:spacing w:val="-1"/>
          <w:szCs w:val="24"/>
        </w:rPr>
      </w:pPr>
    </w:p>
    <w:p w:rsidR="00E80D75" w:rsidRDefault="00E80D75" w:rsidP="00FD54E3">
      <w:pPr>
        <w:shd w:val="clear" w:color="auto" w:fill="FFFFFF"/>
        <w:jc w:val="right"/>
        <w:rPr>
          <w:rFonts w:ascii="Times New Roman" w:hAnsi="Times New Roman"/>
          <w:b/>
          <w:bCs/>
          <w:spacing w:val="-1"/>
          <w:szCs w:val="24"/>
        </w:rPr>
      </w:pPr>
    </w:p>
    <w:p w:rsidR="00E80D75" w:rsidRDefault="00E80D75" w:rsidP="00FD54E3">
      <w:pPr>
        <w:shd w:val="clear" w:color="auto" w:fill="FFFFFF"/>
        <w:jc w:val="right"/>
        <w:rPr>
          <w:rFonts w:ascii="Times New Roman" w:hAnsi="Times New Roman"/>
          <w:b/>
          <w:bCs/>
          <w:spacing w:val="-1"/>
          <w:szCs w:val="24"/>
        </w:rPr>
      </w:pPr>
    </w:p>
    <w:p w:rsidR="00E80D75" w:rsidRDefault="00E80D75" w:rsidP="00FD54E3">
      <w:pPr>
        <w:shd w:val="clear" w:color="auto" w:fill="FFFFFF"/>
        <w:jc w:val="right"/>
        <w:rPr>
          <w:rFonts w:ascii="Times New Roman" w:hAnsi="Times New Roman"/>
          <w:b/>
          <w:bCs/>
          <w:spacing w:val="-1"/>
          <w:szCs w:val="24"/>
        </w:rPr>
      </w:pPr>
    </w:p>
    <w:p w:rsidR="00FD54E3" w:rsidRPr="009D7EE1" w:rsidRDefault="00FD54E3" w:rsidP="00FD54E3">
      <w:pPr>
        <w:shd w:val="clear" w:color="auto" w:fill="FFFFFF"/>
        <w:jc w:val="right"/>
        <w:rPr>
          <w:rFonts w:ascii="Times New Roman" w:hAnsi="Times New Roman"/>
          <w:b/>
          <w:bCs/>
          <w:spacing w:val="-1"/>
          <w:szCs w:val="24"/>
        </w:rPr>
      </w:pPr>
      <w:r w:rsidRPr="009D7EE1">
        <w:rPr>
          <w:rFonts w:ascii="Times New Roman" w:hAnsi="Times New Roman"/>
          <w:b/>
          <w:bCs/>
          <w:spacing w:val="-1"/>
          <w:szCs w:val="24"/>
        </w:rPr>
        <w:t>Приложение №2</w:t>
      </w:r>
    </w:p>
    <w:p w:rsidR="00FD54E3" w:rsidRPr="009D7EE1" w:rsidRDefault="00FD54E3" w:rsidP="00FD54E3">
      <w:pPr>
        <w:shd w:val="clear" w:color="auto" w:fill="FFFFFF"/>
        <w:jc w:val="both"/>
        <w:rPr>
          <w:rFonts w:ascii="Times New Roman" w:hAnsi="Times New Roman"/>
          <w:b/>
          <w:bCs/>
          <w:spacing w:val="-1"/>
          <w:szCs w:val="24"/>
        </w:rPr>
      </w:pPr>
      <w:r w:rsidRPr="009D7EE1">
        <w:rPr>
          <w:rFonts w:ascii="Times New Roman" w:hAnsi="Times New Roman"/>
          <w:b/>
          <w:bCs/>
          <w:spacing w:val="-1"/>
          <w:szCs w:val="24"/>
        </w:rPr>
        <w:t xml:space="preserve">Система мониторинга достижения детьми планируемых результатов освоения основной общеобразовательной программы  </w:t>
      </w:r>
    </w:p>
    <w:p w:rsidR="00FD54E3" w:rsidRPr="009D7EE1" w:rsidRDefault="00FD54E3" w:rsidP="00FD54E3">
      <w:pPr>
        <w:autoSpaceDE w:val="0"/>
        <w:autoSpaceDN w:val="0"/>
        <w:adjustRightInd w:val="0"/>
        <w:ind w:firstLine="454"/>
        <w:jc w:val="both"/>
        <w:textAlignment w:val="center"/>
        <w:rPr>
          <w:rFonts w:ascii="Times New Roman" w:eastAsia="Calibri" w:hAnsi="Times New Roman"/>
          <w:color w:val="000000"/>
          <w:kern w:val="0"/>
          <w:szCs w:val="24"/>
          <w:lang w:eastAsia="en-US"/>
        </w:rPr>
      </w:pPr>
      <w:r w:rsidRPr="009D7EE1">
        <w:rPr>
          <w:rFonts w:ascii="Times New Roman" w:eastAsia="Calibri" w:hAnsi="Times New Roman"/>
          <w:color w:val="000000"/>
          <w:kern w:val="0"/>
          <w:szCs w:val="24"/>
          <w:lang w:eastAsia="en-US"/>
        </w:rPr>
        <w:t xml:space="preserve">Образовательный процесс предусматривает проведение   мониторингового  исследования. Оно должно обеспечивать комплексный подход к оценке </w:t>
      </w:r>
      <w:r w:rsidRPr="009D7EE1">
        <w:rPr>
          <w:rFonts w:ascii="Times New Roman" w:eastAsia="Calibri" w:hAnsi="Times New Roman"/>
          <w:b/>
          <w:bCs/>
          <w:color w:val="000000"/>
          <w:kern w:val="0"/>
          <w:szCs w:val="24"/>
          <w:lang w:eastAsia="en-US"/>
        </w:rPr>
        <w:t>итоговых и промежуточных</w:t>
      </w:r>
      <w:r w:rsidRPr="009D7EE1">
        <w:rPr>
          <w:rFonts w:ascii="Times New Roman" w:eastAsia="Calibri" w:hAnsi="Times New Roman"/>
          <w:color w:val="000000"/>
          <w:kern w:val="0"/>
          <w:szCs w:val="24"/>
          <w:lang w:eastAsia="en-US"/>
        </w:rPr>
        <w:t xml:space="preserve"> результатов освоения Программы, позволять осуществлять оценку динамики достижений детей и включать </w:t>
      </w:r>
      <w:r w:rsidRPr="009D7EE1">
        <w:rPr>
          <w:rFonts w:ascii="Times New Roman" w:eastAsia="Calibri" w:hAnsi="Times New Roman"/>
          <w:bCs/>
          <w:color w:val="000000"/>
          <w:kern w:val="0"/>
          <w:szCs w:val="24"/>
          <w:lang w:eastAsia="en-US"/>
        </w:rPr>
        <w:t>описание объекта, форм, периодичности и содержания</w:t>
      </w:r>
      <w:r w:rsidR="00E80D75">
        <w:rPr>
          <w:rFonts w:ascii="Times New Roman" w:eastAsia="Calibri" w:hAnsi="Times New Roman"/>
          <w:bCs/>
          <w:color w:val="000000"/>
          <w:kern w:val="0"/>
          <w:szCs w:val="24"/>
          <w:lang w:eastAsia="en-US"/>
        </w:rPr>
        <w:t xml:space="preserve"> </w:t>
      </w:r>
      <w:r w:rsidRPr="009D7EE1">
        <w:rPr>
          <w:rFonts w:ascii="Times New Roman" w:eastAsia="Calibri" w:hAnsi="Times New Roman"/>
          <w:color w:val="000000"/>
          <w:kern w:val="0"/>
          <w:szCs w:val="24"/>
          <w:lang w:eastAsia="en-US"/>
        </w:rPr>
        <w:t>мониторинга.</w:t>
      </w:r>
    </w:p>
    <w:p w:rsidR="00FD54E3" w:rsidRPr="009D7EE1" w:rsidRDefault="00FD54E3" w:rsidP="00FD54E3">
      <w:pPr>
        <w:ind w:firstLine="709"/>
        <w:jc w:val="both"/>
        <w:rPr>
          <w:rFonts w:ascii="Times New Roman" w:hAnsi="Times New Roman"/>
          <w:szCs w:val="24"/>
        </w:rPr>
      </w:pPr>
      <w:r w:rsidRPr="009D7EE1">
        <w:rPr>
          <w:rFonts w:ascii="Times New Roman" w:hAnsi="Times New Roman"/>
          <w:szCs w:val="24"/>
        </w:rPr>
        <w:t xml:space="preserve"> Полученные  данные мониторинга являются предметом для рефлексии и коррекции деятельности.  </w:t>
      </w:r>
    </w:p>
    <w:p w:rsidR="00FD54E3" w:rsidRPr="009D7EE1" w:rsidRDefault="00FD54E3" w:rsidP="00FD54E3">
      <w:pPr>
        <w:ind w:firstLine="709"/>
        <w:jc w:val="both"/>
        <w:rPr>
          <w:rFonts w:ascii="Times New Roman" w:hAnsi="Times New Roman"/>
          <w:szCs w:val="24"/>
        </w:rPr>
      </w:pPr>
    </w:p>
    <w:p w:rsidR="00FD54E3" w:rsidRPr="009D7EE1" w:rsidRDefault="00FD54E3" w:rsidP="00FD54E3">
      <w:pPr>
        <w:shd w:val="clear" w:color="auto" w:fill="FFFFFF"/>
        <w:jc w:val="both"/>
        <w:rPr>
          <w:rFonts w:ascii="Times New Roman" w:hAnsi="Times New Roman"/>
          <w:b/>
          <w:bCs/>
          <w:spacing w:val="-1"/>
          <w:szCs w:val="24"/>
        </w:rPr>
      </w:pPr>
      <w:r w:rsidRPr="009D7EE1">
        <w:rPr>
          <w:rFonts w:ascii="Times New Roman" w:hAnsi="Times New Roman"/>
          <w:b/>
          <w:bCs/>
          <w:spacing w:val="-1"/>
          <w:szCs w:val="24"/>
        </w:rPr>
        <w:t>1.Ранний возраст</w:t>
      </w:r>
    </w:p>
    <w:p w:rsidR="00FD54E3" w:rsidRPr="009D7EE1" w:rsidRDefault="00FD54E3" w:rsidP="00FD54E3">
      <w:pPr>
        <w:shd w:val="clear" w:color="auto" w:fill="FFFFFF"/>
        <w:jc w:val="both"/>
        <w:rPr>
          <w:rFonts w:ascii="Times New Roman" w:hAnsi="Times New Roman"/>
          <w:b/>
          <w:bCs/>
          <w:spacing w:val="-1"/>
          <w:szCs w:val="24"/>
        </w:rPr>
      </w:pPr>
    </w:p>
    <w:p w:rsidR="00FD54E3" w:rsidRDefault="00FD54E3" w:rsidP="00FD54E3">
      <w:pPr>
        <w:ind w:firstLine="567"/>
        <w:jc w:val="both"/>
        <w:rPr>
          <w:rFonts w:ascii="Times New Roman" w:hAnsi="Times New Roman"/>
          <w:kern w:val="0"/>
          <w:szCs w:val="24"/>
        </w:rPr>
      </w:pPr>
      <w:r w:rsidRPr="009D7EE1">
        <w:rPr>
          <w:rFonts w:ascii="Times New Roman" w:hAnsi="Times New Roman"/>
          <w:b/>
          <w:bCs/>
          <w:i/>
          <w:iCs/>
          <w:kern w:val="0"/>
          <w:szCs w:val="24"/>
        </w:rPr>
        <w:t>Диагностика нервно- психического развития</w:t>
      </w:r>
      <w:r w:rsidRPr="009D7EE1">
        <w:rPr>
          <w:rFonts w:ascii="Times New Roman" w:hAnsi="Times New Roman"/>
          <w:kern w:val="0"/>
          <w:szCs w:val="24"/>
        </w:rPr>
        <w:t xml:space="preserve">  проводится по методическому пособию авторов </w:t>
      </w:r>
      <w:r w:rsidRPr="009D7EE1">
        <w:rPr>
          <w:rFonts w:ascii="Times New Roman" w:hAnsi="Times New Roman"/>
          <w:b/>
          <w:bCs/>
          <w:kern w:val="0"/>
          <w:szCs w:val="24"/>
        </w:rPr>
        <w:t>К.Л.Печора,  В.Г.Пантюхиной,  Л.Г.Голубевой «Дети</w:t>
      </w:r>
      <w:r w:rsidR="00EE44C3">
        <w:rPr>
          <w:rFonts w:ascii="Times New Roman" w:hAnsi="Times New Roman"/>
          <w:b/>
          <w:bCs/>
          <w:kern w:val="0"/>
          <w:szCs w:val="24"/>
        </w:rPr>
        <w:t xml:space="preserve"> </w:t>
      </w:r>
      <w:r w:rsidRPr="009D7EE1">
        <w:rPr>
          <w:rFonts w:ascii="Times New Roman" w:hAnsi="Times New Roman"/>
          <w:b/>
          <w:bCs/>
          <w:kern w:val="0"/>
          <w:szCs w:val="24"/>
        </w:rPr>
        <w:t>раннего возраста в дошкольных учреждениях</w:t>
      </w:r>
      <w:r w:rsidR="00F1490A">
        <w:rPr>
          <w:rFonts w:ascii="Times New Roman" w:hAnsi="Times New Roman"/>
          <w:kern w:val="0"/>
          <w:szCs w:val="24"/>
        </w:rPr>
        <w:t>» (М.,«Владос», 2010</w:t>
      </w:r>
      <w:r w:rsidRPr="009D7EE1">
        <w:rPr>
          <w:rFonts w:ascii="Times New Roman" w:hAnsi="Times New Roman"/>
          <w:kern w:val="0"/>
          <w:szCs w:val="24"/>
        </w:rPr>
        <w:t>г), где раскрывается контроль, опирающийся на изучение объективных законо</w:t>
      </w:r>
      <w:r w:rsidRPr="009D7EE1">
        <w:rPr>
          <w:rFonts w:ascii="Times New Roman" w:hAnsi="Times New Roman"/>
          <w:kern w:val="0"/>
          <w:szCs w:val="24"/>
        </w:rPr>
        <w:softHyphen/>
        <w:t>м</w:t>
      </w:r>
      <w:r>
        <w:rPr>
          <w:rFonts w:ascii="Times New Roman" w:hAnsi="Times New Roman"/>
          <w:kern w:val="0"/>
          <w:szCs w:val="24"/>
        </w:rPr>
        <w:t>ерностей хода развития ребёнка.</w:t>
      </w:r>
    </w:p>
    <w:p w:rsidR="00FD54E3" w:rsidRDefault="00FD54E3" w:rsidP="00FD54E3">
      <w:pPr>
        <w:ind w:firstLine="567"/>
        <w:jc w:val="both"/>
        <w:rPr>
          <w:rFonts w:ascii="Times New Roman" w:hAnsi="Times New Roman"/>
          <w:kern w:val="0"/>
          <w:szCs w:val="24"/>
        </w:rPr>
      </w:pPr>
      <w:r w:rsidRPr="009D7EE1">
        <w:rPr>
          <w:rFonts w:ascii="Times New Roman" w:hAnsi="Times New Roman"/>
          <w:kern w:val="0"/>
          <w:szCs w:val="24"/>
        </w:rPr>
        <w:t>Ориентируясь на данное пособие, воспитатели использу</w:t>
      </w:r>
      <w:r w:rsidRPr="009D7EE1">
        <w:rPr>
          <w:rFonts w:ascii="Times New Roman" w:hAnsi="Times New Roman"/>
          <w:kern w:val="0"/>
          <w:szCs w:val="24"/>
        </w:rPr>
        <w:softHyphen/>
        <w:t>ют такие</w:t>
      </w:r>
      <w:r w:rsidRPr="009D7EE1">
        <w:rPr>
          <w:rFonts w:ascii="Times New Roman" w:hAnsi="Times New Roman"/>
          <w:b/>
          <w:bCs/>
          <w:kern w:val="0"/>
          <w:szCs w:val="24"/>
        </w:rPr>
        <w:t xml:space="preserve"> методы</w:t>
      </w:r>
      <w:r w:rsidR="00EE44C3">
        <w:rPr>
          <w:rFonts w:ascii="Times New Roman" w:hAnsi="Times New Roman"/>
          <w:b/>
          <w:bCs/>
          <w:kern w:val="0"/>
          <w:szCs w:val="24"/>
        </w:rPr>
        <w:t xml:space="preserve"> </w:t>
      </w:r>
      <w:r w:rsidRPr="009D7EE1">
        <w:rPr>
          <w:rFonts w:ascii="Times New Roman" w:hAnsi="Times New Roman"/>
          <w:b/>
          <w:bCs/>
          <w:kern w:val="0"/>
          <w:szCs w:val="24"/>
        </w:rPr>
        <w:t>контроля</w:t>
      </w:r>
      <w:r w:rsidRPr="009D7EE1">
        <w:rPr>
          <w:rFonts w:ascii="Times New Roman" w:hAnsi="Times New Roman"/>
          <w:kern w:val="0"/>
          <w:szCs w:val="24"/>
        </w:rPr>
        <w:t xml:space="preserve"> за нервно-психическим развитием детей:</w:t>
      </w:r>
      <w:r w:rsidR="00EE44C3">
        <w:rPr>
          <w:rFonts w:ascii="Times New Roman" w:hAnsi="Times New Roman"/>
          <w:kern w:val="0"/>
          <w:szCs w:val="24"/>
        </w:rPr>
        <w:t xml:space="preserve"> </w:t>
      </w:r>
      <w:r w:rsidRPr="009D7EE1">
        <w:rPr>
          <w:rFonts w:ascii="Times New Roman" w:hAnsi="Times New Roman"/>
          <w:b/>
          <w:bCs/>
          <w:i/>
          <w:iCs/>
          <w:szCs w:val="24"/>
        </w:rPr>
        <w:t>метод опроса матери, изучение истории развития ребенка</w:t>
      </w:r>
      <w:r w:rsidRPr="009D7EE1">
        <w:rPr>
          <w:rFonts w:ascii="Times New Roman" w:hAnsi="Times New Roman"/>
          <w:szCs w:val="24"/>
        </w:rPr>
        <w:t xml:space="preserve"> (при приёме ребёнка в детское учреждение и в дальнейшем по ходу развития ребёнка); данный метод эффективен в адаптационный период;</w:t>
      </w:r>
      <w:r w:rsidR="00EE44C3">
        <w:rPr>
          <w:rFonts w:ascii="Times New Roman" w:hAnsi="Times New Roman"/>
          <w:szCs w:val="24"/>
        </w:rPr>
        <w:t xml:space="preserve"> </w:t>
      </w:r>
      <w:r w:rsidRPr="009D7EE1">
        <w:rPr>
          <w:rFonts w:ascii="Times New Roman" w:hAnsi="Times New Roman"/>
          <w:b/>
          <w:bCs/>
          <w:i/>
          <w:iCs/>
          <w:szCs w:val="24"/>
        </w:rPr>
        <w:t xml:space="preserve">метод наблюдения </w:t>
      </w:r>
      <w:r w:rsidRPr="009D7EE1">
        <w:rPr>
          <w:rFonts w:ascii="Times New Roman" w:hAnsi="Times New Roman"/>
          <w:b/>
          <w:bCs/>
          <w:szCs w:val="24"/>
        </w:rPr>
        <w:t>за ребёнком в группе</w:t>
      </w:r>
      <w:r w:rsidRPr="009D7EE1">
        <w:rPr>
          <w:rFonts w:ascii="Times New Roman" w:hAnsi="Times New Roman"/>
          <w:szCs w:val="24"/>
        </w:rPr>
        <w:t xml:space="preserve"> (выявление особенностей поведения); метод диагностики развития ребёнка, с учетом принципа целостного системного изучения ребенка.</w:t>
      </w:r>
    </w:p>
    <w:p w:rsidR="00FD54E3" w:rsidRPr="009D7EE1" w:rsidRDefault="00FD54E3" w:rsidP="00FD54E3">
      <w:pPr>
        <w:ind w:firstLine="567"/>
        <w:jc w:val="both"/>
        <w:rPr>
          <w:rFonts w:ascii="Times New Roman" w:hAnsi="Times New Roman"/>
          <w:kern w:val="0"/>
          <w:szCs w:val="24"/>
        </w:rPr>
      </w:pPr>
      <w:r w:rsidRPr="009D7EE1">
        <w:rPr>
          <w:rFonts w:ascii="Times New Roman" w:hAnsi="Times New Roman"/>
          <w:kern w:val="0"/>
          <w:szCs w:val="24"/>
        </w:rPr>
        <w:t>Развитие маленького ребёнка идёт неравномерно: в разные возрастные периоды определённые умения формируются наиболее интенсивно. Так, на втором году жизни выделяются четыре периода (эпикризных срока) в развитии ребенка: 1год – 1 год 3 месяца, 1 год 3 месяца – 1 год 6 месяцев, 1 год 6 месяцев – 1 год 9 месяцев, 1 год 9 месяцев – 2 года. На третьем году жиз</w:t>
      </w:r>
      <w:r w:rsidRPr="009D7EE1">
        <w:rPr>
          <w:rFonts w:ascii="Times New Roman" w:hAnsi="Times New Roman"/>
          <w:kern w:val="0"/>
          <w:szCs w:val="24"/>
        </w:rPr>
        <w:softHyphen/>
        <w:t xml:space="preserve">ни выделяются </w:t>
      </w:r>
      <w:r w:rsidRPr="009D7EE1">
        <w:rPr>
          <w:rFonts w:ascii="Times New Roman" w:hAnsi="Times New Roman"/>
          <w:b/>
          <w:bCs/>
          <w:kern w:val="0"/>
          <w:szCs w:val="24"/>
        </w:rPr>
        <w:t xml:space="preserve">два периода </w:t>
      </w:r>
      <w:r w:rsidRPr="009D7EE1">
        <w:rPr>
          <w:rFonts w:ascii="Times New Roman" w:hAnsi="Times New Roman"/>
          <w:kern w:val="0"/>
          <w:szCs w:val="24"/>
        </w:rPr>
        <w:t>в развитии ребёнка: 2 года 1 месяц - 2 года 6 месяцев; 2 года 6 месяцев - 3 года. В каждом из них контролируется:</w:t>
      </w:r>
    </w:p>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 -активная речь; </w:t>
      </w:r>
    </w:p>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-сенсорное развитие; </w:t>
      </w:r>
    </w:p>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-игры и действия с предметами; </w:t>
      </w:r>
    </w:p>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-изобразительная деятельность; </w:t>
      </w:r>
    </w:p>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-конструктивная деятельность; </w:t>
      </w:r>
    </w:p>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-степень развития общих движений; </w:t>
      </w:r>
    </w:p>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-формирование навыков самостоятельности. </w:t>
      </w:r>
    </w:p>
    <w:p w:rsidR="00FD54E3" w:rsidRPr="009D7EE1" w:rsidRDefault="00FD54E3" w:rsidP="00FD54E3">
      <w:pPr>
        <w:jc w:val="both"/>
        <w:rPr>
          <w:rFonts w:ascii="Times New Roman" w:hAnsi="Times New Roman"/>
          <w:kern w:val="0"/>
          <w:szCs w:val="24"/>
        </w:rPr>
      </w:pPr>
      <w:r w:rsidRPr="009D7EE1">
        <w:rPr>
          <w:rFonts w:ascii="Times New Roman" w:hAnsi="Times New Roman"/>
          <w:kern w:val="0"/>
          <w:szCs w:val="24"/>
        </w:rPr>
        <w:t xml:space="preserve">Результаты диагностики и наблюдений за </w:t>
      </w:r>
      <w:r w:rsidRPr="009D7EE1">
        <w:rPr>
          <w:rFonts w:ascii="Times New Roman" w:hAnsi="Times New Roman"/>
          <w:b/>
          <w:bCs/>
          <w:kern w:val="0"/>
          <w:szCs w:val="24"/>
        </w:rPr>
        <w:t>нервно-психическим развитием детей</w:t>
      </w:r>
      <w:r w:rsidRPr="009D7EE1">
        <w:rPr>
          <w:rFonts w:ascii="Times New Roman" w:hAnsi="Times New Roman"/>
          <w:kern w:val="0"/>
          <w:szCs w:val="24"/>
        </w:rPr>
        <w:t xml:space="preserve"> заполняются в общей карте для сравнения имеющихся навыков и умений по различным видам деятельности. Это дает возможность составить индивидуальную программу развития для каждого ребенка, с учетом принципа единства диагностики и к</w:t>
      </w:r>
      <w:r>
        <w:rPr>
          <w:rFonts w:ascii="Times New Roman" w:hAnsi="Times New Roman"/>
          <w:kern w:val="0"/>
          <w:szCs w:val="24"/>
        </w:rPr>
        <w:t>оррекции отклонений в развитии.</w:t>
      </w:r>
    </w:p>
    <w:p w:rsidR="001F2E94" w:rsidRDefault="001F2E94" w:rsidP="00FD54E3">
      <w:pPr>
        <w:jc w:val="both"/>
        <w:rPr>
          <w:rFonts w:ascii="Times New Roman" w:hAnsi="Times New Roman"/>
          <w:b/>
          <w:kern w:val="0"/>
          <w:szCs w:val="24"/>
        </w:rPr>
      </w:pPr>
    </w:p>
    <w:p w:rsidR="00FD54E3" w:rsidRPr="00134505" w:rsidRDefault="00FD54E3" w:rsidP="00FD54E3">
      <w:pPr>
        <w:jc w:val="both"/>
        <w:rPr>
          <w:rFonts w:ascii="Times New Roman" w:hAnsi="Times New Roman"/>
          <w:kern w:val="0"/>
          <w:szCs w:val="24"/>
        </w:rPr>
      </w:pPr>
      <w:r w:rsidRPr="00134505">
        <w:rPr>
          <w:rFonts w:ascii="Times New Roman" w:hAnsi="Times New Roman"/>
          <w:b/>
          <w:kern w:val="0"/>
          <w:szCs w:val="24"/>
        </w:rPr>
        <w:t>2. Дошкольный возраст</w:t>
      </w:r>
      <w:r w:rsidRPr="00134505">
        <w:rPr>
          <w:rFonts w:ascii="Times New Roman" w:hAnsi="Times New Roman"/>
          <w:kern w:val="0"/>
          <w:szCs w:val="24"/>
        </w:rPr>
        <w:t>.</w:t>
      </w:r>
    </w:p>
    <w:p w:rsidR="00FD54E3" w:rsidRPr="00134505" w:rsidRDefault="00FD54E3" w:rsidP="00FD54E3">
      <w:pPr>
        <w:jc w:val="both"/>
        <w:rPr>
          <w:rFonts w:ascii="Times New Roman" w:hAnsi="Times New Roman"/>
          <w:b/>
          <w:szCs w:val="24"/>
        </w:rPr>
      </w:pPr>
      <w:r w:rsidRPr="00134505">
        <w:rPr>
          <w:rFonts w:ascii="Times New Roman" w:hAnsi="Times New Roman"/>
          <w:b/>
          <w:szCs w:val="24"/>
        </w:rPr>
        <w:t>Педагогическая диагностика проводится по методическому пособию «Диагностика педагогического процесса»  автор составитель Верещагина Н.В.</w:t>
      </w:r>
    </w:p>
    <w:p w:rsidR="00FD54E3" w:rsidRPr="00134505" w:rsidRDefault="00FD54E3" w:rsidP="00FD54E3">
      <w:pPr>
        <w:jc w:val="both"/>
        <w:rPr>
          <w:rFonts w:ascii="Times New Roman" w:hAnsi="Times New Roman"/>
          <w:b/>
          <w:bCs/>
          <w:color w:val="000000"/>
          <w:szCs w:val="24"/>
        </w:rPr>
      </w:pPr>
      <w:r w:rsidRPr="00134505">
        <w:rPr>
          <w:rFonts w:ascii="Times New Roman" w:hAnsi="Times New Roman"/>
          <w:b/>
          <w:bCs/>
          <w:color w:val="000000"/>
          <w:szCs w:val="24"/>
        </w:rPr>
        <w:t xml:space="preserve">Мониторинг полноты и качества реализации </w:t>
      </w:r>
    </w:p>
    <w:p w:rsidR="00FD54E3" w:rsidRPr="009D7EE1" w:rsidRDefault="00FD54E3" w:rsidP="00FD54E3">
      <w:pPr>
        <w:jc w:val="both"/>
        <w:rPr>
          <w:rFonts w:ascii="Times New Roman" w:hAnsi="Times New Roman"/>
          <w:b/>
          <w:bCs/>
          <w:color w:val="000000"/>
          <w:szCs w:val="24"/>
        </w:rPr>
      </w:pPr>
      <w:r w:rsidRPr="00134505">
        <w:rPr>
          <w:rFonts w:ascii="Times New Roman" w:hAnsi="Times New Roman"/>
          <w:b/>
          <w:bCs/>
          <w:color w:val="000000"/>
          <w:szCs w:val="24"/>
        </w:rPr>
        <w:t>образовательной программы</w:t>
      </w:r>
      <w:r w:rsidRPr="009D7EE1">
        <w:rPr>
          <w:rFonts w:ascii="Times New Roman" w:hAnsi="Times New Roman"/>
          <w:b/>
          <w:bCs/>
          <w:color w:val="000000"/>
          <w:szCs w:val="24"/>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5"/>
        <w:gridCol w:w="2821"/>
        <w:gridCol w:w="2068"/>
        <w:gridCol w:w="2853"/>
      </w:tblGrid>
      <w:tr w:rsidR="00FD54E3" w:rsidRPr="009D7EE1" w:rsidTr="00FD54E3">
        <w:tc>
          <w:tcPr>
            <w:tcW w:w="2465"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hAnsi="Times New Roman"/>
                <w:b/>
                <w:szCs w:val="24"/>
              </w:rPr>
            </w:pPr>
            <w:r w:rsidRPr="009D7EE1">
              <w:rPr>
                <w:rFonts w:ascii="Times New Roman" w:hAnsi="Times New Roman"/>
                <w:b/>
                <w:szCs w:val="24"/>
              </w:rPr>
              <w:t>Параметры мониторинга</w:t>
            </w:r>
          </w:p>
        </w:tc>
        <w:tc>
          <w:tcPr>
            <w:tcW w:w="2821"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hAnsi="Times New Roman"/>
                <w:b/>
                <w:szCs w:val="24"/>
              </w:rPr>
            </w:pPr>
            <w:r w:rsidRPr="009D7EE1">
              <w:rPr>
                <w:rFonts w:ascii="Times New Roman" w:hAnsi="Times New Roman"/>
                <w:b/>
                <w:szCs w:val="24"/>
              </w:rPr>
              <w:t>Критерии качества реализации направления ОП.</w:t>
            </w:r>
          </w:p>
        </w:tc>
        <w:tc>
          <w:tcPr>
            <w:tcW w:w="2068"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hAnsi="Times New Roman"/>
                <w:b/>
                <w:szCs w:val="24"/>
              </w:rPr>
            </w:pPr>
            <w:r w:rsidRPr="009D7EE1">
              <w:rPr>
                <w:rFonts w:ascii="Times New Roman" w:hAnsi="Times New Roman"/>
                <w:b/>
                <w:szCs w:val="24"/>
              </w:rPr>
              <w:t>Формы отслеживания результатов</w:t>
            </w:r>
          </w:p>
        </w:tc>
        <w:tc>
          <w:tcPr>
            <w:tcW w:w="2853"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tabs>
                <w:tab w:val="left" w:pos="708"/>
                <w:tab w:val="center" w:pos="4677"/>
                <w:tab w:val="right" w:pos="9355"/>
              </w:tabs>
              <w:jc w:val="both"/>
              <w:rPr>
                <w:rFonts w:ascii="Times New Roman" w:hAnsi="Times New Roman"/>
                <w:b/>
                <w:szCs w:val="24"/>
              </w:rPr>
            </w:pPr>
            <w:r w:rsidRPr="009D7EE1">
              <w:rPr>
                <w:rFonts w:ascii="Times New Roman" w:hAnsi="Times New Roman"/>
                <w:b/>
                <w:szCs w:val="24"/>
              </w:rPr>
              <w:t>Периодичность мониторинговых исследований</w:t>
            </w:r>
          </w:p>
        </w:tc>
      </w:tr>
      <w:tr w:rsidR="00FD54E3" w:rsidRPr="009D7EE1" w:rsidTr="00FD54E3">
        <w:trPr>
          <w:trHeight w:val="585"/>
        </w:trPr>
        <w:tc>
          <w:tcPr>
            <w:tcW w:w="2465"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ind w:left="-4" w:right="-63" w:hanging="138"/>
              <w:jc w:val="both"/>
              <w:rPr>
                <w:rFonts w:ascii="Times New Roman" w:hAnsi="Times New Roman"/>
                <w:szCs w:val="24"/>
              </w:rPr>
            </w:pPr>
            <w:r w:rsidRPr="009D7EE1">
              <w:rPr>
                <w:rFonts w:ascii="Times New Roman" w:hAnsi="Times New Roman"/>
                <w:szCs w:val="24"/>
              </w:rPr>
              <w:t xml:space="preserve">  1. Физическое      развитие </w:t>
            </w:r>
          </w:p>
          <w:p w:rsidR="00FD54E3" w:rsidRPr="009D7EE1" w:rsidRDefault="00FD54E3" w:rsidP="00FD54E3">
            <w:pPr>
              <w:jc w:val="both"/>
              <w:rPr>
                <w:rFonts w:ascii="Times New Roman" w:hAnsi="Times New Roman"/>
                <w:szCs w:val="24"/>
              </w:rPr>
            </w:pPr>
          </w:p>
        </w:tc>
        <w:tc>
          <w:tcPr>
            <w:tcW w:w="2821"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hAnsi="Times New Roman"/>
                <w:szCs w:val="24"/>
              </w:rPr>
            </w:pPr>
            <w:r w:rsidRPr="009D7EE1">
              <w:rPr>
                <w:rFonts w:ascii="Times New Roman" w:hAnsi="Times New Roman"/>
                <w:szCs w:val="24"/>
              </w:rPr>
              <w:t>Уровень физического развития детей в соответствии с возрастными особенностями.</w:t>
            </w:r>
          </w:p>
        </w:tc>
        <w:tc>
          <w:tcPr>
            <w:tcW w:w="2068"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ind w:right="-108"/>
              <w:jc w:val="both"/>
              <w:rPr>
                <w:rFonts w:ascii="Times New Roman" w:hAnsi="Times New Roman"/>
                <w:szCs w:val="24"/>
              </w:rPr>
            </w:pPr>
            <w:r w:rsidRPr="009D7EE1">
              <w:rPr>
                <w:rFonts w:ascii="Times New Roman" w:hAnsi="Times New Roman"/>
                <w:szCs w:val="24"/>
              </w:rPr>
              <w:t xml:space="preserve">Диагностика, </w:t>
            </w:r>
          </w:p>
          <w:p w:rsidR="00FD54E3" w:rsidRPr="009D7EE1" w:rsidRDefault="00FD54E3" w:rsidP="00FD54E3">
            <w:pPr>
              <w:ind w:right="-108"/>
              <w:jc w:val="both"/>
              <w:rPr>
                <w:rFonts w:ascii="Times New Roman" w:hAnsi="Times New Roman"/>
                <w:szCs w:val="24"/>
              </w:rPr>
            </w:pPr>
          </w:p>
          <w:p w:rsidR="00FD54E3" w:rsidRPr="009D7EE1" w:rsidRDefault="00FD54E3" w:rsidP="00FD54E3">
            <w:pPr>
              <w:ind w:right="-108"/>
              <w:jc w:val="both"/>
              <w:rPr>
                <w:rFonts w:ascii="Times New Roman" w:hAnsi="Times New Roman"/>
                <w:szCs w:val="24"/>
              </w:rPr>
            </w:pPr>
          </w:p>
          <w:p w:rsidR="00FD54E3" w:rsidRPr="009D7EE1" w:rsidRDefault="00FD54E3" w:rsidP="00FD54E3">
            <w:pPr>
              <w:ind w:right="-108"/>
              <w:jc w:val="both"/>
              <w:rPr>
                <w:rFonts w:ascii="Times New Roman" w:hAnsi="Times New Roman"/>
                <w:szCs w:val="24"/>
              </w:rPr>
            </w:pPr>
          </w:p>
          <w:p w:rsidR="00FD54E3" w:rsidRPr="009D7EE1" w:rsidRDefault="00FD54E3" w:rsidP="00FD54E3">
            <w:pPr>
              <w:ind w:right="-108"/>
              <w:jc w:val="both"/>
              <w:rPr>
                <w:rFonts w:ascii="Times New Roman" w:hAnsi="Times New Roman"/>
                <w:szCs w:val="24"/>
              </w:rPr>
            </w:pPr>
            <w:r w:rsidRPr="009D7EE1">
              <w:rPr>
                <w:rFonts w:ascii="Times New Roman" w:hAnsi="Times New Roman"/>
                <w:szCs w:val="24"/>
              </w:rPr>
              <w:t>праздники, развлечения</w:t>
            </w:r>
          </w:p>
        </w:tc>
        <w:tc>
          <w:tcPr>
            <w:tcW w:w="2853"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hAnsi="Times New Roman"/>
                <w:i/>
                <w:szCs w:val="24"/>
              </w:rPr>
            </w:pPr>
            <w:r w:rsidRPr="009D7EE1">
              <w:rPr>
                <w:rFonts w:ascii="Times New Roman" w:hAnsi="Times New Roman"/>
                <w:szCs w:val="24"/>
              </w:rPr>
              <w:t xml:space="preserve">2 раза в год </w:t>
            </w:r>
            <w:r w:rsidR="00F1490A">
              <w:rPr>
                <w:rFonts w:ascii="Times New Roman" w:hAnsi="Times New Roman"/>
                <w:i/>
                <w:szCs w:val="24"/>
              </w:rPr>
              <w:t>(стартовая сентябрь</w:t>
            </w:r>
          </w:p>
          <w:p w:rsidR="00FD54E3" w:rsidRPr="009D7EE1" w:rsidRDefault="00FD54E3" w:rsidP="00FD54E3">
            <w:pPr>
              <w:jc w:val="both"/>
              <w:rPr>
                <w:rFonts w:ascii="Times New Roman" w:hAnsi="Times New Roman"/>
                <w:szCs w:val="24"/>
              </w:rPr>
            </w:pPr>
            <w:r w:rsidRPr="009D7EE1">
              <w:rPr>
                <w:rFonts w:ascii="Times New Roman" w:hAnsi="Times New Roman"/>
                <w:i/>
                <w:szCs w:val="24"/>
              </w:rPr>
              <w:t>итоговая - май)</w:t>
            </w:r>
          </w:p>
          <w:p w:rsidR="00FD54E3" w:rsidRPr="009D7EE1" w:rsidRDefault="00FD54E3" w:rsidP="00FD54E3">
            <w:pPr>
              <w:jc w:val="both"/>
              <w:rPr>
                <w:rFonts w:ascii="Times New Roman" w:hAnsi="Times New Roman"/>
                <w:szCs w:val="24"/>
              </w:rPr>
            </w:pPr>
          </w:p>
          <w:p w:rsidR="00FD54E3" w:rsidRPr="009D7EE1" w:rsidRDefault="00FD54E3" w:rsidP="00FD54E3">
            <w:pPr>
              <w:jc w:val="both"/>
              <w:rPr>
                <w:rFonts w:ascii="Times New Roman" w:hAnsi="Times New Roman"/>
                <w:szCs w:val="24"/>
              </w:rPr>
            </w:pPr>
            <w:r w:rsidRPr="009D7EE1">
              <w:rPr>
                <w:rFonts w:ascii="Times New Roman" w:hAnsi="Times New Roman"/>
                <w:szCs w:val="24"/>
              </w:rPr>
              <w:t>в течение года</w:t>
            </w:r>
          </w:p>
        </w:tc>
      </w:tr>
      <w:tr w:rsidR="00FD54E3" w:rsidRPr="009D7EE1" w:rsidTr="00FD54E3">
        <w:trPr>
          <w:trHeight w:val="3286"/>
        </w:trPr>
        <w:tc>
          <w:tcPr>
            <w:tcW w:w="2465" w:type="dxa"/>
            <w:tcBorders>
              <w:top w:val="single" w:sz="4" w:space="0" w:color="auto"/>
              <w:left w:val="single" w:sz="4" w:space="0" w:color="auto"/>
              <w:right w:val="single" w:sz="4" w:space="0" w:color="auto"/>
            </w:tcBorders>
          </w:tcPr>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2. Речевое развитие </w:t>
            </w:r>
          </w:p>
          <w:p w:rsidR="00FD54E3" w:rsidRPr="009D7EE1" w:rsidRDefault="00FD54E3" w:rsidP="00FD54E3">
            <w:pPr>
              <w:jc w:val="both"/>
              <w:rPr>
                <w:rFonts w:ascii="Times New Roman" w:hAnsi="Times New Roman"/>
                <w:szCs w:val="24"/>
              </w:rPr>
            </w:pPr>
          </w:p>
          <w:p w:rsidR="00FD54E3" w:rsidRPr="009D7EE1" w:rsidRDefault="00FD54E3" w:rsidP="00FD54E3">
            <w:pPr>
              <w:jc w:val="both"/>
              <w:rPr>
                <w:rFonts w:ascii="Times New Roman" w:hAnsi="Times New Roman"/>
                <w:szCs w:val="24"/>
              </w:rPr>
            </w:pPr>
          </w:p>
          <w:p w:rsidR="00FD54E3" w:rsidRPr="009D7EE1" w:rsidRDefault="00FD54E3" w:rsidP="00FD54E3">
            <w:pPr>
              <w:jc w:val="both"/>
              <w:rPr>
                <w:rFonts w:ascii="Times New Roman" w:hAnsi="Times New Roman"/>
                <w:szCs w:val="24"/>
              </w:rPr>
            </w:pPr>
          </w:p>
        </w:tc>
        <w:tc>
          <w:tcPr>
            <w:tcW w:w="2821" w:type="dxa"/>
            <w:tcBorders>
              <w:top w:val="single" w:sz="4" w:space="0" w:color="auto"/>
              <w:left w:val="single" w:sz="4" w:space="0" w:color="auto"/>
              <w:right w:val="single" w:sz="4" w:space="0" w:color="auto"/>
            </w:tcBorders>
          </w:tcPr>
          <w:p w:rsidR="00FD54E3" w:rsidRPr="009D7EE1" w:rsidRDefault="00FD54E3" w:rsidP="00FD54E3">
            <w:pPr>
              <w:jc w:val="both"/>
              <w:rPr>
                <w:rFonts w:ascii="Times New Roman" w:hAnsi="Times New Roman"/>
                <w:szCs w:val="24"/>
              </w:rPr>
            </w:pPr>
            <w:r w:rsidRPr="009D7EE1">
              <w:rPr>
                <w:rFonts w:ascii="Times New Roman" w:hAnsi="Times New Roman"/>
                <w:szCs w:val="24"/>
              </w:rPr>
              <w:t>Уровень развития: связная речь, формирование словаря, ЗКР, грам. строй речи</w:t>
            </w:r>
          </w:p>
          <w:p w:rsidR="00FD54E3" w:rsidRPr="009D7EE1" w:rsidRDefault="00FD54E3" w:rsidP="00FD54E3">
            <w:pPr>
              <w:tabs>
                <w:tab w:val="left" w:pos="1506"/>
              </w:tabs>
              <w:jc w:val="both"/>
              <w:rPr>
                <w:rFonts w:ascii="Times New Roman" w:hAnsi="Times New Roman"/>
                <w:szCs w:val="24"/>
              </w:rPr>
            </w:pPr>
          </w:p>
          <w:p w:rsidR="00FD54E3" w:rsidRPr="009D7EE1" w:rsidRDefault="00FD54E3" w:rsidP="00FD54E3">
            <w:pPr>
              <w:tabs>
                <w:tab w:val="left" w:pos="1506"/>
              </w:tabs>
              <w:jc w:val="both"/>
              <w:rPr>
                <w:rFonts w:ascii="Times New Roman" w:hAnsi="Times New Roman"/>
                <w:szCs w:val="24"/>
              </w:rPr>
            </w:pPr>
          </w:p>
          <w:p w:rsidR="00FD54E3" w:rsidRPr="009D7EE1" w:rsidRDefault="00FD54E3" w:rsidP="00FD54E3">
            <w:pPr>
              <w:tabs>
                <w:tab w:val="left" w:pos="1506"/>
              </w:tabs>
              <w:jc w:val="both"/>
              <w:rPr>
                <w:rFonts w:ascii="Times New Roman" w:hAnsi="Times New Roman"/>
                <w:szCs w:val="24"/>
              </w:rPr>
            </w:pPr>
            <w:r w:rsidRPr="009D7EE1">
              <w:rPr>
                <w:rFonts w:ascii="Times New Roman" w:hAnsi="Times New Roman"/>
                <w:szCs w:val="24"/>
              </w:rPr>
              <w:t>Уровень развития</w:t>
            </w:r>
          </w:p>
          <w:p w:rsidR="00FD54E3" w:rsidRPr="009D7EE1" w:rsidRDefault="00FD54E3" w:rsidP="00FD54E3">
            <w:pPr>
              <w:tabs>
                <w:tab w:val="num" w:pos="91"/>
                <w:tab w:val="left" w:pos="1506"/>
              </w:tabs>
              <w:ind w:left="91"/>
              <w:jc w:val="both"/>
              <w:rPr>
                <w:rFonts w:ascii="Times New Roman" w:hAnsi="Times New Roman"/>
                <w:szCs w:val="24"/>
              </w:rPr>
            </w:pPr>
            <w:r w:rsidRPr="009D7EE1">
              <w:rPr>
                <w:rFonts w:ascii="Times New Roman" w:hAnsi="Times New Roman"/>
                <w:szCs w:val="24"/>
              </w:rPr>
              <w:t>фонематического</w:t>
            </w:r>
          </w:p>
          <w:p w:rsidR="00FD54E3" w:rsidRPr="009D7EE1" w:rsidRDefault="00FD54E3" w:rsidP="00FD54E3">
            <w:pPr>
              <w:tabs>
                <w:tab w:val="num" w:pos="91"/>
                <w:tab w:val="left" w:pos="1506"/>
              </w:tabs>
              <w:ind w:left="91"/>
              <w:jc w:val="both"/>
              <w:rPr>
                <w:rFonts w:ascii="Times New Roman" w:hAnsi="Times New Roman"/>
                <w:szCs w:val="24"/>
              </w:rPr>
            </w:pPr>
            <w:r w:rsidRPr="009D7EE1">
              <w:rPr>
                <w:rFonts w:ascii="Times New Roman" w:hAnsi="Times New Roman"/>
                <w:szCs w:val="24"/>
              </w:rPr>
              <w:t>слуха; составления и анализа предложений;</w:t>
            </w:r>
          </w:p>
          <w:p w:rsidR="00FD54E3" w:rsidRPr="009D7EE1" w:rsidRDefault="00FD54E3" w:rsidP="00FD54E3">
            <w:pPr>
              <w:tabs>
                <w:tab w:val="left" w:pos="1506"/>
              </w:tabs>
              <w:ind w:left="35"/>
              <w:jc w:val="both"/>
              <w:rPr>
                <w:rFonts w:ascii="Times New Roman" w:hAnsi="Times New Roman"/>
                <w:szCs w:val="24"/>
              </w:rPr>
            </w:pPr>
            <w:r w:rsidRPr="009D7EE1">
              <w:rPr>
                <w:rFonts w:ascii="Times New Roman" w:hAnsi="Times New Roman"/>
                <w:szCs w:val="24"/>
              </w:rPr>
              <w:t>умения делить слова на слоги.</w:t>
            </w:r>
          </w:p>
        </w:tc>
        <w:tc>
          <w:tcPr>
            <w:tcW w:w="2068" w:type="dxa"/>
            <w:tcBorders>
              <w:top w:val="single" w:sz="4" w:space="0" w:color="auto"/>
              <w:left w:val="single" w:sz="4" w:space="0" w:color="auto"/>
              <w:right w:val="single" w:sz="4" w:space="0" w:color="auto"/>
            </w:tcBorders>
          </w:tcPr>
          <w:p w:rsidR="00FD54E3" w:rsidRPr="009D7EE1" w:rsidRDefault="00FD54E3" w:rsidP="00FD54E3">
            <w:pPr>
              <w:jc w:val="both"/>
              <w:rPr>
                <w:rFonts w:ascii="Times New Roman" w:hAnsi="Times New Roman"/>
                <w:szCs w:val="24"/>
              </w:rPr>
            </w:pPr>
            <w:r w:rsidRPr="009D7EE1">
              <w:rPr>
                <w:rFonts w:ascii="Times New Roman" w:hAnsi="Times New Roman"/>
                <w:szCs w:val="24"/>
              </w:rPr>
              <w:t>Итоговые занятия,</w:t>
            </w:r>
          </w:p>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 диагностика,</w:t>
            </w:r>
          </w:p>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беседы, опросы. </w:t>
            </w:r>
          </w:p>
          <w:p w:rsidR="00FD54E3" w:rsidRPr="009D7EE1" w:rsidRDefault="00FD54E3" w:rsidP="00FD54E3">
            <w:pPr>
              <w:jc w:val="both"/>
              <w:rPr>
                <w:rFonts w:ascii="Times New Roman" w:hAnsi="Times New Roman"/>
                <w:szCs w:val="24"/>
              </w:rPr>
            </w:pPr>
          </w:p>
          <w:p w:rsidR="00FD54E3" w:rsidRPr="009D7EE1" w:rsidRDefault="00FD54E3" w:rsidP="00FD54E3">
            <w:pPr>
              <w:jc w:val="both"/>
              <w:rPr>
                <w:rFonts w:ascii="Times New Roman" w:hAnsi="Times New Roman"/>
                <w:szCs w:val="24"/>
              </w:rPr>
            </w:pPr>
          </w:p>
          <w:p w:rsidR="00FD54E3" w:rsidRPr="009D7EE1" w:rsidRDefault="00FD54E3" w:rsidP="00FD54E3">
            <w:pPr>
              <w:jc w:val="both"/>
              <w:rPr>
                <w:rFonts w:ascii="Times New Roman" w:hAnsi="Times New Roman"/>
                <w:szCs w:val="24"/>
              </w:rPr>
            </w:pPr>
            <w:r w:rsidRPr="009D7EE1">
              <w:rPr>
                <w:rFonts w:ascii="Times New Roman" w:hAnsi="Times New Roman"/>
                <w:szCs w:val="24"/>
              </w:rPr>
              <w:t>Итоговые занятия, диагностика,</w:t>
            </w:r>
          </w:p>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беседы, опросы </w:t>
            </w:r>
          </w:p>
          <w:p w:rsidR="00FD54E3" w:rsidRPr="009D7EE1" w:rsidRDefault="00FD54E3" w:rsidP="00FD54E3">
            <w:pPr>
              <w:jc w:val="both"/>
              <w:rPr>
                <w:rFonts w:ascii="Times New Roman" w:hAnsi="Times New Roman"/>
                <w:szCs w:val="24"/>
              </w:rPr>
            </w:pPr>
          </w:p>
        </w:tc>
        <w:tc>
          <w:tcPr>
            <w:tcW w:w="2853" w:type="dxa"/>
            <w:tcBorders>
              <w:top w:val="single" w:sz="4" w:space="0" w:color="auto"/>
              <w:left w:val="single" w:sz="4" w:space="0" w:color="auto"/>
              <w:right w:val="single" w:sz="4" w:space="0" w:color="auto"/>
            </w:tcBorders>
          </w:tcPr>
          <w:p w:rsidR="00FD54E3" w:rsidRPr="009D7EE1" w:rsidRDefault="00FD54E3" w:rsidP="00FD54E3">
            <w:pPr>
              <w:jc w:val="both"/>
              <w:rPr>
                <w:rFonts w:ascii="Times New Roman" w:hAnsi="Times New Roman"/>
                <w:szCs w:val="24"/>
              </w:rPr>
            </w:pPr>
            <w:r w:rsidRPr="009D7EE1">
              <w:rPr>
                <w:rFonts w:ascii="Times New Roman" w:hAnsi="Times New Roman"/>
                <w:szCs w:val="24"/>
              </w:rPr>
              <w:t>1 раз в год</w:t>
            </w:r>
          </w:p>
          <w:p w:rsidR="00FD54E3" w:rsidRPr="009D7EE1" w:rsidRDefault="00FD54E3" w:rsidP="00FD54E3">
            <w:pPr>
              <w:jc w:val="both"/>
              <w:rPr>
                <w:rFonts w:ascii="Times New Roman" w:hAnsi="Times New Roman"/>
                <w:szCs w:val="24"/>
              </w:rPr>
            </w:pPr>
          </w:p>
          <w:p w:rsidR="00FD54E3" w:rsidRPr="009D7EE1" w:rsidRDefault="00FD54E3" w:rsidP="00FD54E3">
            <w:pPr>
              <w:jc w:val="both"/>
              <w:rPr>
                <w:rFonts w:ascii="Times New Roman" w:hAnsi="Times New Roman"/>
                <w:szCs w:val="24"/>
              </w:rPr>
            </w:pPr>
            <w:r w:rsidRPr="009D7EE1">
              <w:rPr>
                <w:rFonts w:ascii="Times New Roman" w:hAnsi="Times New Roman"/>
                <w:szCs w:val="24"/>
              </w:rPr>
              <w:t>2 раза в год</w:t>
            </w:r>
          </w:p>
          <w:p w:rsidR="00FD54E3" w:rsidRPr="009D7EE1" w:rsidRDefault="00F1490A" w:rsidP="00FD54E3">
            <w:pPr>
              <w:jc w:val="both"/>
              <w:rPr>
                <w:rFonts w:ascii="Times New Roman" w:hAnsi="Times New Roman"/>
                <w:i/>
                <w:szCs w:val="24"/>
              </w:rPr>
            </w:pPr>
            <w:r>
              <w:rPr>
                <w:rFonts w:ascii="Times New Roman" w:hAnsi="Times New Roman"/>
                <w:i/>
                <w:szCs w:val="24"/>
              </w:rPr>
              <w:t>(стартовая сентябрь</w:t>
            </w:r>
          </w:p>
          <w:p w:rsidR="00FD54E3" w:rsidRPr="009D7EE1" w:rsidRDefault="00FD54E3" w:rsidP="00FD54E3">
            <w:pPr>
              <w:jc w:val="both"/>
              <w:rPr>
                <w:rFonts w:ascii="Times New Roman" w:hAnsi="Times New Roman"/>
                <w:szCs w:val="24"/>
              </w:rPr>
            </w:pPr>
            <w:r w:rsidRPr="009D7EE1">
              <w:rPr>
                <w:rFonts w:ascii="Times New Roman" w:hAnsi="Times New Roman"/>
                <w:i/>
                <w:szCs w:val="24"/>
              </w:rPr>
              <w:t xml:space="preserve"> итоговая - май)</w:t>
            </w:r>
          </w:p>
          <w:p w:rsidR="00FD54E3" w:rsidRDefault="00FD54E3" w:rsidP="00FD54E3">
            <w:pPr>
              <w:jc w:val="both"/>
              <w:rPr>
                <w:rFonts w:ascii="Times New Roman" w:hAnsi="Times New Roman"/>
                <w:szCs w:val="24"/>
              </w:rPr>
            </w:pPr>
          </w:p>
          <w:p w:rsidR="00FD54E3" w:rsidRPr="009D7EE1" w:rsidRDefault="00FD54E3" w:rsidP="00FD54E3">
            <w:pPr>
              <w:jc w:val="both"/>
              <w:rPr>
                <w:rFonts w:ascii="Times New Roman" w:hAnsi="Times New Roman"/>
                <w:szCs w:val="24"/>
              </w:rPr>
            </w:pPr>
            <w:r w:rsidRPr="009D7EE1">
              <w:rPr>
                <w:rFonts w:ascii="Times New Roman" w:hAnsi="Times New Roman"/>
                <w:szCs w:val="24"/>
              </w:rPr>
              <w:t>1 раз в год</w:t>
            </w:r>
          </w:p>
          <w:p w:rsidR="00FD54E3" w:rsidRPr="009D7EE1" w:rsidRDefault="00FD54E3" w:rsidP="00FD54E3">
            <w:pPr>
              <w:jc w:val="both"/>
              <w:rPr>
                <w:rFonts w:ascii="Times New Roman" w:hAnsi="Times New Roman"/>
                <w:szCs w:val="24"/>
              </w:rPr>
            </w:pPr>
            <w:r w:rsidRPr="009D7EE1">
              <w:rPr>
                <w:rFonts w:ascii="Times New Roman" w:hAnsi="Times New Roman"/>
                <w:szCs w:val="24"/>
              </w:rPr>
              <w:t>2 раза в год</w:t>
            </w:r>
          </w:p>
          <w:p w:rsidR="00FD54E3" w:rsidRPr="009D7EE1" w:rsidRDefault="00FD54E3" w:rsidP="00FD54E3">
            <w:pPr>
              <w:jc w:val="both"/>
              <w:rPr>
                <w:rFonts w:ascii="Times New Roman" w:hAnsi="Times New Roman"/>
                <w:i/>
                <w:szCs w:val="24"/>
              </w:rPr>
            </w:pPr>
            <w:r w:rsidRPr="009D7EE1">
              <w:rPr>
                <w:rFonts w:ascii="Times New Roman" w:hAnsi="Times New Roman"/>
                <w:i/>
                <w:szCs w:val="24"/>
              </w:rPr>
              <w:t>(стартовая</w:t>
            </w:r>
            <w:r w:rsidR="00F1490A">
              <w:rPr>
                <w:rFonts w:ascii="Times New Roman" w:hAnsi="Times New Roman"/>
                <w:i/>
                <w:szCs w:val="24"/>
              </w:rPr>
              <w:t xml:space="preserve"> сентябрь</w:t>
            </w:r>
            <w:r w:rsidRPr="009D7EE1">
              <w:rPr>
                <w:rFonts w:ascii="Times New Roman" w:hAnsi="Times New Roman"/>
                <w:i/>
                <w:szCs w:val="24"/>
              </w:rPr>
              <w:t>, итоговая - май)</w:t>
            </w:r>
          </w:p>
        </w:tc>
      </w:tr>
      <w:tr w:rsidR="00FD54E3" w:rsidRPr="009D7EE1" w:rsidTr="00FD54E3">
        <w:trPr>
          <w:trHeight w:val="750"/>
        </w:trPr>
        <w:tc>
          <w:tcPr>
            <w:tcW w:w="2465" w:type="dxa"/>
            <w:vMerge w:val="restart"/>
            <w:tcBorders>
              <w:top w:val="single" w:sz="4" w:space="0" w:color="auto"/>
              <w:left w:val="single" w:sz="4" w:space="0" w:color="auto"/>
              <w:right w:val="single" w:sz="4" w:space="0" w:color="auto"/>
            </w:tcBorders>
          </w:tcPr>
          <w:p w:rsidR="00FD54E3" w:rsidRPr="009D7EE1" w:rsidRDefault="00FD54E3" w:rsidP="00FD54E3">
            <w:pPr>
              <w:jc w:val="both"/>
              <w:rPr>
                <w:rFonts w:ascii="Times New Roman" w:hAnsi="Times New Roman"/>
                <w:szCs w:val="24"/>
              </w:rPr>
            </w:pPr>
            <w:r w:rsidRPr="009D7EE1">
              <w:rPr>
                <w:rFonts w:ascii="Times New Roman" w:hAnsi="Times New Roman"/>
                <w:szCs w:val="24"/>
              </w:rPr>
              <w:t>3. Познавательное развитие</w:t>
            </w:r>
          </w:p>
          <w:p w:rsidR="00FD54E3" w:rsidRPr="009D7EE1" w:rsidRDefault="00FD54E3" w:rsidP="00FD54E3">
            <w:pPr>
              <w:jc w:val="both"/>
              <w:rPr>
                <w:rFonts w:ascii="Times New Roman" w:hAnsi="Times New Roman"/>
                <w:szCs w:val="24"/>
              </w:rPr>
            </w:pPr>
          </w:p>
        </w:tc>
        <w:tc>
          <w:tcPr>
            <w:tcW w:w="2821"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hAnsi="Times New Roman"/>
                <w:szCs w:val="24"/>
              </w:rPr>
            </w:pPr>
            <w:r w:rsidRPr="009D7EE1">
              <w:rPr>
                <w:rFonts w:ascii="Times New Roman" w:hAnsi="Times New Roman"/>
                <w:szCs w:val="24"/>
              </w:rPr>
              <w:t>Уровень развития элементарных математических представлений в соответствии с возрастными требованиями.</w:t>
            </w:r>
          </w:p>
        </w:tc>
        <w:tc>
          <w:tcPr>
            <w:tcW w:w="2068"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Итоговые занятия, </w:t>
            </w:r>
          </w:p>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диагностика, </w:t>
            </w:r>
          </w:p>
          <w:p w:rsidR="00FD54E3" w:rsidRPr="009D7EE1" w:rsidRDefault="00FD54E3" w:rsidP="00FD54E3">
            <w:pPr>
              <w:jc w:val="both"/>
              <w:rPr>
                <w:rFonts w:ascii="Times New Roman" w:hAnsi="Times New Roman"/>
                <w:szCs w:val="24"/>
              </w:rPr>
            </w:pPr>
            <w:r w:rsidRPr="009D7EE1">
              <w:rPr>
                <w:rFonts w:ascii="Times New Roman" w:hAnsi="Times New Roman"/>
                <w:szCs w:val="24"/>
              </w:rPr>
              <w:t>опросы, беседы,</w:t>
            </w:r>
          </w:p>
          <w:p w:rsidR="00FD54E3" w:rsidRPr="009D7EE1" w:rsidRDefault="00FD54E3" w:rsidP="00FD54E3">
            <w:pPr>
              <w:jc w:val="both"/>
              <w:rPr>
                <w:rFonts w:ascii="Times New Roman" w:hAnsi="Times New Roman"/>
                <w:szCs w:val="24"/>
              </w:rPr>
            </w:pPr>
          </w:p>
        </w:tc>
        <w:tc>
          <w:tcPr>
            <w:tcW w:w="2853"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hAnsi="Times New Roman"/>
                <w:szCs w:val="24"/>
              </w:rPr>
            </w:pPr>
            <w:r w:rsidRPr="009D7EE1">
              <w:rPr>
                <w:rFonts w:ascii="Times New Roman" w:hAnsi="Times New Roman"/>
                <w:szCs w:val="24"/>
              </w:rPr>
              <w:t>1 раз в год</w:t>
            </w:r>
          </w:p>
          <w:p w:rsidR="00FD54E3" w:rsidRPr="009D7EE1" w:rsidRDefault="00FD54E3" w:rsidP="00FD54E3">
            <w:pPr>
              <w:jc w:val="both"/>
              <w:rPr>
                <w:rFonts w:ascii="Times New Roman" w:hAnsi="Times New Roman"/>
                <w:szCs w:val="24"/>
              </w:rPr>
            </w:pPr>
          </w:p>
          <w:p w:rsidR="00FD54E3" w:rsidRPr="009D7EE1" w:rsidRDefault="00FD54E3" w:rsidP="00FD54E3">
            <w:pPr>
              <w:jc w:val="both"/>
              <w:rPr>
                <w:rFonts w:ascii="Times New Roman" w:hAnsi="Times New Roman"/>
                <w:szCs w:val="24"/>
              </w:rPr>
            </w:pPr>
            <w:r w:rsidRPr="009D7EE1">
              <w:rPr>
                <w:rFonts w:ascii="Times New Roman" w:hAnsi="Times New Roman"/>
                <w:szCs w:val="24"/>
              </w:rPr>
              <w:t>2 раза в год</w:t>
            </w:r>
          </w:p>
          <w:p w:rsidR="00FD54E3" w:rsidRPr="009D7EE1" w:rsidRDefault="00F1490A" w:rsidP="00FD54E3">
            <w:pPr>
              <w:jc w:val="both"/>
              <w:rPr>
                <w:rFonts w:ascii="Times New Roman" w:hAnsi="Times New Roman"/>
                <w:i/>
                <w:szCs w:val="24"/>
              </w:rPr>
            </w:pPr>
            <w:r>
              <w:rPr>
                <w:rFonts w:ascii="Times New Roman" w:hAnsi="Times New Roman"/>
                <w:i/>
                <w:szCs w:val="24"/>
              </w:rPr>
              <w:t>(стартовая сентябрь</w:t>
            </w:r>
          </w:p>
          <w:p w:rsidR="00FD54E3" w:rsidRPr="009D7EE1" w:rsidRDefault="00FD54E3" w:rsidP="00FD54E3">
            <w:pPr>
              <w:jc w:val="both"/>
              <w:rPr>
                <w:rFonts w:ascii="Times New Roman" w:hAnsi="Times New Roman"/>
                <w:szCs w:val="24"/>
              </w:rPr>
            </w:pPr>
            <w:r w:rsidRPr="009D7EE1">
              <w:rPr>
                <w:rFonts w:ascii="Times New Roman" w:hAnsi="Times New Roman"/>
                <w:i/>
                <w:szCs w:val="24"/>
              </w:rPr>
              <w:t>итоговая - май)</w:t>
            </w:r>
          </w:p>
          <w:p w:rsidR="00FD54E3" w:rsidRPr="009D7EE1" w:rsidRDefault="00FD54E3" w:rsidP="00FD54E3">
            <w:pPr>
              <w:jc w:val="both"/>
              <w:rPr>
                <w:rFonts w:ascii="Times New Roman" w:hAnsi="Times New Roman"/>
                <w:szCs w:val="24"/>
              </w:rPr>
            </w:pPr>
          </w:p>
        </w:tc>
      </w:tr>
      <w:tr w:rsidR="00FD54E3" w:rsidRPr="009D7EE1" w:rsidTr="00FD54E3">
        <w:trPr>
          <w:trHeight w:val="906"/>
        </w:trPr>
        <w:tc>
          <w:tcPr>
            <w:tcW w:w="2465" w:type="dxa"/>
            <w:vMerge/>
            <w:tcBorders>
              <w:left w:val="single" w:sz="4" w:space="0" w:color="auto"/>
              <w:right w:val="single" w:sz="4" w:space="0" w:color="auto"/>
            </w:tcBorders>
          </w:tcPr>
          <w:p w:rsidR="00FD54E3" w:rsidRPr="009D7EE1" w:rsidRDefault="00FD54E3" w:rsidP="00FD54E3">
            <w:pPr>
              <w:jc w:val="both"/>
              <w:rPr>
                <w:rFonts w:ascii="Times New Roman" w:hAnsi="Times New Roman"/>
                <w:szCs w:val="24"/>
              </w:rPr>
            </w:pPr>
          </w:p>
        </w:tc>
        <w:tc>
          <w:tcPr>
            <w:tcW w:w="2821"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ind w:right="-108"/>
              <w:jc w:val="both"/>
              <w:rPr>
                <w:rFonts w:ascii="Times New Roman" w:hAnsi="Times New Roman"/>
                <w:szCs w:val="24"/>
              </w:rPr>
            </w:pPr>
            <w:r w:rsidRPr="009D7EE1">
              <w:rPr>
                <w:rFonts w:ascii="Times New Roman" w:hAnsi="Times New Roman"/>
                <w:szCs w:val="24"/>
              </w:rPr>
              <w:t>Уровень сформированности знаний об окружающем мире в соответствии  с возрастными требованиями.</w:t>
            </w:r>
          </w:p>
        </w:tc>
        <w:tc>
          <w:tcPr>
            <w:tcW w:w="2068"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Итоговые занятия, </w:t>
            </w:r>
          </w:p>
          <w:p w:rsidR="00FD54E3" w:rsidRPr="009D7EE1" w:rsidRDefault="00FD54E3" w:rsidP="00FD54E3">
            <w:pPr>
              <w:jc w:val="both"/>
              <w:rPr>
                <w:rFonts w:ascii="Times New Roman" w:hAnsi="Times New Roman"/>
                <w:szCs w:val="24"/>
              </w:rPr>
            </w:pPr>
            <w:r w:rsidRPr="009D7EE1">
              <w:rPr>
                <w:rFonts w:ascii="Times New Roman" w:hAnsi="Times New Roman"/>
                <w:szCs w:val="24"/>
              </w:rPr>
              <w:t>диагностика,</w:t>
            </w:r>
          </w:p>
          <w:p w:rsidR="00FD54E3" w:rsidRPr="009D7EE1" w:rsidRDefault="00FD54E3" w:rsidP="00FD54E3">
            <w:pPr>
              <w:jc w:val="both"/>
              <w:rPr>
                <w:rFonts w:ascii="Times New Roman" w:hAnsi="Times New Roman"/>
                <w:szCs w:val="24"/>
              </w:rPr>
            </w:pPr>
            <w:r w:rsidRPr="009D7EE1">
              <w:rPr>
                <w:rFonts w:ascii="Times New Roman" w:hAnsi="Times New Roman"/>
                <w:szCs w:val="24"/>
              </w:rPr>
              <w:t>опросы, беседы</w:t>
            </w:r>
          </w:p>
          <w:p w:rsidR="00FD54E3" w:rsidRPr="009D7EE1" w:rsidRDefault="00FD54E3" w:rsidP="00FD54E3">
            <w:pPr>
              <w:jc w:val="both"/>
              <w:rPr>
                <w:rFonts w:ascii="Times New Roman" w:hAnsi="Times New Roman"/>
                <w:szCs w:val="24"/>
              </w:rPr>
            </w:pPr>
          </w:p>
        </w:tc>
        <w:tc>
          <w:tcPr>
            <w:tcW w:w="2853"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hAnsi="Times New Roman"/>
                <w:szCs w:val="24"/>
              </w:rPr>
            </w:pPr>
            <w:r w:rsidRPr="009D7EE1">
              <w:rPr>
                <w:rFonts w:ascii="Times New Roman" w:hAnsi="Times New Roman"/>
                <w:szCs w:val="24"/>
              </w:rPr>
              <w:t>1 раз в год</w:t>
            </w:r>
          </w:p>
          <w:p w:rsidR="00FD54E3" w:rsidRPr="009D7EE1" w:rsidRDefault="00FD54E3" w:rsidP="00FD54E3">
            <w:pPr>
              <w:jc w:val="both"/>
              <w:rPr>
                <w:rFonts w:ascii="Times New Roman" w:hAnsi="Times New Roman"/>
                <w:szCs w:val="24"/>
              </w:rPr>
            </w:pPr>
          </w:p>
          <w:p w:rsidR="00FD54E3" w:rsidRPr="009D7EE1" w:rsidRDefault="00FD54E3" w:rsidP="00FD54E3">
            <w:pPr>
              <w:jc w:val="both"/>
              <w:rPr>
                <w:rFonts w:ascii="Times New Roman" w:hAnsi="Times New Roman"/>
                <w:szCs w:val="24"/>
              </w:rPr>
            </w:pPr>
            <w:r w:rsidRPr="009D7EE1">
              <w:rPr>
                <w:rFonts w:ascii="Times New Roman" w:hAnsi="Times New Roman"/>
                <w:szCs w:val="24"/>
              </w:rPr>
              <w:t>2 раза в год</w:t>
            </w:r>
          </w:p>
          <w:p w:rsidR="00FD54E3" w:rsidRPr="009D7EE1" w:rsidRDefault="00F1490A" w:rsidP="00FD54E3">
            <w:pPr>
              <w:jc w:val="both"/>
              <w:rPr>
                <w:rFonts w:ascii="Times New Roman" w:hAnsi="Times New Roman"/>
                <w:i/>
                <w:szCs w:val="24"/>
              </w:rPr>
            </w:pPr>
            <w:r>
              <w:rPr>
                <w:rFonts w:ascii="Times New Roman" w:hAnsi="Times New Roman"/>
                <w:i/>
                <w:szCs w:val="24"/>
              </w:rPr>
              <w:t>(стартовая сентябрь</w:t>
            </w:r>
          </w:p>
          <w:p w:rsidR="00FD54E3" w:rsidRPr="009D7EE1" w:rsidRDefault="00FD54E3" w:rsidP="00FD54E3">
            <w:pPr>
              <w:jc w:val="both"/>
              <w:rPr>
                <w:rFonts w:ascii="Times New Roman" w:hAnsi="Times New Roman"/>
                <w:szCs w:val="24"/>
              </w:rPr>
            </w:pPr>
            <w:r w:rsidRPr="009D7EE1">
              <w:rPr>
                <w:rFonts w:ascii="Times New Roman" w:hAnsi="Times New Roman"/>
                <w:i/>
                <w:szCs w:val="24"/>
              </w:rPr>
              <w:t>итоговая - май)</w:t>
            </w:r>
          </w:p>
        </w:tc>
      </w:tr>
      <w:tr w:rsidR="00FD54E3" w:rsidRPr="009D7EE1" w:rsidTr="00FD54E3">
        <w:trPr>
          <w:trHeight w:val="813"/>
        </w:trPr>
        <w:tc>
          <w:tcPr>
            <w:tcW w:w="2465" w:type="dxa"/>
            <w:vMerge/>
            <w:tcBorders>
              <w:left w:val="single" w:sz="4" w:space="0" w:color="auto"/>
              <w:bottom w:val="single" w:sz="4" w:space="0" w:color="auto"/>
              <w:right w:val="single" w:sz="4" w:space="0" w:color="auto"/>
            </w:tcBorders>
          </w:tcPr>
          <w:p w:rsidR="00FD54E3" w:rsidRPr="009D7EE1" w:rsidRDefault="00FD54E3" w:rsidP="00FD54E3">
            <w:pPr>
              <w:jc w:val="both"/>
              <w:rPr>
                <w:rFonts w:ascii="Times New Roman" w:hAnsi="Times New Roman"/>
                <w:szCs w:val="24"/>
              </w:rPr>
            </w:pPr>
          </w:p>
        </w:tc>
        <w:tc>
          <w:tcPr>
            <w:tcW w:w="2821"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hAnsi="Times New Roman"/>
                <w:szCs w:val="24"/>
              </w:rPr>
            </w:pPr>
            <w:r w:rsidRPr="009D7EE1">
              <w:rPr>
                <w:rFonts w:ascii="Times New Roman" w:hAnsi="Times New Roman"/>
                <w:szCs w:val="24"/>
              </w:rPr>
              <w:t>Уровень развития конструктивных способностей в соответствии с возраст. требованиями</w:t>
            </w:r>
          </w:p>
        </w:tc>
        <w:tc>
          <w:tcPr>
            <w:tcW w:w="2068"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Итоговые занятия, </w:t>
            </w:r>
          </w:p>
          <w:p w:rsidR="00FD54E3" w:rsidRPr="009D7EE1" w:rsidRDefault="00FD54E3" w:rsidP="00FD54E3">
            <w:pPr>
              <w:jc w:val="both"/>
              <w:rPr>
                <w:rFonts w:ascii="Times New Roman" w:hAnsi="Times New Roman"/>
                <w:szCs w:val="24"/>
              </w:rPr>
            </w:pPr>
          </w:p>
          <w:p w:rsidR="00FD54E3" w:rsidRPr="009D7EE1" w:rsidRDefault="00FD54E3" w:rsidP="00FD54E3">
            <w:pPr>
              <w:jc w:val="both"/>
              <w:rPr>
                <w:rFonts w:ascii="Times New Roman" w:hAnsi="Times New Roman"/>
                <w:szCs w:val="24"/>
              </w:rPr>
            </w:pPr>
            <w:r w:rsidRPr="009D7EE1">
              <w:rPr>
                <w:rFonts w:ascii="Times New Roman" w:hAnsi="Times New Roman"/>
                <w:szCs w:val="24"/>
              </w:rPr>
              <w:t>Диагностика</w:t>
            </w:r>
          </w:p>
        </w:tc>
        <w:tc>
          <w:tcPr>
            <w:tcW w:w="2853"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1 раз в год </w:t>
            </w:r>
          </w:p>
          <w:p w:rsidR="00FD54E3" w:rsidRPr="009D7EE1" w:rsidRDefault="00FD54E3" w:rsidP="00FD54E3">
            <w:pPr>
              <w:jc w:val="both"/>
              <w:rPr>
                <w:rFonts w:ascii="Times New Roman" w:hAnsi="Times New Roman"/>
                <w:szCs w:val="24"/>
              </w:rPr>
            </w:pPr>
          </w:p>
          <w:p w:rsidR="00FD54E3" w:rsidRPr="009D7EE1" w:rsidRDefault="00FD54E3" w:rsidP="00FD54E3">
            <w:pPr>
              <w:jc w:val="both"/>
              <w:rPr>
                <w:rFonts w:ascii="Times New Roman" w:hAnsi="Times New Roman"/>
                <w:szCs w:val="24"/>
              </w:rPr>
            </w:pPr>
            <w:r w:rsidRPr="009D7EE1">
              <w:rPr>
                <w:rFonts w:ascii="Times New Roman" w:hAnsi="Times New Roman"/>
                <w:szCs w:val="24"/>
              </w:rPr>
              <w:t>2 раза в год</w:t>
            </w:r>
          </w:p>
          <w:p w:rsidR="00FD54E3" w:rsidRPr="009D7EE1" w:rsidRDefault="00F1490A" w:rsidP="00FD54E3">
            <w:pPr>
              <w:jc w:val="both"/>
              <w:rPr>
                <w:rFonts w:ascii="Times New Roman" w:hAnsi="Times New Roman"/>
                <w:i/>
                <w:szCs w:val="24"/>
              </w:rPr>
            </w:pPr>
            <w:r>
              <w:rPr>
                <w:rFonts w:ascii="Times New Roman" w:hAnsi="Times New Roman"/>
                <w:i/>
                <w:szCs w:val="24"/>
              </w:rPr>
              <w:t>(стартовая сентябрь</w:t>
            </w:r>
          </w:p>
          <w:p w:rsidR="00FD54E3" w:rsidRPr="009D7EE1" w:rsidRDefault="00FD54E3" w:rsidP="00FD54E3">
            <w:pPr>
              <w:jc w:val="both"/>
              <w:rPr>
                <w:rFonts w:ascii="Times New Roman" w:hAnsi="Times New Roman"/>
                <w:szCs w:val="24"/>
              </w:rPr>
            </w:pPr>
            <w:r w:rsidRPr="009D7EE1">
              <w:rPr>
                <w:rFonts w:ascii="Times New Roman" w:hAnsi="Times New Roman"/>
                <w:i/>
                <w:szCs w:val="24"/>
              </w:rPr>
              <w:t>итоговая - май)</w:t>
            </w:r>
          </w:p>
        </w:tc>
      </w:tr>
      <w:tr w:rsidR="00FD54E3" w:rsidRPr="009D7EE1" w:rsidTr="00FD54E3">
        <w:trPr>
          <w:trHeight w:val="557"/>
        </w:trPr>
        <w:tc>
          <w:tcPr>
            <w:tcW w:w="2465" w:type="dxa"/>
            <w:vMerge w:val="restart"/>
            <w:tcBorders>
              <w:top w:val="single" w:sz="4" w:space="0" w:color="auto"/>
              <w:left w:val="single" w:sz="4" w:space="0" w:color="auto"/>
              <w:right w:val="single" w:sz="4" w:space="0" w:color="auto"/>
            </w:tcBorders>
          </w:tcPr>
          <w:p w:rsidR="00FD54E3" w:rsidRPr="009D7EE1" w:rsidRDefault="00FD54E3" w:rsidP="00FD54E3">
            <w:pPr>
              <w:jc w:val="both"/>
              <w:rPr>
                <w:rFonts w:ascii="Times New Roman" w:hAnsi="Times New Roman"/>
                <w:szCs w:val="24"/>
              </w:rPr>
            </w:pPr>
            <w:r w:rsidRPr="009D7EE1">
              <w:rPr>
                <w:rFonts w:ascii="Times New Roman" w:hAnsi="Times New Roman"/>
                <w:szCs w:val="24"/>
              </w:rPr>
              <w:t>4. Социально-коммуникативное развитие</w:t>
            </w:r>
          </w:p>
        </w:tc>
        <w:tc>
          <w:tcPr>
            <w:tcW w:w="2821"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hAnsi="Times New Roman"/>
                <w:szCs w:val="24"/>
              </w:rPr>
            </w:pPr>
            <w:r w:rsidRPr="009D7EE1">
              <w:rPr>
                <w:rFonts w:ascii="Times New Roman" w:hAnsi="Times New Roman"/>
                <w:szCs w:val="24"/>
              </w:rPr>
              <w:t>Уровень развития игровой деятельности</w:t>
            </w:r>
          </w:p>
        </w:tc>
        <w:tc>
          <w:tcPr>
            <w:tcW w:w="2068"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hAnsi="Times New Roman"/>
                <w:szCs w:val="24"/>
              </w:rPr>
            </w:pPr>
            <w:r w:rsidRPr="009D7EE1">
              <w:rPr>
                <w:rFonts w:ascii="Times New Roman" w:hAnsi="Times New Roman"/>
                <w:szCs w:val="24"/>
              </w:rPr>
              <w:t>Наблюдения</w:t>
            </w:r>
          </w:p>
        </w:tc>
        <w:tc>
          <w:tcPr>
            <w:tcW w:w="2853"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hAnsi="Times New Roman"/>
                <w:i/>
                <w:szCs w:val="24"/>
              </w:rPr>
            </w:pPr>
            <w:r w:rsidRPr="009D7EE1">
              <w:rPr>
                <w:rFonts w:ascii="Times New Roman" w:hAnsi="Times New Roman"/>
                <w:i/>
                <w:szCs w:val="24"/>
              </w:rPr>
              <w:t xml:space="preserve">В течение года </w:t>
            </w:r>
          </w:p>
        </w:tc>
      </w:tr>
      <w:tr w:rsidR="00FD54E3" w:rsidRPr="009D7EE1" w:rsidTr="00FD54E3">
        <w:trPr>
          <w:trHeight w:val="557"/>
        </w:trPr>
        <w:tc>
          <w:tcPr>
            <w:tcW w:w="2465" w:type="dxa"/>
            <w:vMerge/>
            <w:tcBorders>
              <w:left w:val="single" w:sz="4" w:space="0" w:color="auto"/>
              <w:bottom w:val="single" w:sz="4" w:space="0" w:color="auto"/>
              <w:right w:val="single" w:sz="4" w:space="0" w:color="auto"/>
            </w:tcBorders>
          </w:tcPr>
          <w:p w:rsidR="00FD54E3" w:rsidRPr="009D7EE1" w:rsidRDefault="00FD54E3" w:rsidP="00FD54E3">
            <w:pPr>
              <w:jc w:val="both"/>
              <w:rPr>
                <w:rFonts w:ascii="Times New Roman" w:hAnsi="Times New Roman"/>
                <w:szCs w:val="24"/>
              </w:rPr>
            </w:pPr>
          </w:p>
        </w:tc>
        <w:tc>
          <w:tcPr>
            <w:tcW w:w="2821"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hAnsi="Times New Roman"/>
                <w:szCs w:val="24"/>
              </w:rPr>
            </w:pPr>
            <w:r w:rsidRPr="009D7EE1">
              <w:rPr>
                <w:rFonts w:ascii="Times New Roman" w:hAnsi="Times New Roman"/>
                <w:szCs w:val="24"/>
              </w:rPr>
              <w:t>Уровень развития трудовых навыков</w:t>
            </w:r>
          </w:p>
        </w:tc>
        <w:tc>
          <w:tcPr>
            <w:tcW w:w="2068"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hAnsi="Times New Roman"/>
                <w:szCs w:val="24"/>
              </w:rPr>
            </w:pPr>
            <w:r w:rsidRPr="009D7EE1">
              <w:rPr>
                <w:rFonts w:ascii="Times New Roman" w:hAnsi="Times New Roman"/>
                <w:szCs w:val="24"/>
              </w:rPr>
              <w:t>Наблюдения</w:t>
            </w:r>
          </w:p>
        </w:tc>
        <w:tc>
          <w:tcPr>
            <w:tcW w:w="2853"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hAnsi="Times New Roman"/>
                <w:szCs w:val="24"/>
              </w:rPr>
            </w:pPr>
            <w:r w:rsidRPr="009D7EE1">
              <w:rPr>
                <w:rFonts w:ascii="Times New Roman" w:hAnsi="Times New Roman"/>
                <w:i/>
                <w:szCs w:val="24"/>
              </w:rPr>
              <w:t>В течение года</w:t>
            </w:r>
          </w:p>
        </w:tc>
      </w:tr>
    </w:tbl>
    <w:p w:rsidR="00FD54E3" w:rsidRPr="009D7EE1" w:rsidRDefault="00FD54E3" w:rsidP="00FD54E3">
      <w:pPr>
        <w:jc w:val="both"/>
        <w:rPr>
          <w:rFonts w:ascii="Times New Roman" w:hAnsi="Times New Roman"/>
          <w:b/>
          <w:szCs w:val="24"/>
        </w:rPr>
      </w:pPr>
    </w:p>
    <w:p w:rsidR="00EE44C3" w:rsidRDefault="00EE44C3" w:rsidP="00F1490A">
      <w:pPr>
        <w:rPr>
          <w:rFonts w:ascii="Times New Roman" w:hAnsi="Times New Roman"/>
          <w:b/>
          <w:szCs w:val="24"/>
        </w:rPr>
      </w:pPr>
    </w:p>
    <w:p w:rsidR="00E80D75" w:rsidRDefault="00E80D75" w:rsidP="00FD54E3">
      <w:pPr>
        <w:jc w:val="right"/>
        <w:rPr>
          <w:rFonts w:ascii="Times New Roman" w:hAnsi="Times New Roman"/>
          <w:b/>
          <w:szCs w:val="24"/>
        </w:rPr>
      </w:pPr>
    </w:p>
    <w:p w:rsidR="00E80D75" w:rsidRDefault="00E80D75" w:rsidP="00FD54E3">
      <w:pPr>
        <w:jc w:val="right"/>
        <w:rPr>
          <w:rFonts w:ascii="Times New Roman" w:hAnsi="Times New Roman"/>
          <w:b/>
          <w:szCs w:val="24"/>
        </w:rPr>
      </w:pPr>
    </w:p>
    <w:p w:rsidR="00E80D75" w:rsidRDefault="00E80D75" w:rsidP="00FD54E3">
      <w:pPr>
        <w:jc w:val="right"/>
        <w:rPr>
          <w:rFonts w:ascii="Times New Roman" w:hAnsi="Times New Roman"/>
          <w:b/>
          <w:szCs w:val="24"/>
        </w:rPr>
      </w:pPr>
    </w:p>
    <w:p w:rsidR="00E80D75" w:rsidRDefault="00E80D75" w:rsidP="00FD54E3">
      <w:pPr>
        <w:jc w:val="right"/>
        <w:rPr>
          <w:rFonts w:ascii="Times New Roman" w:hAnsi="Times New Roman"/>
          <w:b/>
          <w:szCs w:val="24"/>
        </w:rPr>
      </w:pPr>
    </w:p>
    <w:p w:rsidR="00E80D75" w:rsidRDefault="00E80D75" w:rsidP="00FD54E3">
      <w:pPr>
        <w:jc w:val="right"/>
        <w:rPr>
          <w:rFonts w:ascii="Times New Roman" w:hAnsi="Times New Roman"/>
          <w:b/>
          <w:szCs w:val="24"/>
        </w:rPr>
      </w:pPr>
    </w:p>
    <w:p w:rsidR="00E80D75" w:rsidRDefault="00E80D75" w:rsidP="00FD54E3">
      <w:pPr>
        <w:jc w:val="right"/>
        <w:rPr>
          <w:rFonts w:ascii="Times New Roman" w:hAnsi="Times New Roman"/>
          <w:b/>
          <w:szCs w:val="24"/>
        </w:rPr>
      </w:pPr>
    </w:p>
    <w:p w:rsidR="00E80D75" w:rsidRDefault="00E80D75" w:rsidP="00FD54E3">
      <w:pPr>
        <w:jc w:val="right"/>
        <w:rPr>
          <w:rFonts w:ascii="Times New Roman" w:hAnsi="Times New Roman"/>
          <w:b/>
          <w:szCs w:val="24"/>
        </w:rPr>
      </w:pPr>
    </w:p>
    <w:p w:rsidR="00E80D75" w:rsidRDefault="00E80D75" w:rsidP="00FD54E3">
      <w:pPr>
        <w:jc w:val="right"/>
        <w:rPr>
          <w:rFonts w:ascii="Times New Roman" w:hAnsi="Times New Roman"/>
          <w:b/>
          <w:szCs w:val="24"/>
        </w:rPr>
      </w:pPr>
    </w:p>
    <w:p w:rsidR="00E80D75" w:rsidRDefault="00E80D75" w:rsidP="00FD54E3">
      <w:pPr>
        <w:jc w:val="right"/>
        <w:rPr>
          <w:rFonts w:ascii="Times New Roman" w:hAnsi="Times New Roman"/>
          <w:b/>
          <w:szCs w:val="24"/>
        </w:rPr>
      </w:pPr>
    </w:p>
    <w:p w:rsidR="00FD54E3" w:rsidRPr="004F01C3" w:rsidRDefault="00FD54E3" w:rsidP="00FD54E3">
      <w:pPr>
        <w:jc w:val="right"/>
        <w:rPr>
          <w:rFonts w:ascii="Times New Roman" w:hAnsi="Times New Roman"/>
          <w:b/>
          <w:szCs w:val="24"/>
        </w:rPr>
      </w:pPr>
      <w:r w:rsidRPr="004F01C3">
        <w:rPr>
          <w:rFonts w:ascii="Times New Roman" w:hAnsi="Times New Roman"/>
          <w:b/>
          <w:szCs w:val="24"/>
        </w:rPr>
        <w:t>Приложение №3</w:t>
      </w:r>
    </w:p>
    <w:p w:rsidR="00FD54E3" w:rsidRPr="009D7EE1" w:rsidRDefault="00FD54E3" w:rsidP="00FD54E3">
      <w:pPr>
        <w:ind w:left="825"/>
        <w:jc w:val="both"/>
        <w:rPr>
          <w:rFonts w:ascii="Times New Roman" w:hAnsi="Times New Roman"/>
          <w:b/>
          <w:szCs w:val="24"/>
        </w:rPr>
      </w:pPr>
      <w:r w:rsidRPr="009D7EE1">
        <w:rPr>
          <w:rFonts w:ascii="Times New Roman" w:hAnsi="Times New Roman"/>
          <w:b/>
          <w:szCs w:val="24"/>
        </w:rPr>
        <w:t>Региональный компонент</w:t>
      </w:r>
    </w:p>
    <w:p w:rsidR="00FD54E3" w:rsidRPr="009D7EE1" w:rsidRDefault="00FD54E3" w:rsidP="00A765D7">
      <w:pPr>
        <w:numPr>
          <w:ilvl w:val="0"/>
          <w:numId w:val="116"/>
        </w:numPr>
        <w:jc w:val="both"/>
        <w:rPr>
          <w:rFonts w:ascii="Times New Roman" w:hAnsi="Times New Roman"/>
          <w:szCs w:val="24"/>
        </w:rPr>
      </w:pPr>
      <w:r w:rsidRPr="009D7EE1">
        <w:rPr>
          <w:rFonts w:ascii="Times New Roman" w:hAnsi="Times New Roman"/>
          <w:szCs w:val="24"/>
        </w:rPr>
        <w:t>Тема</w:t>
      </w:r>
      <w:r w:rsidRPr="009D7EE1">
        <w:rPr>
          <w:rFonts w:ascii="Times New Roman" w:hAnsi="Times New Roman"/>
          <w:b/>
          <w:szCs w:val="24"/>
        </w:rPr>
        <w:t>: Байкал. Уникальность озера: вода Байкала</w:t>
      </w:r>
    </w:p>
    <w:p w:rsidR="00FD54E3" w:rsidRPr="009D7EE1" w:rsidRDefault="00FD54E3" w:rsidP="00FD54E3">
      <w:pPr>
        <w:ind w:left="330"/>
        <w:jc w:val="both"/>
        <w:rPr>
          <w:rFonts w:ascii="Times New Roman" w:hAnsi="Times New Roman"/>
          <w:szCs w:val="24"/>
        </w:rPr>
      </w:pPr>
      <w:r w:rsidRPr="009D7EE1">
        <w:rPr>
          <w:rFonts w:ascii="Times New Roman" w:hAnsi="Times New Roman"/>
          <w:i/>
          <w:szCs w:val="24"/>
        </w:rPr>
        <w:t>Цель</w:t>
      </w:r>
      <w:r w:rsidRPr="009D7EE1">
        <w:rPr>
          <w:rFonts w:ascii="Times New Roman" w:hAnsi="Times New Roman"/>
          <w:szCs w:val="24"/>
        </w:rPr>
        <w:t>: Познакомить с озером Байкал, его обитателями, дать некоторые исторические знания о Байкале; расширять словарный запас; воспитывать бережное отношение к природному наследию Сибири.</w:t>
      </w:r>
    </w:p>
    <w:p w:rsidR="00FD54E3" w:rsidRPr="009D7EE1" w:rsidRDefault="00FD54E3" w:rsidP="00FD54E3">
      <w:pPr>
        <w:ind w:left="330"/>
        <w:jc w:val="both"/>
        <w:rPr>
          <w:rFonts w:ascii="Times New Roman" w:hAnsi="Times New Roman"/>
          <w:szCs w:val="24"/>
        </w:rPr>
      </w:pPr>
      <w:r w:rsidRPr="009D7EE1">
        <w:rPr>
          <w:rFonts w:ascii="Times New Roman" w:hAnsi="Times New Roman"/>
          <w:i/>
          <w:szCs w:val="24"/>
        </w:rPr>
        <w:t>Итоговое мероприятие</w:t>
      </w:r>
      <w:r w:rsidRPr="009D7EE1">
        <w:rPr>
          <w:rFonts w:ascii="Times New Roman" w:hAnsi="Times New Roman"/>
          <w:szCs w:val="24"/>
        </w:rPr>
        <w:t>: праздник «Славное море-священный Байкал»</w:t>
      </w:r>
    </w:p>
    <w:p w:rsidR="00FD54E3" w:rsidRPr="009D7EE1" w:rsidRDefault="00FD54E3" w:rsidP="00FD54E3">
      <w:pPr>
        <w:ind w:left="330"/>
        <w:jc w:val="both"/>
        <w:rPr>
          <w:rFonts w:ascii="Times New Roman" w:hAnsi="Times New Roman"/>
          <w:b/>
          <w:szCs w:val="24"/>
          <w:u w:val="single"/>
        </w:rPr>
      </w:pPr>
      <w:r w:rsidRPr="009D7EE1">
        <w:rPr>
          <w:rFonts w:ascii="Times New Roman" w:hAnsi="Times New Roman"/>
          <w:b/>
          <w:szCs w:val="24"/>
          <w:u w:val="single"/>
        </w:rPr>
        <w:t>Возрастная группа: 3-5 лет</w:t>
      </w:r>
    </w:p>
    <w:p w:rsidR="00FD54E3" w:rsidRPr="009D7EE1" w:rsidRDefault="00FD54E3" w:rsidP="00FD54E3">
      <w:pPr>
        <w:ind w:left="330"/>
        <w:jc w:val="both"/>
        <w:rPr>
          <w:rFonts w:ascii="Times New Roman" w:hAnsi="Times New Roman"/>
          <w:b/>
          <w:szCs w:val="24"/>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1790"/>
        <w:gridCol w:w="7512"/>
      </w:tblGrid>
      <w:tr w:rsidR="00FD54E3" w:rsidRPr="009D7EE1" w:rsidTr="00FD54E3">
        <w:tc>
          <w:tcPr>
            <w:tcW w:w="445"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w:t>
            </w:r>
          </w:p>
        </w:tc>
        <w:tc>
          <w:tcPr>
            <w:tcW w:w="1790" w:type="dxa"/>
            <w:shd w:val="clear" w:color="auto" w:fill="auto"/>
          </w:tcPr>
          <w:p w:rsidR="00FD54E3" w:rsidRPr="004F01C3" w:rsidRDefault="00FD54E3" w:rsidP="00FD54E3">
            <w:pPr>
              <w:jc w:val="both"/>
              <w:rPr>
                <w:rFonts w:ascii="Times New Roman" w:hAnsi="Times New Roman"/>
                <w:b/>
                <w:szCs w:val="24"/>
              </w:rPr>
            </w:pPr>
            <w:r w:rsidRPr="004F01C3">
              <w:rPr>
                <w:rFonts w:ascii="Times New Roman" w:hAnsi="Times New Roman"/>
                <w:b/>
                <w:szCs w:val="24"/>
              </w:rPr>
              <w:t>Виды деятельности</w:t>
            </w:r>
          </w:p>
        </w:tc>
        <w:tc>
          <w:tcPr>
            <w:tcW w:w="7512" w:type="dxa"/>
            <w:shd w:val="clear" w:color="auto" w:fill="auto"/>
          </w:tcPr>
          <w:p w:rsidR="00FD54E3" w:rsidRPr="004F01C3" w:rsidRDefault="00FD54E3" w:rsidP="00FD54E3">
            <w:pPr>
              <w:jc w:val="both"/>
              <w:rPr>
                <w:rFonts w:ascii="Times New Roman" w:hAnsi="Times New Roman"/>
                <w:b/>
                <w:szCs w:val="24"/>
              </w:rPr>
            </w:pPr>
            <w:r>
              <w:rPr>
                <w:rFonts w:ascii="Times New Roman" w:hAnsi="Times New Roman"/>
                <w:b/>
                <w:szCs w:val="24"/>
              </w:rPr>
              <w:t xml:space="preserve">Формы организации </w:t>
            </w:r>
            <w:r w:rsidRPr="004F01C3">
              <w:rPr>
                <w:rFonts w:ascii="Times New Roman" w:hAnsi="Times New Roman"/>
                <w:b/>
                <w:szCs w:val="24"/>
              </w:rPr>
              <w:t>совместной образовательной деятельности</w:t>
            </w:r>
          </w:p>
          <w:p w:rsidR="00FD54E3" w:rsidRPr="009D7EE1" w:rsidRDefault="00FD54E3" w:rsidP="00FD54E3">
            <w:pPr>
              <w:jc w:val="both"/>
              <w:rPr>
                <w:rFonts w:ascii="Times New Roman" w:hAnsi="Times New Roman"/>
                <w:szCs w:val="24"/>
              </w:rPr>
            </w:pPr>
            <w:r w:rsidRPr="004F01C3">
              <w:rPr>
                <w:rFonts w:ascii="Times New Roman" w:hAnsi="Times New Roman"/>
                <w:b/>
                <w:szCs w:val="24"/>
              </w:rPr>
              <w:t xml:space="preserve"> педагога с детьми</w:t>
            </w:r>
          </w:p>
        </w:tc>
      </w:tr>
      <w:tr w:rsidR="00FD54E3" w:rsidRPr="009D7EE1" w:rsidTr="00FD54E3">
        <w:tc>
          <w:tcPr>
            <w:tcW w:w="445"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1</w:t>
            </w:r>
          </w:p>
        </w:tc>
        <w:tc>
          <w:tcPr>
            <w:tcW w:w="1790"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Игровая</w:t>
            </w:r>
          </w:p>
        </w:tc>
        <w:tc>
          <w:tcPr>
            <w:tcW w:w="7512"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Сюжетные игры: «Семья на Байкале», «Магазин Байкальских сувениров», «Библиотека-книги о Байкале».</w:t>
            </w:r>
          </w:p>
          <w:p w:rsidR="00FD54E3" w:rsidRPr="009D7EE1" w:rsidRDefault="00FD54E3" w:rsidP="00FD54E3">
            <w:pPr>
              <w:jc w:val="both"/>
              <w:rPr>
                <w:rFonts w:ascii="Times New Roman" w:hAnsi="Times New Roman"/>
                <w:szCs w:val="24"/>
              </w:rPr>
            </w:pPr>
            <w:r w:rsidRPr="009D7EE1">
              <w:rPr>
                <w:rFonts w:ascii="Times New Roman" w:hAnsi="Times New Roman"/>
                <w:szCs w:val="24"/>
              </w:rPr>
              <w:t>Дидактические игры: «Водоемы», «Времена года на Байкале».</w:t>
            </w:r>
          </w:p>
          <w:p w:rsidR="00FD54E3" w:rsidRPr="009D7EE1" w:rsidRDefault="00FD54E3" w:rsidP="00FD54E3">
            <w:pPr>
              <w:jc w:val="both"/>
              <w:rPr>
                <w:rFonts w:ascii="Times New Roman" w:hAnsi="Times New Roman"/>
                <w:szCs w:val="24"/>
              </w:rPr>
            </w:pPr>
            <w:r w:rsidRPr="009D7EE1">
              <w:rPr>
                <w:rFonts w:ascii="Times New Roman" w:hAnsi="Times New Roman"/>
                <w:szCs w:val="24"/>
              </w:rPr>
              <w:t>Игра-драматизация</w:t>
            </w:r>
          </w:p>
          <w:p w:rsidR="00FD54E3" w:rsidRPr="009D7EE1" w:rsidRDefault="00FD54E3" w:rsidP="00FD54E3">
            <w:pPr>
              <w:jc w:val="both"/>
              <w:rPr>
                <w:rFonts w:ascii="Times New Roman" w:hAnsi="Times New Roman"/>
                <w:szCs w:val="24"/>
              </w:rPr>
            </w:pPr>
            <w:r w:rsidRPr="009D7EE1">
              <w:rPr>
                <w:rFonts w:ascii="Times New Roman" w:hAnsi="Times New Roman"/>
                <w:szCs w:val="24"/>
              </w:rPr>
              <w:t>«Удивительное пут</w:t>
            </w:r>
            <w:r>
              <w:rPr>
                <w:rFonts w:ascii="Times New Roman" w:hAnsi="Times New Roman"/>
                <w:szCs w:val="24"/>
              </w:rPr>
              <w:t>ешествие Сибирячка по Байкалу».</w:t>
            </w:r>
          </w:p>
          <w:p w:rsidR="00FD54E3" w:rsidRPr="009D7EE1" w:rsidRDefault="00FD54E3" w:rsidP="00FD54E3">
            <w:pPr>
              <w:jc w:val="both"/>
              <w:rPr>
                <w:rFonts w:ascii="Times New Roman" w:hAnsi="Times New Roman"/>
                <w:szCs w:val="24"/>
              </w:rPr>
            </w:pPr>
            <w:r w:rsidRPr="009D7EE1">
              <w:rPr>
                <w:rFonts w:ascii="Times New Roman" w:hAnsi="Times New Roman"/>
                <w:szCs w:val="24"/>
              </w:rPr>
              <w:t>Развивающие игры: «Разрезные картинки», «Путаница», «Художественное лото».</w:t>
            </w:r>
          </w:p>
        </w:tc>
      </w:tr>
      <w:tr w:rsidR="00FD54E3" w:rsidRPr="009D7EE1" w:rsidTr="00FD54E3">
        <w:tc>
          <w:tcPr>
            <w:tcW w:w="445"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2</w:t>
            </w:r>
          </w:p>
        </w:tc>
        <w:tc>
          <w:tcPr>
            <w:tcW w:w="1790"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Коммуникативная</w:t>
            </w:r>
          </w:p>
        </w:tc>
        <w:tc>
          <w:tcPr>
            <w:tcW w:w="7512"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Ситуативные разговоры и речевые ситуации по теме. Отгадывание загадок. Составление описательных рассказов.</w:t>
            </w:r>
          </w:p>
        </w:tc>
      </w:tr>
      <w:tr w:rsidR="00FD54E3" w:rsidRPr="009D7EE1" w:rsidTr="00FD54E3">
        <w:tc>
          <w:tcPr>
            <w:tcW w:w="445"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3</w:t>
            </w:r>
          </w:p>
        </w:tc>
        <w:tc>
          <w:tcPr>
            <w:tcW w:w="1790"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Познавательно-исследовательская</w:t>
            </w:r>
          </w:p>
        </w:tc>
        <w:tc>
          <w:tcPr>
            <w:tcW w:w="7512"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Путешествие по географической карте Иркутской области: «Найди и покажи озеро Байкал и реку Ангара». Придумай свой рассказ.</w:t>
            </w:r>
          </w:p>
          <w:p w:rsidR="00FD54E3" w:rsidRPr="009D7EE1" w:rsidRDefault="00FD54E3" w:rsidP="00FD54E3">
            <w:pPr>
              <w:jc w:val="both"/>
              <w:rPr>
                <w:rFonts w:ascii="Times New Roman" w:hAnsi="Times New Roman"/>
                <w:szCs w:val="24"/>
              </w:rPr>
            </w:pPr>
            <w:r w:rsidRPr="009D7EE1">
              <w:rPr>
                <w:rFonts w:ascii="Times New Roman" w:hAnsi="Times New Roman"/>
                <w:szCs w:val="24"/>
              </w:rPr>
              <w:t>Экскурсия на реку с родителями.</w:t>
            </w:r>
          </w:p>
          <w:p w:rsidR="00FD54E3" w:rsidRPr="009D7EE1" w:rsidRDefault="00FD54E3" w:rsidP="00FD54E3">
            <w:pPr>
              <w:jc w:val="both"/>
              <w:rPr>
                <w:rFonts w:ascii="Times New Roman" w:hAnsi="Times New Roman"/>
                <w:szCs w:val="24"/>
              </w:rPr>
            </w:pPr>
            <w:r w:rsidRPr="009D7EE1">
              <w:rPr>
                <w:rFonts w:ascii="Times New Roman" w:hAnsi="Times New Roman"/>
                <w:szCs w:val="24"/>
              </w:rPr>
              <w:t>Решение проблемной ситуации: «Может ли человек жить без воды?», «Какую воду можно пить, а какую использовать в быту?». Конструирование из бумаги «Корабли на Ангаре», «Чайки отдыхают на воде».</w:t>
            </w:r>
          </w:p>
          <w:p w:rsidR="00FD54E3" w:rsidRPr="009D7EE1" w:rsidRDefault="00FD54E3" w:rsidP="00FD54E3">
            <w:pPr>
              <w:jc w:val="both"/>
              <w:rPr>
                <w:rFonts w:ascii="Times New Roman" w:hAnsi="Times New Roman"/>
                <w:szCs w:val="24"/>
              </w:rPr>
            </w:pPr>
            <w:r w:rsidRPr="009D7EE1">
              <w:rPr>
                <w:rFonts w:ascii="Times New Roman" w:hAnsi="Times New Roman"/>
                <w:szCs w:val="24"/>
              </w:rPr>
              <w:t>Экспериментирование с водой.</w:t>
            </w:r>
          </w:p>
          <w:p w:rsidR="00FD54E3" w:rsidRPr="009D7EE1" w:rsidRDefault="00FD54E3" w:rsidP="00FD54E3">
            <w:pPr>
              <w:jc w:val="both"/>
              <w:rPr>
                <w:rFonts w:ascii="Times New Roman" w:hAnsi="Times New Roman"/>
                <w:szCs w:val="24"/>
              </w:rPr>
            </w:pPr>
            <w:r w:rsidRPr="009D7EE1">
              <w:rPr>
                <w:rFonts w:ascii="Times New Roman" w:hAnsi="Times New Roman"/>
                <w:szCs w:val="24"/>
              </w:rPr>
              <w:t>Коллекции: фотографии «Наше любимое озеро», проспекты «Байкальская вода самая чистая».</w:t>
            </w:r>
          </w:p>
          <w:p w:rsidR="00FD54E3" w:rsidRPr="009D7EE1" w:rsidRDefault="00FD54E3" w:rsidP="00FD54E3">
            <w:pPr>
              <w:jc w:val="both"/>
              <w:rPr>
                <w:rFonts w:ascii="Times New Roman" w:hAnsi="Times New Roman"/>
                <w:szCs w:val="24"/>
              </w:rPr>
            </w:pPr>
            <w:r w:rsidRPr="009D7EE1">
              <w:rPr>
                <w:rFonts w:ascii="Times New Roman" w:hAnsi="Times New Roman"/>
                <w:szCs w:val="24"/>
              </w:rPr>
              <w:t>Наблюдения за состоянием воды (лед, снег, вода)</w:t>
            </w:r>
          </w:p>
        </w:tc>
      </w:tr>
      <w:tr w:rsidR="00FD54E3" w:rsidRPr="009D7EE1" w:rsidTr="00FD54E3">
        <w:tc>
          <w:tcPr>
            <w:tcW w:w="445"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4</w:t>
            </w:r>
          </w:p>
        </w:tc>
        <w:tc>
          <w:tcPr>
            <w:tcW w:w="1790"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Продуктивная</w:t>
            </w:r>
          </w:p>
        </w:tc>
        <w:tc>
          <w:tcPr>
            <w:tcW w:w="7512"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Лепка «Байкальские сосульки», «Чайки на озере». Аппликация «Отдыхаем на Байкале». Рисование «Красота байкальской воды»</w:t>
            </w:r>
          </w:p>
          <w:p w:rsidR="00FD54E3" w:rsidRPr="009D7EE1" w:rsidRDefault="00FD54E3" w:rsidP="00FD54E3">
            <w:pPr>
              <w:jc w:val="both"/>
              <w:rPr>
                <w:rFonts w:ascii="Times New Roman" w:hAnsi="Times New Roman"/>
                <w:szCs w:val="24"/>
              </w:rPr>
            </w:pPr>
            <w:r w:rsidRPr="009D7EE1">
              <w:rPr>
                <w:rFonts w:ascii="Times New Roman" w:hAnsi="Times New Roman"/>
                <w:szCs w:val="24"/>
              </w:rPr>
              <w:t>Коллаж «Разноцветный Байкал». Совместное изготовление панно «Мы за чистую байкальскую воду»</w:t>
            </w:r>
          </w:p>
        </w:tc>
      </w:tr>
      <w:tr w:rsidR="00FD54E3" w:rsidRPr="009D7EE1" w:rsidTr="00FD54E3">
        <w:tc>
          <w:tcPr>
            <w:tcW w:w="445"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5</w:t>
            </w:r>
          </w:p>
        </w:tc>
        <w:tc>
          <w:tcPr>
            <w:tcW w:w="1790"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Трудовая</w:t>
            </w:r>
          </w:p>
        </w:tc>
        <w:tc>
          <w:tcPr>
            <w:tcW w:w="7512"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Совместные действия педагога и детей по наведению порядка на участке.</w:t>
            </w:r>
          </w:p>
          <w:p w:rsidR="00FD54E3" w:rsidRPr="009D7EE1" w:rsidRDefault="00FD54E3" w:rsidP="00FD54E3">
            <w:pPr>
              <w:jc w:val="both"/>
              <w:rPr>
                <w:rFonts w:ascii="Times New Roman" w:hAnsi="Times New Roman"/>
                <w:szCs w:val="24"/>
              </w:rPr>
            </w:pPr>
            <w:r w:rsidRPr="009D7EE1">
              <w:rPr>
                <w:rFonts w:ascii="Times New Roman" w:hAnsi="Times New Roman"/>
                <w:szCs w:val="24"/>
              </w:rPr>
              <w:t>Поручения: «Подбери формочки для украшения», «Подбери цветную бумагу для своего кораблика», подбери картинки, фотографии, открытки о водном пространстве Байкала. Совместные действия педагога с детьми по оформлению фото-коллажа «Наш Байкал», по подбору и изготовлению материала для стилизованной карты «Озеро Байкал»</w:t>
            </w:r>
          </w:p>
          <w:p w:rsidR="00FD54E3" w:rsidRPr="009D7EE1" w:rsidRDefault="00FD54E3" w:rsidP="00FD54E3">
            <w:pPr>
              <w:jc w:val="both"/>
              <w:rPr>
                <w:rFonts w:ascii="Times New Roman" w:hAnsi="Times New Roman"/>
                <w:szCs w:val="24"/>
              </w:rPr>
            </w:pPr>
          </w:p>
        </w:tc>
      </w:tr>
      <w:tr w:rsidR="00FD54E3" w:rsidRPr="009D7EE1" w:rsidTr="00FD54E3">
        <w:tc>
          <w:tcPr>
            <w:tcW w:w="445"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6</w:t>
            </w:r>
          </w:p>
        </w:tc>
        <w:tc>
          <w:tcPr>
            <w:tcW w:w="1790"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Чтение художественной литературы</w:t>
            </w:r>
          </w:p>
        </w:tc>
        <w:tc>
          <w:tcPr>
            <w:tcW w:w="7512"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Рассказы, сказки, проза.</w:t>
            </w:r>
          </w:p>
          <w:p w:rsidR="00FD54E3" w:rsidRPr="009D7EE1" w:rsidRDefault="00FD54E3" w:rsidP="00FD54E3">
            <w:pPr>
              <w:jc w:val="both"/>
              <w:rPr>
                <w:rFonts w:ascii="Times New Roman" w:hAnsi="Times New Roman"/>
                <w:szCs w:val="24"/>
              </w:rPr>
            </w:pPr>
            <w:r w:rsidRPr="009D7EE1">
              <w:rPr>
                <w:rFonts w:ascii="Times New Roman" w:hAnsi="Times New Roman"/>
                <w:szCs w:val="24"/>
              </w:rPr>
              <w:t>«Море или озеро?»// Сибирячок -2002-№3-с.7</w:t>
            </w:r>
          </w:p>
          <w:p w:rsidR="00FD54E3" w:rsidRPr="009D7EE1" w:rsidRDefault="00FD54E3" w:rsidP="00FD54E3">
            <w:pPr>
              <w:jc w:val="both"/>
              <w:rPr>
                <w:rFonts w:ascii="Times New Roman" w:hAnsi="Times New Roman"/>
                <w:szCs w:val="24"/>
              </w:rPr>
            </w:pPr>
            <w:r w:rsidRPr="009D7EE1">
              <w:rPr>
                <w:rFonts w:ascii="Times New Roman" w:hAnsi="Times New Roman"/>
                <w:szCs w:val="24"/>
              </w:rPr>
              <w:t>«Почему Байкал так называется?»// Сибирячок -2002-№3-с.4</w:t>
            </w:r>
          </w:p>
          <w:p w:rsidR="00FD54E3" w:rsidRPr="009D7EE1" w:rsidRDefault="00FD54E3" w:rsidP="00FD54E3">
            <w:pPr>
              <w:jc w:val="both"/>
              <w:rPr>
                <w:rFonts w:ascii="Times New Roman" w:hAnsi="Times New Roman"/>
                <w:szCs w:val="24"/>
              </w:rPr>
            </w:pPr>
            <w:r w:rsidRPr="009D7EE1">
              <w:rPr>
                <w:rFonts w:ascii="Times New Roman" w:hAnsi="Times New Roman"/>
                <w:szCs w:val="24"/>
              </w:rPr>
              <w:t>«Удивительное путешествие Сибирячка по Байкалу»маленькая энциклопедия Сибирячка / составители С.Н. Асламова, С.М. Сергиенко – Иркутск, ред.журнала «Сибирячок», 2002-96с.</w:t>
            </w:r>
          </w:p>
          <w:p w:rsidR="00FD54E3" w:rsidRPr="009D7EE1" w:rsidRDefault="00FD54E3" w:rsidP="00FD54E3">
            <w:pPr>
              <w:jc w:val="both"/>
              <w:rPr>
                <w:rFonts w:ascii="Times New Roman" w:hAnsi="Times New Roman"/>
                <w:szCs w:val="24"/>
              </w:rPr>
            </w:pPr>
            <w:r w:rsidRPr="009D7EE1">
              <w:rPr>
                <w:rFonts w:ascii="Times New Roman" w:hAnsi="Times New Roman"/>
                <w:szCs w:val="24"/>
              </w:rPr>
              <w:t>«Чудеса Байкала: уникальное природное чудо России»  // Сибирячок   -2008 -№4 –с.21</w:t>
            </w:r>
          </w:p>
          <w:p w:rsidR="00FD54E3" w:rsidRPr="009D7EE1" w:rsidRDefault="00FD54E3" w:rsidP="00FD54E3">
            <w:pPr>
              <w:jc w:val="both"/>
              <w:rPr>
                <w:rFonts w:ascii="Times New Roman" w:hAnsi="Times New Roman"/>
                <w:szCs w:val="24"/>
              </w:rPr>
            </w:pPr>
            <w:r w:rsidRPr="009D7EE1">
              <w:rPr>
                <w:rFonts w:ascii="Times New Roman" w:hAnsi="Times New Roman"/>
                <w:szCs w:val="24"/>
              </w:rPr>
              <w:t>Сергеев М. «Времена года на Байкале» (см.хрестоматию).</w:t>
            </w:r>
          </w:p>
          <w:p w:rsidR="00FD54E3" w:rsidRPr="009D7EE1" w:rsidRDefault="00FD54E3" w:rsidP="00FD54E3">
            <w:pPr>
              <w:jc w:val="both"/>
              <w:rPr>
                <w:rFonts w:ascii="Times New Roman" w:hAnsi="Times New Roman"/>
                <w:szCs w:val="24"/>
              </w:rPr>
            </w:pPr>
            <w:r w:rsidRPr="009D7EE1">
              <w:rPr>
                <w:rFonts w:ascii="Times New Roman" w:hAnsi="Times New Roman"/>
                <w:szCs w:val="24"/>
              </w:rPr>
              <w:t>«Реки Байкала» // Сибирячок   - 2002 -№3 – с.16-17 и др.</w:t>
            </w:r>
          </w:p>
        </w:tc>
      </w:tr>
      <w:tr w:rsidR="00FD54E3" w:rsidRPr="009D7EE1" w:rsidTr="00FD54E3">
        <w:tc>
          <w:tcPr>
            <w:tcW w:w="445"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7.</w:t>
            </w:r>
          </w:p>
        </w:tc>
        <w:tc>
          <w:tcPr>
            <w:tcW w:w="1790"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 Музыкально-художественная</w:t>
            </w:r>
          </w:p>
        </w:tc>
        <w:tc>
          <w:tcPr>
            <w:tcW w:w="7512"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Слушание и исполнение песен о родном крае.</w:t>
            </w:r>
          </w:p>
          <w:p w:rsidR="00FD54E3" w:rsidRPr="009D7EE1" w:rsidRDefault="00FD54E3" w:rsidP="00FD54E3">
            <w:pPr>
              <w:jc w:val="both"/>
              <w:rPr>
                <w:rFonts w:ascii="Times New Roman" w:hAnsi="Times New Roman"/>
                <w:szCs w:val="24"/>
              </w:rPr>
            </w:pPr>
            <w:r w:rsidRPr="009D7EE1">
              <w:rPr>
                <w:rFonts w:ascii="Times New Roman" w:hAnsi="Times New Roman"/>
                <w:szCs w:val="24"/>
              </w:rPr>
              <w:t>Музыкально-дидактическая игра «Изобразим ручейки, речки озера Байкал», «Угадай звук водопада, журчание ручья, шум волн, плеск воды»</w:t>
            </w:r>
          </w:p>
        </w:tc>
      </w:tr>
      <w:tr w:rsidR="00FD54E3" w:rsidRPr="009D7EE1" w:rsidTr="00FD54E3">
        <w:tc>
          <w:tcPr>
            <w:tcW w:w="9747" w:type="dxa"/>
            <w:gridSpan w:val="3"/>
            <w:shd w:val="clear" w:color="auto" w:fill="auto"/>
          </w:tcPr>
          <w:p w:rsidR="00FD54E3" w:rsidRPr="004F01C3" w:rsidRDefault="00FD54E3" w:rsidP="00FD54E3">
            <w:pPr>
              <w:jc w:val="both"/>
              <w:rPr>
                <w:rFonts w:ascii="Times New Roman" w:hAnsi="Times New Roman"/>
                <w:b/>
                <w:szCs w:val="24"/>
              </w:rPr>
            </w:pPr>
            <w:r w:rsidRPr="004F01C3">
              <w:rPr>
                <w:rFonts w:ascii="Times New Roman" w:hAnsi="Times New Roman"/>
                <w:b/>
                <w:szCs w:val="24"/>
              </w:rPr>
              <w:t>Предполагаемая сам</w:t>
            </w:r>
            <w:r>
              <w:rPr>
                <w:rFonts w:ascii="Times New Roman" w:hAnsi="Times New Roman"/>
                <w:b/>
                <w:szCs w:val="24"/>
              </w:rPr>
              <w:t>остоятельная деятельность детей</w:t>
            </w:r>
          </w:p>
        </w:tc>
      </w:tr>
      <w:tr w:rsidR="00FD54E3" w:rsidRPr="009D7EE1" w:rsidTr="00FD54E3">
        <w:trPr>
          <w:trHeight w:val="2434"/>
        </w:trPr>
        <w:tc>
          <w:tcPr>
            <w:tcW w:w="9747" w:type="dxa"/>
            <w:gridSpan w:val="3"/>
            <w:shd w:val="clear" w:color="auto" w:fill="auto"/>
          </w:tcPr>
          <w:p w:rsidR="00FD54E3" w:rsidRPr="004F01C3" w:rsidRDefault="00FD54E3" w:rsidP="00FD54E3">
            <w:pPr>
              <w:jc w:val="both"/>
              <w:rPr>
                <w:rFonts w:ascii="Times New Roman" w:hAnsi="Times New Roman"/>
                <w:szCs w:val="24"/>
              </w:rPr>
            </w:pPr>
            <w:r w:rsidRPr="004F01C3">
              <w:rPr>
                <w:rFonts w:ascii="Times New Roman" w:hAnsi="Times New Roman"/>
                <w:szCs w:val="24"/>
              </w:rPr>
              <w:t>Разыгрывание небольших сюжетов с атрибутами к играм «Семья на Байкале», «Магазин байкальских сувениров».</w:t>
            </w:r>
          </w:p>
          <w:p w:rsidR="00FD54E3" w:rsidRPr="004F01C3" w:rsidRDefault="00FD54E3" w:rsidP="00FD54E3">
            <w:pPr>
              <w:jc w:val="both"/>
              <w:rPr>
                <w:rFonts w:ascii="Times New Roman" w:hAnsi="Times New Roman"/>
                <w:szCs w:val="24"/>
              </w:rPr>
            </w:pPr>
            <w:r w:rsidRPr="004F01C3">
              <w:rPr>
                <w:rFonts w:ascii="Times New Roman" w:hAnsi="Times New Roman"/>
                <w:szCs w:val="24"/>
              </w:rPr>
              <w:t>Рассматривание</w:t>
            </w:r>
          </w:p>
          <w:p w:rsidR="00FD54E3" w:rsidRPr="004F01C3" w:rsidRDefault="00FD54E3" w:rsidP="00FD54E3">
            <w:pPr>
              <w:jc w:val="both"/>
              <w:rPr>
                <w:rFonts w:ascii="Times New Roman" w:hAnsi="Times New Roman"/>
                <w:szCs w:val="24"/>
              </w:rPr>
            </w:pPr>
            <w:r w:rsidRPr="004F01C3">
              <w:rPr>
                <w:rFonts w:ascii="Times New Roman" w:hAnsi="Times New Roman"/>
                <w:szCs w:val="24"/>
              </w:rPr>
              <w:t>Семейных коллекций, фотографий, посвященны</w:t>
            </w:r>
            <w:r>
              <w:rPr>
                <w:rFonts w:ascii="Times New Roman" w:hAnsi="Times New Roman"/>
                <w:szCs w:val="24"/>
              </w:rPr>
              <w:t>х Байкалу, называние предметов.</w:t>
            </w:r>
          </w:p>
          <w:p w:rsidR="00FD54E3" w:rsidRPr="004F01C3" w:rsidRDefault="00FD54E3" w:rsidP="00FD54E3">
            <w:pPr>
              <w:jc w:val="both"/>
              <w:rPr>
                <w:rFonts w:ascii="Times New Roman" w:hAnsi="Times New Roman"/>
                <w:szCs w:val="24"/>
              </w:rPr>
            </w:pPr>
            <w:r w:rsidRPr="004F01C3">
              <w:rPr>
                <w:rFonts w:ascii="Times New Roman" w:hAnsi="Times New Roman"/>
                <w:szCs w:val="24"/>
              </w:rPr>
              <w:t>Игры в уголке ряжения.</w:t>
            </w:r>
          </w:p>
          <w:p w:rsidR="00FD54E3" w:rsidRPr="004F01C3" w:rsidRDefault="00FD54E3" w:rsidP="00FD54E3">
            <w:pPr>
              <w:jc w:val="both"/>
              <w:rPr>
                <w:rFonts w:ascii="Times New Roman" w:hAnsi="Times New Roman"/>
                <w:szCs w:val="24"/>
              </w:rPr>
            </w:pPr>
            <w:r w:rsidRPr="004F01C3">
              <w:rPr>
                <w:rFonts w:ascii="Times New Roman" w:hAnsi="Times New Roman"/>
                <w:szCs w:val="24"/>
              </w:rPr>
              <w:t>Игры-пазлы.</w:t>
            </w:r>
          </w:p>
          <w:p w:rsidR="00FD54E3" w:rsidRPr="004F01C3" w:rsidRDefault="00FD54E3" w:rsidP="00FD54E3">
            <w:pPr>
              <w:jc w:val="both"/>
              <w:rPr>
                <w:rFonts w:ascii="Times New Roman" w:hAnsi="Times New Roman"/>
                <w:szCs w:val="24"/>
              </w:rPr>
            </w:pPr>
            <w:r w:rsidRPr="004F01C3">
              <w:rPr>
                <w:rFonts w:ascii="Times New Roman" w:hAnsi="Times New Roman"/>
                <w:szCs w:val="24"/>
              </w:rPr>
              <w:t>Игры - вкладыши «собери коллекцию», «найди пару».</w:t>
            </w:r>
          </w:p>
          <w:p w:rsidR="00FD54E3" w:rsidRPr="004F01C3" w:rsidRDefault="00FD54E3" w:rsidP="00FD54E3">
            <w:pPr>
              <w:jc w:val="both"/>
              <w:rPr>
                <w:rFonts w:ascii="Times New Roman" w:hAnsi="Times New Roman"/>
                <w:szCs w:val="24"/>
              </w:rPr>
            </w:pPr>
            <w:r w:rsidRPr="004F01C3">
              <w:rPr>
                <w:rFonts w:ascii="Times New Roman" w:hAnsi="Times New Roman"/>
                <w:szCs w:val="24"/>
              </w:rPr>
              <w:t>Игры с карточками «Лото-галерея», «Волшебные краски».</w:t>
            </w:r>
          </w:p>
          <w:p w:rsidR="00FD54E3" w:rsidRPr="009D7EE1" w:rsidRDefault="00FD54E3" w:rsidP="00FD54E3">
            <w:pPr>
              <w:jc w:val="both"/>
              <w:rPr>
                <w:rFonts w:ascii="Times New Roman" w:hAnsi="Times New Roman"/>
                <w:szCs w:val="24"/>
              </w:rPr>
            </w:pPr>
            <w:r>
              <w:rPr>
                <w:rFonts w:ascii="Times New Roman" w:hAnsi="Times New Roman"/>
                <w:szCs w:val="24"/>
              </w:rPr>
              <w:t>Ассоциативное рисование.</w:t>
            </w:r>
          </w:p>
        </w:tc>
      </w:tr>
      <w:tr w:rsidR="00FD54E3" w:rsidRPr="009D7EE1" w:rsidTr="00FD54E3">
        <w:tc>
          <w:tcPr>
            <w:tcW w:w="9747" w:type="dxa"/>
            <w:gridSpan w:val="3"/>
            <w:shd w:val="clear" w:color="auto" w:fill="auto"/>
          </w:tcPr>
          <w:p w:rsidR="00FD54E3" w:rsidRPr="004F01C3" w:rsidRDefault="00FD54E3" w:rsidP="00FD54E3">
            <w:pPr>
              <w:jc w:val="both"/>
              <w:rPr>
                <w:rFonts w:ascii="Times New Roman" w:hAnsi="Times New Roman"/>
                <w:b/>
                <w:szCs w:val="24"/>
              </w:rPr>
            </w:pPr>
            <w:r>
              <w:rPr>
                <w:rFonts w:ascii="Times New Roman" w:hAnsi="Times New Roman"/>
                <w:b/>
                <w:szCs w:val="24"/>
              </w:rPr>
              <w:t>Взаимодействие с семьями детей</w:t>
            </w:r>
          </w:p>
        </w:tc>
      </w:tr>
      <w:tr w:rsidR="00FD54E3" w:rsidRPr="009D7EE1" w:rsidTr="00FD54E3">
        <w:tc>
          <w:tcPr>
            <w:tcW w:w="9747" w:type="dxa"/>
            <w:gridSpan w:val="3"/>
            <w:shd w:val="clear" w:color="auto" w:fill="auto"/>
          </w:tcPr>
          <w:p w:rsidR="00FD54E3" w:rsidRPr="004F01C3" w:rsidRDefault="00FD54E3" w:rsidP="00FD54E3">
            <w:pPr>
              <w:jc w:val="both"/>
              <w:rPr>
                <w:rFonts w:ascii="Times New Roman" w:hAnsi="Times New Roman"/>
                <w:szCs w:val="24"/>
              </w:rPr>
            </w:pPr>
            <w:r w:rsidRPr="004F01C3">
              <w:rPr>
                <w:rFonts w:ascii="Times New Roman" w:hAnsi="Times New Roman"/>
                <w:szCs w:val="24"/>
              </w:rPr>
              <w:t>Информирование родителей об уникальности озера Байкал.</w:t>
            </w:r>
          </w:p>
          <w:p w:rsidR="00FD54E3" w:rsidRPr="004F01C3" w:rsidRDefault="00FD54E3" w:rsidP="00FD54E3">
            <w:pPr>
              <w:jc w:val="both"/>
              <w:rPr>
                <w:rFonts w:ascii="Times New Roman" w:hAnsi="Times New Roman"/>
                <w:szCs w:val="24"/>
              </w:rPr>
            </w:pPr>
            <w:r w:rsidRPr="004F01C3">
              <w:rPr>
                <w:rFonts w:ascii="Times New Roman" w:hAnsi="Times New Roman"/>
                <w:szCs w:val="24"/>
              </w:rPr>
              <w:t>Совместный с родителями поход на речку, как часть Байкала.</w:t>
            </w:r>
          </w:p>
          <w:p w:rsidR="00FD54E3" w:rsidRPr="004F01C3" w:rsidRDefault="00FD54E3" w:rsidP="00FD54E3">
            <w:pPr>
              <w:jc w:val="both"/>
              <w:rPr>
                <w:rFonts w:ascii="Times New Roman" w:hAnsi="Times New Roman"/>
                <w:szCs w:val="24"/>
              </w:rPr>
            </w:pPr>
            <w:r w:rsidRPr="004F01C3">
              <w:rPr>
                <w:rFonts w:ascii="Times New Roman" w:hAnsi="Times New Roman"/>
                <w:szCs w:val="24"/>
              </w:rPr>
              <w:t>Выставка семейных коллекций с берегов Байкала.</w:t>
            </w:r>
          </w:p>
          <w:p w:rsidR="00FD54E3" w:rsidRPr="004F01C3" w:rsidRDefault="00FD54E3" w:rsidP="00FD54E3">
            <w:pPr>
              <w:jc w:val="both"/>
              <w:rPr>
                <w:rFonts w:ascii="Times New Roman" w:hAnsi="Times New Roman"/>
                <w:szCs w:val="24"/>
              </w:rPr>
            </w:pPr>
            <w:r>
              <w:rPr>
                <w:rFonts w:ascii="Times New Roman" w:hAnsi="Times New Roman"/>
                <w:szCs w:val="24"/>
              </w:rPr>
              <w:t>Проект родите</w:t>
            </w:r>
            <w:r w:rsidRPr="004F01C3">
              <w:rPr>
                <w:rFonts w:ascii="Times New Roman" w:hAnsi="Times New Roman"/>
                <w:szCs w:val="24"/>
              </w:rPr>
              <w:t>лей с детьми «Произведения о Байкале».</w:t>
            </w:r>
          </w:p>
          <w:p w:rsidR="00FD54E3" w:rsidRPr="004F01C3" w:rsidRDefault="00FD54E3" w:rsidP="00FD54E3">
            <w:pPr>
              <w:jc w:val="both"/>
              <w:rPr>
                <w:rFonts w:ascii="Times New Roman" w:hAnsi="Times New Roman"/>
                <w:szCs w:val="24"/>
              </w:rPr>
            </w:pPr>
            <w:r w:rsidRPr="004F01C3">
              <w:rPr>
                <w:rFonts w:ascii="Times New Roman" w:hAnsi="Times New Roman"/>
                <w:szCs w:val="24"/>
              </w:rPr>
              <w:t>Создание коллажей «Семейный отдых на Байкале».</w:t>
            </w:r>
          </w:p>
          <w:p w:rsidR="00FD54E3" w:rsidRPr="004F01C3" w:rsidRDefault="00FD54E3" w:rsidP="00FD54E3">
            <w:pPr>
              <w:jc w:val="both"/>
              <w:rPr>
                <w:rFonts w:ascii="Times New Roman" w:hAnsi="Times New Roman"/>
                <w:szCs w:val="24"/>
              </w:rPr>
            </w:pPr>
            <w:r w:rsidRPr="004F01C3">
              <w:rPr>
                <w:rFonts w:ascii="Times New Roman" w:hAnsi="Times New Roman"/>
                <w:szCs w:val="24"/>
              </w:rPr>
              <w:t>Выставка тематических поделок о Байкале.</w:t>
            </w:r>
          </w:p>
          <w:p w:rsidR="00FD54E3" w:rsidRPr="004F01C3" w:rsidRDefault="00FD54E3" w:rsidP="00FD54E3">
            <w:pPr>
              <w:jc w:val="both"/>
              <w:rPr>
                <w:rFonts w:ascii="Times New Roman" w:hAnsi="Times New Roman"/>
                <w:szCs w:val="24"/>
              </w:rPr>
            </w:pPr>
            <w:r w:rsidRPr="004F01C3">
              <w:rPr>
                <w:rFonts w:ascii="Times New Roman" w:hAnsi="Times New Roman"/>
                <w:szCs w:val="24"/>
              </w:rPr>
              <w:t>Совместный просмотр видеофильмов о Байкале.</w:t>
            </w:r>
          </w:p>
          <w:p w:rsidR="00FD54E3" w:rsidRPr="004F01C3" w:rsidRDefault="00FD54E3" w:rsidP="00FD54E3">
            <w:pPr>
              <w:jc w:val="both"/>
              <w:rPr>
                <w:rFonts w:ascii="Times New Roman" w:hAnsi="Times New Roman"/>
                <w:szCs w:val="24"/>
              </w:rPr>
            </w:pPr>
            <w:r w:rsidRPr="004F01C3">
              <w:rPr>
                <w:rFonts w:ascii="Times New Roman" w:hAnsi="Times New Roman"/>
                <w:szCs w:val="24"/>
              </w:rPr>
              <w:t>Подбор фотографий, на которых отображены виды Байкала, подбор фотографий для фоторепортажа «На Байкале летом и зимой».</w:t>
            </w:r>
          </w:p>
          <w:p w:rsidR="00FD54E3" w:rsidRPr="004F01C3" w:rsidRDefault="00FD54E3" w:rsidP="00FD54E3">
            <w:pPr>
              <w:jc w:val="both"/>
              <w:rPr>
                <w:rFonts w:ascii="Times New Roman" w:hAnsi="Times New Roman"/>
                <w:szCs w:val="24"/>
              </w:rPr>
            </w:pPr>
            <w:r w:rsidRPr="004F01C3">
              <w:rPr>
                <w:rFonts w:ascii="Times New Roman" w:hAnsi="Times New Roman"/>
                <w:szCs w:val="24"/>
              </w:rPr>
              <w:t>Совместно с родителями изготовление корабликов из бумаги и бросового материала.</w:t>
            </w:r>
          </w:p>
          <w:p w:rsidR="00FD54E3" w:rsidRPr="004F01C3" w:rsidRDefault="00FD54E3" w:rsidP="00FD54E3">
            <w:pPr>
              <w:jc w:val="both"/>
              <w:rPr>
                <w:rFonts w:ascii="Times New Roman" w:hAnsi="Times New Roman"/>
                <w:szCs w:val="24"/>
              </w:rPr>
            </w:pPr>
            <w:r w:rsidRPr="004F01C3">
              <w:rPr>
                <w:rFonts w:ascii="Times New Roman" w:hAnsi="Times New Roman"/>
                <w:szCs w:val="24"/>
              </w:rPr>
              <w:t>Совместные действия с родителями и воспитателями по оформлению фото коллажа «наш Байкал», по подбору и изготовлению материала для стилизованной карты «Озеро Байкал».</w:t>
            </w:r>
          </w:p>
          <w:p w:rsidR="00FD54E3" w:rsidRPr="004F01C3" w:rsidRDefault="00FD54E3" w:rsidP="00FD54E3">
            <w:pPr>
              <w:jc w:val="both"/>
              <w:rPr>
                <w:rFonts w:ascii="Times New Roman" w:hAnsi="Times New Roman"/>
                <w:szCs w:val="24"/>
              </w:rPr>
            </w:pPr>
            <w:r w:rsidRPr="004F01C3">
              <w:rPr>
                <w:rFonts w:ascii="Times New Roman" w:hAnsi="Times New Roman"/>
                <w:szCs w:val="24"/>
              </w:rPr>
              <w:t>Индивидуальные задания для родителей, записать видеофильм о Байкале; сфотографировать достопримечательные места на Байк</w:t>
            </w:r>
            <w:r>
              <w:rPr>
                <w:rFonts w:ascii="Times New Roman" w:hAnsi="Times New Roman"/>
                <w:szCs w:val="24"/>
              </w:rPr>
              <w:t>але для оформления фотоколлажа.</w:t>
            </w:r>
          </w:p>
        </w:tc>
      </w:tr>
    </w:tbl>
    <w:p w:rsidR="00FD54E3" w:rsidRPr="009D7EE1" w:rsidRDefault="00FD54E3" w:rsidP="00FD54E3">
      <w:pPr>
        <w:jc w:val="both"/>
        <w:rPr>
          <w:rFonts w:ascii="Times New Roman" w:hAnsi="Times New Roman"/>
          <w:b/>
          <w:szCs w:val="24"/>
          <w:u w:val="single"/>
        </w:rPr>
      </w:pPr>
    </w:p>
    <w:p w:rsidR="00FD54E3" w:rsidRPr="009D7EE1" w:rsidRDefault="00FD54E3" w:rsidP="00FD54E3">
      <w:pPr>
        <w:ind w:left="330"/>
        <w:jc w:val="both"/>
        <w:rPr>
          <w:rFonts w:ascii="Times New Roman" w:hAnsi="Times New Roman"/>
          <w:b/>
          <w:szCs w:val="24"/>
          <w:u w:val="single"/>
        </w:rPr>
      </w:pPr>
      <w:r w:rsidRPr="009D7EE1">
        <w:rPr>
          <w:rFonts w:ascii="Times New Roman" w:hAnsi="Times New Roman"/>
          <w:b/>
          <w:szCs w:val="24"/>
          <w:u w:val="single"/>
        </w:rPr>
        <w:t>Возрастная группа: 5-7 лет</w:t>
      </w:r>
    </w:p>
    <w:p w:rsidR="00FD54E3" w:rsidRPr="009D7EE1" w:rsidRDefault="00FD54E3" w:rsidP="00FD54E3">
      <w:pPr>
        <w:ind w:left="330"/>
        <w:jc w:val="both"/>
        <w:rPr>
          <w:rFonts w:ascii="Times New Roman" w:hAnsi="Times New Roman"/>
          <w:b/>
          <w:szCs w:val="24"/>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1790"/>
        <w:gridCol w:w="7512"/>
      </w:tblGrid>
      <w:tr w:rsidR="00FD54E3" w:rsidRPr="009D7EE1" w:rsidTr="00FD54E3">
        <w:tc>
          <w:tcPr>
            <w:tcW w:w="445"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w:t>
            </w:r>
          </w:p>
        </w:tc>
        <w:tc>
          <w:tcPr>
            <w:tcW w:w="1790" w:type="dxa"/>
            <w:shd w:val="clear" w:color="auto" w:fill="auto"/>
          </w:tcPr>
          <w:p w:rsidR="00FD54E3" w:rsidRPr="004902BC" w:rsidRDefault="00FD54E3" w:rsidP="00FD54E3">
            <w:pPr>
              <w:jc w:val="both"/>
              <w:rPr>
                <w:rFonts w:ascii="Times New Roman" w:hAnsi="Times New Roman"/>
                <w:b/>
                <w:szCs w:val="24"/>
                <w:u w:val="single"/>
              </w:rPr>
            </w:pPr>
            <w:r w:rsidRPr="004902BC">
              <w:rPr>
                <w:rFonts w:ascii="Times New Roman" w:hAnsi="Times New Roman"/>
                <w:b/>
                <w:szCs w:val="24"/>
              </w:rPr>
              <w:t>Виды деятельности</w:t>
            </w:r>
          </w:p>
        </w:tc>
        <w:tc>
          <w:tcPr>
            <w:tcW w:w="7512" w:type="dxa"/>
            <w:shd w:val="clear" w:color="auto" w:fill="auto"/>
          </w:tcPr>
          <w:p w:rsidR="00FD54E3" w:rsidRPr="004902BC" w:rsidRDefault="00FD54E3" w:rsidP="00FD54E3">
            <w:pPr>
              <w:jc w:val="both"/>
              <w:rPr>
                <w:rFonts w:ascii="Times New Roman" w:hAnsi="Times New Roman"/>
                <w:b/>
                <w:szCs w:val="24"/>
              </w:rPr>
            </w:pPr>
            <w:r w:rsidRPr="004902BC">
              <w:rPr>
                <w:rFonts w:ascii="Times New Roman" w:hAnsi="Times New Roman"/>
                <w:b/>
                <w:szCs w:val="24"/>
              </w:rPr>
              <w:t>Формы организации совместной образовательной деятельности</w:t>
            </w:r>
          </w:p>
          <w:p w:rsidR="00FD54E3" w:rsidRPr="004902BC" w:rsidRDefault="00FD54E3" w:rsidP="00FD54E3">
            <w:pPr>
              <w:jc w:val="both"/>
              <w:rPr>
                <w:rFonts w:ascii="Times New Roman" w:hAnsi="Times New Roman"/>
                <w:b/>
                <w:szCs w:val="24"/>
                <w:u w:val="single"/>
              </w:rPr>
            </w:pPr>
            <w:r w:rsidRPr="004902BC">
              <w:rPr>
                <w:rFonts w:ascii="Times New Roman" w:hAnsi="Times New Roman"/>
                <w:b/>
                <w:szCs w:val="24"/>
              </w:rPr>
              <w:t>педагога с детьми</w:t>
            </w:r>
          </w:p>
        </w:tc>
      </w:tr>
      <w:tr w:rsidR="00FD54E3" w:rsidRPr="009D7EE1" w:rsidTr="00FD54E3">
        <w:tc>
          <w:tcPr>
            <w:tcW w:w="445"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1</w:t>
            </w:r>
          </w:p>
        </w:tc>
        <w:tc>
          <w:tcPr>
            <w:tcW w:w="1790"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Игровая</w:t>
            </w:r>
          </w:p>
        </w:tc>
        <w:tc>
          <w:tcPr>
            <w:tcW w:w="7512"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Сюжетные игры: «Подводное плавание (дайвинг) на Байкале», «Магазин байкальских сувениров», «Редакция журнала Сибирячок»- выпуск номера посвященного Байкалу», «Летчики составляют карту Байкала».</w:t>
            </w:r>
          </w:p>
          <w:p w:rsidR="00FD54E3" w:rsidRPr="009D7EE1" w:rsidRDefault="00FD54E3" w:rsidP="00FD54E3">
            <w:pPr>
              <w:jc w:val="both"/>
              <w:rPr>
                <w:rFonts w:ascii="Times New Roman" w:hAnsi="Times New Roman"/>
                <w:szCs w:val="24"/>
              </w:rPr>
            </w:pPr>
            <w:r w:rsidRPr="009D7EE1">
              <w:rPr>
                <w:rFonts w:ascii="Times New Roman" w:hAnsi="Times New Roman"/>
                <w:szCs w:val="24"/>
              </w:rPr>
              <w:t>Дидактические игры:</w:t>
            </w:r>
          </w:p>
          <w:p w:rsidR="00FD54E3" w:rsidRPr="009D7EE1" w:rsidRDefault="00FD54E3" w:rsidP="00FD54E3">
            <w:pPr>
              <w:jc w:val="both"/>
              <w:rPr>
                <w:rFonts w:ascii="Times New Roman" w:hAnsi="Times New Roman"/>
                <w:szCs w:val="24"/>
              </w:rPr>
            </w:pPr>
            <w:r w:rsidRPr="009D7EE1">
              <w:rPr>
                <w:rFonts w:ascii="Times New Roman" w:hAnsi="Times New Roman"/>
                <w:szCs w:val="24"/>
              </w:rPr>
              <w:t>«Водоемы», «Времена года на Байкале», лото «Ассоциации по Байка</w:t>
            </w:r>
            <w:r>
              <w:rPr>
                <w:rFonts w:ascii="Times New Roman" w:hAnsi="Times New Roman"/>
                <w:szCs w:val="24"/>
              </w:rPr>
              <w:t>лу».</w:t>
            </w:r>
          </w:p>
        </w:tc>
      </w:tr>
      <w:tr w:rsidR="00FD54E3" w:rsidRPr="009D7EE1" w:rsidTr="00FD54E3">
        <w:tc>
          <w:tcPr>
            <w:tcW w:w="445"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2</w:t>
            </w:r>
          </w:p>
        </w:tc>
        <w:tc>
          <w:tcPr>
            <w:tcW w:w="1790"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Коммуникативная</w:t>
            </w:r>
          </w:p>
        </w:tc>
        <w:tc>
          <w:tcPr>
            <w:tcW w:w="7512"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Теневой театр постановка драматизации по бурятской легенде «Богатырь Байкал».</w:t>
            </w:r>
          </w:p>
          <w:p w:rsidR="00FD54E3" w:rsidRPr="009D7EE1" w:rsidRDefault="00FD54E3" w:rsidP="00FD54E3">
            <w:pPr>
              <w:jc w:val="both"/>
              <w:rPr>
                <w:rFonts w:ascii="Times New Roman" w:hAnsi="Times New Roman"/>
                <w:szCs w:val="24"/>
              </w:rPr>
            </w:pPr>
            <w:r w:rsidRPr="009D7EE1">
              <w:rPr>
                <w:rFonts w:ascii="Times New Roman" w:hAnsi="Times New Roman"/>
                <w:szCs w:val="24"/>
              </w:rPr>
              <w:t>Беседы о свойствах воды. Ситуативные разговоры и речевые ситуации по теме. Отгадывание загадок. Составление описательных рассказов. Суждения об использовании воды на основе опытов с водой. Прослушивание аудиозаписи «Шум прибоя Байкала».Анализ стихотворений и рассказов о Байкале. Творческое рассказывание о пользе воды и земли для окружающей природы и человека, и об опасностях воды и земли, которые могут подстерег</w:t>
            </w:r>
            <w:r>
              <w:rPr>
                <w:rFonts w:ascii="Times New Roman" w:hAnsi="Times New Roman"/>
                <w:szCs w:val="24"/>
              </w:rPr>
              <w:t>ать человека.</w:t>
            </w:r>
          </w:p>
        </w:tc>
      </w:tr>
      <w:tr w:rsidR="00FD54E3" w:rsidRPr="009D7EE1" w:rsidTr="00FD54E3">
        <w:tc>
          <w:tcPr>
            <w:tcW w:w="445"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3</w:t>
            </w:r>
          </w:p>
        </w:tc>
        <w:tc>
          <w:tcPr>
            <w:tcW w:w="1790"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Познавательно-исследовательская</w:t>
            </w:r>
          </w:p>
        </w:tc>
        <w:tc>
          <w:tcPr>
            <w:tcW w:w="7512"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Наблюдения за трудовыми действиями взрослых. Путешествие по карте Иркутской области: «Найди исток Байкала», «Почему река Ангара так называется?», «Кто рассказал об этом?»</w:t>
            </w:r>
          </w:p>
          <w:p w:rsidR="00FD54E3" w:rsidRPr="009D7EE1" w:rsidRDefault="00FD54E3" w:rsidP="00FD54E3">
            <w:pPr>
              <w:jc w:val="both"/>
              <w:rPr>
                <w:rFonts w:ascii="Times New Roman" w:hAnsi="Times New Roman"/>
                <w:szCs w:val="24"/>
              </w:rPr>
            </w:pPr>
            <w:r w:rsidRPr="009D7EE1">
              <w:rPr>
                <w:rFonts w:ascii="Times New Roman" w:hAnsi="Times New Roman"/>
                <w:szCs w:val="24"/>
              </w:rPr>
              <w:t>Экскурсия на Байкал с родителями.</w:t>
            </w:r>
          </w:p>
          <w:p w:rsidR="00FD54E3" w:rsidRPr="009D7EE1" w:rsidRDefault="00FD54E3" w:rsidP="00FD54E3">
            <w:pPr>
              <w:jc w:val="both"/>
              <w:rPr>
                <w:rFonts w:ascii="Times New Roman" w:hAnsi="Times New Roman"/>
                <w:szCs w:val="24"/>
              </w:rPr>
            </w:pPr>
            <w:r w:rsidRPr="009D7EE1">
              <w:rPr>
                <w:rFonts w:ascii="Times New Roman" w:hAnsi="Times New Roman"/>
                <w:szCs w:val="24"/>
              </w:rPr>
              <w:t>Решение проблемной ситуации: «Что бы было на земле, если б не было воды?», «Всегда ли была вода на земле, как она появилась?», «Как можно измерить количество воды в озере Байкал?».</w:t>
            </w:r>
          </w:p>
          <w:p w:rsidR="00FD54E3" w:rsidRPr="009D7EE1" w:rsidRDefault="00FD54E3" w:rsidP="00FD54E3">
            <w:pPr>
              <w:jc w:val="both"/>
              <w:rPr>
                <w:rFonts w:ascii="Times New Roman" w:hAnsi="Times New Roman"/>
                <w:szCs w:val="24"/>
              </w:rPr>
            </w:pPr>
            <w:r w:rsidRPr="009D7EE1">
              <w:rPr>
                <w:rFonts w:ascii="Times New Roman" w:hAnsi="Times New Roman"/>
                <w:szCs w:val="24"/>
              </w:rPr>
              <w:t>Рассуждения детей на тему: «Опасная вода»</w:t>
            </w:r>
          </w:p>
          <w:p w:rsidR="00FD54E3" w:rsidRPr="009D7EE1" w:rsidRDefault="00FD54E3" w:rsidP="00FD54E3">
            <w:pPr>
              <w:jc w:val="both"/>
              <w:rPr>
                <w:rFonts w:ascii="Times New Roman" w:hAnsi="Times New Roman"/>
                <w:szCs w:val="24"/>
              </w:rPr>
            </w:pPr>
            <w:r w:rsidRPr="009D7EE1">
              <w:rPr>
                <w:rFonts w:ascii="Times New Roman" w:hAnsi="Times New Roman"/>
                <w:szCs w:val="24"/>
              </w:rPr>
              <w:t>Конструирование «Байкал и красавица Ангара».</w:t>
            </w:r>
          </w:p>
          <w:p w:rsidR="00FD54E3" w:rsidRPr="009D7EE1" w:rsidRDefault="00FD54E3" w:rsidP="00FD54E3">
            <w:pPr>
              <w:jc w:val="both"/>
              <w:rPr>
                <w:rFonts w:ascii="Times New Roman" w:hAnsi="Times New Roman"/>
                <w:szCs w:val="24"/>
              </w:rPr>
            </w:pPr>
            <w:r w:rsidRPr="009D7EE1">
              <w:rPr>
                <w:rFonts w:ascii="Times New Roman" w:hAnsi="Times New Roman"/>
                <w:szCs w:val="24"/>
              </w:rPr>
              <w:t>Экспериментирование с водой . «Нюхаем, пробуем», «Какие предметы могут плавать, а какие нет?», «Подушка из пены», «Есть ли форма у воды?»</w:t>
            </w:r>
          </w:p>
          <w:p w:rsidR="00FD54E3" w:rsidRPr="009D7EE1" w:rsidRDefault="00FD54E3" w:rsidP="00FD54E3">
            <w:pPr>
              <w:jc w:val="both"/>
              <w:rPr>
                <w:rFonts w:ascii="Times New Roman" w:hAnsi="Times New Roman"/>
                <w:szCs w:val="24"/>
              </w:rPr>
            </w:pPr>
            <w:r w:rsidRPr="009D7EE1">
              <w:rPr>
                <w:rFonts w:ascii="Times New Roman" w:hAnsi="Times New Roman"/>
                <w:szCs w:val="24"/>
              </w:rPr>
              <w:t>Коллекции: календари «Глубинная вода Байкала», «Фильтры», «Водные виды спорта».</w:t>
            </w:r>
          </w:p>
          <w:p w:rsidR="00FD54E3" w:rsidRPr="009D7EE1" w:rsidRDefault="00FD54E3" w:rsidP="00FD54E3">
            <w:pPr>
              <w:jc w:val="both"/>
              <w:rPr>
                <w:rFonts w:ascii="Times New Roman" w:hAnsi="Times New Roman"/>
                <w:szCs w:val="24"/>
              </w:rPr>
            </w:pPr>
            <w:r w:rsidRPr="009D7EE1">
              <w:rPr>
                <w:rFonts w:ascii="Times New Roman" w:hAnsi="Times New Roman"/>
                <w:szCs w:val="24"/>
              </w:rPr>
              <w:t>Циклические наблюдения «Куда исчезает вода или круговорот воды в природе?»</w:t>
            </w:r>
          </w:p>
          <w:p w:rsidR="00FD54E3" w:rsidRPr="009D7EE1" w:rsidRDefault="00FD54E3" w:rsidP="00FD54E3">
            <w:pPr>
              <w:jc w:val="both"/>
              <w:rPr>
                <w:rFonts w:ascii="Times New Roman" w:hAnsi="Times New Roman"/>
                <w:szCs w:val="24"/>
              </w:rPr>
            </w:pPr>
            <w:r w:rsidRPr="009D7EE1">
              <w:rPr>
                <w:rFonts w:ascii="Times New Roman" w:hAnsi="Times New Roman"/>
                <w:szCs w:val="24"/>
              </w:rPr>
              <w:t>Проектная деятельность: выкладывание из пуговиц контура озера Байкал, подбор и обозначение цветной тканью его глубины.</w:t>
            </w:r>
          </w:p>
        </w:tc>
      </w:tr>
      <w:tr w:rsidR="00FD54E3" w:rsidRPr="009D7EE1" w:rsidTr="00FD54E3">
        <w:tc>
          <w:tcPr>
            <w:tcW w:w="445"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4</w:t>
            </w:r>
          </w:p>
        </w:tc>
        <w:tc>
          <w:tcPr>
            <w:tcW w:w="1790"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Продуктивная</w:t>
            </w:r>
          </w:p>
        </w:tc>
        <w:tc>
          <w:tcPr>
            <w:tcW w:w="7512"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Рассматривание картин Г.А. Семенов «Байкал», Б.И. Лебединский «Летняя ночь на Байкале», А.Р. Мадиссон «Байкал», И.Е. Юшков «Байкал. Утро», А.И. Зудинов «Байкал зимой».</w:t>
            </w:r>
          </w:p>
          <w:p w:rsidR="00FD54E3" w:rsidRPr="009D7EE1" w:rsidRDefault="00FD54E3" w:rsidP="00FD54E3">
            <w:pPr>
              <w:jc w:val="both"/>
              <w:rPr>
                <w:rFonts w:ascii="Times New Roman" w:hAnsi="Times New Roman"/>
                <w:szCs w:val="24"/>
              </w:rPr>
            </w:pPr>
            <w:r w:rsidRPr="009D7EE1">
              <w:rPr>
                <w:rFonts w:ascii="Times New Roman" w:hAnsi="Times New Roman"/>
                <w:szCs w:val="24"/>
              </w:rPr>
              <w:t>Лепка «Водоем пресной воды в Прибайкалье и его обитатели».</w:t>
            </w:r>
          </w:p>
          <w:p w:rsidR="00FD54E3" w:rsidRPr="009D7EE1" w:rsidRDefault="00FD54E3" w:rsidP="00FD54E3">
            <w:pPr>
              <w:jc w:val="both"/>
              <w:rPr>
                <w:rFonts w:ascii="Times New Roman" w:hAnsi="Times New Roman"/>
                <w:szCs w:val="24"/>
              </w:rPr>
            </w:pPr>
            <w:r w:rsidRPr="009D7EE1">
              <w:rPr>
                <w:rFonts w:ascii="Times New Roman" w:hAnsi="Times New Roman"/>
                <w:szCs w:val="24"/>
              </w:rPr>
              <w:t>Аппликация «Мастерим с папой скутер», «На яхте по Байкалу».</w:t>
            </w:r>
          </w:p>
          <w:p w:rsidR="00FD54E3" w:rsidRPr="009D7EE1" w:rsidRDefault="00FD54E3" w:rsidP="00FD54E3">
            <w:pPr>
              <w:jc w:val="both"/>
              <w:rPr>
                <w:rFonts w:ascii="Times New Roman" w:hAnsi="Times New Roman"/>
                <w:szCs w:val="24"/>
              </w:rPr>
            </w:pPr>
            <w:r w:rsidRPr="009D7EE1">
              <w:rPr>
                <w:rFonts w:ascii="Times New Roman" w:hAnsi="Times New Roman"/>
                <w:szCs w:val="24"/>
              </w:rPr>
              <w:t>Рисование «Перевезем туристов на теплоходе».</w:t>
            </w:r>
          </w:p>
          <w:p w:rsidR="00FD54E3" w:rsidRPr="009D7EE1" w:rsidRDefault="00FD54E3" w:rsidP="00FD54E3">
            <w:pPr>
              <w:jc w:val="both"/>
              <w:rPr>
                <w:rFonts w:ascii="Times New Roman" w:hAnsi="Times New Roman"/>
                <w:szCs w:val="24"/>
              </w:rPr>
            </w:pPr>
            <w:r w:rsidRPr="009D7EE1">
              <w:rPr>
                <w:rFonts w:ascii="Times New Roman" w:hAnsi="Times New Roman"/>
                <w:szCs w:val="24"/>
              </w:rPr>
              <w:t>Рисование на камнях «красоты Байкала».</w:t>
            </w:r>
          </w:p>
          <w:p w:rsidR="00FD54E3" w:rsidRPr="009D7EE1" w:rsidRDefault="00FD54E3" w:rsidP="00FD54E3">
            <w:pPr>
              <w:jc w:val="both"/>
              <w:rPr>
                <w:rFonts w:ascii="Times New Roman" w:hAnsi="Times New Roman"/>
                <w:szCs w:val="24"/>
              </w:rPr>
            </w:pPr>
            <w:r w:rsidRPr="009D7EE1">
              <w:rPr>
                <w:rFonts w:ascii="Times New Roman" w:hAnsi="Times New Roman"/>
                <w:szCs w:val="24"/>
              </w:rPr>
              <w:t>Коллективное творческое дело по изготовлению поделок для выставки  «Как возникло озеро?».</w:t>
            </w:r>
          </w:p>
          <w:p w:rsidR="00FD54E3" w:rsidRPr="009D7EE1" w:rsidRDefault="00FD54E3" w:rsidP="00FD54E3">
            <w:pPr>
              <w:jc w:val="both"/>
              <w:rPr>
                <w:rFonts w:ascii="Times New Roman" w:hAnsi="Times New Roman"/>
                <w:szCs w:val="24"/>
              </w:rPr>
            </w:pPr>
            <w:r w:rsidRPr="009D7EE1">
              <w:rPr>
                <w:rFonts w:ascii="Times New Roman" w:hAnsi="Times New Roman"/>
                <w:szCs w:val="24"/>
              </w:rPr>
              <w:t>Моделирование правил поведения во время путешествия на водных судах и на воде.</w:t>
            </w:r>
          </w:p>
          <w:p w:rsidR="00FD54E3" w:rsidRPr="009D7EE1" w:rsidRDefault="00FD54E3" w:rsidP="00FD54E3">
            <w:pPr>
              <w:jc w:val="both"/>
              <w:rPr>
                <w:rFonts w:ascii="Times New Roman" w:hAnsi="Times New Roman"/>
                <w:szCs w:val="24"/>
              </w:rPr>
            </w:pPr>
            <w:r w:rsidRPr="009D7EE1">
              <w:rPr>
                <w:rFonts w:ascii="Times New Roman" w:hAnsi="Times New Roman"/>
                <w:szCs w:val="24"/>
              </w:rPr>
              <w:t>Развивающие игры: «Какая бывает вода», «Подводный мир»</w:t>
            </w:r>
          </w:p>
        </w:tc>
      </w:tr>
      <w:tr w:rsidR="00FD54E3" w:rsidRPr="009D7EE1" w:rsidTr="00FD54E3">
        <w:tc>
          <w:tcPr>
            <w:tcW w:w="445"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5</w:t>
            </w:r>
          </w:p>
        </w:tc>
        <w:tc>
          <w:tcPr>
            <w:tcW w:w="1790"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Трудовая</w:t>
            </w:r>
          </w:p>
        </w:tc>
        <w:tc>
          <w:tcPr>
            <w:tcW w:w="7512"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Совместные действия детей по изготовлению атрибутов к сюжетным играм, декораций к спектаклю «Красавица Ангара», элементов плоскостных и объемных форм для создания макета;</w:t>
            </w:r>
          </w:p>
          <w:p w:rsidR="00FD54E3" w:rsidRPr="009D7EE1" w:rsidRDefault="00FD54E3" w:rsidP="00FD54E3">
            <w:pPr>
              <w:jc w:val="both"/>
              <w:rPr>
                <w:rFonts w:ascii="Times New Roman" w:hAnsi="Times New Roman"/>
                <w:szCs w:val="24"/>
              </w:rPr>
            </w:pPr>
            <w:r w:rsidRPr="009D7EE1">
              <w:rPr>
                <w:rFonts w:ascii="Times New Roman" w:hAnsi="Times New Roman"/>
                <w:szCs w:val="24"/>
              </w:rPr>
              <w:t>Созданию книжки-картинки «Правила обращения с водой», создание контурной карты Байкала, создание коллажа «Озеро Байкал», «Охрана озера Байкал»; подготовке элементов панорамного проекта; подбор фотографий на тему: «Семейный отдых на Байкале»</w:t>
            </w:r>
          </w:p>
          <w:p w:rsidR="00FD54E3" w:rsidRPr="009D7EE1" w:rsidRDefault="00FD54E3" w:rsidP="00FD54E3">
            <w:pPr>
              <w:jc w:val="both"/>
              <w:rPr>
                <w:rFonts w:ascii="Times New Roman" w:hAnsi="Times New Roman"/>
                <w:szCs w:val="24"/>
              </w:rPr>
            </w:pPr>
            <w:r w:rsidRPr="009D7EE1">
              <w:rPr>
                <w:rFonts w:ascii="Times New Roman" w:hAnsi="Times New Roman"/>
                <w:szCs w:val="24"/>
              </w:rPr>
              <w:t>Индивидуальные и групповые поручения.</w:t>
            </w:r>
          </w:p>
          <w:p w:rsidR="00FD54E3" w:rsidRPr="009D7EE1" w:rsidRDefault="00FD54E3" w:rsidP="00FD54E3">
            <w:pPr>
              <w:jc w:val="both"/>
              <w:rPr>
                <w:rFonts w:ascii="Times New Roman" w:hAnsi="Times New Roman"/>
                <w:szCs w:val="24"/>
              </w:rPr>
            </w:pPr>
            <w:r w:rsidRPr="009D7EE1">
              <w:rPr>
                <w:rFonts w:ascii="Times New Roman" w:hAnsi="Times New Roman"/>
                <w:szCs w:val="24"/>
              </w:rPr>
              <w:t>Задания: создание элементов макета, плоскостных и объемных макетов по теме: «Славное море-священный Байкал» и другие; подбор материалов и оформление книжки-картинки; отметить и закрасить на контурной карте озеро Байкал, подобрать материал к игре-викторине «Наш Байкал», подбор эскизов моделей одежды, декораций для спектакля «Красавица Ангара», подбор материалов и познавательной информации для природоохранных акций ко дню Байкала, панорамного проекта, и другие; подбор материалов и познавательной информации для стилизованной карты путешествий по Байкалу.</w:t>
            </w:r>
          </w:p>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 Дежурства в уголке природы, по подготовке материала для совместной деятельности</w:t>
            </w:r>
          </w:p>
        </w:tc>
      </w:tr>
      <w:tr w:rsidR="00FD54E3" w:rsidRPr="009D7EE1" w:rsidTr="00FD54E3">
        <w:tc>
          <w:tcPr>
            <w:tcW w:w="445"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6</w:t>
            </w:r>
          </w:p>
        </w:tc>
        <w:tc>
          <w:tcPr>
            <w:tcW w:w="1790"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Чтение художественной литературы.</w:t>
            </w:r>
          </w:p>
        </w:tc>
        <w:tc>
          <w:tcPr>
            <w:tcW w:w="7512"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Рассказы, сказки, проза.</w:t>
            </w:r>
          </w:p>
          <w:p w:rsidR="00FD54E3" w:rsidRPr="009D7EE1" w:rsidRDefault="00FD54E3" w:rsidP="00FD54E3">
            <w:pPr>
              <w:jc w:val="both"/>
              <w:rPr>
                <w:rFonts w:ascii="Times New Roman" w:hAnsi="Times New Roman"/>
                <w:szCs w:val="24"/>
              </w:rPr>
            </w:pPr>
            <w:r w:rsidRPr="009D7EE1">
              <w:rPr>
                <w:rFonts w:ascii="Times New Roman" w:hAnsi="Times New Roman"/>
                <w:szCs w:val="24"/>
              </w:rPr>
              <w:t>«Богатырь Байкал: бурятская легенда»/ пересказ Г.Кунгурова // Кто самый сильный: сказки народов Сибири – Иркутск: Вост-сиб.кн.из-во, 1975-с.18-20.</w:t>
            </w:r>
          </w:p>
          <w:p w:rsidR="00FD54E3" w:rsidRPr="009D7EE1" w:rsidRDefault="00FD54E3" w:rsidP="00FD54E3">
            <w:pPr>
              <w:jc w:val="both"/>
              <w:rPr>
                <w:rFonts w:ascii="Times New Roman" w:hAnsi="Times New Roman"/>
                <w:szCs w:val="24"/>
              </w:rPr>
            </w:pPr>
            <w:r w:rsidRPr="009D7EE1">
              <w:rPr>
                <w:rFonts w:ascii="Times New Roman" w:hAnsi="Times New Roman"/>
                <w:szCs w:val="24"/>
              </w:rPr>
              <w:t>«Почему Байкал так называется?» // Сибирячок – 2002 -№3-с.4, -2009 -№4 –с.12-13.</w:t>
            </w:r>
          </w:p>
          <w:p w:rsidR="00FD54E3" w:rsidRPr="009D7EE1" w:rsidRDefault="00FD54E3" w:rsidP="00FD54E3">
            <w:pPr>
              <w:jc w:val="both"/>
              <w:rPr>
                <w:rFonts w:ascii="Times New Roman" w:hAnsi="Times New Roman"/>
                <w:szCs w:val="24"/>
              </w:rPr>
            </w:pPr>
            <w:r w:rsidRPr="009D7EE1">
              <w:rPr>
                <w:rFonts w:ascii="Times New Roman" w:hAnsi="Times New Roman"/>
                <w:szCs w:val="24"/>
              </w:rPr>
              <w:t>Сергеев М. «Море синее – Байкал» / М. Сергеев – М: Малыш, 1983 – 25с.</w:t>
            </w:r>
          </w:p>
          <w:p w:rsidR="00FD54E3" w:rsidRPr="009D7EE1" w:rsidRDefault="00FD54E3" w:rsidP="00FD54E3">
            <w:pPr>
              <w:jc w:val="both"/>
              <w:rPr>
                <w:rFonts w:ascii="Times New Roman" w:hAnsi="Times New Roman"/>
                <w:szCs w:val="24"/>
              </w:rPr>
            </w:pPr>
            <w:r w:rsidRPr="009D7EE1">
              <w:rPr>
                <w:rFonts w:ascii="Times New Roman" w:hAnsi="Times New Roman"/>
                <w:szCs w:val="24"/>
              </w:rPr>
              <w:t>«Слово о Байкале: мифы, предания, легенды, сказки и сказания/ составитель С.Н. Асламова, Иркутск, ГУК Редакция журнала Сибирячок, 2004 -224с</w:t>
            </w:r>
          </w:p>
          <w:p w:rsidR="00FD54E3" w:rsidRPr="009D7EE1" w:rsidRDefault="00FD54E3" w:rsidP="00FD54E3">
            <w:pPr>
              <w:jc w:val="both"/>
              <w:rPr>
                <w:rFonts w:ascii="Times New Roman" w:hAnsi="Times New Roman"/>
                <w:szCs w:val="24"/>
              </w:rPr>
            </w:pPr>
            <w:r w:rsidRPr="009D7EE1">
              <w:rPr>
                <w:rFonts w:ascii="Times New Roman" w:hAnsi="Times New Roman"/>
                <w:szCs w:val="24"/>
              </w:rPr>
              <w:t>Тахтеев В.В. Ушканьи острова на Байкале/ В.В. Тахтеев // Сибирячок, 2004 - №3 – Вкл (Мир дикой природы), и др.</w:t>
            </w:r>
          </w:p>
          <w:p w:rsidR="00FD54E3" w:rsidRPr="009D7EE1" w:rsidRDefault="00FD54E3" w:rsidP="00FD54E3">
            <w:pPr>
              <w:jc w:val="both"/>
              <w:rPr>
                <w:rFonts w:ascii="Times New Roman" w:hAnsi="Times New Roman"/>
                <w:szCs w:val="24"/>
              </w:rPr>
            </w:pPr>
            <w:r w:rsidRPr="009D7EE1">
              <w:rPr>
                <w:rFonts w:ascii="Times New Roman" w:hAnsi="Times New Roman"/>
                <w:szCs w:val="24"/>
              </w:rPr>
              <w:t>Стихи и песни о Байкале.</w:t>
            </w:r>
          </w:p>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 Корнилов В.В. «Байкал», // Сибирячок – 2001-№5-с.16.</w:t>
            </w:r>
          </w:p>
          <w:p w:rsidR="00FD54E3" w:rsidRPr="009D7EE1" w:rsidRDefault="00FD54E3" w:rsidP="00FD54E3">
            <w:pPr>
              <w:jc w:val="both"/>
              <w:rPr>
                <w:rFonts w:ascii="Times New Roman" w:hAnsi="Times New Roman"/>
                <w:szCs w:val="24"/>
              </w:rPr>
            </w:pPr>
            <w:r w:rsidRPr="009D7EE1">
              <w:rPr>
                <w:rFonts w:ascii="Times New Roman" w:hAnsi="Times New Roman"/>
                <w:szCs w:val="24"/>
              </w:rPr>
              <w:t>Северянин И. «Озеро Байкал»</w:t>
            </w:r>
          </w:p>
          <w:p w:rsidR="00FD54E3" w:rsidRPr="009D7EE1" w:rsidRDefault="00FD54E3" w:rsidP="00FD54E3">
            <w:pPr>
              <w:jc w:val="both"/>
              <w:rPr>
                <w:rFonts w:ascii="Times New Roman" w:hAnsi="Times New Roman"/>
                <w:szCs w:val="24"/>
              </w:rPr>
            </w:pPr>
            <w:r w:rsidRPr="009D7EE1">
              <w:rPr>
                <w:rFonts w:ascii="Times New Roman" w:hAnsi="Times New Roman"/>
                <w:szCs w:val="24"/>
              </w:rPr>
              <w:t>Жемчужников В.Б. Гимн Байкалу // Сибирячок – 2006-№4-с.19.</w:t>
            </w:r>
          </w:p>
          <w:p w:rsidR="00FD54E3" w:rsidRPr="009D7EE1" w:rsidRDefault="00FD54E3" w:rsidP="00FD54E3">
            <w:pPr>
              <w:jc w:val="both"/>
              <w:rPr>
                <w:rFonts w:ascii="Times New Roman" w:hAnsi="Times New Roman"/>
                <w:szCs w:val="24"/>
              </w:rPr>
            </w:pPr>
            <w:r w:rsidRPr="009D7EE1">
              <w:rPr>
                <w:rFonts w:ascii="Times New Roman" w:hAnsi="Times New Roman"/>
                <w:szCs w:val="24"/>
              </w:rPr>
              <w:t>Твардовский А. «Байкал».</w:t>
            </w:r>
          </w:p>
          <w:p w:rsidR="00FD54E3" w:rsidRPr="009D7EE1" w:rsidRDefault="00FD54E3" w:rsidP="00FD54E3">
            <w:pPr>
              <w:jc w:val="both"/>
              <w:rPr>
                <w:rFonts w:ascii="Times New Roman" w:hAnsi="Times New Roman"/>
                <w:szCs w:val="24"/>
              </w:rPr>
            </w:pPr>
            <w:r w:rsidRPr="009D7EE1">
              <w:rPr>
                <w:rFonts w:ascii="Times New Roman" w:hAnsi="Times New Roman"/>
                <w:szCs w:val="24"/>
              </w:rPr>
              <w:t>Вакар М. «О чудный Байкал»</w:t>
            </w:r>
          </w:p>
          <w:p w:rsidR="00FD54E3" w:rsidRPr="009D7EE1" w:rsidRDefault="00FD54E3" w:rsidP="00FD54E3">
            <w:pPr>
              <w:jc w:val="both"/>
              <w:rPr>
                <w:rFonts w:ascii="Times New Roman" w:hAnsi="Times New Roman"/>
                <w:szCs w:val="24"/>
              </w:rPr>
            </w:pPr>
            <w:r w:rsidRPr="009D7EE1">
              <w:rPr>
                <w:rFonts w:ascii="Times New Roman" w:hAnsi="Times New Roman"/>
                <w:szCs w:val="24"/>
              </w:rPr>
              <w:t>Ковязин Н. «Край чудесный, край сибирский» и др.</w:t>
            </w:r>
          </w:p>
        </w:tc>
      </w:tr>
      <w:tr w:rsidR="00FD54E3" w:rsidRPr="009D7EE1" w:rsidTr="00FD54E3">
        <w:tc>
          <w:tcPr>
            <w:tcW w:w="445"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7</w:t>
            </w:r>
          </w:p>
        </w:tc>
        <w:tc>
          <w:tcPr>
            <w:tcW w:w="1790"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Музыкально-художественная</w:t>
            </w:r>
          </w:p>
        </w:tc>
        <w:tc>
          <w:tcPr>
            <w:tcW w:w="7512"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Слушание, исполнение</w:t>
            </w:r>
          </w:p>
          <w:p w:rsidR="00FD54E3" w:rsidRPr="009D7EE1" w:rsidRDefault="00FD54E3" w:rsidP="00FD54E3">
            <w:pPr>
              <w:jc w:val="both"/>
              <w:rPr>
                <w:rFonts w:ascii="Times New Roman" w:hAnsi="Times New Roman"/>
                <w:szCs w:val="24"/>
              </w:rPr>
            </w:pPr>
            <w:r w:rsidRPr="009D7EE1">
              <w:rPr>
                <w:rFonts w:ascii="Times New Roman" w:hAnsi="Times New Roman"/>
                <w:szCs w:val="24"/>
              </w:rPr>
              <w:t>Музыкальных произведений по теме: Н. Римский-Корсаков «Океан – море синее», Песенка-инсценировка «Как на тоненький ледок» рус.нар.обраб. Т. Потапенко.</w:t>
            </w:r>
          </w:p>
          <w:p w:rsidR="00FD54E3" w:rsidRPr="009D7EE1" w:rsidRDefault="00FD54E3" w:rsidP="00FD54E3">
            <w:pPr>
              <w:jc w:val="both"/>
              <w:rPr>
                <w:rFonts w:ascii="Times New Roman" w:hAnsi="Times New Roman"/>
                <w:szCs w:val="24"/>
              </w:rPr>
            </w:pPr>
            <w:r w:rsidRPr="009D7EE1">
              <w:rPr>
                <w:rFonts w:ascii="Times New Roman" w:hAnsi="Times New Roman"/>
                <w:szCs w:val="24"/>
              </w:rPr>
              <w:t>Импровизация по теме.</w:t>
            </w:r>
          </w:p>
          <w:p w:rsidR="00FD54E3" w:rsidRPr="009D7EE1" w:rsidRDefault="00FD54E3" w:rsidP="00FD54E3">
            <w:pPr>
              <w:jc w:val="both"/>
              <w:rPr>
                <w:rFonts w:ascii="Times New Roman" w:hAnsi="Times New Roman"/>
                <w:szCs w:val="24"/>
              </w:rPr>
            </w:pPr>
            <w:r w:rsidRPr="009D7EE1">
              <w:rPr>
                <w:rFonts w:ascii="Times New Roman" w:hAnsi="Times New Roman"/>
                <w:szCs w:val="24"/>
              </w:rPr>
              <w:t>Экспериментирование  с разными музыкальными инструментами (частота звука).</w:t>
            </w:r>
          </w:p>
          <w:p w:rsidR="00FD54E3" w:rsidRPr="009D7EE1" w:rsidRDefault="00FD54E3" w:rsidP="00FD54E3">
            <w:pPr>
              <w:jc w:val="both"/>
              <w:rPr>
                <w:rFonts w:ascii="Times New Roman" w:hAnsi="Times New Roman"/>
                <w:szCs w:val="24"/>
              </w:rPr>
            </w:pPr>
            <w:r w:rsidRPr="009D7EE1">
              <w:rPr>
                <w:rFonts w:ascii="Times New Roman" w:hAnsi="Times New Roman"/>
                <w:szCs w:val="24"/>
              </w:rPr>
              <w:t>Музыкальный спектакль по теме «Ангара- дочь Байкала.»</w:t>
            </w:r>
          </w:p>
        </w:tc>
      </w:tr>
      <w:tr w:rsidR="00FD54E3" w:rsidRPr="009D7EE1" w:rsidTr="00FD54E3">
        <w:tc>
          <w:tcPr>
            <w:tcW w:w="9747" w:type="dxa"/>
            <w:gridSpan w:val="3"/>
            <w:shd w:val="clear" w:color="auto" w:fill="auto"/>
          </w:tcPr>
          <w:p w:rsidR="00FD54E3" w:rsidRPr="00405D7B" w:rsidRDefault="00FD54E3" w:rsidP="00FD54E3">
            <w:pPr>
              <w:jc w:val="both"/>
              <w:rPr>
                <w:rFonts w:ascii="Times New Roman" w:hAnsi="Times New Roman"/>
                <w:b/>
                <w:szCs w:val="24"/>
              </w:rPr>
            </w:pPr>
            <w:r w:rsidRPr="00405D7B">
              <w:rPr>
                <w:rFonts w:ascii="Times New Roman" w:hAnsi="Times New Roman"/>
                <w:b/>
                <w:szCs w:val="24"/>
              </w:rPr>
              <w:t>Предполагаемая самостоятельная деятельность детей</w:t>
            </w:r>
          </w:p>
        </w:tc>
      </w:tr>
      <w:tr w:rsidR="00FD54E3" w:rsidRPr="009D7EE1" w:rsidTr="00FD54E3">
        <w:tc>
          <w:tcPr>
            <w:tcW w:w="9747" w:type="dxa"/>
            <w:gridSpan w:val="3"/>
            <w:shd w:val="clear" w:color="auto" w:fill="auto"/>
          </w:tcPr>
          <w:p w:rsidR="00FD54E3" w:rsidRPr="004F01C3" w:rsidRDefault="00FD54E3" w:rsidP="00FD54E3">
            <w:pPr>
              <w:jc w:val="both"/>
              <w:rPr>
                <w:rFonts w:ascii="Times New Roman" w:hAnsi="Times New Roman"/>
                <w:szCs w:val="24"/>
              </w:rPr>
            </w:pPr>
            <w:r w:rsidRPr="004F01C3">
              <w:rPr>
                <w:rFonts w:ascii="Times New Roman" w:hAnsi="Times New Roman"/>
                <w:szCs w:val="24"/>
              </w:rPr>
              <w:t>Разыгрывание небольших сюжетов с атрибутами к играм «Путешествие к озеру Байкал», «Морские приключения»</w:t>
            </w:r>
          </w:p>
          <w:p w:rsidR="00FD54E3" w:rsidRPr="004F01C3" w:rsidRDefault="00FD54E3" w:rsidP="00FD54E3">
            <w:pPr>
              <w:jc w:val="both"/>
              <w:rPr>
                <w:rFonts w:ascii="Times New Roman" w:hAnsi="Times New Roman"/>
                <w:szCs w:val="24"/>
              </w:rPr>
            </w:pPr>
            <w:r w:rsidRPr="004F01C3">
              <w:rPr>
                <w:rFonts w:ascii="Times New Roman" w:hAnsi="Times New Roman"/>
                <w:szCs w:val="24"/>
              </w:rPr>
              <w:t>Действия с предметами для теневого театра.</w:t>
            </w:r>
          </w:p>
          <w:p w:rsidR="00FD54E3" w:rsidRPr="004F01C3" w:rsidRDefault="00FD54E3" w:rsidP="00FD54E3">
            <w:pPr>
              <w:jc w:val="both"/>
              <w:rPr>
                <w:rFonts w:ascii="Times New Roman" w:hAnsi="Times New Roman"/>
                <w:szCs w:val="24"/>
              </w:rPr>
            </w:pPr>
            <w:r w:rsidRPr="004F01C3">
              <w:rPr>
                <w:rFonts w:ascii="Times New Roman" w:hAnsi="Times New Roman"/>
                <w:szCs w:val="24"/>
              </w:rPr>
              <w:t>Действия с водой (подкрашивание, подсаливание, пускание корабликов, создание «шторма», руками и т.д.). Самостоятельные эксперименты с водой.</w:t>
            </w:r>
          </w:p>
          <w:p w:rsidR="00FD54E3" w:rsidRPr="004F01C3" w:rsidRDefault="00FD54E3" w:rsidP="00FD54E3">
            <w:pPr>
              <w:jc w:val="both"/>
              <w:rPr>
                <w:rFonts w:ascii="Times New Roman" w:hAnsi="Times New Roman"/>
                <w:szCs w:val="24"/>
              </w:rPr>
            </w:pPr>
            <w:r w:rsidRPr="004F01C3">
              <w:rPr>
                <w:rFonts w:ascii="Times New Roman" w:hAnsi="Times New Roman"/>
                <w:szCs w:val="24"/>
              </w:rPr>
              <w:t>Изготовление корабликов из бумаги, бросового материала.</w:t>
            </w:r>
          </w:p>
          <w:p w:rsidR="00FD54E3" w:rsidRPr="004F01C3" w:rsidRDefault="00FD54E3" w:rsidP="00FD54E3">
            <w:pPr>
              <w:jc w:val="both"/>
              <w:rPr>
                <w:rFonts w:ascii="Times New Roman" w:hAnsi="Times New Roman"/>
                <w:szCs w:val="24"/>
              </w:rPr>
            </w:pPr>
            <w:r w:rsidRPr="004F01C3">
              <w:rPr>
                <w:rFonts w:ascii="Times New Roman" w:hAnsi="Times New Roman"/>
                <w:szCs w:val="24"/>
              </w:rPr>
              <w:t>Рассматривание семейных коллекций, называние предметов.</w:t>
            </w:r>
          </w:p>
          <w:p w:rsidR="00FD54E3" w:rsidRPr="004F01C3" w:rsidRDefault="00FD54E3" w:rsidP="00FD54E3">
            <w:pPr>
              <w:jc w:val="both"/>
              <w:rPr>
                <w:rFonts w:ascii="Times New Roman" w:hAnsi="Times New Roman"/>
                <w:szCs w:val="24"/>
              </w:rPr>
            </w:pPr>
            <w:r w:rsidRPr="004F01C3">
              <w:rPr>
                <w:rFonts w:ascii="Times New Roman" w:hAnsi="Times New Roman"/>
                <w:szCs w:val="24"/>
              </w:rPr>
              <w:t>Ассоциативное рисование, лепка, аппликация, художественный труд сюжетов на тему уникальности озера Байкал.</w:t>
            </w:r>
          </w:p>
          <w:p w:rsidR="00FD54E3" w:rsidRPr="009D7EE1" w:rsidRDefault="00FD54E3" w:rsidP="00FD54E3">
            <w:pPr>
              <w:jc w:val="both"/>
              <w:rPr>
                <w:rFonts w:ascii="Times New Roman" w:hAnsi="Times New Roman"/>
                <w:szCs w:val="24"/>
              </w:rPr>
            </w:pPr>
            <w:r>
              <w:rPr>
                <w:rFonts w:ascii="Times New Roman" w:hAnsi="Times New Roman"/>
                <w:szCs w:val="24"/>
              </w:rPr>
              <w:t>Игры в уголке ряжения.</w:t>
            </w:r>
          </w:p>
        </w:tc>
      </w:tr>
      <w:tr w:rsidR="00FD54E3" w:rsidRPr="009D7EE1" w:rsidTr="00FD54E3">
        <w:tc>
          <w:tcPr>
            <w:tcW w:w="9747" w:type="dxa"/>
            <w:gridSpan w:val="3"/>
            <w:shd w:val="clear" w:color="auto" w:fill="auto"/>
          </w:tcPr>
          <w:p w:rsidR="00FD54E3" w:rsidRPr="00405D7B" w:rsidRDefault="00FD54E3" w:rsidP="00FD54E3">
            <w:pPr>
              <w:jc w:val="both"/>
              <w:rPr>
                <w:rFonts w:ascii="Times New Roman" w:hAnsi="Times New Roman"/>
                <w:b/>
                <w:szCs w:val="24"/>
              </w:rPr>
            </w:pPr>
            <w:r w:rsidRPr="00405D7B">
              <w:rPr>
                <w:rFonts w:ascii="Times New Roman" w:hAnsi="Times New Roman"/>
                <w:b/>
                <w:szCs w:val="24"/>
              </w:rPr>
              <w:t>Взаимодействие с семьями детей</w:t>
            </w:r>
          </w:p>
        </w:tc>
      </w:tr>
      <w:tr w:rsidR="00FD54E3" w:rsidRPr="009D7EE1" w:rsidTr="00FD54E3">
        <w:tc>
          <w:tcPr>
            <w:tcW w:w="9747" w:type="dxa"/>
            <w:gridSpan w:val="3"/>
            <w:shd w:val="clear" w:color="auto" w:fill="auto"/>
          </w:tcPr>
          <w:p w:rsidR="00FD54E3" w:rsidRPr="00405D7B" w:rsidRDefault="00FD54E3" w:rsidP="00FD54E3">
            <w:pPr>
              <w:jc w:val="both"/>
              <w:rPr>
                <w:rFonts w:ascii="Times New Roman" w:hAnsi="Times New Roman"/>
                <w:szCs w:val="24"/>
              </w:rPr>
            </w:pPr>
            <w:r w:rsidRPr="00405D7B">
              <w:rPr>
                <w:rFonts w:ascii="Times New Roman" w:hAnsi="Times New Roman"/>
                <w:szCs w:val="24"/>
              </w:rPr>
              <w:t>Организация поездки на Байкал в разное время года.</w:t>
            </w:r>
          </w:p>
          <w:p w:rsidR="00FD54E3" w:rsidRPr="00405D7B" w:rsidRDefault="00FD54E3" w:rsidP="00FD54E3">
            <w:pPr>
              <w:jc w:val="both"/>
              <w:rPr>
                <w:rFonts w:ascii="Times New Roman" w:hAnsi="Times New Roman"/>
                <w:szCs w:val="24"/>
              </w:rPr>
            </w:pPr>
            <w:r w:rsidRPr="00405D7B">
              <w:rPr>
                <w:rFonts w:ascii="Times New Roman" w:hAnsi="Times New Roman"/>
                <w:szCs w:val="24"/>
              </w:rPr>
              <w:t>Изготовление макета озера Байкал.</w:t>
            </w:r>
          </w:p>
          <w:p w:rsidR="00FD54E3" w:rsidRPr="00405D7B" w:rsidRDefault="00FD54E3" w:rsidP="00FD54E3">
            <w:pPr>
              <w:jc w:val="both"/>
              <w:rPr>
                <w:rFonts w:ascii="Times New Roman" w:hAnsi="Times New Roman"/>
                <w:szCs w:val="24"/>
              </w:rPr>
            </w:pPr>
            <w:r w:rsidRPr="00405D7B">
              <w:rPr>
                <w:rFonts w:ascii="Times New Roman" w:hAnsi="Times New Roman"/>
                <w:szCs w:val="24"/>
              </w:rPr>
              <w:t>Совместная с родителями дискуссия «Чем уникально озеро Байкал». Семейный проект «Книга народных примет о Байкале».</w:t>
            </w:r>
          </w:p>
          <w:p w:rsidR="00FD54E3" w:rsidRPr="004F01C3" w:rsidRDefault="00FD54E3" w:rsidP="00FD54E3">
            <w:pPr>
              <w:jc w:val="both"/>
              <w:rPr>
                <w:rFonts w:ascii="Times New Roman" w:hAnsi="Times New Roman"/>
                <w:szCs w:val="24"/>
              </w:rPr>
            </w:pPr>
            <w:r w:rsidRPr="00405D7B">
              <w:rPr>
                <w:rFonts w:ascii="Times New Roman" w:hAnsi="Times New Roman"/>
                <w:szCs w:val="24"/>
              </w:rPr>
              <w:t>Совместный просмотр спектак</w:t>
            </w:r>
            <w:r>
              <w:rPr>
                <w:rFonts w:ascii="Times New Roman" w:hAnsi="Times New Roman"/>
                <w:szCs w:val="24"/>
              </w:rPr>
              <w:t>ля «Легенды Байкала»</w:t>
            </w:r>
          </w:p>
        </w:tc>
      </w:tr>
    </w:tbl>
    <w:p w:rsidR="001F2E94" w:rsidRDefault="001F2E94" w:rsidP="00F1490A">
      <w:pPr>
        <w:jc w:val="both"/>
        <w:rPr>
          <w:rFonts w:ascii="Times New Roman" w:hAnsi="Times New Roman"/>
          <w:szCs w:val="24"/>
          <w:u w:val="single"/>
        </w:rPr>
      </w:pPr>
    </w:p>
    <w:p w:rsidR="00FD54E3" w:rsidRPr="009D7EE1" w:rsidRDefault="00FD54E3" w:rsidP="00FD54E3">
      <w:pPr>
        <w:ind w:left="330"/>
        <w:jc w:val="both"/>
        <w:rPr>
          <w:rFonts w:ascii="Times New Roman" w:hAnsi="Times New Roman"/>
          <w:szCs w:val="24"/>
        </w:rPr>
      </w:pPr>
      <w:r w:rsidRPr="009D7EE1">
        <w:rPr>
          <w:rFonts w:ascii="Times New Roman" w:hAnsi="Times New Roman"/>
          <w:szCs w:val="24"/>
          <w:u w:val="single"/>
        </w:rPr>
        <w:t>2</w:t>
      </w:r>
      <w:r w:rsidRPr="009D7EE1">
        <w:rPr>
          <w:rFonts w:ascii="Times New Roman" w:hAnsi="Times New Roman"/>
          <w:szCs w:val="24"/>
        </w:rPr>
        <w:t xml:space="preserve"> Тема: </w:t>
      </w:r>
      <w:r w:rsidRPr="009D7EE1">
        <w:rPr>
          <w:rFonts w:ascii="Times New Roman" w:hAnsi="Times New Roman"/>
          <w:b/>
          <w:szCs w:val="24"/>
        </w:rPr>
        <w:t>Растительный мир Сибирского региона</w:t>
      </w:r>
    </w:p>
    <w:p w:rsidR="00FD54E3" w:rsidRPr="009D7EE1" w:rsidRDefault="00FD54E3" w:rsidP="00FD54E3">
      <w:pPr>
        <w:ind w:left="330"/>
        <w:jc w:val="both"/>
        <w:rPr>
          <w:rFonts w:ascii="Times New Roman" w:hAnsi="Times New Roman"/>
          <w:szCs w:val="24"/>
        </w:rPr>
      </w:pPr>
      <w:r w:rsidRPr="009D7EE1">
        <w:rPr>
          <w:rFonts w:ascii="Times New Roman" w:hAnsi="Times New Roman"/>
          <w:i/>
          <w:szCs w:val="24"/>
        </w:rPr>
        <w:t>Цель</w:t>
      </w:r>
      <w:r w:rsidRPr="009D7EE1">
        <w:rPr>
          <w:rFonts w:ascii="Times New Roman" w:hAnsi="Times New Roman"/>
          <w:szCs w:val="24"/>
        </w:rPr>
        <w:t>: Формировать первичные представления о растительном мире Сибирского региона, о растениях смешанного Сибирского леса: сосна обыкновенная сосна сибирская (кедр), береза, рябина, купальница (жарок), рододендрон даурский.</w:t>
      </w:r>
    </w:p>
    <w:p w:rsidR="00FD54E3" w:rsidRPr="009D7EE1" w:rsidRDefault="00FD54E3" w:rsidP="00FD54E3">
      <w:pPr>
        <w:ind w:left="330"/>
        <w:jc w:val="both"/>
        <w:rPr>
          <w:rFonts w:ascii="Times New Roman" w:hAnsi="Times New Roman"/>
          <w:szCs w:val="24"/>
        </w:rPr>
      </w:pPr>
      <w:r w:rsidRPr="009D7EE1">
        <w:rPr>
          <w:rFonts w:ascii="Times New Roman" w:hAnsi="Times New Roman"/>
          <w:i/>
          <w:szCs w:val="24"/>
        </w:rPr>
        <w:t>Итоговое мероприятие</w:t>
      </w:r>
      <w:r w:rsidRPr="009D7EE1">
        <w:rPr>
          <w:rFonts w:ascii="Times New Roman" w:hAnsi="Times New Roman"/>
          <w:szCs w:val="24"/>
        </w:rPr>
        <w:t>: Коллективный экологический проект «Удивительный мир Сибирской природы»</w:t>
      </w:r>
    </w:p>
    <w:p w:rsidR="00FD54E3" w:rsidRPr="009D7EE1" w:rsidRDefault="00FD54E3" w:rsidP="00FD54E3">
      <w:pPr>
        <w:ind w:left="330"/>
        <w:jc w:val="both"/>
        <w:rPr>
          <w:rFonts w:ascii="Times New Roman" w:hAnsi="Times New Roman"/>
          <w:b/>
          <w:szCs w:val="24"/>
          <w:u w:val="single"/>
        </w:rPr>
      </w:pPr>
    </w:p>
    <w:p w:rsidR="00FD54E3" w:rsidRPr="009D7EE1" w:rsidRDefault="00FD54E3" w:rsidP="00FD54E3">
      <w:pPr>
        <w:ind w:left="330"/>
        <w:jc w:val="both"/>
        <w:rPr>
          <w:rFonts w:ascii="Times New Roman" w:hAnsi="Times New Roman"/>
          <w:b/>
          <w:szCs w:val="24"/>
          <w:u w:val="single"/>
        </w:rPr>
      </w:pPr>
      <w:r w:rsidRPr="009D7EE1">
        <w:rPr>
          <w:rFonts w:ascii="Times New Roman" w:hAnsi="Times New Roman"/>
          <w:b/>
          <w:szCs w:val="24"/>
          <w:u w:val="single"/>
        </w:rPr>
        <w:t>Возрастная группа с3-5 лет</w:t>
      </w:r>
    </w:p>
    <w:p w:rsidR="00FD54E3" w:rsidRPr="009D7EE1" w:rsidRDefault="00FD54E3" w:rsidP="00FD54E3">
      <w:pPr>
        <w:ind w:left="330"/>
        <w:jc w:val="both"/>
        <w:rPr>
          <w:rFonts w:ascii="Times New Roman" w:hAnsi="Times New Roman"/>
          <w:szCs w:val="24"/>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1799"/>
        <w:gridCol w:w="7512"/>
      </w:tblGrid>
      <w:tr w:rsidR="00FD54E3" w:rsidRPr="009D7EE1" w:rsidTr="00FD54E3">
        <w:tc>
          <w:tcPr>
            <w:tcW w:w="436"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w:t>
            </w:r>
          </w:p>
        </w:tc>
        <w:tc>
          <w:tcPr>
            <w:tcW w:w="1799" w:type="dxa"/>
            <w:shd w:val="clear" w:color="auto" w:fill="auto"/>
          </w:tcPr>
          <w:p w:rsidR="00FD54E3" w:rsidRPr="00441453" w:rsidRDefault="00FD54E3" w:rsidP="00FD54E3">
            <w:pPr>
              <w:jc w:val="both"/>
              <w:rPr>
                <w:rFonts w:ascii="Times New Roman" w:hAnsi="Times New Roman"/>
                <w:b/>
                <w:szCs w:val="24"/>
              </w:rPr>
            </w:pPr>
            <w:r w:rsidRPr="00441453">
              <w:rPr>
                <w:rFonts w:ascii="Times New Roman" w:hAnsi="Times New Roman"/>
                <w:b/>
                <w:szCs w:val="24"/>
              </w:rPr>
              <w:t>Виды деятельности</w:t>
            </w:r>
          </w:p>
        </w:tc>
        <w:tc>
          <w:tcPr>
            <w:tcW w:w="7512" w:type="dxa"/>
            <w:shd w:val="clear" w:color="auto" w:fill="auto"/>
          </w:tcPr>
          <w:p w:rsidR="00FD54E3" w:rsidRPr="00441453" w:rsidRDefault="00FD54E3" w:rsidP="00FD54E3">
            <w:pPr>
              <w:jc w:val="both"/>
              <w:rPr>
                <w:rFonts w:ascii="Times New Roman" w:hAnsi="Times New Roman"/>
                <w:b/>
                <w:szCs w:val="24"/>
              </w:rPr>
            </w:pPr>
            <w:r>
              <w:rPr>
                <w:rFonts w:ascii="Times New Roman" w:hAnsi="Times New Roman"/>
                <w:b/>
                <w:szCs w:val="24"/>
              </w:rPr>
              <w:t xml:space="preserve">Формы организации </w:t>
            </w:r>
            <w:r w:rsidRPr="00441453">
              <w:rPr>
                <w:rFonts w:ascii="Times New Roman" w:hAnsi="Times New Roman"/>
                <w:b/>
                <w:szCs w:val="24"/>
              </w:rPr>
              <w:t>совместной образовательной деятельности</w:t>
            </w:r>
          </w:p>
          <w:p w:rsidR="00FD54E3" w:rsidRPr="00441453" w:rsidRDefault="00FD54E3" w:rsidP="00FD54E3">
            <w:pPr>
              <w:jc w:val="both"/>
              <w:rPr>
                <w:rFonts w:ascii="Times New Roman" w:hAnsi="Times New Roman"/>
                <w:b/>
                <w:szCs w:val="24"/>
              </w:rPr>
            </w:pPr>
            <w:r w:rsidRPr="00441453">
              <w:rPr>
                <w:rFonts w:ascii="Times New Roman" w:hAnsi="Times New Roman"/>
                <w:b/>
                <w:szCs w:val="24"/>
              </w:rPr>
              <w:t xml:space="preserve"> педагога с детьми</w:t>
            </w:r>
          </w:p>
        </w:tc>
      </w:tr>
      <w:tr w:rsidR="00FD54E3" w:rsidRPr="009D7EE1" w:rsidTr="00FD54E3">
        <w:tc>
          <w:tcPr>
            <w:tcW w:w="436"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1</w:t>
            </w:r>
          </w:p>
        </w:tc>
        <w:tc>
          <w:tcPr>
            <w:tcW w:w="1799"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Игровая</w:t>
            </w:r>
          </w:p>
        </w:tc>
        <w:tc>
          <w:tcPr>
            <w:tcW w:w="7512"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Сюжетные игры: «Юные следопыты на Байкале», «Аптека байкальский целитель», «Ярмарка-дары природы Байкала».</w:t>
            </w:r>
          </w:p>
          <w:p w:rsidR="00FD54E3" w:rsidRPr="009D7EE1" w:rsidRDefault="00FD54E3" w:rsidP="00FD54E3">
            <w:pPr>
              <w:jc w:val="both"/>
              <w:rPr>
                <w:rFonts w:ascii="Times New Roman" w:hAnsi="Times New Roman"/>
                <w:szCs w:val="24"/>
              </w:rPr>
            </w:pPr>
            <w:r w:rsidRPr="009D7EE1">
              <w:rPr>
                <w:rFonts w:ascii="Times New Roman" w:hAnsi="Times New Roman"/>
                <w:szCs w:val="24"/>
              </w:rPr>
              <w:t>Дидактические игры: «Рыбы, грибы, ягоды, цветы», «Растения подводного мира Байкала».</w:t>
            </w:r>
          </w:p>
          <w:p w:rsidR="00FD54E3" w:rsidRPr="009D7EE1" w:rsidRDefault="00FD54E3" w:rsidP="00FD54E3">
            <w:pPr>
              <w:jc w:val="both"/>
              <w:rPr>
                <w:rFonts w:ascii="Times New Roman" w:hAnsi="Times New Roman"/>
                <w:szCs w:val="24"/>
              </w:rPr>
            </w:pPr>
            <w:r w:rsidRPr="009D7EE1">
              <w:rPr>
                <w:rFonts w:ascii="Times New Roman" w:hAnsi="Times New Roman"/>
                <w:szCs w:val="24"/>
              </w:rPr>
              <w:t>Игра-драматизация по произведению «Живые цветы Байкала: семейство бабочек» // Сибирячок- 2008-№4</w:t>
            </w:r>
          </w:p>
        </w:tc>
      </w:tr>
      <w:tr w:rsidR="00FD54E3" w:rsidRPr="009D7EE1" w:rsidTr="00FD54E3">
        <w:tc>
          <w:tcPr>
            <w:tcW w:w="436"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2</w:t>
            </w:r>
          </w:p>
        </w:tc>
        <w:tc>
          <w:tcPr>
            <w:tcW w:w="1799"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Коммуникативная</w:t>
            </w:r>
          </w:p>
        </w:tc>
        <w:tc>
          <w:tcPr>
            <w:tcW w:w="7512"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Вопросы по внешнему виду растений. Рассказ воспитателя о внешнем виде растений и способах ухода за ними. Рассматривание и рассказывание (дети описывают состояние растений от условий).</w:t>
            </w:r>
          </w:p>
          <w:p w:rsidR="00FD54E3" w:rsidRPr="009D7EE1" w:rsidRDefault="00FD54E3" w:rsidP="00FD54E3">
            <w:pPr>
              <w:jc w:val="both"/>
              <w:rPr>
                <w:rFonts w:ascii="Times New Roman" w:hAnsi="Times New Roman"/>
                <w:szCs w:val="24"/>
              </w:rPr>
            </w:pPr>
            <w:r w:rsidRPr="009D7EE1">
              <w:rPr>
                <w:rFonts w:ascii="Times New Roman" w:hAnsi="Times New Roman"/>
                <w:szCs w:val="24"/>
              </w:rPr>
              <w:t>Обсуждение порядка ухода за растениями, посадки и др.</w:t>
            </w:r>
          </w:p>
          <w:p w:rsidR="00FD54E3" w:rsidRPr="009D7EE1" w:rsidRDefault="00FD54E3" w:rsidP="00FD54E3">
            <w:pPr>
              <w:jc w:val="both"/>
              <w:rPr>
                <w:rFonts w:ascii="Times New Roman" w:hAnsi="Times New Roman"/>
                <w:szCs w:val="24"/>
              </w:rPr>
            </w:pPr>
            <w:r w:rsidRPr="009D7EE1">
              <w:rPr>
                <w:rFonts w:ascii="Times New Roman" w:hAnsi="Times New Roman"/>
                <w:szCs w:val="24"/>
              </w:rPr>
              <w:t>Введение в речь понятий (видовых и родовых).</w:t>
            </w:r>
          </w:p>
          <w:p w:rsidR="00FD54E3" w:rsidRPr="009D7EE1" w:rsidRDefault="00FD54E3" w:rsidP="00FD54E3">
            <w:pPr>
              <w:jc w:val="both"/>
              <w:rPr>
                <w:rFonts w:ascii="Times New Roman" w:hAnsi="Times New Roman"/>
                <w:szCs w:val="24"/>
              </w:rPr>
            </w:pPr>
            <w:r w:rsidRPr="009D7EE1">
              <w:rPr>
                <w:rFonts w:ascii="Times New Roman" w:hAnsi="Times New Roman"/>
                <w:szCs w:val="24"/>
              </w:rPr>
              <w:t>Рассматривание и обсуждение растений на фотографии, картине, альбоме.</w:t>
            </w:r>
          </w:p>
          <w:p w:rsidR="00FD54E3" w:rsidRPr="009D7EE1" w:rsidRDefault="00FD54E3" w:rsidP="00FD54E3">
            <w:pPr>
              <w:jc w:val="both"/>
              <w:rPr>
                <w:rFonts w:ascii="Times New Roman" w:hAnsi="Times New Roman"/>
                <w:szCs w:val="24"/>
              </w:rPr>
            </w:pPr>
            <w:r w:rsidRPr="009D7EE1">
              <w:rPr>
                <w:rFonts w:ascii="Times New Roman" w:hAnsi="Times New Roman"/>
                <w:szCs w:val="24"/>
              </w:rPr>
              <w:t>Беседы о растениях (деревьях, кустарниках, цветах).</w:t>
            </w:r>
          </w:p>
          <w:p w:rsidR="00FD54E3" w:rsidRPr="009D7EE1" w:rsidRDefault="00FD54E3" w:rsidP="00FD54E3">
            <w:pPr>
              <w:jc w:val="both"/>
              <w:rPr>
                <w:rFonts w:ascii="Times New Roman" w:hAnsi="Times New Roman"/>
                <w:szCs w:val="24"/>
              </w:rPr>
            </w:pPr>
            <w:r w:rsidRPr="009D7EE1">
              <w:rPr>
                <w:rFonts w:ascii="Times New Roman" w:hAnsi="Times New Roman"/>
                <w:szCs w:val="24"/>
              </w:rPr>
              <w:t>Отгадывание и загадывание загадок.</w:t>
            </w:r>
          </w:p>
          <w:p w:rsidR="00FD54E3" w:rsidRPr="009D7EE1" w:rsidRDefault="00FD54E3" w:rsidP="00FD54E3">
            <w:pPr>
              <w:jc w:val="both"/>
              <w:rPr>
                <w:rFonts w:ascii="Times New Roman" w:hAnsi="Times New Roman"/>
                <w:szCs w:val="24"/>
              </w:rPr>
            </w:pPr>
            <w:r w:rsidRPr="009D7EE1">
              <w:rPr>
                <w:rFonts w:ascii="Times New Roman" w:hAnsi="Times New Roman"/>
                <w:szCs w:val="24"/>
              </w:rPr>
              <w:t>Разучивание стихотворений о растениях.</w:t>
            </w:r>
          </w:p>
        </w:tc>
      </w:tr>
      <w:tr w:rsidR="00FD54E3" w:rsidRPr="009D7EE1" w:rsidTr="00FD54E3">
        <w:tc>
          <w:tcPr>
            <w:tcW w:w="436"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3.</w:t>
            </w:r>
          </w:p>
        </w:tc>
        <w:tc>
          <w:tcPr>
            <w:tcW w:w="1799"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Познавательно-исследовательская</w:t>
            </w:r>
          </w:p>
        </w:tc>
        <w:tc>
          <w:tcPr>
            <w:tcW w:w="7512"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Рассматривание иллюстраций, книг, фотоальбомов, открыток, буклетов, рассматривание схем, карты Прибайкалья..</w:t>
            </w:r>
          </w:p>
          <w:p w:rsidR="00FD54E3" w:rsidRPr="009D7EE1" w:rsidRDefault="00FD54E3" w:rsidP="00FD54E3">
            <w:pPr>
              <w:jc w:val="both"/>
              <w:rPr>
                <w:rFonts w:ascii="Times New Roman" w:hAnsi="Times New Roman"/>
                <w:szCs w:val="24"/>
              </w:rPr>
            </w:pPr>
            <w:r w:rsidRPr="009D7EE1">
              <w:rPr>
                <w:rFonts w:ascii="Times New Roman" w:hAnsi="Times New Roman"/>
                <w:szCs w:val="24"/>
              </w:rPr>
              <w:t>Наблюдение за сезонными изменениями деревьев; за трудовыми действиями дворника.</w:t>
            </w:r>
          </w:p>
          <w:p w:rsidR="00FD54E3" w:rsidRPr="009D7EE1" w:rsidRDefault="00FD54E3" w:rsidP="00FD54E3">
            <w:pPr>
              <w:jc w:val="both"/>
              <w:rPr>
                <w:rFonts w:ascii="Times New Roman" w:hAnsi="Times New Roman"/>
                <w:szCs w:val="24"/>
              </w:rPr>
            </w:pPr>
            <w:r w:rsidRPr="009D7EE1">
              <w:rPr>
                <w:rFonts w:ascii="Times New Roman" w:hAnsi="Times New Roman"/>
                <w:szCs w:val="24"/>
              </w:rPr>
              <w:t>Циклические наблюдения «Береза на участке детского сада»</w:t>
            </w:r>
          </w:p>
          <w:p w:rsidR="00FD54E3" w:rsidRPr="009D7EE1" w:rsidRDefault="00FD54E3" w:rsidP="00FD54E3">
            <w:pPr>
              <w:jc w:val="both"/>
              <w:rPr>
                <w:rFonts w:ascii="Times New Roman" w:hAnsi="Times New Roman"/>
                <w:szCs w:val="24"/>
              </w:rPr>
            </w:pPr>
            <w:r w:rsidRPr="009D7EE1">
              <w:rPr>
                <w:rFonts w:ascii="Times New Roman" w:hAnsi="Times New Roman"/>
                <w:szCs w:val="24"/>
              </w:rPr>
              <w:t>Экскурсия в березовую рощу, смешанный лес.</w:t>
            </w:r>
          </w:p>
          <w:p w:rsidR="00FD54E3" w:rsidRPr="009D7EE1" w:rsidRDefault="00FD54E3" w:rsidP="00FD54E3">
            <w:pPr>
              <w:jc w:val="both"/>
              <w:rPr>
                <w:rFonts w:ascii="Times New Roman" w:hAnsi="Times New Roman"/>
                <w:szCs w:val="24"/>
              </w:rPr>
            </w:pPr>
            <w:r w:rsidRPr="009D7EE1">
              <w:rPr>
                <w:rFonts w:ascii="Times New Roman" w:hAnsi="Times New Roman"/>
                <w:szCs w:val="24"/>
              </w:rPr>
              <w:t>Решение проблемных ситуаций: «Сломано дерево на участке». Экспериментирование с растениями. Коллекции: открытки «Растения смешанного сибирского леса»- деревья, кустарники, травянистые растения. Мастерская (обсуждение и изготовление макета «Смешанный лес»).</w:t>
            </w:r>
          </w:p>
          <w:p w:rsidR="00FD54E3" w:rsidRPr="009D7EE1" w:rsidRDefault="00FD54E3" w:rsidP="00FD54E3">
            <w:pPr>
              <w:jc w:val="both"/>
              <w:rPr>
                <w:rFonts w:ascii="Times New Roman" w:hAnsi="Times New Roman"/>
                <w:szCs w:val="24"/>
              </w:rPr>
            </w:pPr>
            <w:r w:rsidRPr="009D7EE1">
              <w:rPr>
                <w:rFonts w:ascii="Times New Roman" w:hAnsi="Times New Roman"/>
                <w:szCs w:val="24"/>
              </w:rPr>
              <w:t>Проектная деятельность: выкладывание из мозаики сосны обыкновенной, сосны сибирской ели.</w:t>
            </w:r>
          </w:p>
          <w:p w:rsidR="00FD54E3" w:rsidRPr="009D7EE1" w:rsidRDefault="00FD54E3" w:rsidP="00FD54E3">
            <w:pPr>
              <w:jc w:val="both"/>
              <w:rPr>
                <w:rFonts w:ascii="Times New Roman" w:hAnsi="Times New Roman"/>
                <w:szCs w:val="24"/>
              </w:rPr>
            </w:pPr>
            <w:r w:rsidRPr="009D7EE1">
              <w:rPr>
                <w:rFonts w:ascii="Times New Roman" w:hAnsi="Times New Roman"/>
                <w:szCs w:val="24"/>
              </w:rPr>
              <w:t>Развивающие игры «Разрезные картинки», «Путаница», «Растительный мир сибирского леса»</w:t>
            </w:r>
          </w:p>
        </w:tc>
      </w:tr>
      <w:tr w:rsidR="00FD54E3" w:rsidRPr="009D7EE1" w:rsidTr="00FD54E3">
        <w:tc>
          <w:tcPr>
            <w:tcW w:w="436"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4</w:t>
            </w:r>
          </w:p>
        </w:tc>
        <w:tc>
          <w:tcPr>
            <w:tcW w:w="1799"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Продуктивная</w:t>
            </w:r>
          </w:p>
        </w:tc>
        <w:tc>
          <w:tcPr>
            <w:tcW w:w="7512"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Рассматривание картин А.Ш.Закиров «Таежный натюрморт», В.С.Рогаль «Натюрморт», А.С. Жарков «Сибирский пейзаж», Б.И. Лебединский «Багульник в Саянах», Г.А. Мамилов «Чайки».</w:t>
            </w:r>
          </w:p>
          <w:p w:rsidR="00FD54E3" w:rsidRPr="009D7EE1" w:rsidRDefault="00FD54E3" w:rsidP="00FD54E3">
            <w:pPr>
              <w:jc w:val="both"/>
              <w:rPr>
                <w:rFonts w:ascii="Times New Roman" w:hAnsi="Times New Roman"/>
                <w:szCs w:val="24"/>
              </w:rPr>
            </w:pPr>
            <w:r w:rsidRPr="009D7EE1">
              <w:rPr>
                <w:rFonts w:ascii="Times New Roman" w:hAnsi="Times New Roman"/>
                <w:szCs w:val="24"/>
              </w:rPr>
              <w:t>Художественное конструирование из бумаги «Байкальский букет». Рисование «Редкие растения Байкала», «Сказки старого кедра». Коллаж «Цветочное ожерелье Байкала»</w:t>
            </w:r>
          </w:p>
        </w:tc>
      </w:tr>
      <w:tr w:rsidR="00FD54E3" w:rsidRPr="009D7EE1" w:rsidTr="00FD54E3">
        <w:tc>
          <w:tcPr>
            <w:tcW w:w="436"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5</w:t>
            </w:r>
          </w:p>
        </w:tc>
        <w:tc>
          <w:tcPr>
            <w:tcW w:w="1799"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Трудовая</w:t>
            </w:r>
          </w:p>
        </w:tc>
        <w:tc>
          <w:tcPr>
            <w:tcW w:w="7512"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Совместные действия мальчиков и девочек по поддержанию порядка на участке и уходу за растениями луга и леса.</w:t>
            </w:r>
          </w:p>
          <w:p w:rsidR="00FD54E3" w:rsidRPr="009D7EE1" w:rsidRDefault="00FD54E3" w:rsidP="00FD54E3">
            <w:pPr>
              <w:jc w:val="both"/>
              <w:rPr>
                <w:rFonts w:ascii="Times New Roman" w:hAnsi="Times New Roman"/>
                <w:szCs w:val="24"/>
              </w:rPr>
            </w:pPr>
            <w:r w:rsidRPr="009D7EE1">
              <w:rPr>
                <w:rFonts w:ascii="Times New Roman" w:hAnsi="Times New Roman"/>
                <w:szCs w:val="24"/>
              </w:rPr>
              <w:t>Задания: «Подбери картинки для украшения коробок» (растениями сибирского леса и луга); подобрать эскизы для оформления открыток, приглашений к празднику, отображающие деревья, растения, ягоды; изготовление плоскостных и объемных фигур для оформления макета; подобрать материал и информацию для создания стилизованной карты «Богатства сибирского леса»</w:t>
            </w:r>
          </w:p>
        </w:tc>
      </w:tr>
      <w:tr w:rsidR="00FD54E3" w:rsidRPr="009D7EE1" w:rsidTr="00FD54E3">
        <w:tc>
          <w:tcPr>
            <w:tcW w:w="436"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6.</w:t>
            </w:r>
          </w:p>
        </w:tc>
        <w:tc>
          <w:tcPr>
            <w:tcW w:w="1799"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Чтение художественной литературы</w:t>
            </w:r>
          </w:p>
        </w:tc>
        <w:tc>
          <w:tcPr>
            <w:tcW w:w="7512"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Рассказы, сказки, проза.</w:t>
            </w:r>
          </w:p>
          <w:p w:rsidR="00FD54E3" w:rsidRPr="009D7EE1" w:rsidRDefault="00FD54E3" w:rsidP="00FD54E3">
            <w:pPr>
              <w:jc w:val="both"/>
              <w:rPr>
                <w:rFonts w:ascii="Times New Roman" w:hAnsi="Times New Roman"/>
                <w:szCs w:val="24"/>
              </w:rPr>
            </w:pPr>
            <w:r w:rsidRPr="009D7EE1">
              <w:rPr>
                <w:rFonts w:ascii="Times New Roman" w:hAnsi="Times New Roman"/>
                <w:szCs w:val="24"/>
              </w:rPr>
              <w:t>Горбунов А. Дикая роза (шиповник)//Сибирячок – 2003 -№5 –с.11</w:t>
            </w:r>
          </w:p>
          <w:p w:rsidR="00FD54E3" w:rsidRPr="009D7EE1" w:rsidRDefault="00FD54E3" w:rsidP="00FD54E3">
            <w:pPr>
              <w:jc w:val="both"/>
              <w:rPr>
                <w:rFonts w:ascii="Times New Roman" w:hAnsi="Times New Roman"/>
                <w:szCs w:val="24"/>
              </w:rPr>
            </w:pPr>
            <w:r w:rsidRPr="009D7EE1">
              <w:rPr>
                <w:rFonts w:ascii="Times New Roman" w:hAnsi="Times New Roman"/>
                <w:szCs w:val="24"/>
              </w:rPr>
              <w:t>Молчанов-Сибирский И.И. Таежная тропинка. Стихи для детей, Иркутск, 1948.</w:t>
            </w:r>
          </w:p>
          <w:p w:rsidR="00FD54E3" w:rsidRPr="009D7EE1" w:rsidRDefault="00FD54E3" w:rsidP="00FD54E3">
            <w:pPr>
              <w:jc w:val="both"/>
              <w:rPr>
                <w:rFonts w:ascii="Times New Roman" w:hAnsi="Times New Roman"/>
                <w:szCs w:val="24"/>
              </w:rPr>
            </w:pPr>
            <w:r w:rsidRPr="009D7EE1">
              <w:rPr>
                <w:rFonts w:ascii="Times New Roman" w:hAnsi="Times New Roman"/>
                <w:szCs w:val="24"/>
              </w:rPr>
              <w:t>Бунтовская С. Экологически чистые сказки с берега Байкала, Иркутск -2007.</w:t>
            </w:r>
          </w:p>
          <w:p w:rsidR="00FD54E3" w:rsidRPr="009D7EE1" w:rsidRDefault="00FD54E3" w:rsidP="00FD54E3">
            <w:pPr>
              <w:jc w:val="both"/>
              <w:rPr>
                <w:rFonts w:ascii="Times New Roman" w:hAnsi="Times New Roman"/>
                <w:szCs w:val="24"/>
              </w:rPr>
            </w:pPr>
            <w:r w:rsidRPr="009D7EE1">
              <w:rPr>
                <w:rFonts w:ascii="Times New Roman" w:hAnsi="Times New Roman"/>
                <w:szCs w:val="24"/>
              </w:rPr>
              <w:t>Живые цветы Байкала. Семейство бабочек//Сибирячок -2008 -№4.</w:t>
            </w:r>
          </w:p>
          <w:p w:rsidR="00FD54E3" w:rsidRPr="009D7EE1" w:rsidRDefault="00FD54E3" w:rsidP="00FD54E3">
            <w:pPr>
              <w:jc w:val="both"/>
              <w:rPr>
                <w:rFonts w:ascii="Times New Roman" w:hAnsi="Times New Roman"/>
                <w:szCs w:val="24"/>
              </w:rPr>
            </w:pPr>
            <w:r w:rsidRPr="009D7EE1">
              <w:rPr>
                <w:rFonts w:ascii="Times New Roman" w:hAnsi="Times New Roman"/>
                <w:szCs w:val="24"/>
              </w:rPr>
              <w:t>Лиштва А.В. Первоцветы Байкала: мир дикой природы//Сибирячок-2009-№2.</w:t>
            </w:r>
          </w:p>
          <w:p w:rsidR="00FD54E3" w:rsidRPr="009D7EE1" w:rsidRDefault="00FD54E3" w:rsidP="00FD54E3">
            <w:pPr>
              <w:jc w:val="both"/>
              <w:rPr>
                <w:rFonts w:ascii="Times New Roman" w:hAnsi="Times New Roman"/>
                <w:szCs w:val="24"/>
              </w:rPr>
            </w:pPr>
            <w:r w:rsidRPr="009D7EE1">
              <w:rPr>
                <w:rFonts w:ascii="Times New Roman" w:hAnsi="Times New Roman"/>
                <w:szCs w:val="24"/>
              </w:rPr>
              <w:t>Стародумов В. Подснежник и багульник: сказка орешек//Сибирячок,2003 -№7-с.15</w:t>
            </w:r>
          </w:p>
          <w:p w:rsidR="00FD54E3" w:rsidRPr="009D7EE1" w:rsidRDefault="00FD54E3" w:rsidP="00FD54E3">
            <w:pPr>
              <w:jc w:val="both"/>
              <w:rPr>
                <w:rFonts w:ascii="Times New Roman" w:hAnsi="Times New Roman"/>
                <w:szCs w:val="24"/>
              </w:rPr>
            </w:pPr>
            <w:r w:rsidRPr="009D7EE1">
              <w:rPr>
                <w:rFonts w:ascii="Times New Roman" w:hAnsi="Times New Roman"/>
                <w:szCs w:val="24"/>
              </w:rPr>
              <w:t>Стародумов В. Хвойная невеста. Сказка//Сибирячок -1997-№6.</w:t>
            </w:r>
          </w:p>
          <w:p w:rsidR="00FD54E3" w:rsidRPr="009D7EE1" w:rsidRDefault="00FD54E3" w:rsidP="00FD54E3">
            <w:pPr>
              <w:jc w:val="both"/>
              <w:rPr>
                <w:rFonts w:ascii="Times New Roman" w:hAnsi="Times New Roman"/>
                <w:szCs w:val="24"/>
              </w:rPr>
            </w:pPr>
            <w:r w:rsidRPr="009D7EE1">
              <w:rPr>
                <w:rFonts w:ascii="Times New Roman" w:hAnsi="Times New Roman"/>
                <w:szCs w:val="24"/>
              </w:rPr>
              <w:t>Стихи</w:t>
            </w:r>
          </w:p>
          <w:p w:rsidR="00FD54E3" w:rsidRPr="009D7EE1" w:rsidRDefault="00FD54E3" w:rsidP="00FD54E3">
            <w:pPr>
              <w:jc w:val="both"/>
              <w:rPr>
                <w:rFonts w:ascii="Times New Roman" w:hAnsi="Times New Roman"/>
                <w:szCs w:val="24"/>
              </w:rPr>
            </w:pPr>
            <w:r w:rsidRPr="009D7EE1">
              <w:rPr>
                <w:rFonts w:ascii="Times New Roman" w:hAnsi="Times New Roman"/>
                <w:szCs w:val="24"/>
              </w:rPr>
              <w:t>Трофимов М.Е. Иван-чай, ромашка, голубица, шишка: стихи для детей - Иркутск, 2006.</w:t>
            </w:r>
          </w:p>
          <w:p w:rsidR="00FD54E3" w:rsidRPr="009D7EE1" w:rsidRDefault="00FD54E3" w:rsidP="00FD54E3">
            <w:pPr>
              <w:jc w:val="both"/>
              <w:rPr>
                <w:rFonts w:ascii="Times New Roman" w:hAnsi="Times New Roman"/>
                <w:szCs w:val="24"/>
              </w:rPr>
            </w:pPr>
            <w:r w:rsidRPr="009D7EE1">
              <w:rPr>
                <w:rFonts w:ascii="Times New Roman" w:hAnsi="Times New Roman"/>
                <w:szCs w:val="24"/>
              </w:rPr>
              <w:t>Вершинина Т.А. Жарки// Сибирячок, 1995-№4</w:t>
            </w:r>
          </w:p>
          <w:p w:rsidR="00FD54E3" w:rsidRPr="009D7EE1" w:rsidRDefault="00FD54E3" w:rsidP="00FD54E3">
            <w:pPr>
              <w:jc w:val="both"/>
              <w:rPr>
                <w:rFonts w:ascii="Times New Roman" w:hAnsi="Times New Roman"/>
                <w:szCs w:val="24"/>
              </w:rPr>
            </w:pPr>
            <w:r w:rsidRPr="009D7EE1">
              <w:rPr>
                <w:rFonts w:ascii="Times New Roman" w:hAnsi="Times New Roman"/>
                <w:szCs w:val="24"/>
              </w:rPr>
              <w:t>Молчанов-Сибирский И.И.</w:t>
            </w:r>
          </w:p>
          <w:p w:rsidR="00FD54E3" w:rsidRPr="009D7EE1" w:rsidRDefault="00FD54E3" w:rsidP="00FD54E3">
            <w:pPr>
              <w:jc w:val="both"/>
              <w:rPr>
                <w:rFonts w:ascii="Times New Roman" w:hAnsi="Times New Roman"/>
                <w:szCs w:val="24"/>
              </w:rPr>
            </w:pPr>
            <w:r w:rsidRPr="009D7EE1">
              <w:rPr>
                <w:rFonts w:ascii="Times New Roman" w:hAnsi="Times New Roman"/>
                <w:szCs w:val="24"/>
              </w:rPr>
              <w:t>Таежная тропинка//Сибирячок-1992-№1-с.12</w:t>
            </w:r>
          </w:p>
        </w:tc>
      </w:tr>
      <w:tr w:rsidR="00FD54E3" w:rsidRPr="009D7EE1" w:rsidTr="00FD54E3">
        <w:tc>
          <w:tcPr>
            <w:tcW w:w="436"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7</w:t>
            </w:r>
          </w:p>
        </w:tc>
        <w:tc>
          <w:tcPr>
            <w:tcW w:w="1799"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Музыкально-художественная</w:t>
            </w:r>
          </w:p>
        </w:tc>
        <w:tc>
          <w:tcPr>
            <w:tcW w:w="7512"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Слушание программных музыкальных произведений. Исполнение программных и любимых песен.</w:t>
            </w:r>
          </w:p>
        </w:tc>
      </w:tr>
      <w:tr w:rsidR="00FD54E3" w:rsidRPr="009D7EE1" w:rsidTr="00FD54E3">
        <w:tc>
          <w:tcPr>
            <w:tcW w:w="9747" w:type="dxa"/>
            <w:gridSpan w:val="3"/>
            <w:shd w:val="clear" w:color="auto" w:fill="auto"/>
          </w:tcPr>
          <w:p w:rsidR="00FD54E3" w:rsidRPr="00405D7B" w:rsidRDefault="00FD54E3" w:rsidP="00FD54E3">
            <w:pPr>
              <w:jc w:val="both"/>
              <w:rPr>
                <w:rFonts w:ascii="Times New Roman" w:hAnsi="Times New Roman"/>
                <w:b/>
                <w:szCs w:val="24"/>
              </w:rPr>
            </w:pPr>
            <w:r w:rsidRPr="00405D7B">
              <w:rPr>
                <w:rFonts w:ascii="Times New Roman" w:hAnsi="Times New Roman"/>
                <w:b/>
                <w:szCs w:val="24"/>
              </w:rPr>
              <w:t>Предполагаемая самостоятельная деятельность детей</w:t>
            </w:r>
          </w:p>
        </w:tc>
      </w:tr>
      <w:tr w:rsidR="00FD54E3" w:rsidRPr="009D7EE1" w:rsidTr="00FD54E3">
        <w:tc>
          <w:tcPr>
            <w:tcW w:w="9747" w:type="dxa"/>
            <w:gridSpan w:val="3"/>
            <w:shd w:val="clear" w:color="auto" w:fill="auto"/>
          </w:tcPr>
          <w:p w:rsidR="00FD54E3" w:rsidRPr="00405D7B" w:rsidRDefault="00FD54E3" w:rsidP="00FD54E3">
            <w:pPr>
              <w:jc w:val="both"/>
              <w:rPr>
                <w:rFonts w:ascii="Times New Roman" w:hAnsi="Times New Roman"/>
                <w:szCs w:val="24"/>
              </w:rPr>
            </w:pPr>
            <w:r w:rsidRPr="00405D7B">
              <w:rPr>
                <w:rFonts w:ascii="Times New Roman" w:hAnsi="Times New Roman"/>
                <w:szCs w:val="24"/>
              </w:rPr>
              <w:t>Разыгрывание знакомых сюжетов: «Юные следопыты на Байкале» и другие.</w:t>
            </w:r>
          </w:p>
          <w:p w:rsidR="00FD54E3" w:rsidRPr="00405D7B" w:rsidRDefault="00FD54E3" w:rsidP="00FD54E3">
            <w:pPr>
              <w:jc w:val="both"/>
              <w:rPr>
                <w:rFonts w:ascii="Times New Roman" w:hAnsi="Times New Roman"/>
                <w:szCs w:val="24"/>
              </w:rPr>
            </w:pPr>
            <w:r w:rsidRPr="00405D7B">
              <w:rPr>
                <w:rFonts w:ascii="Times New Roman" w:hAnsi="Times New Roman"/>
                <w:szCs w:val="24"/>
              </w:rPr>
              <w:t>Несложные дидактические игры.</w:t>
            </w:r>
          </w:p>
          <w:p w:rsidR="00FD54E3" w:rsidRPr="00405D7B" w:rsidRDefault="00FD54E3" w:rsidP="00FD54E3">
            <w:pPr>
              <w:jc w:val="both"/>
              <w:rPr>
                <w:rFonts w:ascii="Times New Roman" w:hAnsi="Times New Roman"/>
                <w:szCs w:val="24"/>
              </w:rPr>
            </w:pPr>
            <w:r w:rsidRPr="00405D7B">
              <w:rPr>
                <w:rFonts w:ascii="Times New Roman" w:hAnsi="Times New Roman"/>
                <w:szCs w:val="24"/>
              </w:rPr>
              <w:t>Разыгрывание сюжетов о подготовке растений, водорослей к зиме, в уголке театрализованной деятельности.</w:t>
            </w:r>
          </w:p>
          <w:p w:rsidR="00FD54E3" w:rsidRPr="00405D7B" w:rsidRDefault="00FD54E3" w:rsidP="00FD54E3">
            <w:pPr>
              <w:jc w:val="both"/>
              <w:rPr>
                <w:rFonts w:ascii="Times New Roman" w:hAnsi="Times New Roman"/>
                <w:szCs w:val="24"/>
              </w:rPr>
            </w:pPr>
            <w:r w:rsidRPr="00405D7B">
              <w:rPr>
                <w:rFonts w:ascii="Times New Roman" w:hAnsi="Times New Roman"/>
                <w:szCs w:val="24"/>
              </w:rPr>
              <w:t>Рассматривание картин, картинок, иллюстраций, плакатов, открыток, календарей, коллекций, фотоальбомов, книг и другое.</w:t>
            </w:r>
          </w:p>
          <w:p w:rsidR="00FD54E3" w:rsidRPr="00405D7B" w:rsidRDefault="00FD54E3" w:rsidP="00FD54E3">
            <w:pPr>
              <w:jc w:val="both"/>
              <w:rPr>
                <w:rFonts w:ascii="Times New Roman" w:hAnsi="Times New Roman"/>
                <w:szCs w:val="24"/>
              </w:rPr>
            </w:pPr>
            <w:r w:rsidRPr="00405D7B">
              <w:rPr>
                <w:rFonts w:ascii="Times New Roman" w:hAnsi="Times New Roman"/>
                <w:szCs w:val="24"/>
              </w:rPr>
              <w:t>Элементарное экспериментирование с предложенными материалами в уголке экспериментальной деятельности.</w:t>
            </w:r>
          </w:p>
          <w:p w:rsidR="00FD54E3" w:rsidRPr="00405D7B" w:rsidRDefault="00FD54E3" w:rsidP="00FD54E3">
            <w:pPr>
              <w:jc w:val="both"/>
              <w:rPr>
                <w:rFonts w:ascii="Times New Roman" w:hAnsi="Times New Roman"/>
                <w:szCs w:val="24"/>
              </w:rPr>
            </w:pPr>
            <w:r w:rsidRPr="00405D7B">
              <w:rPr>
                <w:rFonts w:ascii="Times New Roman" w:hAnsi="Times New Roman"/>
                <w:szCs w:val="24"/>
              </w:rPr>
              <w:t>Моделирование процесса роста и развития растения.</w:t>
            </w:r>
          </w:p>
          <w:p w:rsidR="00FD54E3" w:rsidRPr="00405D7B" w:rsidRDefault="00FD54E3" w:rsidP="00FD54E3">
            <w:pPr>
              <w:jc w:val="both"/>
              <w:rPr>
                <w:rFonts w:ascii="Times New Roman" w:hAnsi="Times New Roman"/>
                <w:szCs w:val="24"/>
              </w:rPr>
            </w:pPr>
            <w:r w:rsidRPr="00405D7B">
              <w:rPr>
                <w:rFonts w:ascii="Times New Roman" w:hAnsi="Times New Roman"/>
                <w:szCs w:val="24"/>
              </w:rPr>
              <w:t>Художественный труд «Цветы».</w:t>
            </w:r>
          </w:p>
          <w:p w:rsidR="00FD54E3" w:rsidRPr="00405D7B" w:rsidRDefault="00FD54E3" w:rsidP="00FD54E3">
            <w:pPr>
              <w:jc w:val="both"/>
              <w:rPr>
                <w:rFonts w:ascii="Times New Roman" w:hAnsi="Times New Roman"/>
                <w:szCs w:val="24"/>
              </w:rPr>
            </w:pPr>
            <w:r w:rsidRPr="00405D7B">
              <w:rPr>
                <w:rFonts w:ascii="Times New Roman" w:hAnsi="Times New Roman"/>
                <w:szCs w:val="24"/>
              </w:rPr>
              <w:t>Рассматривание книг, энциклопедий о растениях.</w:t>
            </w:r>
          </w:p>
          <w:p w:rsidR="00FD54E3" w:rsidRPr="009D7EE1" w:rsidRDefault="00FD54E3" w:rsidP="00FD54E3">
            <w:pPr>
              <w:jc w:val="both"/>
              <w:rPr>
                <w:rFonts w:ascii="Times New Roman" w:hAnsi="Times New Roman"/>
                <w:szCs w:val="24"/>
              </w:rPr>
            </w:pPr>
            <w:r w:rsidRPr="00405D7B">
              <w:rPr>
                <w:rFonts w:ascii="Times New Roman" w:hAnsi="Times New Roman"/>
                <w:szCs w:val="24"/>
              </w:rPr>
              <w:t>Пластилинография, аппликация, рисование в нетрадиционной технике. «Растения При</w:t>
            </w:r>
            <w:r>
              <w:rPr>
                <w:rFonts w:ascii="Times New Roman" w:hAnsi="Times New Roman"/>
                <w:szCs w:val="24"/>
              </w:rPr>
              <w:t>байкалья»</w:t>
            </w:r>
          </w:p>
        </w:tc>
      </w:tr>
      <w:tr w:rsidR="00FD54E3" w:rsidRPr="009D7EE1" w:rsidTr="00FD54E3">
        <w:tc>
          <w:tcPr>
            <w:tcW w:w="9747" w:type="dxa"/>
            <w:gridSpan w:val="3"/>
            <w:shd w:val="clear" w:color="auto" w:fill="auto"/>
          </w:tcPr>
          <w:p w:rsidR="00FD54E3" w:rsidRPr="00405D7B" w:rsidRDefault="00FD54E3" w:rsidP="00FD54E3">
            <w:pPr>
              <w:jc w:val="both"/>
              <w:rPr>
                <w:rFonts w:ascii="Times New Roman" w:hAnsi="Times New Roman"/>
                <w:b/>
                <w:szCs w:val="24"/>
              </w:rPr>
            </w:pPr>
            <w:r w:rsidRPr="00405D7B">
              <w:rPr>
                <w:rFonts w:ascii="Times New Roman" w:hAnsi="Times New Roman"/>
                <w:b/>
                <w:szCs w:val="24"/>
              </w:rPr>
              <w:t>Взаимодействие с семьями детей</w:t>
            </w:r>
          </w:p>
        </w:tc>
      </w:tr>
      <w:tr w:rsidR="00FD54E3" w:rsidRPr="009D7EE1" w:rsidTr="00FD54E3">
        <w:tc>
          <w:tcPr>
            <w:tcW w:w="9747" w:type="dxa"/>
            <w:gridSpan w:val="3"/>
            <w:shd w:val="clear" w:color="auto" w:fill="auto"/>
          </w:tcPr>
          <w:p w:rsidR="00FD54E3" w:rsidRPr="00405D7B" w:rsidRDefault="00FD54E3" w:rsidP="00FD54E3">
            <w:pPr>
              <w:jc w:val="both"/>
              <w:rPr>
                <w:rFonts w:ascii="Times New Roman" w:hAnsi="Times New Roman"/>
                <w:szCs w:val="24"/>
              </w:rPr>
            </w:pPr>
            <w:r w:rsidRPr="00405D7B">
              <w:rPr>
                <w:rFonts w:ascii="Times New Roman" w:hAnsi="Times New Roman"/>
                <w:szCs w:val="24"/>
              </w:rPr>
              <w:t>Фотовыставка «Растения Прибайкалья»,</w:t>
            </w:r>
          </w:p>
          <w:p w:rsidR="00FD54E3" w:rsidRPr="00405D7B" w:rsidRDefault="00FD54E3" w:rsidP="00FD54E3">
            <w:pPr>
              <w:jc w:val="both"/>
              <w:rPr>
                <w:rFonts w:ascii="Times New Roman" w:hAnsi="Times New Roman"/>
                <w:szCs w:val="24"/>
              </w:rPr>
            </w:pPr>
            <w:r w:rsidRPr="00405D7B">
              <w:rPr>
                <w:rFonts w:ascii="Times New Roman" w:hAnsi="Times New Roman"/>
                <w:szCs w:val="24"/>
              </w:rPr>
              <w:t>Совместный просмотр видеофильма «Растения Прибайкалья».</w:t>
            </w:r>
          </w:p>
          <w:p w:rsidR="00FD54E3" w:rsidRPr="00405D7B" w:rsidRDefault="00FD54E3" w:rsidP="00FD54E3">
            <w:pPr>
              <w:jc w:val="both"/>
              <w:rPr>
                <w:rFonts w:ascii="Times New Roman" w:hAnsi="Times New Roman"/>
                <w:szCs w:val="24"/>
              </w:rPr>
            </w:pPr>
            <w:r w:rsidRPr="00405D7B">
              <w:rPr>
                <w:rFonts w:ascii="Times New Roman" w:hAnsi="Times New Roman"/>
                <w:szCs w:val="24"/>
              </w:rPr>
              <w:t>Выставка совместных рисунков «Редкие растения Прибайкалья»</w:t>
            </w:r>
          </w:p>
          <w:p w:rsidR="00FD54E3" w:rsidRPr="00405D7B" w:rsidRDefault="00FD54E3" w:rsidP="00FD54E3">
            <w:pPr>
              <w:jc w:val="both"/>
              <w:rPr>
                <w:rFonts w:ascii="Times New Roman" w:hAnsi="Times New Roman"/>
                <w:szCs w:val="24"/>
              </w:rPr>
            </w:pPr>
            <w:r w:rsidRPr="00405D7B">
              <w:rPr>
                <w:rFonts w:ascii="Times New Roman" w:hAnsi="Times New Roman"/>
                <w:szCs w:val="24"/>
              </w:rPr>
              <w:t>Совместное с родителями пополнение игровой зоны силуэтами деревьев сибирского леса, подобрать материалы для гербариев, атрибутов для театрализованной деятельности, подготовка материалов для проекта (раскладывание на листе ватмана, приклеи</w:t>
            </w:r>
            <w:r>
              <w:rPr>
                <w:rFonts w:ascii="Times New Roman" w:hAnsi="Times New Roman"/>
                <w:szCs w:val="24"/>
              </w:rPr>
              <w:t>вание фотографий)</w:t>
            </w:r>
          </w:p>
          <w:p w:rsidR="00FD54E3" w:rsidRPr="00405D7B" w:rsidRDefault="00FD54E3" w:rsidP="00FD54E3">
            <w:pPr>
              <w:jc w:val="both"/>
              <w:rPr>
                <w:rFonts w:ascii="Times New Roman" w:hAnsi="Times New Roman"/>
                <w:szCs w:val="24"/>
              </w:rPr>
            </w:pPr>
            <w:r w:rsidRPr="00405D7B">
              <w:rPr>
                <w:rFonts w:ascii="Times New Roman" w:hAnsi="Times New Roman"/>
                <w:szCs w:val="24"/>
              </w:rPr>
              <w:t>Индивидуальные задания для родителей: записать видеофильм о поездке и отдыхе в лесу, сфотографировать красивые лесные места, деревья, растения, травы для оформления фотоколлажа.</w:t>
            </w:r>
          </w:p>
          <w:p w:rsidR="00FD54E3" w:rsidRPr="009D7EE1" w:rsidRDefault="00FD54E3" w:rsidP="00FD54E3">
            <w:pPr>
              <w:jc w:val="both"/>
              <w:rPr>
                <w:rFonts w:ascii="Times New Roman" w:hAnsi="Times New Roman"/>
                <w:szCs w:val="24"/>
              </w:rPr>
            </w:pPr>
            <w:r w:rsidRPr="00405D7B">
              <w:rPr>
                <w:rFonts w:ascii="Times New Roman" w:hAnsi="Times New Roman"/>
                <w:szCs w:val="24"/>
              </w:rPr>
              <w:t>Совместные действия с родителями и воспитателями по посадке деревьев и кустарников на участке детского сада, посеву се</w:t>
            </w:r>
            <w:r>
              <w:rPr>
                <w:rFonts w:ascii="Times New Roman" w:hAnsi="Times New Roman"/>
                <w:szCs w:val="24"/>
              </w:rPr>
              <w:t>мян.</w:t>
            </w:r>
          </w:p>
        </w:tc>
      </w:tr>
    </w:tbl>
    <w:p w:rsidR="00FD54E3" w:rsidRPr="009D7EE1" w:rsidRDefault="00FD54E3" w:rsidP="00FD54E3">
      <w:pPr>
        <w:jc w:val="both"/>
        <w:rPr>
          <w:rFonts w:ascii="Times New Roman" w:hAnsi="Times New Roman"/>
          <w:b/>
          <w:szCs w:val="24"/>
          <w:u w:val="single"/>
        </w:rPr>
      </w:pPr>
    </w:p>
    <w:p w:rsidR="00FD54E3" w:rsidRPr="00441453" w:rsidRDefault="00FD54E3" w:rsidP="00FD54E3">
      <w:pPr>
        <w:jc w:val="both"/>
        <w:rPr>
          <w:rFonts w:ascii="Times New Roman" w:hAnsi="Times New Roman"/>
          <w:b/>
          <w:szCs w:val="24"/>
          <w:u w:val="single"/>
        </w:rPr>
      </w:pPr>
      <w:r>
        <w:rPr>
          <w:rFonts w:ascii="Times New Roman" w:hAnsi="Times New Roman"/>
          <w:b/>
          <w:szCs w:val="24"/>
          <w:u w:val="single"/>
        </w:rPr>
        <w:t>Возрастная группа с 5-7 лет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1803"/>
        <w:gridCol w:w="7512"/>
      </w:tblGrid>
      <w:tr w:rsidR="00FD54E3" w:rsidRPr="009D7EE1" w:rsidTr="00FD54E3">
        <w:tc>
          <w:tcPr>
            <w:tcW w:w="432" w:type="dxa"/>
            <w:shd w:val="clear" w:color="auto" w:fill="auto"/>
          </w:tcPr>
          <w:p w:rsidR="00FD54E3" w:rsidRPr="009D7EE1" w:rsidRDefault="00FD54E3" w:rsidP="00FD54E3">
            <w:pPr>
              <w:jc w:val="both"/>
              <w:rPr>
                <w:rFonts w:ascii="Times New Roman" w:hAnsi="Times New Roman"/>
                <w:szCs w:val="24"/>
                <w:u w:val="single"/>
              </w:rPr>
            </w:pPr>
            <w:r w:rsidRPr="009D7EE1">
              <w:rPr>
                <w:rFonts w:ascii="Times New Roman" w:hAnsi="Times New Roman"/>
                <w:szCs w:val="24"/>
              </w:rPr>
              <w:t>№</w:t>
            </w:r>
          </w:p>
        </w:tc>
        <w:tc>
          <w:tcPr>
            <w:tcW w:w="1803" w:type="dxa"/>
            <w:shd w:val="clear" w:color="auto" w:fill="auto"/>
          </w:tcPr>
          <w:p w:rsidR="00FD54E3" w:rsidRPr="00441453" w:rsidRDefault="00FD54E3" w:rsidP="00FD54E3">
            <w:pPr>
              <w:jc w:val="both"/>
              <w:rPr>
                <w:rFonts w:ascii="Times New Roman" w:hAnsi="Times New Roman"/>
                <w:b/>
                <w:szCs w:val="24"/>
                <w:u w:val="single"/>
              </w:rPr>
            </w:pPr>
            <w:r w:rsidRPr="00441453">
              <w:rPr>
                <w:rFonts w:ascii="Times New Roman" w:hAnsi="Times New Roman"/>
                <w:b/>
                <w:szCs w:val="24"/>
              </w:rPr>
              <w:t>Виды деятельности</w:t>
            </w:r>
          </w:p>
        </w:tc>
        <w:tc>
          <w:tcPr>
            <w:tcW w:w="7512" w:type="dxa"/>
            <w:shd w:val="clear" w:color="auto" w:fill="auto"/>
          </w:tcPr>
          <w:p w:rsidR="00FD54E3" w:rsidRPr="00441453" w:rsidRDefault="00FD54E3" w:rsidP="00FD54E3">
            <w:pPr>
              <w:jc w:val="both"/>
              <w:rPr>
                <w:rFonts w:ascii="Times New Roman" w:hAnsi="Times New Roman"/>
                <w:b/>
                <w:szCs w:val="24"/>
              </w:rPr>
            </w:pPr>
            <w:r>
              <w:rPr>
                <w:rFonts w:ascii="Times New Roman" w:hAnsi="Times New Roman"/>
                <w:b/>
                <w:szCs w:val="24"/>
              </w:rPr>
              <w:t xml:space="preserve">Формы организации </w:t>
            </w:r>
            <w:r w:rsidRPr="00441453">
              <w:rPr>
                <w:rFonts w:ascii="Times New Roman" w:hAnsi="Times New Roman"/>
                <w:b/>
                <w:szCs w:val="24"/>
              </w:rPr>
              <w:t>совместной образовательной деятельности</w:t>
            </w:r>
          </w:p>
          <w:p w:rsidR="00FD54E3" w:rsidRPr="00441453" w:rsidRDefault="00FD54E3" w:rsidP="00FD54E3">
            <w:pPr>
              <w:jc w:val="both"/>
              <w:rPr>
                <w:rFonts w:ascii="Times New Roman" w:hAnsi="Times New Roman"/>
                <w:b/>
                <w:szCs w:val="24"/>
                <w:u w:val="single"/>
              </w:rPr>
            </w:pPr>
            <w:r w:rsidRPr="00441453">
              <w:rPr>
                <w:rFonts w:ascii="Times New Roman" w:hAnsi="Times New Roman"/>
                <w:b/>
                <w:szCs w:val="24"/>
              </w:rPr>
              <w:t xml:space="preserve"> педагога с детьми</w:t>
            </w:r>
          </w:p>
        </w:tc>
      </w:tr>
      <w:tr w:rsidR="00FD54E3" w:rsidRPr="009D7EE1" w:rsidTr="00FD54E3">
        <w:tc>
          <w:tcPr>
            <w:tcW w:w="432" w:type="dxa"/>
            <w:shd w:val="clear" w:color="auto" w:fill="auto"/>
          </w:tcPr>
          <w:p w:rsidR="00FD54E3" w:rsidRPr="009D7EE1" w:rsidRDefault="00FD54E3" w:rsidP="00FD54E3">
            <w:pPr>
              <w:jc w:val="both"/>
              <w:rPr>
                <w:rFonts w:ascii="Times New Roman" w:hAnsi="Times New Roman"/>
                <w:szCs w:val="24"/>
                <w:u w:val="single"/>
              </w:rPr>
            </w:pPr>
            <w:r w:rsidRPr="009D7EE1">
              <w:rPr>
                <w:rFonts w:ascii="Times New Roman" w:hAnsi="Times New Roman"/>
                <w:szCs w:val="24"/>
                <w:u w:val="single"/>
              </w:rPr>
              <w:t>1</w:t>
            </w:r>
          </w:p>
        </w:tc>
        <w:tc>
          <w:tcPr>
            <w:tcW w:w="1803"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Игровая</w:t>
            </w:r>
          </w:p>
        </w:tc>
        <w:tc>
          <w:tcPr>
            <w:tcW w:w="7512"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Сюжетные игры «На приеме у врача-фитотерапевта –лечение травами Байкала», «Подводное путешествие - рассматривание красных, зеленых, синих водорослей».</w:t>
            </w:r>
          </w:p>
          <w:p w:rsidR="00FD54E3" w:rsidRPr="009D7EE1" w:rsidRDefault="00FD54E3" w:rsidP="00FD54E3">
            <w:pPr>
              <w:jc w:val="both"/>
              <w:rPr>
                <w:rFonts w:ascii="Times New Roman" w:hAnsi="Times New Roman"/>
                <w:szCs w:val="24"/>
              </w:rPr>
            </w:pPr>
            <w:r w:rsidRPr="009D7EE1">
              <w:rPr>
                <w:rFonts w:ascii="Times New Roman" w:hAnsi="Times New Roman"/>
                <w:szCs w:val="24"/>
              </w:rPr>
              <w:t>Дидактические игры: «Рыбы, грибы, ягоды, цветы», «Растения подводного мира Байкала», «Растения на окнах»</w:t>
            </w:r>
          </w:p>
        </w:tc>
      </w:tr>
      <w:tr w:rsidR="00FD54E3" w:rsidRPr="009D7EE1" w:rsidTr="00FD54E3">
        <w:tc>
          <w:tcPr>
            <w:tcW w:w="432" w:type="dxa"/>
            <w:shd w:val="clear" w:color="auto" w:fill="auto"/>
          </w:tcPr>
          <w:p w:rsidR="00FD54E3" w:rsidRPr="009D7EE1" w:rsidRDefault="00FD54E3" w:rsidP="00FD54E3">
            <w:pPr>
              <w:jc w:val="both"/>
              <w:rPr>
                <w:rFonts w:ascii="Times New Roman" w:hAnsi="Times New Roman"/>
                <w:szCs w:val="24"/>
                <w:u w:val="single"/>
              </w:rPr>
            </w:pPr>
            <w:r w:rsidRPr="009D7EE1">
              <w:rPr>
                <w:rFonts w:ascii="Times New Roman" w:hAnsi="Times New Roman"/>
                <w:szCs w:val="24"/>
                <w:u w:val="single"/>
              </w:rPr>
              <w:t>2</w:t>
            </w:r>
          </w:p>
        </w:tc>
        <w:tc>
          <w:tcPr>
            <w:tcW w:w="1803"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Коммуникативная</w:t>
            </w:r>
          </w:p>
        </w:tc>
        <w:tc>
          <w:tcPr>
            <w:tcW w:w="7512"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Разговоры в ходе экскурсий. Беседы по художественным произведениям. Загадывание и отгадывание метафорических и описательных загадок. провоцирующие вопросы. Обобщающие беседы.</w:t>
            </w:r>
          </w:p>
          <w:p w:rsidR="00FD54E3" w:rsidRPr="009D7EE1" w:rsidRDefault="00FD54E3" w:rsidP="00FD54E3">
            <w:pPr>
              <w:jc w:val="both"/>
              <w:rPr>
                <w:rFonts w:ascii="Times New Roman" w:hAnsi="Times New Roman"/>
                <w:szCs w:val="24"/>
              </w:rPr>
            </w:pPr>
            <w:r w:rsidRPr="009D7EE1">
              <w:rPr>
                <w:rFonts w:ascii="Times New Roman" w:hAnsi="Times New Roman"/>
                <w:szCs w:val="24"/>
              </w:rPr>
              <w:t>Вопросы-символы после элементарных опытов. Описательные рассказы. Вопросы в процессе рассматривания и сравнения растений. Придумывание синонимических рядов. Творческое рассказывание. Рассматривание и обсуждение картин и иллюстраций природных объектов сибирского края.</w:t>
            </w:r>
          </w:p>
        </w:tc>
      </w:tr>
      <w:tr w:rsidR="00FD54E3" w:rsidRPr="009D7EE1" w:rsidTr="00FD54E3">
        <w:tc>
          <w:tcPr>
            <w:tcW w:w="432" w:type="dxa"/>
            <w:shd w:val="clear" w:color="auto" w:fill="auto"/>
          </w:tcPr>
          <w:p w:rsidR="00FD54E3" w:rsidRPr="009D7EE1" w:rsidRDefault="00FD54E3" w:rsidP="00FD54E3">
            <w:pPr>
              <w:jc w:val="both"/>
              <w:rPr>
                <w:rFonts w:ascii="Times New Roman" w:hAnsi="Times New Roman"/>
                <w:szCs w:val="24"/>
                <w:u w:val="single"/>
              </w:rPr>
            </w:pPr>
            <w:r w:rsidRPr="009D7EE1">
              <w:rPr>
                <w:rFonts w:ascii="Times New Roman" w:hAnsi="Times New Roman"/>
                <w:szCs w:val="24"/>
                <w:u w:val="single"/>
              </w:rPr>
              <w:t>3</w:t>
            </w:r>
          </w:p>
        </w:tc>
        <w:tc>
          <w:tcPr>
            <w:tcW w:w="1803"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Познавательно-исследовательская</w:t>
            </w:r>
          </w:p>
        </w:tc>
        <w:tc>
          <w:tcPr>
            <w:tcW w:w="7512"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Наблюдение за кустарниками, их приспособлением к сезонным изменениям. Циклические наблюдения «Одуваничик».Решение проблемных ситуаций «Сломили ветку дерева», «Срубили елку».Экспериментирование с растениями «Как растение дышит», «Что выделяет растение». Экспериментирование с семенами (посев семян в разную почву, где быстрее прорастут). Коллекции: календари, брелоки с изображением растительного мира Прибайкалья.</w:t>
            </w:r>
          </w:p>
          <w:p w:rsidR="00FD54E3" w:rsidRPr="009D7EE1" w:rsidRDefault="00FD54E3" w:rsidP="00FD54E3">
            <w:pPr>
              <w:jc w:val="both"/>
              <w:rPr>
                <w:rFonts w:ascii="Times New Roman" w:hAnsi="Times New Roman"/>
                <w:szCs w:val="24"/>
              </w:rPr>
            </w:pPr>
            <w:r w:rsidRPr="009D7EE1">
              <w:rPr>
                <w:rFonts w:ascii="Times New Roman" w:hAnsi="Times New Roman"/>
                <w:szCs w:val="24"/>
              </w:rPr>
              <w:t>Мастерская (обсуждение и изготовление макета «Цветущая черемуха»).</w:t>
            </w:r>
          </w:p>
          <w:p w:rsidR="00FD54E3" w:rsidRPr="009D7EE1" w:rsidRDefault="00FD54E3" w:rsidP="00FD54E3">
            <w:pPr>
              <w:jc w:val="both"/>
              <w:rPr>
                <w:rFonts w:ascii="Times New Roman" w:hAnsi="Times New Roman"/>
                <w:szCs w:val="24"/>
              </w:rPr>
            </w:pPr>
            <w:r w:rsidRPr="009D7EE1">
              <w:rPr>
                <w:rFonts w:ascii="Times New Roman" w:hAnsi="Times New Roman"/>
                <w:szCs w:val="24"/>
              </w:rPr>
              <w:t>Проектная деятельность: Составление памятки о внимательном отношении к растениям, создание и презентация детской энциклопедии о редких сибирских растениях.</w:t>
            </w:r>
          </w:p>
          <w:p w:rsidR="00FD54E3" w:rsidRPr="009D7EE1" w:rsidRDefault="00FD54E3" w:rsidP="00FD54E3">
            <w:pPr>
              <w:jc w:val="both"/>
              <w:rPr>
                <w:rFonts w:ascii="Times New Roman" w:hAnsi="Times New Roman"/>
                <w:szCs w:val="24"/>
              </w:rPr>
            </w:pPr>
            <w:r w:rsidRPr="009D7EE1">
              <w:rPr>
                <w:rFonts w:ascii="Times New Roman" w:hAnsi="Times New Roman"/>
                <w:szCs w:val="24"/>
              </w:rPr>
              <w:t>Развивающие игры «Разрезные картинки», «Путаница», «Растения, луга и поля»</w:t>
            </w:r>
          </w:p>
        </w:tc>
      </w:tr>
      <w:tr w:rsidR="00FD54E3" w:rsidRPr="009D7EE1" w:rsidTr="00FD54E3">
        <w:tc>
          <w:tcPr>
            <w:tcW w:w="432" w:type="dxa"/>
            <w:shd w:val="clear" w:color="auto" w:fill="auto"/>
          </w:tcPr>
          <w:p w:rsidR="00FD54E3" w:rsidRPr="009D7EE1" w:rsidRDefault="00FD54E3" w:rsidP="00FD54E3">
            <w:pPr>
              <w:jc w:val="both"/>
              <w:rPr>
                <w:rFonts w:ascii="Times New Roman" w:hAnsi="Times New Roman"/>
                <w:szCs w:val="24"/>
                <w:u w:val="single"/>
              </w:rPr>
            </w:pPr>
            <w:r w:rsidRPr="009D7EE1">
              <w:rPr>
                <w:rFonts w:ascii="Times New Roman" w:hAnsi="Times New Roman"/>
                <w:szCs w:val="24"/>
                <w:u w:val="single"/>
              </w:rPr>
              <w:t>4</w:t>
            </w:r>
          </w:p>
        </w:tc>
        <w:tc>
          <w:tcPr>
            <w:tcW w:w="1803"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Продуктивная</w:t>
            </w:r>
          </w:p>
        </w:tc>
        <w:tc>
          <w:tcPr>
            <w:tcW w:w="7512"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Художественный труд: открытки «Красоты Байкала».</w:t>
            </w:r>
          </w:p>
          <w:p w:rsidR="00FD54E3" w:rsidRPr="009D7EE1" w:rsidRDefault="00FD54E3" w:rsidP="00FD54E3">
            <w:pPr>
              <w:jc w:val="both"/>
              <w:rPr>
                <w:rFonts w:ascii="Times New Roman" w:hAnsi="Times New Roman"/>
                <w:szCs w:val="24"/>
              </w:rPr>
            </w:pPr>
            <w:r w:rsidRPr="009D7EE1">
              <w:rPr>
                <w:rFonts w:ascii="Times New Roman" w:hAnsi="Times New Roman"/>
                <w:szCs w:val="24"/>
              </w:rPr>
              <w:t>Сюжетная аппликация «Байкальский пейзаж». Объемная аппликация «натюрморт». Рисование «Натюрморт. Воспоминание о Байкале». Рисование с натуры. Рассматривание картин.</w:t>
            </w:r>
          </w:p>
        </w:tc>
      </w:tr>
      <w:tr w:rsidR="00FD54E3" w:rsidRPr="009D7EE1" w:rsidTr="00FD54E3">
        <w:tc>
          <w:tcPr>
            <w:tcW w:w="432" w:type="dxa"/>
            <w:shd w:val="clear" w:color="auto" w:fill="auto"/>
          </w:tcPr>
          <w:p w:rsidR="00FD54E3" w:rsidRPr="009D7EE1" w:rsidRDefault="00FD54E3" w:rsidP="00FD54E3">
            <w:pPr>
              <w:jc w:val="both"/>
              <w:rPr>
                <w:rFonts w:ascii="Times New Roman" w:hAnsi="Times New Roman"/>
                <w:szCs w:val="24"/>
                <w:u w:val="single"/>
              </w:rPr>
            </w:pPr>
            <w:r w:rsidRPr="009D7EE1">
              <w:rPr>
                <w:rFonts w:ascii="Times New Roman" w:hAnsi="Times New Roman"/>
                <w:szCs w:val="24"/>
                <w:u w:val="single"/>
              </w:rPr>
              <w:t>5</w:t>
            </w:r>
          </w:p>
        </w:tc>
        <w:tc>
          <w:tcPr>
            <w:tcW w:w="1803"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Трудовая</w:t>
            </w:r>
          </w:p>
        </w:tc>
        <w:tc>
          <w:tcPr>
            <w:tcW w:w="7512"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Совместные действия детей по изготовлению атрибутов к сюжетным играм, созданию книжки  - картинки «Растения водоема», «Растения сибирского луга», «Лекарственные растения леса».</w:t>
            </w:r>
          </w:p>
          <w:p w:rsidR="00FD54E3" w:rsidRPr="009D7EE1" w:rsidRDefault="00FD54E3" w:rsidP="00FD54E3">
            <w:pPr>
              <w:jc w:val="both"/>
              <w:rPr>
                <w:rFonts w:ascii="Times New Roman" w:hAnsi="Times New Roman"/>
                <w:szCs w:val="24"/>
              </w:rPr>
            </w:pPr>
            <w:r w:rsidRPr="009D7EE1">
              <w:rPr>
                <w:rFonts w:ascii="Times New Roman" w:hAnsi="Times New Roman"/>
                <w:szCs w:val="24"/>
              </w:rPr>
              <w:t>Задания: создание наглядного материала для занятий по ознакомлению с растениями, деревьями, травами (строение, размножение), создание элементов к макетам, подбор материалов и познавательной информации для викторин и конкурсов. Подготовка элементов коллажа «необъятные леса и луга Сибири» (сухоцветы, гербарий).</w:t>
            </w:r>
          </w:p>
          <w:p w:rsidR="00FD54E3" w:rsidRPr="009D7EE1" w:rsidRDefault="00FD54E3" w:rsidP="00FD54E3">
            <w:pPr>
              <w:jc w:val="both"/>
              <w:rPr>
                <w:rFonts w:ascii="Times New Roman" w:hAnsi="Times New Roman"/>
                <w:szCs w:val="24"/>
              </w:rPr>
            </w:pPr>
            <w:r w:rsidRPr="009D7EE1">
              <w:rPr>
                <w:rFonts w:ascii="Times New Roman" w:hAnsi="Times New Roman"/>
                <w:szCs w:val="24"/>
              </w:rPr>
              <w:t>Конструирование из бумаги изготовление масок, шапочек, элементов костюма для спектакля. Дежурства.</w:t>
            </w:r>
          </w:p>
          <w:p w:rsidR="00FD54E3" w:rsidRPr="009D7EE1" w:rsidRDefault="00FD54E3" w:rsidP="00FD54E3">
            <w:pPr>
              <w:jc w:val="both"/>
              <w:rPr>
                <w:rFonts w:ascii="Times New Roman" w:hAnsi="Times New Roman"/>
                <w:szCs w:val="24"/>
              </w:rPr>
            </w:pPr>
            <w:r w:rsidRPr="009D7EE1">
              <w:rPr>
                <w:rFonts w:ascii="Times New Roman" w:hAnsi="Times New Roman"/>
                <w:szCs w:val="24"/>
              </w:rPr>
              <w:t>Индивидуальные и групповые поручения по теме.</w:t>
            </w:r>
          </w:p>
        </w:tc>
      </w:tr>
      <w:tr w:rsidR="00FD54E3" w:rsidRPr="009D7EE1" w:rsidTr="00FD54E3">
        <w:tc>
          <w:tcPr>
            <w:tcW w:w="432" w:type="dxa"/>
            <w:shd w:val="clear" w:color="auto" w:fill="auto"/>
          </w:tcPr>
          <w:p w:rsidR="00FD54E3" w:rsidRPr="009D7EE1" w:rsidRDefault="00FD54E3" w:rsidP="00FD54E3">
            <w:pPr>
              <w:jc w:val="both"/>
              <w:rPr>
                <w:rFonts w:ascii="Times New Roman" w:hAnsi="Times New Roman"/>
                <w:szCs w:val="24"/>
                <w:u w:val="single"/>
              </w:rPr>
            </w:pPr>
            <w:r w:rsidRPr="009D7EE1">
              <w:rPr>
                <w:rFonts w:ascii="Times New Roman" w:hAnsi="Times New Roman"/>
                <w:szCs w:val="24"/>
                <w:u w:val="single"/>
              </w:rPr>
              <w:t>6</w:t>
            </w:r>
          </w:p>
        </w:tc>
        <w:tc>
          <w:tcPr>
            <w:tcW w:w="1803"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Чтение художественной литературы</w:t>
            </w:r>
          </w:p>
        </w:tc>
        <w:tc>
          <w:tcPr>
            <w:tcW w:w="7512"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Рассказы, сказки, проза.</w:t>
            </w:r>
          </w:p>
          <w:p w:rsidR="00FD54E3" w:rsidRPr="009D7EE1" w:rsidRDefault="00FD54E3" w:rsidP="00FD54E3">
            <w:pPr>
              <w:jc w:val="both"/>
              <w:rPr>
                <w:rFonts w:ascii="Times New Roman" w:hAnsi="Times New Roman"/>
                <w:szCs w:val="24"/>
              </w:rPr>
            </w:pPr>
            <w:r w:rsidRPr="009D7EE1">
              <w:rPr>
                <w:rFonts w:ascii="Times New Roman" w:hAnsi="Times New Roman"/>
                <w:szCs w:val="24"/>
              </w:rPr>
              <w:t>Горбунов А. Дикая роза (шиповник)//Сибирячок – 2003 -№5 –с.11</w:t>
            </w:r>
          </w:p>
          <w:p w:rsidR="00FD54E3" w:rsidRPr="009D7EE1" w:rsidRDefault="00FD54E3" w:rsidP="00FD54E3">
            <w:pPr>
              <w:jc w:val="both"/>
              <w:rPr>
                <w:rFonts w:ascii="Times New Roman" w:hAnsi="Times New Roman"/>
                <w:szCs w:val="24"/>
              </w:rPr>
            </w:pPr>
            <w:r w:rsidRPr="009D7EE1">
              <w:rPr>
                <w:rFonts w:ascii="Times New Roman" w:hAnsi="Times New Roman"/>
                <w:szCs w:val="24"/>
              </w:rPr>
              <w:t>Молчанов-Сибирский И.И. Таежная тропинка. Стихи для детей, Иркутск, 1948.</w:t>
            </w:r>
          </w:p>
          <w:p w:rsidR="00FD54E3" w:rsidRPr="009D7EE1" w:rsidRDefault="00FD54E3" w:rsidP="00FD54E3">
            <w:pPr>
              <w:jc w:val="both"/>
              <w:rPr>
                <w:rFonts w:ascii="Times New Roman" w:hAnsi="Times New Roman"/>
                <w:szCs w:val="24"/>
              </w:rPr>
            </w:pPr>
            <w:r w:rsidRPr="009D7EE1">
              <w:rPr>
                <w:rFonts w:ascii="Times New Roman" w:hAnsi="Times New Roman"/>
                <w:szCs w:val="24"/>
              </w:rPr>
              <w:t>Бунтовская С. Экологически чистые сказки с берега Байкала, Иркутск -2007.</w:t>
            </w:r>
          </w:p>
          <w:p w:rsidR="00FD54E3" w:rsidRPr="009D7EE1" w:rsidRDefault="00FD54E3" w:rsidP="00FD54E3">
            <w:pPr>
              <w:jc w:val="both"/>
              <w:rPr>
                <w:rFonts w:ascii="Times New Roman" w:hAnsi="Times New Roman"/>
                <w:szCs w:val="24"/>
              </w:rPr>
            </w:pPr>
            <w:r w:rsidRPr="009D7EE1">
              <w:rPr>
                <w:rFonts w:ascii="Times New Roman" w:hAnsi="Times New Roman"/>
                <w:szCs w:val="24"/>
              </w:rPr>
              <w:t>Живые цветы Байкала. Семейство бабочек//Сибирячок -2008 -№4.</w:t>
            </w:r>
          </w:p>
          <w:p w:rsidR="00FD54E3" w:rsidRPr="009D7EE1" w:rsidRDefault="00FD54E3" w:rsidP="00FD54E3">
            <w:pPr>
              <w:jc w:val="both"/>
              <w:rPr>
                <w:rFonts w:ascii="Times New Roman" w:hAnsi="Times New Roman"/>
                <w:szCs w:val="24"/>
              </w:rPr>
            </w:pPr>
            <w:r w:rsidRPr="009D7EE1">
              <w:rPr>
                <w:rFonts w:ascii="Times New Roman" w:hAnsi="Times New Roman"/>
                <w:szCs w:val="24"/>
              </w:rPr>
              <w:t>Лиштва А.В. Первоцветы Байкала: мир дикой природы//Сибирячок-2009-№2.</w:t>
            </w:r>
          </w:p>
          <w:p w:rsidR="00FD54E3" w:rsidRPr="009D7EE1" w:rsidRDefault="00FD54E3" w:rsidP="00FD54E3">
            <w:pPr>
              <w:jc w:val="both"/>
              <w:rPr>
                <w:rFonts w:ascii="Times New Roman" w:hAnsi="Times New Roman"/>
                <w:szCs w:val="24"/>
              </w:rPr>
            </w:pPr>
            <w:r w:rsidRPr="009D7EE1">
              <w:rPr>
                <w:rFonts w:ascii="Times New Roman" w:hAnsi="Times New Roman"/>
                <w:szCs w:val="24"/>
              </w:rPr>
              <w:t>Стародумов В. Подснежник и багульник: сказка орешек//Сибирячок,2003 -№7-с.15</w:t>
            </w:r>
          </w:p>
          <w:p w:rsidR="00FD54E3" w:rsidRPr="009D7EE1" w:rsidRDefault="00FD54E3" w:rsidP="00FD54E3">
            <w:pPr>
              <w:jc w:val="both"/>
              <w:rPr>
                <w:rFonts w:ascii="Times New Roman" w:hAnsi="Times New Roman"/>
                <w:szCs w:val="24"/>
              </w:rPr>
            </w:pPr>
            <w:r w:rsidRPr="009D7EE1">
              <w:rPr>
                <w:rFonts w:ascii="Times New Roman" w:hAnsi="Times New Roman"/>
                <w:szCs w:val="24"/>
              </w:rPr>
              <w:t>Стародумов В. Хвойная невеста. Сказка//Сибирячок -1997-№6.</w:t>
            </w:r>
          </w:p>
          <w:p w:rsidR="00FD54E3" w:rsidRPr="009D7EE1" w:rsidRDefault="00FD54E3" w:rsidP="00FD54E3">
            <w:pPr>
              <w:jc w:val="both"/>
              <w:rPr>
                <w:rFonts w:ascii="Times New Roman" w:hAnsi="Times New Roman"/>
                <w:szCs w:val="24"/>
              </w:rPr>
            </w:pPr>
            <w:r w:rsidRPr="009D7EE1">
              <w:rPr>
                <w:rFonts w:ascii="Times New Roman" w:hAnsi="Times New Roman"/>
                <w:szCs w:val="24"/>
              </w:rPr>
              <w:t>Удивительные путешествия Сибирячка по Байкалу. С.Н. Асламова, С.М. Сергиенко- Иркутск, ред.журналаСибирячок -2002.</w:t>
            </w:r>
          </w:p>
          <w:p w:rsidR="00FD54E3" w:rsidRPr="009D7EE1" w:rsidRDefault="00FD54E3" w:rsidP="00FD54E3">
            <w:pPr>
              <w:jc w:val="both"/>
              <w:rPr>
                <w:rFonts w:ascii="Times New Roman" w:hAnsi="Times New Roman"/>
                <w:szCs w:val="24"/>
              </w:rPr>
            </w:pPr>
            <w:r w:rsidRPr="009D7EE1">
              <w:rPr>
                <w:rFonts w:ascii="Times New Roman" w:hAnsi="Times New Roman"/>
                <w:szCs w:val="24"/>
              </w:rPr>
              <w:t>Флора-растительный мир//Удивительные путешествия Сибирячка по Байкалу, С.Н. Асламова, С.М. Сергиенко- Иркутск, ред.журналаСиби</w:t>
            </w:r>
            <w:r>
              <w:rPr>
                <w:rFonts w:ascii="Times New Roman" w:hAnsi="Times New Roman"/>
                <w:szCs w:val="24"/>
              </w:rPr>
              <w:t>рячок -2002.</w:t>
            </w:r>
          </w:p>
          <w:p w:rsidR="00FD54E3" w:rsidRPr="009D7EE1" w:rsidRDefault="00FD54E3" w:rsidP="00FD54E3">
            <w:pPr>
              <w:jc w:val="both"/>
              <w:rPr>
                <w:rFonts w:ascii="Times New Roman" w:hAnsi="Times New Roman"/>
                <w:szCs w:val="24"/>
              </w:rPr>
            </w:pPr>
            <w:r w:rsidRPr="009D7EE1">
              <w:rPr>
                <w:rFonts w:ascii="Times New Roman" w:hAnsi="Times New Roman"/>
                <w:szCs w:val="24"/>
              </w:rPr>
              <w:t>Стихи</w:t>
            </w:r>
          </w:p>
          <w:p w:rsidR="00FD54E3" w:rsidRPr="009D7EE1" w:rsidRDefault="00FD54E3" w:rsidP="00FD54E3">
            <w:pPr>
              <w:jc w:val="both"/>
              <w:rPr>
                <w:rFonts w:ascii="Times New Roman" w:hAnsi="Times New Roman"/>
                <w:szCs w:val="24"/>
              </w:rPr>
            </w:pPr>
            <w:r w:rsidRPr="009D7EE1">
              <w:rPr>
                <w:rFonts w:ascii="Times New Roman" w:hAnsi="Times New Roman"/>
                <w:szCs w:val="24"/>
              </w:rPr>
              <w:t>Трофимов М.Е. Иван-чай, ромашка, голубица, шишка: стихи для детей - Иркутск, 2006.</w:t>
            </w:r>
          </w:p>
          <w:p w:rsidR="00FD54E3" w:rsidRPr="009D7EE1" w:rsidRDefault="00FD54E3" w:rsidP="00FD54E3">
            <w:pPr>
              <w:jc w:val="both"/>
              <w:rPr>
                <w:rFonts w:ascii="Times New Roman" w:hAnsi="Times New Roman"/>
                <w:szCs w:val="24"/>
              </w:rPr>
            </w:pPr>
            <w:r w:rsidRPr="009D7EE1">
              <w:rPr>
                <w:rFonts w:ascii="Times New Roman" w:hAnsi="Times New Roman"/>
                <w:szCs w:val="24"/>
              </w:rPr>
              <w:t>Вершинина Т.А. Жарки// Сибирячок, 1995-№4</w:t>
            </w:r>
          </w:p>
          <w:p w:rsidR="00FD54E3" w:rsidRPr="009D7EE1" w:rsidRDefault="00FD54E3" w:rsidP="00FD54E3">
            <w:pPr>
              <w:jc w:val="both"/>
              <w:rPr>
                <w:rFonts w:ascii="Times New Roman" w:hAnsi="Times New Roman"/>
                <w:szCs w:val="24"/>
              </w:rPr>
            </w:pPr>
            <w:r w:rsidRPr="009D7EE1">
              <w:rPr>
                <w:rFonts w:ascii="Times New Roman" w:hAnsi="Times New Roman"/>
                <w:szCs w:val="24"/>
              </w:rPr>
              <w:t>Молчанов-Сибирский И.И.</w:t>
            </w:r>
          </w:p>
          <w:p w:rsidR="00FD54E3" w:rsidRPr="009D7EE1" w:rsidRDefault="00FD54E3" w:rsidP="00FD54E3">
            <w:pPr>
              <w:jc w:val="both"/>
              <w:rPr>
                <w:rFonts w:ascii="Times New Roman" w:hAnsi="Times New Roman"/>
                <w:szCs w:val="24"/>
              </w:rPr>
            </w:pPr>
            <w:r w:rsidRPr="009D7EE1">
              <w:rPr>
                <w:rFonts w:ascii="Times New Roman" w:hAnsi="Times New Roman"/>
                <w:szCs w:val="24"/>
              </w:rPr>
              <w:t>Таежная тропинка//Сибирячок-1992-№1-с.12</w:t>
            </w:r>
          </w:p>
          <w:p w:rsidR="00FD54E3" w:rsidRPr="009D7EE1" w:rsidRDefault="00FD54E3" w:rsidP="00FD54E3">
            <w:pPr>
              <w:jc w:val="both"/>
              <w:rPr>
                <w:rFonts w:ascii="Times New Roman" w:hAnsi="Times New Roman"/>
                <w:szCs w:val="24"/>
              </w:rPr>
            </w:pPr>
            <w:r w:rsidRPr="009D7EE1">
              <w:rPr>
                <w:rFonts w:ascii="Times New Roman" w:hAnsi="Times New Roman"/>
                <w:szCs w:val="24"/>
              </w:rPr>
              <w:t>Молчанов-Сибирский И.И. Что случилось?</w:t>
            </w:r>
          </w:p>
        </w:tc>
      </w:tr>
      <w:tr w:rsidR="00FD54E3" w:rsidRPr="009D7EE1" w:rsidTr="00FD54E3">
        <w:tc>
          <w:tcPr>
            <w:tcW w:w="432" w:type="dxa"/>
            <w:shd w:val="clear" w:color="auto" w:fill="auto"/>
          </w:tcPr>
          <w:p w:rsidR="00FD54E3" w:rsidRPr="009D7EE1" w:rsidRDefault="00FD54E3" w:rsidP="00FD54E3">
            <w:pPr>
              <w:jc w:val="both"/>
              <w:rPr>
                <w:rFonts w:ascii="Times New Roman" w:hAnsi="Times New Roman"/>
                <w:szCs w:val="24"/>
                <w:u w:val="single"/>
              </w:rPr>
            </w:pPr>
            <w:r w:rsidRPr="009D7EE1">
              <w:rPr>
                <w:rFonts w:ascii="Times New Roman" w:hAnsi="Times New Roman"/>
                <w:szCs w:val="24"/>
                <w:u w:val="single"/>
              </w:rPr>
              <w:t>7</w:t>
            </w:r>
          </w:p>
        </w:tc>
        <w:tc>
          <w:tcPr>
            <w:tcW w:w="1803"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Музыкально-художественная </w:t>
            </w:r>
          </w:p>
        </w:tc>
        <w:tc>
          <w:tcPr>
            <w:tcW w:w="7512"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Слушание, исполнение музыкальных произведений по теме. Импровизация этюды «Кто виноват», «Помощники леса», «Сломанное дерево», «Брусника поспела»</w:t>
            </w:r>
          </w:p>
        </w:tc>
      </w:tr>
      <w:tr w:rsidR="00FD54E3" w:rsidRPr="009D7EE1" w:rsidTr="00FD54E3">
        <w:tc>
          <w:tcPr>
            <w:tcW w:w="9747" w:type="dxa"/>
            <w:gridSpan w:val="3"/>
            <w:shd w:val="clear" w:color="auto" w:fill="auto"/>
          </w:tcPr>
          <w:p w:rsidR="00FD54E3" w:rsidRPr="00441453" w:rsidRDefault="00FD54E3" w:rsidP="00FD54E3">
            <w:pPr>
              <w:jc w:val="both"/>
              <w:rPr>
                <w:rFonts w:ascii="Times New Roman" w:hAnsi="Times New Roman"/>
                <w:b/>
                <w:szCs w:val="24"/>
              </w:rPr>
            </w:pPr>
            <w:r w:rsidRPr="00441453">
              <w:rPr>
                <w:rFonts w:ascii="Times New Roman" w:hAnsi="Times New Roman"/>
                <w:b/>
                <w:szCs w:val="24"/>
              </w:rPr>
              <w:t>Предполагаемая самостоятельная деятельность детей</w:t>
            </w:r>
          </w:p>
        </w:tc>
      </w:tr>
      <w:tr w:rsidR="00FD54E3" w:rsidRPr="009D7EE1" w:rsidTr="00FD54E3">
        <w:tc>
          <w:tcPr>
            <w:tcW w:w="9747" w:type="dxa"/>
            <w:gridSpan w:val="3"/>
            <w:shd w:val="clear" w:color="auto" w:fill="auto"/>
          </w:tcPr>
          <w:p w:rsidR="00FD54E3" w:rsidRPr="00405D7B" w:rsidRDefault="00FD54E3" w:rsidP="00FD54E3">
            <w:pPr>
              <w:jc w:val="both"/>
              <w:rPr>
                <w:rFonts w:ascii="Times New Roman" w:hAnsi="Times New Roman"/>
                <w:szCs w:val="24"/>
              </w:rPr>
            </w:pPr>
            <w:r w:rsidRPr="00405D7B">
              <w:rPr>
                <w:rFonts w:ascii="Times New Roman" w:hAnsi="Times New Roman"/>
                <w:szCs w:val="24"/>
              </w:rPr>
              <w:t>Разыгрывание знакомых сюжетов «Прием врача-фито-терапевта и другие». Несложные дидактические игры. Разыгрывание сюжетов по произведениям, изготовление атрибутов для театрализованной деятельности.</w:t>
            </w:r>
          </w:p>
          <w:p w:rsidR="00FD54E3" w:rsidRPr="00405D7B" w:rsidRDefault="00FD54E3" w:rsidP="00FD54E3">
            <w:pPr>
              <w:jc w:val="both"/>
              <w:rPr>
                <w:rFonts w:ascii="Times New Roman" w:hAnsi="Times New Roman"/>
                <w:szCs w:val="24"/>
              </w:rPr>
            </w:pPr>
            <w:r w:rsidRPr="00405D7B">
              <w:rPr>
                <w:rFonts w:ascii="Times New Roman" w:hAnsi="Times New Roman"/>
                <w:szCs w:val="24"/>
              </w:rPr>
              <w:t>Рассматривание картин, картинок, иллюстраций, плакатов, открыток, календарей, коллекций, фотоальбомов.</w:t>
            </w:r>
          </w:p>
          <w:p w:rsidR="00FD54E3" w:rsidRPr="00405D7B" w:rsidRDefault="00FD54E3" w:rsidP="00FD54E3">
            <w:pPr>
              <w:jc w:val="both"/>
              <w:rPr>
                <w:rFonts w:ascii="Times New Roman" w:hAnsi="Times New Roman"/>
                <w:szCs w:val="24"/>
              </w:rPr>
            </w:pPr>
            <w:r w:rsidRPr="00405D7B">
              <w:rPr>
                <w:rFonts w:ascii="Times New Roman" w:hAnsi="Times New Roman"/>
                <w:szCs w:val="24"/>
              </w:rPr>
              <w:t>Элементарное экспериментирование с предложенными материалами в уголке экспериментальной деятельности.</w:t>
            </w:r>
          </w:p>
          <w:p w:rsidR="00FD54E3" w:rsidRPr="00405D7B" w:rsidRDefault="00FD54E3" w:rsidP="00FD54E3">
            <w:pPr>
              <w:jc w:val="both"/>
              <w:rPr>
                <w:rFonts w:ascii="Times New Roman" w:hAnsi="Times New Roman"/>
                <w:szCs w:val="24"/>
              </w:rPr>
            </w:pPr>
            <w:r w:rsidRPr="00405D7B">
              <w:rPr>
                <w:rFonts w:ascii="Times New Roman" w:hAnsi="Times New Roman"/>
                <w:szCs w:val="24"/>
              </w:rPr>
              <w:t>Моделирование по теме.</w:t>
            </w:r>
          </w:p>
          <w:p w:rsidR="00FD54E3" w:rsidRPr="00405D7B" w:rsidRDefault="00FD54E3" w:rsidP="00FD54E3">
            <w:pPr>
              <w:jc w:val="both"/>
              <w:rPr>
                <w:rFonts w:ascii="Times New Roman" w:hAnsi="Times New Roman"/>
                <w:szCs w:val="24"/>
              </w:rPr>
            </w:pPr>
            <w:r w:rsidRPr="00405D7B">
              <w:rPr>
                <w:rFonts w:ascii="Times New Roman" w:hAnsi="Times New Roman"/>
                <w:szCs w:val="24"/>
              </w:rPr>
              <w:t>Рассматривание книг о растениях.</w:t>
            </w:r>
          </w:p>
          <w:p w:rsidR="00FD54E3" w:rsidRPr="00405D7B" w:rsidRDefault="00FD54E3" w:rsidP="00FD54E3">
            <w:pPr>
              <w:jc w:val="both"/>
              <w:rPr>
                <w:rFonts w:ascii="Times New Roman" w:hAnsi="Times New Roman"/>
                <w:szCs w:val="24"/>
              </w:rPr>
            </w:pPr>
            <w:r w:rsidRPr="00405D7B">
              <w:rPr>
                <w:rFonts w:ascii="Times New Roman" w:hAnsi="Times New Roman"/>
                <w:szCs w:val="24"/>
              </w:rPr>
              <w:t>Декоративная лепка, декоративная аппликация, рисование, художественный труд по теме.</w:t>
            </w:r>
          </w:p>
          <w:p w:rsidR="00FD54E3" w:rsidRPr="00405D7B" w:rsidRDefault="00FD54E3" w:rsidP="00FD54E3">
            <w:pPr>
              <w:jc w:val="both"/>
              <w:rPr>
                <w:rFonts w:ascii="Times New Roman" w:hAnsi="Times New Roman"/>
                <w:szCs w:val="24"/>
              </w:rPr>
            </w:pPr>
            <w:r w:rsidRPr="00405D7B">
              <w:rPr>
                <w:rFonts w:ascii="Times New Roman" w:hAnsi="Times New Roman"/>
                <w:szCs w:val="24"/>
              </w:rPr>
              <w:t>Зарисовка лекарственных растений Сибири..</w:t>
            </w:r>
          </w:p>
          <w:p w:rsidR="00FD54E3" w:rsidRPr="009D7EE1" w:rsidRDefault="00FD54E3" w:rsidP="00FD54E3">
            <w:pPr>
              <w:jc w:val="both"/>
              <w:rPr>
                <w:rFonts w:ascii="Times New Roman" w:hAnsi="Times New Roman"/>
                <w:szCs w:val="24"/>
              </w:rPr>
            </w:pPr>
            <w:r w:rsidRPr="00405D7B">
              <w:rPr>
                <w:rFonts w:ascii="Times New Roman" w:hAnsi="Times New Roman"/>
                <w:szCs w:val="24"/>
              </w:rPr>
              <w:t>Рисование по трафарету. Игра с карт</w:t>
            </w:r>
            <w:r>
              <w:rPr>
                <w:rFonts w:ascii="Times New Roman" w:hAnsi="Times New Roman"/>
                <w:szCs w:val="24"/>
              </w:rPr>
              <w:t>очками-лото «Растения Байкала»</w:t>
            </w:r>
          </w:p>
        </w:tc>
      </w:tr>
      <w:tr w:rsidR="00FD54E3" w:rsidRPr="009D7EE1" w:rsidTr="00FD54E3">
        <w:tc>
          <w:tcPr>
            <w:tcW w:w="9747" w:type="dxa"/>
            <w:gridSpan w:val="3"/>
            <w:shd w:val="clear" w:color="auto" w:fill="auto"/>
          </w:tcPr>
          <w:p w:rsidR="00FD54E3" w:rsidRPr="00441453" w:rsidRDefault="00FD54E3" w:rsidP="00FD54E3">
            <w:pPr>
              <w:jc w:val="both"/>
              <w:rPr>
                <w:rFonts w:ascii="Times New Roman" w:hAnsi="Times New Roman"/>
                <w:b/>
                <w:szCs w:val="24"/>
              </w:rPr>
            </w:pPr>
            <w:r w:rsidRPr="00441453">
              <w:rPr>
                <w:rFonts w:ascii="Times New Roman" w:hAnsi="Times New Roman"/>
                <w:b/>
                <w:szCs w:val="24"/>
              </w:rPr>
              <w:t>Взаимодействие с семьями детей</w:t>
            </w:r>
          </w:p>
        </w:tc>
      </w:tr>
      <w:tr w:rsidR="00FD54E3" w:rsidRPr="009D7EE1" w:rsidTr="00FD54E3">
        <w:tc>
          <w:tcPr>
            <w:tcW w:w="9747" w:type="dxa"/>
            <w:gridSpan w:val="3"/>
            <w:shd w:val="clear" w:color="auto" w:fill="auto"/>
          </w:tcPr>
          <w:p w:rsidR="00FD54E3" w:rsidRPr="00405D7B" w:rsidRDefault="00FD54E3" w:rsidP="00FD54E3">
            <w:pPr>
              <w:jc w:val="both"/>
              <w:rPr>
                <w:rFonts w:ascii="Times New Roman" w:hAnsi="Times New Roman"/>
                <w:szCs w:val="24"/>
              </w:rPr>
            </w:pPr>
            <w:r w:rsidRPr="00405D7B">
              <w:rPr>
                <w:rFonts w:ascii="Times New Roman" w:hAnsi="Times New Roman"/>
                <w:szCs w:val="24"/>
              </w:rPr>
              <w:t>Выста</w:t>
            </w:r>
            <w:r>
              <w:rPr>
                <w:rFonts w:ascii="Times New Roman" w:hAnsi="Times New Roman"/>
                <w:szCs w:val="24"/>
              </w:rPr>
              <w:t>вка коллажей «Растительный мир Б</w:t>
            </w:r>
            <w:r w:rsidRPr="00405D7B">
              <w:rPr>
                <w:rFonts w:ascii="Times New Roman" w:hAnsi="Times New Roman"/>
                <w:szCs w:val="24"/>
              </w:rPr>
              <w:t>айкала».</w:t>
            </w:r>
          </w:p>
          <w:p w:rsidR="00FD54E3" w:rsidRPr="00405D7B" w:rsidRDefault="00FD54E3" w:rsidP="00FD54E3">
            <w:pPr>
              <w:jc w:val="both"/>
              <w:rPr>
                <w:rFonts w:ascii="Times New Roman" w:hAnsi="Times New Roman"/>
                <w:szCs w:val="24"/>
              </w:rPr>
            </w:pPr>
            <w:r w:rsidRPr="00405D7B">
              <w:rPr>
                <w:rFonts w:ascii="Times New Roman" w:hAnsi="Times New Roman"/>
                <w:szCs w:val="24"/>
              </w:rPr>
              <w:t>Сбор гербария на берегах Байкала.</w:t>
            </w:r>
          </w:p>
          <w:p w:rsidR="00FD54E3" w:rsidRPr="00405D7B" w:rsidRDefault="00FD54E3" w:rsidP="00FD54E3">
            <w:pPr>
              <w:jc w:val="both"/>
              <w:rPr>
                <w:rFonts w:ascii="Times New Roman" w:hAnsi="Times New Roman"/>
                <w:szCs w:val="24"/>
              </w:rPr>
            </w:pPr>
            <w:r w:rsidRPr="00405D7B">
              <w:rPr>
                <w:rFonts w:ascii="Times New Roman" w:hAnsi="Times New Roman"/>
                <w:szCs w:val="24"/>
              </w:rPr>
              <w:t>Конкурс плаката «Сохраним исчезающие растения».</w:t>
            </w:r>
          </w:p>
          <w:p w:rsidR="00FD54E3" w:rsidRPr="00405D7B" w:rsidRDefault="00FD54E3" w:rsidP="00FD54E3">
            <w:pPr>
              <w:jc w:val="both"/>
              <w:rPr>
                <w:rFonts w:ascii="Times New Roman" w:hAnsi="Times New Roman"/>
                <w:szCs w:val="24"/>
              </w:rPr>
            </w:pPr>
            <w:r w:rsidRPr="00405D7B">
              <w:rPr>
                <w:rFonts w:ascii="Times New Roman" w:hAnsi="Times New Roman"/>
                <w:szCs w:val="24"/>
              </w:rPr>
              <w:t>Беседы, консультации, советы по теме.</w:t>
            </w:r>
          </w:p>
          <w:p w:rsidR="00FD54E3" w:rsidRPr="009D7EE1" w:rsidRDefault="00FD54E3" w:rsidP="00FD54E3">
            <w:pPr>
              <w:jc w:val="both"/>
              <w:rPr>
                <w:rFonts w:ascii="Times New Roman" w:hAnsi="Times New Roman"/>
                <w:szCs w:val="24"/>
              </w:rPr>
            </w:pPr>
            <w:r>
              <w:rPr>
                <w:rFonts w:ascii="Times New Roman" w:hAnsi="Times New Roman"/>
                <w:szCs w:val="24"/>
              </w:rPr>
              <w:t>Акция «Посадим сосну сибирскую»</w:t>
            </w:r>
          </w:p>
        </w:tc>
      </w:tr>
    </w:tbl>
    <w:p w:rsidR="001F2E94" w:rsidRDefault="001F2E94" w:rsidP="00FD54E3">
      <w:pPr>
        <w:jc w:val="both"/>
        <w:rPr>
          <w:rFonts w:ascii="Times New Roman" w:hAnsi="Times New Roman"/>
          <w:szCs w:val="24"/>
        </w:rPr>
      </w:pPr>
    </w:p>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3. Тема </w:t>
      </w:r>
      <w:r w:rsidRPr="009D7EE1">
        <w:rPr>
          <w:rFonts w:ascii="Times New Roman" w:hAnsi="Times New Roman"/>
          <w:b/>
          <w:szCs w:val="24"/>
        </w:rPr>
        <w:t>Животный мир Сибирского региона</w:t>
      </w:r>
    </w:p>
    <w:p w:rsidR="00FD54E3" w:rsidRPr="009D7EE1" w:rsidRDefault="00FD54E3" w:rsidP="00FD54E3">
      <w:pPr>
        <w:jc w:val="both"/>
        <w:rPr>
          <w:rFonts w:ascii="Times New Roman" w:hAnsi="Times New Roman"/>
          <w:szCs w:val="24"/>
        </w:rPr>
      </w:pPr>
      <w:r w:rsidRPr="009D7EE1">
        <w:rPr>
          <w:rFonts w:ascii="Times New Roman" w:hAnsi="Times New Roman"/>
          <w:i/>
          <w:szCs w:val="24"/>
        </w:rPr>
        <w:t>Цель</w:t>
      </w:r>
      <w:r w:rsidRPr="009D7EE1">
        <w:rPr>
          <w:rFonts w:ascii="Times New Roman" w:hAnsi="Times New Roman"/>
          <w:szCs w:val="24"/>
        </w:rPr>
        <w:t xml:space="preserve"> Способствовать формированию первичных представлений о содержании мира животных родного края. Формировать представления о зависимости роста и развития животных от среды обитания. Воспитывать любовь и заботу к животным.</w:t>
      </w:r>
    </w:p>
    <w:p w:rsidR="00FD54E3" w:rsidRPr="009D7EE1" w:rsidRDefault="00FD54E3" w:rsidP="00FD54E3">
      <w:pPr>
        <w:jc w:val="both"/>
        <w:rPr>
          <w:rFonts w:ascii="Times New Roman" w:hAnsi="Times New Roman"/>
          <w:szCs w:val="24"/>
        </w:rPr>
      </w:pPr>
      <w:r w:rsidRPr="009D7EE1">
        <w:rPr>
          <w:rFonts w:ascii="Times New Roman" w:hAnsi="Times New Roman"/>
          <w:i/>
          <w:szCs w:val="24"/>
        </w:rPr>
        <w:t>Итоговое мероприятие</w:t>
      </w:r>
      <w:r w:rsidRPr="009D7EE1">
        <w:rPr>
          <w:rFonts w:ascii="Times New Roman" w:hAnsi="Times New Roman"/>
          <w:szCs w:val="24"/>
        </w:rPr>
        <w:t xml:space="preserve"> праздник посвященный всемирному дню животных. Костюмированное театрализованное представлению.</w:t>
      </w:r>
    </w:p>
    <w:p w:rsidR="00FD54E3" w:rsidRPr="009D7EE1" w:rsidRDefault="00FD54E3" w:rsidP="00FD54E3">
      <w:pPr>
        <w:jc w:val="both"/>
        <w:rPr>
          <w:rFonts w:ascii="Times New Roman" w:hAnsi="Times New Roman"/>
          <w:b/>
          <w:szCs w:val="24"/>
          <w:u w:val="single"/>
        </w:rPr>
      </w:pPr>
      <w:r w:rsidRPr="009D7EE1">
        <w:rPr>
          <w:rFonts w:ascii="Times New Roman" w:hAnsi="Times New Roman"/>
          <w:b/>
          <w:szCs w:val="24"/>
          <w:u w:val="single"/>
        </w:rPr>
        <w:t>Возрастная группа 3-5 лет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7512"/>
      </w:tblGrid>
      <w:tr w:rsidR="00FD54E3" w:rsidRPr="009D7EE1" w:rsidTr="00FD54E3">
        <w:trPr>
          <w:trHeight w:val="513"/>
        </w:trPr>
        <w:tc>
          <w:tcPr>
            <w:tcW w:w="392"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FD54E3" w:rsidRPr="00441453" w:rsidRDefault="00FD54E3" w:rsidP="00FD54E3">
            <w:pPr>
              <w:jc w:val="both"/>
              <w:rPr>
                <w:rFonts w:ascii="Times New Roman" w:eastAsia="Calibri" w:hAnsi="Times New Roman"/>
                <w:b/>
                <w:szCs w:val="24"/>
                <w:lang w:eastAsia="en-US"/>
              </w:rPr>
            </w:pPr>
            <w:r w:rsidRPr="00441453">
              <w:rPr>
                <w:rFonts w:ascii="Times New Roman" w:hAnsi="Times New Roman"/>
                <w:b/>
                <w:szCs w:val="24"/>
              </w:rPr>
              <w:t>Виды деятельности</w:t>
            </w:r>
          </w:p>
        </w:tc>
        <w:tc>
          <w:tcPr>
            <w:tcW w:w="7512" w:type="dxa"/>
            <w:tcBorders>
              <w:top w:val="single" w:sz="4" w:space="0" w:color="auto"/>
              <w:left w:val="single" w:sz="4" w:space="0" w:color="auto"/>
              <w:bottom w:val="single" w:sz="4" w:space="0" w:color="auto"/>
              <w:right w:val="single" w:sz="4" w:space="0" w:color="auto"/>
            </w:tcBorders>
          </w:tcPr>
          <w:p w:rsidR="00FD54E3" w:rsidRPr="00441453" w:rsidRDefault="00FD54E3" w:rsidP="00FD54E3">
            <w:pPr>
              <w:jc w:val="both"/>
              <w:rPr>
                <w:rFonts w:ascii="Times New Roman" w:eastAsia="Calibri" w:hAnsi="Times New Roman"/>
                <w:b/>
                <w:szCs w:val="24"/>
                <w:lang w:eastAsia="en-US"/>
              </w:rPr>
            </w:pPr>
            <w:r w:rsidRPr="00441453">
              <w:rPr>
                <w:rFonts w:ascii="Times New Roman" w:hAnsi="Times New Roman"/>
                <w:b/>
                <w:szCs w:val="24"/>
              </w:rPr>
              <w:t>Формы организации совместной образовательной деятельности педагога с детьми</w:t>
            </w:r>
          </w:p>
        </w:tc>
      </w:tr>
      <w:tr w:rsidR="00FD54E3" w:rsidRPr="009D7EE1" w:rsidTr="00FD54E3">
        <w:tc>
          <w:tcPr>
            <w:tcW w:w="392"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1</w:t>
            </w:r>
          </w:p>
        </w:tc>
        <w:tc>
          <w:tcPr>
            <w:tcW w:w="1843"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 xml:space="preserve">Игровая </w:t>
            </w:r>
          </w:p>
        </w:tc>
        <w:tc>
          <w:tcPr>
            <w:tcW w:w="7512"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Сюжетные игры Юные следопыты на Байкале, Фотоохота на Байкале, Зоолечебница.</w:t>
            </w:r>
          </w:p>
          <w:p w:rsidR="00FD54E3" w:rsidRPr="009D7EE1" w:rsidRDefault="00FD54E3" w:rsidP="00FD54E3">
            <w:pPr>
              <w:jc w:val="both"/>
              <w:rPr>
                <w:rFonts w:ascii="Times New Roman" w:hAnsi="Times New Roman"/>
                <w:szCs w:val="24"/>
              </w:rPr>
            </w:pPr>
            <w:r w:rsidRPr="009D7EE1">
              <w:rPr>
                <w:rFonts w:ascii="Times New Roman" w:hAnsi="Times New Roman"/>
                <w:szCs w:val="24"/>
              </w:rPr>
              <w:t>Дидиктические игры</w:t>
            </w:r>
          </w:p>
          <w:p w:rsidR="00FD54E3" w:rsidRPr="009D7EE1" w:rsidRDefault="00FD54E3" w:rsidP="00FD54E3">
            <w:pPr>
              <w:jc w:val="both"/>
              <w:rPr>
                <w:rFonts w:ascii="Times New Roman" w:hAnsi="Times New Roman"/>
                <w:szCs w:val="24"/>
              </w:rPr>
            </w:pPr>
            <w:r w:rsidRPr="009D7EE1">
              <w:rPr>
                <w:rFonts w:ascii="Times New Roman" w:hAnsi="Times New Roman"/>
                <w:szCs w:val="24"/>
              </w:rPr>
              <w:t>Найди детеныша для мамы, Помоги собрать малышей</w:t>
            </w:r>
          </w:p>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Игра-драматизация по произведению Сергеева М. Как Сибирячок увидел незнакомые следы сказка/М.Сергеев//Сибирячок – 1993 - 1</w:t>
            </w:r>
          </w:p>
        </w:tc>
      </w:tr>
      <w:tr w:rsidR="00FD54E3" w:rsidRPr="009D7EE1" w:rsidTr="00FD54E3">
        <w:tc>
          <w:tcPr>
            <w:tcW w:w="392"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2</w:t>
            </w:r>
          </w:p>
        </w:tc>
        <w:tc>
          <w:tcPr>
            <w:tcW w:w="1843"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Коммуникативная</w:t>
            </w:r>
          </w:p>
        </w:tc>
        <w:tc>
          <w:tcPr>
            <w:tcW w:w="7512"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Разговоры в ходе наблюдения за животными. Беседа Как заботиться о диких животных</w:t>
            </w:r>
          </w:p>
          <w:p w:rsidR="00FD54E3" w:rsidRPr="009D7EE1" w:rsidRDefault="00FD54E3" w:rsidP="00FD54E3">
            <w:pPr>
              <w:jc w:val="both"/>
              <w:rPr>
                <w:rFonts w:ascii="Times New Roman" w:hAnsi="Times New Roman"/>
                <w:szCs w:val="24"/>
              </w:rPr>
            </w:pPr>
            <w:r w:rsidRPr="009D7EE1">
              <w:rPr>
                <w:rFonts w:ascii="Times New Roman" w:hAnsi="Times New Roman"/>
                <w:szCs w:val="24"/>
              </w:rPr>
              <w:t>Беседа как птицы вернулись в родные края</w:t>
            </w:r>
          </w:p>
          <w:p w:rsidR="00FD54E3" w:rsidRPr="009D7EE1" w:rsidRDefault="00FD54E3" w:rsidP="00FD54E3">
            <w:pPr>
              <w:jc w:val="both"/>
              <w:rPr>
                <w:rFonts w:ascii="Times New Roman" w:hAnsi="Times New Roman"/>
                <w:szCs w:val="24"/>
              </w:rPr>
            </w:pPr>
            <w:r w:rsidRPr="009D7EE1">
              <w:rPr>
                <w:rFonts w:ascii="Times New Roman" w:hAnsi="Times New Roman"/>
                <w:szCs w:val="24"/>
              </w:rPr>
              <w:t>Беседа о зимующих и перелетных птицах Прибайкалья</w:t>
            </w:r>
          </w:p>
          <w:p w:rsidR="00FD54E3" w:rsidRPr="009D7EE1" w:rsidRDefault="00FD54E3" w:rsidP="00FD54E3">
            <w:pPr>
              <w:jc w:val="both"/>
              <w:rPr>
                <w:rFonts w:ascii="Times New Roman" w:hAnsi="Times New Roman"/>
                <w:szCs w:val="24"/>
              </w:rPr>
            </w:pPr>
            <w:r w:rsidRPr="009D7EE1">
              <w:rPr>
                <w:rFonts w:ascii="Times New Roman" w:hAnsi="Times New Roman"/>
                <w:szCs w:val="24"/>
              </w:rPr>
              <w:t>Объяснения зачем нужно помогать животным в лесу, охранять их.</w:t>
            </w:r>
          </w:p>
          <w:p w:rsidR="00FD54E3" w:rsidRPr="009D7EE1" w:rsidRDefault="00FD54E3" w:rsidP="00FD54E3">
            <w:pPr>
              <w:jc w:val="both"/>
              <w:rPr>
                <w:rFonts w:ascii="Times New Roman" w:hAnsi="Times New Roman"/>
                <w:szCs w:val="24"/>
              </w:rPr>
            </w:pPr>
            <w:r w:rsidRPr="009D7EE1">
              <w:rPr>
                <w:rFonts w:ascii="Times New Roman" w:hAnsi="Times New Roman"/>
                <w:szCs w:val="24"/>
              </w:rPr>
              <w:t>Загадывание и отгадывание описательных загадок. Беседа о животных. Словесные дидактические игры.</w:t>
            </w:r>
          </w:p>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Описательные и повествовательные рассказы.</w:t>
            </w:r>
          </w:p>
        </w:tc>
      </w:tr>
      <w:tr w:rsidR="00FD54E3" w:rsidRPr="009D7EE1" w:rsidTr="00FD54E3">
        <w:tc>
          <w:tcPr>
            <w:tcW w:w="392"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4</w:t>
            </w:r>
          </w:p>
        </w:tc>
        <w:tc>
          <w:tcPr>
            <w:tcW w:w="1843"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 xml:space="preserve">Познавательно-исследовательская </w:t>
            </w:r>
          </w:p>
        </w:tc>
        <w:tc>
          <w:tcPr>
            <w:tcW w:w="7512"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Экскурсия совместно с родителями в зоопарк. Циклические наблюдения за птицами (воробей, ворона). Наблюдение за отлетом птиц, поведением белки в городском парке или на участке детского сада.</w:t>
            </w:r>
          </w:p>
          <w:p w:rsidR="00FD54E3" w:rsidRPr="009D7EE1" w:rsidRDefault="00FD54E3" w:rsidP="00FD54E3">
            <w:pPr>
              <w:jc w:val="both"/>
              <w:rPr>
                <w:rFonts w:ascii="Times New Roman" w:hAnsi="Times New Roman"/>
                <w:szCs w:val="24"/>
              </w:rPr>
            </w:pPr>
            <w:r w:rsidRPr="009D7EE1">
              <w:rPr>
                <w:rFonts w:ascii="Times New Roman" w:hAnsi="Times New Roman"/>
                <w:szCs w:val="24"/>
              </w:rPr>
              <w:t>Решение проблемной ситуации Если крыло у птицы повреждено, Скоро зима, чем кормить лисят.</w:t>
            </w:r>
          </w:p>
          <w:p w:rsidR="00FD54E3" w:rsidRPr="009D7EE1" w:rsidRDefault="00FD54E3" w:rsidP="00FD54E3">
            <w:pPr>
              <w:jc w:val="both"/>
              <w:rPr>
                <w:rFonts w:ascii="Times New Roman" w:hAnsi="Times New Roman"/>
                <w:szCs w:val="24"/>
              </w:rPr>
            </w:pPr>
            <w:r w:rsidRPr="009D7EE1">
              <w:rPr>
                <w:rFonts w:ascii="Times New Roman" w:hAnsi="Times New Roman"/>
                <w:szCs w:val="24"/>
              </w:rPr>
              <w:t>Моделирование Что есть у птицы?</w:t>
            </w:r>
          </w:p>
          <w:p w:rsidR="00FD54E3" w:rsidRPr="009D7EE1" w:rsidRDefault="00FD54E3" w:rsidP="00FD54E3">
            <w:pPr>
              <w:jc w:val="both"/>
              <w:rPr>
                <w:rFonts w:ascii="Times New Roman" w:hAnsi="Times New Roman"/>
                <w:szCs w:val="24"/>
              </w:rPr>
            </w:pPr>
            <w:r w:rsidRPr="009D7EE1">
              <w:rPr>
                <w:rFonts w:ascii="Times New Roman" w:hAnsi="Times New Roman"/>
                <w:szCs w:val="24"/>
              </w:rPr>
              <w:t>Словесное экспериментирование доскажи словечко (у лисы-лисята…).</w:t>
            </w:r>
          </w:p>
          <w:p w:rsidR="00FD54E3" w:rsidRPr="009D7EE1" w:rsidRDefault="00FD54E3" w:rsidP="00FD54E3">
            <w:pPr>
              <w:jc w:val="both"/>
              <w:rPr>
                <w:rFonts w:ascii="Times New Roman" w:hAnsi="Times New Roman"/>
                <w:szCs w:val="24"/>
              </w:rPr>
            </w:pPr>
            <w:r w:rsidRPr="009D7EE1">
              <w:rPr>
                <w:rFonts w:ascii="Times New Roman" w:hAnsi="Times New Roman"/>
                <w:szCs w:val="24"/>
              </w:rPr>
              <w:t>Коллекция открыток Птицы нашего края, иллюстраций Животные сибирского леса, перьев птиц.</w:t>
            </w:r>
          </w:p>
          <w:p w:rsidR="00FD54E3" w:rsidRPr="009D7EE1" w:rsidRDefault="00FD54E3" w:rsidP="00FD54E3">
            <w:pPr>
              <w:jc w:val="both"/>
              <w:rPr>
                <w:rFonts w:ascii="Times New Roman" w:hAnsi="Times New Roman"/>
                <w:szCs w:val="24"/>
              </w:rPr>
            </w:pPr>
            <w:r w:rsidRPr="009D7EE1">
              <w:rPr>
                <w:rFonts w:ascii="Times New Roman" w:hAnsi="Times New Roman"/>
                <w:szCs w:val="24"/>
              </w:rPr>
              <w:t>Проектная деятельность</w:t>
            </w:r>
          </w:p>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Соединить линиями маршруты передвижения волка, лисы, зайца по лесу. Придумать историю и рассказать.</w:t>
            </w:r>
          </w:p>
        </w:tc>
      </w:tr>
      <w:tr w:rsidR="00FD54E3" w:rsidRPr="009D7EE1" w:rsidTr="00FD54E3">
        <w:tc>
          <w:tcPr>
            <w:tcW w:w="392"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3</w:t>
            </w:r>
          </w:p>
        </w:tc>
        <w:tc>
          <w:tcPr>
            <w:tcW w:w="1843"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Продуктивная</w:t>
            </w:r>
          </w:p>
        </w:tc>
        <w:tc>
          <w:tcPr>
            <w:tcW w:w="7512"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Лепка Животные нашего леса, Свистулька.</w:t>
            </w:r>
          </w:p>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Аппликация Синичкина семья. Рисование раскрасить животных и дорисовать их домики. Рассматривание картин Г.В. Анциферов Мороз и солнце, Е.С.Симонов Свежий ветер, Мамилов Чайки, А.К. Руденко Байкал. Ранняя весна. Совместное изготовление плакатов, коллажей Животные сибирской тайги</w:t>
            </w:r>
          </w:p>
        </w:tc>
      </w:tr>
      <w:tr w:rsidR="00FD54E3" w:rsidRPr="009D7EE1" w:rsidTr="00FD54E3">
        <w:tc>
          <w:tcPr>
            <w:tcW w:w="392"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5</w:t>
            </w:r>
          </w:p>
        </w:tc>
        <w:tc>
          <w:tcPr>
            <w:tcW w:w="1843"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Трудовая</w:t>
            </w:r>
          </w:p>
        </w:tc>
        <w:tc>
          <w:tcPr>
            <w:tcW w:w="7512"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Коллективное творческое дело взрослых и детей по созданию поделок для выставки Веселые пташки, В гостях у мишки и др.</w:t>
            </w:r>
          </w:p>
          <w:p w:rsidR="00FD54E3" w:rsidRPr="009D7EE1" w:rsidRDefault="00FD54E3" w:rsidP="00FD54E3">
            <w:pPr>
              <w:jc w:val="both"/>
              <w:rPr>
                <w:rFonts w:ascii="Times New Roman" w:hAnsi="Times New Roman"/>
                <w:szCs w:val="24"/>
              </w:rPr>
            </w:pPr>
            <w:r w:rsidRPr="009D7EE1">
              <w:rPr>
                <w:rFonts w:ascii="Times New Roman" w:hAnsi="Times New Roman"/>
                <w:szCs w:val="24"/>
              </w:rPr>
              <w:t>Поручения индивидуальные и коллективные Наведи порядок в коробке с картинками, изображающих животных и птиц. Совместные действия мальчиков и девочек по уходу за обитателями живого уголка, кормление птиц, белочек на участке. Совместные действия детей с воспитателями и родителями по оформлению фотоколлажа Птицы на нашем участке, Кто в лесочке живет.</w:t>
            </w:r>
          </w:p>
          <w:p w:rsidR="00FD54E3" w:rsidRPr="009D7EE1" w:rsidRDefault="00FD54E3" w:rsidP="00FD54E3">
            <w:pPr>
              <w:jc w:val="both"/>
              <w:rPr>
                <w:rFonts w:ascii="Times New Roman" w:hAnsi="Times New Roman"/>
                <w:szCs w:val="24"/>
              </w:rPr>
            </w:pPr>
            <w:r w:rsidRPr="009D7EE1">
              <w:rPr>
                <w:rFonts w:ascii="Times New Roman" w:hAnsi="Times New Roman"/>
                <w:szCs w:val="24"/>
              </w:rPr>
              <w:t>Подготовка игрового материала для игр, изготовление скворечников</w:t>
            </w:r>
          </w:p>
        </w:tc>
      </w:tr>
      <w:tr w:rsidR="00FD54E3" w:rsidRPr="009D7EE1" w:rsidTr="00FD54E3">
        <w:tc>
          <w:tcPr>
            <w:tcW w:w="392"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6</w:t>
            </w:r>
          </w:p>
        </w:tc>
        <w:tc>
          <w:tcPr>
            <w:tcW w:w="1843"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Чтение художественной литературы</w:t>
            </w:r>
          </w:p>
        </w:tc>
        <w:tc>
          <w:tcPr>
            <w:tcW w:w="7512"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Рассказы сказки</w:t>
            </w:r>
          </w:p>
          <w:p w:rsidR="00FD54E3" w:rsidRPr="009D7EE1" w:rsidRDefault="00FD54E3" w:rsidP="00FD54E3">
            <w:pPr>
              <w:jc w:val="both"/>
              <w:rPr>
                <w:rFonts w:ascii="Times New Roman" w:hAnsi="Times New Roman"/>
                <w:szCs w:val="24"/>
              </w:rPr>
            </w:pPr>
            <w:r w:rsidRPr="009D7EE1">
              <w:rPr>
                <w:rFonts w:ascii="Times New Roman" w:hAnsi="Times New Roman"/>
                <w:szCs w:val="24"/>
              </w:rPr>
              <w:t>Устинов С.К. Животные Байкала / С.К. Устинов//Сибирячок- 2000 -6</w:t>
            </w:r>
          </w:p>
          <w:p w:rsidR="00FD54E3" w:rsidRPr="009D7EE1" w:rsidRDefault="00FD54E3" w:rsidP="00FD54E3">
            <w:pPr>
              <w:jc w:val="both"/>
              <w:rPr>
                <w:rFonts w:ascii="Times New Roman" w:hAnsi="Times New Roman"/>
                <w:szCs w:val="24"/>
              </w:rPr>
            </w:pPr>
            <w:r w:rsidRPr="009D7EE1">
              <w:rPr>
                <w:rFonts w:ascii="Times New Roman" w:hAnsi="Times New Roman"/>
                <w:szCs w:val="24"/>
              </w:rPr>
              <w:t>Эндемики байкала//Сибирячок -2002 -3 –с.24-25</w:t>
            </w:r>
          </w:p>
          <w:p w:rsidR="00FD54E3" w:rsidRPr="009D7EE1" w:rsidRDefault="00FD54E3" w:rsidP="00FD54E3">
            <w:pPr>
              <w:jc w:val="both"/>
              <w:rPr>
                <w:rFonts w:ascii="Times New Roman" w:hAnsi="Times New Roman"/>
                <w:szCs w:val="24"/>
              </w:rPr>
            </w:pPr>
            <w:r w:rsidRPr="009D7EE1">
              <w:rPr>
                <w:rFonts w:ascii="Times New Roman" w:hAnsi="Times New Roman"/>
                <w:szCs w:val="24"/>
              </w:rPr>
              <w:t>Кирьянов Г. Зима на Байкале//Сибирячок -2002 -1 –с.12-13</w:t>
            </w:r>
          </w:p>
          <w:p w:rsidR="00FD54E3" w:rsidRPr="009D7EE1" w:rsidRDefault="00FD54E3" w:rsidP="00FD54E3">
            <w:pPr>
              <w:jc w:val="both"/>
              <w:rPr>
                <w:rFonts w:ascii="Times New Roman" w:hAnsi="Times New Roman"/>
                <w:szCs w:val="24"/>
              </w:rPr>
            </w:pPr>
            <w:r w:rsidRPr="009D7EE1">
              <w:rPr>
                <w:rFonts w:ascii="Times New Roman" w:hAnsi="Times New Roman"/>
                <w:szCs w:val="24"/>
              </w:rPr>
              <w:t>Машкин Г.Н. КабаржонокКабик Сказка//Сибирячок 2000 – 2 – с.31-36</w:t>
            </w:r>
          </w:p>
          <w:p w:rsidR="00FD54E3" w:rsidRPr="009D7EE1" w:rsidRDefault="00FD54E3" w:rsidP="00FD54E3">
            <w:pPr>
              <w:jc w:val="both"/>
              <w:rPr>
                <w:rFonts w:ascii="Times New Roman" w:hAnsi="Times New Roman"/>
                <w:szCs w:val="24"/>
              </w:rPr>
            </w:pPr>
            <w:r w:rsidRPr="009D7EE1">
              <w:rPr>
                <w:rFonts w:ascii="Times New Roman" w:hAnsi="Times New Roman"/>
                <w:szCs w:val="24"/>
              </w:rPr>
              <w:t>Устинов С.К. Сказки и были о лесных жителях/ Иркутск Вост-Сибкн.изд-во 1995</w:t>
            </w:r>
          </w:p>
          <w:p w:rsidR="00FD54E3" w:rsidRPr="009D7EE1" w:rsidRDefault="00FD54E3" w:rsidP="00FD54E3">
            <w:pPr>
              <w:jc w:val="both"/>
              <w:rPr>
                <w:rFonts w:ascii="Times New Roman" w:hAnsi="Times New Roman"/>
                <w:szCs w:val="24"/>
              </w:rPr>
            </w:pPr>
            <w:r w:rsidRPr="009D7EE1">
              <w:rPr>
                <w:rFonts w:ascii="Times New Roman" w:hAnsi="Times New Roman"/>
                <w:szCs w:val="24"/>
              </w:rPr>
              <w:t>Сергеев М.Д. В соболином краю рассказы./М.,Малыш 1984</w:t>
            </w:r>
          </w:p>
          <w:p w:rsidR="00FD54E3" w:rsidRPr="009D7EE1" w:rsidRDefault="00FD54E3" w:rsidP="00FD54E3">
            <w:pPr>
              <w:jc w:val="both"/>
              <w:rPr>
                <w:rFonts w:ascii="Times New Roman" w:hAnsi="Times New Roman"/>
                <w:szCs w:val="24"/>
              </w:rPr>
            </w:pPr>
            <w:r>
              <w:rPr>
                <w:rFonts w:ascii="Times New Roman" w:hAnsi="Times New Roman"/>
                <w:szCs w:val="24"/>
              </w:rPr>
              <w:t>Устинов С.К. Зверь-</w:t>
            </w:r>
            <w:r w:rsidRPr="009D7EE1">
              <w:rPr>
                <w:rFonts w:ascii="Times New Roman" w:hAnsi="Times New Roman"/>
                <w:szCs w:val="24"/>
              </w:rPr>
              <w:t>большие рога//Сибирячок 1995 - -с.34-35</w:t>
            </w:r>
          </w:p>
          <w:p w:rsidR="00FD54E3" w:rsidRPr="009D7EE1" w:rsidRDefault="00FD54E3" w:rsidP="00FD54E3">
            <w:pPr>
              <w:jc w:val="both"/>
              <w:rPr>
                <w:rFonts w:ascii="Times New Roman" w:hAnsi="Times New Roman"/>
                <w:szCs w:val="24"/>
              </w:rPr>
            </w:pPr>
            <w:r w:rsidRPr="009D7EE1">
              <w:rPr>
                <w:rFonts w:ascii="Times New Roman" w:hAnsi="Times New Roman"/>
                <w:szCs w:val="24"/>
              </w:rPr>
              <w:t>Пятнистая шубка (о кабарге)//Сибирячок -2003 -2 –с.32-37.</w:t>
            </w:r>
          </w:p>
          <w:p w:rsidR="00FD54E3" w:rsidRPr="009D7EE1" w:rsidRDefault="00FD54E3" w:rsidP="00FD54E3">
            <w:pPr>
              <w:jc w:val="both"/>
              <w:rPr>
                <w:rFonts w:ascii="Times New Roman" w:hAnsi="Times New Roman"/>
                <w:szCs w:val="24"/>
              </w:rPr>
            </w:pPr>
            <w:r w:rsidRPr="009D7EE1">
              <w:rPr>
                <w:rFonts w:ascii="Times New Roman" w:hAnsi="Times New Roman"/>
                <w:szCs w:val="24"/>
              </w:rPr>
              <w:t>Росомаха-таежная бродяга//Сибирячок-1996 -1-с.30-31</w:t>
            </w:r>
          </w:p>
          <w:p w:rsidR="00FD54E3" w:rsidRPr="009D7EE1" w:rsidRDefault="00FD54E3" w:rsidP="00FD54E3">
            <w:pPr>
              <w:jc w:val="both"/>
              <w:rPr>
                <w:rFonts w:ascii="Times New Roman" w:hAnsi="Times New Roman"/>
                <w:szCs w:val="24"/>
              </w:rPr>
            </w:pPr>
            <w:r w:rsidRPr="009D7EE1">
              <w:rPr>
                <w:rFonts w:ascii="Times New Roman" w:hAnsi="Times New Roman"/>
                <w:szCs w:val="24"/>
              </w:rPr>
              <w:t>Медведь близко//Сибирячок -2003-5-с.34-37 и.др.</w:t>
            </w:r>
          </w:p>
          <w:p w:rsidR="00FD54E3" w:rsidRPr="009D7EE1" w:rsidRDefault="00FD54E3" w:rsidP="00FD54E3">
            <w:pPr>
              <w:jc w:val="both"/>
              <w:rPr>
                <w:rFonts w:ascii="Times New Roman" w:hAnsi="Times New Roman"/>
                <w:szCs w:val="24"/>
              </w:rPr>
            </w:pPr>
            <w:r w:rsidRPr="009D7EE1">
              <w:rPr>
                <w:rFonts w:ascii="Times New Roman" w:hAnsi="Times New Roman"/>
                <w:szCs w:val="24"/>
              </w:rPr>
              <w:t>Стихи о животных</w:t>
            </w:r>
          </w:p>
          <w:p w:rsidR="00FD54E3" w:rsidRPr="009D7EE1" w:rsidRDefault="00FD54E3" w:rsidP="00FD54E3">
            <w:pPr>
              <w:jc w:val="both"/>
              <w:rPr>
                <w:rFonts w:ascii="Times New Roman" w:hAnsi="Times New Roman"/>
                <w:szCs w:val="24"/>
              </w:rPr>
            </w:pPr>
            <w:r w:rsidRPr="009D7EE1">
              <w:rPr>
                <w:rFonts w:ascii="Times New Roman" w:hAnsi="Times New Roman"/>
                <w:szCs w:val="24"/>
              </w:rPr>
              <w:t>Черных Ю. Внучка-почемучка стихи –иркутск, Вост-Сиб.кн.изд-во,1990</w:t>
            </w:r>
          </w:p>
          <w:p w:rsidR="00FD54E3" w:rsidRPr="009D7EE1" w:rsidRDefault="00FD54E3" w:rsidP="00FD54E3">
            <w:pPr>
              <w:jc w:val="both"/>
              <w:rPr>
                <w:rFonts w:ascii="Times New Roman" w:hAnsi="Times New Roman"/>
                <w:szCs w:val="24"/>
              </w:rPr>
            </w:pPr>
            <w:r w:rsidRPr="009D7EE1">
              <w:rPr>
                <w:rFonts w:ascii="Times New Roman" w:hAnsi="Times New Roman"/>
                <w:szCs w:val="24"/>
              </w:rPr>
              <w:t>Трофимов М.Е. Свиристели стихи для детей/ Иркутск,2006</w:t>
            </w:r>
          </w:p>
          <w:p w:rsidR="00FD54E3" w:rsidRPr="009D7EE1" w:rsidRDefault="00FD54E3" w:rsidP="00FD54E3">
            <w:pPr>
              <w:jc w:val="both"/>
              <w:rPr>
                <w:rFonts w:ascii="Times New Roman" w:hAnsi="Times New Roman"/>
                <w:szCs w:val="24"/>
              </w:rPr>
            </w:pPr>
            <w:r w:rsidRPr="009D7EE1">
              <w:rPr>
                <w:rFonts w:ascii="Times New Roman" w:hAnsi="Times New Roman"/>
                <w:szCs w:val="24"/>
              </w:rPr>
              <w:t>Лесная азбука. Стихи-загадки (олень, мишка, бурундук).</w:t>
            </w:r>
          </w:p>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Киселев В.В. Не в зверинце, а в тайге. Стихи для малышей (бурундук, соболь) и др.</w:t>
            </w:r>
          </w:p>
        </w:tc>
      </w:tr>
      <w:tr w:rsidR="00FD54E3" w:rsidRPr="009D7EE1" w:rsidTr="00FD54E3">
        <w:tc>
          <w:tcPr>
            <w:tcW w:w="392"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7</w:t>
            </w:r>
          </w:p>
        </w:tc>
        <w:tc>
          <w:tcPr>
            <w:tcW w:w="1843"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Музыкально-художественная</w:t>
            </w:r>
          </w:p>
        </w:tc>
        <w:tc>
          <w:tcPr>
            <w:tcW w:w="7512"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Музыкальные сказки –импровизации М.Макитенко Коза-дереза, М.Найденова Кот-Котофеевич, и другие.</w:t>
            </w:r>
          </w:p>
          <w:p w:rsidR="00FD54E3" w:rsidRPr="009D7EE1" w:rsidRDefault="00FD54E3" w:rsidP="00FD54E3">
            <w:pPr>
              <w:jc w:val="both"/>
              <w:rPr>
                <w:rFonts w:ascii="Times New Roman" w:hAnsi="Times New Roman"/>
                <w:szCs w:val="24"/>
              </w:rPr>
            </w:pPr>
            <w:r w:rsidRPr="009D7EE1">
              <w:rPr>
                <w:rFonts w:ascii="Times New Roman" w:hAnsi="Times New Roman"/>
                <w:szCs w:val="24"/>
              </w:rPr>
              <w:t>Песни по теме любимые животные.</w:t>
            </w:r>
          </w:p>
          <w:p w:rsidR="00FD54E3" w:rsidRPr="009D7EE1" w:rsidRDefault="00FD54E3" w:rsidP="00FD54E3">
            <w:pPr>
              <w:jc w:val="both"/>
              <w:rPr>
                <w:rFonts w:ascii="Times New Roman" w:hAnsi="Times New Roman"/>
                <w:szCs w:val="24"/>
              </w:rPr>
            </w:pPr>
            <w:r w:rsidRPr="009D7EE1">
              <w:rPr>
                <w:rFonts w:ascii="Times New Roman" w:hAnsi="Times New Roman"/>
                <w:szCs w:val="24"/>
              </w:rPr>
              <w:t>Музыкально-дидактические игры кто как кричит, мама ищет детеныша, веселые гуси.</w:t>
            </w:r>
          </w:p>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Игровой досуг день животных сибирской тайги, у меня есть друг (ко дню животных)</w:t>
            </w:r>
          </w:p>
        </w:tc>
      </w:tr>
      <w:tr w:rsidR="00FD54E3" w:rsidRPr="009D7EE1" w:rsidTr="00FD54E3">
        <w:tc>
          <w:tcPr>
            <w:tcW w:w="9747" w:type="dxa"/>
            <w:gridSpan w:val="3"/>
            <w:tcBorders>
              <w:top w:val="single" w:sz="4" w:space="0" w:color="auto"/>
              <w:left w:val="single" w:sz="4" w:space="0" w:color="auto"/>
              <w:bottom w:val="single" w:sz="4" w:space="0" w:color="auto"/>
              <w:right w:val="single" w:sz="4" w:space="0" w:color="auto"/>
            </w:tcBorders>
          </w:tcPr>
          <w:p w:rsidR="00FD54E3" w:rsidRPr="00441453" w:rsidRDefault="00FD54E3" w:rsidP="00FD54E3">
            <w:pPr>
              <w:jc w:val="both"/>
              <w:rPr>
                <w:rFonts w:ascii="Times New Roman" w:hAnsi="Times New Roman"/>
                <w:b/>
                <w:szCs w:val="24"/>
              </w:rPr>
            </w:pPr>
            <w:r w:rsidRPr="00441453">
              <w:rPr>
                <w:rFonts w:ascii="Times New Roman" w:hAnsi="Times New Roman"/>
                <w:b/>
                <w:szCs w:val="24"/>
              </w:rPr>
              <w:t>Предполагаемая самостоятельная деятельность детей.</w:t>
            </w:r>
          </w:p>
        </w:tc>
      </w:tr>
      <w:tr w:rsidR="00FD54E3" w:rsidRPr="009D7EE1" w:rsidTr="00FD54E3">
        <w:tc>
          <w:tcPr>
            <w:tcW w:w="9747" w:type="dxa"/>
            <w:gridSpan w:val="3"/>
            <w:tcBorders>
              <w:top w:val="single" w:sz="4" w:space="0" w:color="auto"/>
              <w:left w:val="single" w:sz="4" w:space="0" w:color="auto"/>
              <w:bottom w:val="single" w:sz="4" w:space="0" w:color="auto"/>
              <w:right w:val="single" w:sz="4" w:space="0" w:color="auto"/>
            </w:tcBorders>
          </w:tcPr>
          <w:p w:rsidR="00FD54E3" w:rsidRPr="00405D7B" w:rsidRDefault="00FD54E3" w:rsidP="00FD54E3">
            <w:pPr>
              <w:jc w:val="both"/>
              <w:rPr>
                <w:rFonts w:ascii="Times New Roman" w:hAnsi="Times New Roman"/>
                <w:szCs w:val="24"/>
              </w:rPr>
            </w:pPr>
            <w:r w:rsidRPr="00405D7B">
              <w:rPr>
                <w:rFonts w:ascii="Times New Roman" w:hAnsi="Times New Roman"/>
                <w:szCs w:val="24"/>
              </w:rPr>
              <w:t>Рассматривание репродукций Как звери, птицы приспосабливаются к зиме</w:t>
            </w:r>
          </w:p>
          <w:p w:rsidR="00FD54E3" w:rsidRPr="00405D7B" w:rsidRDefault="00FD54E3" w:rsidP="00FD54E3">
            <w:pPr>
              <w:jc w:val="both"/>
              <w:rPr>
                <w:rFonts w:ascii="Times New Roman" w:hAnsi="Times New Roman"/>
                <w:szCs w:val="24"/>
              </w:rPr>
            </w:pPr>
            <w:r w:rsidRPr="00405D7B">
              <w:rPr>
                <w:rFonts w:ascii="Times New Roman" w:hAnsi="Times New Roman"/>
                <w:szCs w:val="24"/>
              </w:rPr>
              <w:t>Загадки про времена года, о зимующих птицах</w:t>
            </w:r>
          </w:p>
          <w:p w:rsidR="00FD54E3" w:rsidRPr="00405D7B" w:rsidRDefault="00FD54E3" w:rsidP="00FD54E3">
            <w:pPr>
              <w:jc w:val="both"/>
              <w:rPr>
                <w:rFonts w:ascii="Times New Roman" w:hAnsi="Times New Roman"/>
                <w:szCs w:val="24"/>
              </w:rPr>
            </w:pPr>
            <w:r w:rsidRPr="00405D7B">
              <w:rPr>
                <w:rFonts w:ascii="Times New Roman" w:hAnsi="Times New Roman"/>
                <w:szCs w:val="24"/>
              </w:rPr>
              <w:t>Дидактические игры Найди такую же птичку, найди по описанию, что лишнее.</w:t>
            </w:r>
          </w:p>
          <w:p w:rsidR="00FD54E3" w:rsidRPr="00405D7B" w:rsidRDefault="00FD54E3" w:rsidP="00FD54E3">
            <w:pPr>
              <w:jc w:val="both"/>
              <w:rPr>
                <w:rFonts w:ascii="Times New Roman" w:hAnsi="Times New Roman"/>
                <w:szCs w:val="24"/>
              </w:rPr>
            </w:pPr>
            <w:r w:rsidRPr="00405D7B">
              <w:rPr>
                <w:rFonts w:ascii="Times New Roman" w:hAnsi="Times New Roman"/>
                <w:szCs w:val="24"/>
              </w:rPr>
              <w:t>Создание кормушки для птиц своими руками.</w:t>
            </w:r>
          </w:p>
          <w:p w:rsidR="00FD54E3" w:rsidRPr="00405D7B" w:rsidRDefault="00FD54E3" w:rsidP="00FD54E3">
            <w:pPr>
              <w:jc w:val="both"/>
              <w:rPr>
                <w:rFonts w:ascii="Times New Roman" w:hAnsi="Times New Roman"/>
                <w:szCs w:val="24"/>
              </w:rPr>
            </w:pPr>
            <w:r w:rsidRPr="00405D7B">
              <w:rPr>
                <w:rFonts w:ascii="Times New Roman" w:hAnsi="Times New Roman"/>
                <w:szCs w:val="24"/>
              </w:rPr>
              <w:t>Прогулка с наблюдением развешиванием кормушек, кормление птичек.</w:t>
            </w:r>
          </w:p>
          <w:p w:rsidR="00FD54E3" w:rsidRPr="00405D7B" w:rsidRDefault="00FD54E3" w:rsidP="00FD54E3">
            <w:pPr>
              <w:jc w:val="both"/>
              <w:rPr>
                <w:rFonts w:ascii="Times New Roman" w:hAnsi="Times New Roman"/>
                <w:szCs w:val="24"/>
              </w:rPr>
            </w:pPr>
            <w:r w:rsidRPr="00405D7B">
              <w:rPr>
                <w:rFonts w:ascii="Times New Roman" w:hAnsi="Times New Roman"/>
                <w:szCs w:val="24"/>
              </w:rPr>
              <w:t>Рассматривание репродукций картин.</w:t>
            </w:r>
          </w:p>
          <w:p w:rsidR="00FD54E3" w:rsidRPr="00405D7B" w:rsidRDefault="00FD54E3" w:rsidP="00FD54E3">
            <w:pPr>
              <w:jc w:val="both"/>
              <w:rPr>
                <w:rFonts w:ascii="Times New Roman" w:hAnsi="Times New Roman"/>
                <w:szCs w:val="24"/>
              </w:rPr>
            </w:pPr>
            <w:r w:rsidRPr="00405D7B">
              <w:rPr>
                <w:rFonts w:ascii="Times New Roman" w:hAnsi="Times New Roman"/>
                <w:szCs w:val="24"/>
              </w:rPr>
              <w:t>Загадки про птиц и животных.</w:t>
            </w:r>
          </w:p>
          <w:p w:rsidR="00FD54E3" w:rsidRPr="00405D7B" w:rsidRDefault="00FD54E3" w:rsidP="00FD54E3">
            <w:pPr>
              <w:jc w:val="both"/>
              <w:rPr>
                <w:rFonts w:ascii="Times New Roman" w:hAnsi="Times New Roman"/>
                <w:szCs w:val="24"/>
              </w:rPr>
            </w:pPr>
            <w:r w:rsidRPr="00405D7B">
              <w:rPr>
                <w:rFonts w:ascii="Times New Roman" w:hAnsi="Times New Roman"/>
                <w:szCs w:val="24"/>
              </w:rPr>
              <w:t>Сюжетно-ролевая игра Зоопарк.</w:t>
            </w:r>
          </w:p>
          <w:p w:rsidR="00FD54E3" w:rsidRPr="009D7EE1" w:rsidRDefault="00FD54E3" w:rsidP="00FD54E3">
            <w:pPr>
              <w:jc w:val="both"/>
              <w:rPr>
                <w:rFonts w:ascii="Times New Roman" w:hAnsi="Times New Roman"/>
                <w:szCs w:val="24"/>
              </w:rPr>
            </w:pPr>
            <w:r w:rsidRPr="00405D7B">
              <w:rPr>
                <w:rFonts w:ascii="Times New Roman" w:hAnsi="Times New Roman"/>
                <w:szCs w:val="24"/>
              </w:rPr>
              <w:t>Рисование в комбинированной технике (с использованием красок и монотипии, кляксогра</w:t>
            </w:r>
            <w:r>
              <w:rPr>
                <w:rFonts w:ascii="Times New Roman" w:hAnsi="Times New Roman"/>
                <w:szCs w:val="24"/>
              </w:rPr>
              <w:t>фии, мыльных пузырей, в тумане)</w:t>
            </w:r>
          </w:p>
        </w:tc>
      </w:tr>
      <w:tr w:rsidR="00FD54E3" w:rsidRPr="009D7EE1" w:rsidTr="00FD54E3">
        <w:tc>
          <w:tcPr>
            <w:tcW w:w="9747" w:type="dxa"/>
            <w:gridSpan w:val="3"/>
            <w:tcBorders>
              <w:top w:val="single" w:sz="4" w:space="0" w:color="auto"/>
              <w:left w:val="single" w:sz="4" w:space="0" w:color="auto"/>
              <w:bottom w:val="single" w:sz="4" w:space="0" w:color="auto"/>
              <w:right w:val="single" w:sz="4" w:space="0" w:color="auto"/>
            </w:tcBorders>
          </w:tcPr>
          <w:p w:rsidR="00FD54E3" w:rsidRPr="00441453" w:rsidRDefault="00FD54E3" w:rsidP="00FD54E3">
            <w:pPr>
              <w:jc w:val="both"/>
              <w:rPr>
                <w:rFonts w:ascii="Times New Roman" w:hAnsi="Times New Roman"/>
                <w:b/>
                <w:szCs w:val="24"/>
              </w:rPr>
            </w:pPr>
            <w:r w:rsidRPr="00441453">
              <w:rPr>
                <w:rFonts w:ascii="Times New Roman" w:hAnsi="Times New Roman"/>
                <w:b/>
                <w:szCs w:val="24"/>
              </w:rPr>
              <w:t>Взаимодействие с семьями</w:t>
            </w:r>
          </w:p>
        </w:tc>
      </w:tr>
      <w:tr w:rsidR="00FD54E3" w:rsidRPr="009D7EE1" w:rsidTr="00FD54E3">
        <w:tc>
          <w:tcPr>
            <w:tcW w:w="9747" w:type="dxa"/>
            <w:gridSpan w:val="3"/>
            <w:tcBorders>
              <w:top w:val="single" w:sz="4" w:space="0" w:color="auto"/>
              <w:left w:val="single" w:sz="4" w:space="0" w:color="auto"/>
              <w:bottom w:val="single" w:sz="4" w:space="0" w:color="auto"/>
              <w:right w:val="single" w:sz="4" w:space="0" w:color="auto"/>
            </w:tcBorders>
          </w:tcPr>
          <w:p w:rsidR="00FD54E3" w:rsidRPr="00405D7B" w:rsidRDefault="00FD54E3" w:rsidP="00FD54E3">
            <w:pPr>
              <w:jc w:val="both"/>
              <w:rPr>
                <w:rFonts w:ascii="Times New Roman" w:hAnsi="Times New Roman"/>
                <w:szCs w:val="24"/>
              </w:rPr>
            </w:pPr>
            <w:r w:rsidRPr="00405D7B">
              <w:rPr>
                <w:rFonts w:ascii="Times New Roman" w:hAnsi="Times New Roman"/>
                <w:szCs w:val="24"/>
              </w:rPr>
              <w:t>Совместная экскурсия в зоопарк.</w:t>
            </w:r>
          </w:p>
          <w:p w:rsidR="00FD54E3" w:rsidRPr="00405D7B" w:rsidRDefault="00FD54E3" w:rsidP="00FD54E3">
            <w:pPr>
              <w:jc w:val="both"/>
              <w:rPr>
                <w:rFonts w:ascii="Times New Roman" w:hAnsi="Times New Roman"/>
                <w:szCs w:val="24"/>
              </w:rPr>
            </w:pPr>
            <w:r w:rsidRPr="00405D7B">
              <w:rPr>
                <w:rFonts w:ascii="Times New Roman" w:hAnsi="Times New Roman"/>
                <w:szCs w:val="24"/>
              </w:rPr>
              <w:t>Изготовление макета Животный мир Прибайкалья.</w:t>
            </w:r>
          </w:p>
          <w:p w:rsidR="00FD54E3" w:rsidRPr="00405D7B" w:rsidRDefault="00FD54E3" w:rsidP="00FD54E3">
            <w:pPr>
              <w:jc w:val="both"/>
              <w:rPr>
                <w:rFonts w:ascii="Times New Roman" w:hAnsi="Times New Roman"/>
                <w:szCs w:val="24"/>
              </w:rPr>
            </w:pPr>
            <w:r w:rsidRPr="00405D7B">
              <w:rPr>
                <w:rFonts w:ascii="Times New Roman" w:hAnsi="Times New Roman"/>
                <w:szCs w:val="24"/>
              </w:rPr>
              <w:t>Конкурс рисунков животных обитающих в Прибайкалье</w:t>
            </w:r>
          </w:p>
          <w:p w:rsidR="00FD54E3" w:rsidRPr="00405D7B" w:rsidRDefault="00FD54E3" w:rsidP="00FD54E3">
            <w:pPr>
              <w:jc w:val="both"/>
              <w:rPr>
                <w:rFonts w:ascii="Times New Roman" w:hAnsi="Times New Roman"/>
                <w:szCs w:val="24"/>
              </w:rPr>
            </w:pPr>
            <w:r w:rsidRPr="00405D7B">
              <w:rPr>
                <w:rFonts w:ascii="Times New Roman" w:hAnsi="Times New Roman"/>
                <w:szCs w:val="24"/>
              </w:rPr>
              <w:t>Совместное с родителями пополнение центров развития атрибутами для игр, игрушками, отображающими животных и птиц.</w:t>
            </w:r>
          </w:p>
          <w:p w:rsidR="00FD54E3" w:rsidRPr="00405D7B" w:rsidRDefault="00FD54E3" w:rsidP="00FD54E3">
            <w:pPr>
              <w:jc w:val="both"/>
              <w:rPr>
                <w:rFonts w:ascii="Times New Roman" w:hAnsi="Times New Roman"/>
                <w:szCs w:val="24"/>
              </w:rPr>
            </w:pPr>
            <w:r w:rsidRPr="00405D7B">
              <w:rPr>
                <w:rFonts w:ascii="Times New Roman" w:hAnsi="Times New Roman"/>
                <w:szCs w:val="24"/>
              </w:rPr>
              <w:t>Подбор фотографий картинок с изображением животных и птиц для создания альбомов, книжек-картинок, открыток, приглашений к празднику.</w:t>
            </w:r>
          </w:p>
          <w:p w:rsidR="00FD54E3" w:rsidRPr="00405D7B" w:rsidRDefault="00FD54E3" w:rsidP="00FD54E3">
            <w:pPr>
              <w:jc w:val="both"/>
              <w:rPr>
                <w:rFonts w:ascii="Times New Roman" w:hAnsi="Times New Roman"/>
                <w:szCs w:val="24"/>
              </w:rPr>
            </w:pPr>
            <w:r w:rsidRPr="00405D7B">
              <w:rPr>
                <w:rFonts w:ascii="Times New Roman" w:hAnsi="Times New Roman"/>
                <w:szCs w:val="24"/>
              </w:rPr>
              <w:t>Создание макета животные в лесу, Птицы.</w:t>
            </w:r>
          </w:p>
          <w:p w:rsidR="00FD54E3" w:rsidRPr="00405D7B" w:rsidRDefault="00FD54E3" w:rsidP="00FD54E3">
            <w:pPr>
              <w:jc w:val="both"/>
              <w:rPr>
                <w:rFonts w:ascii="Times New Roman" w:hAnsi="Times New Roman"/>
                <w:szCs w:val="24"/>
              </w:rPr>
            </w:pPr>
            <w:r w:rsidRPr="00405D7B">
              <w:rPr>
                <w:rFonts w:ascii="Times New Roman" w:hAnsi="Times New Roman"/>
                <w:szCs w:val="24"/>
              </w:rPr>
              <w:t>Изготовление и ремонт игрушек и предметов.</w:t>
            </w:r>
          </w:p>
          <w:p w:rsidR="00FD54E3" w:rsidRPr="009D7EE1" w:rsidRDefault="00FD54E3" w:rsidP="00FD54E3">
            <w:pPr>
              <w:jc w:val="both"/>
              <w:rPr>
                <w:rFonts w:ascii="Times New Roman" w:hAnsi="Times New Roman"/>
                <w:szCs w:val="24"/>
              </w:rPr>
            </w:pPr>
            <w:r w:rsidRPr="00405D7B">
              <w:rPr>
                <w:rFonts w:ascii="Times New Roman" w:hAnsi="Times New Roman"/>
                <w:szCs w:val="24"/>
              </w:rPr>
              <w:t>Индивидуальные задания для родителей изготовить игрушки животных, птиц нашего края, записать видео-фильм о животных и птицах в неволе, сфотографировать животных, птиц в горо</w:t>
            </w:r>
            <w:r>
              <w:rPr>
                <w:rFonts w:ascii="Times New Roman" w:hAnsi="Times New Roman"/>
                <w:szCs w:val="24"/>
              </w:rPr>
              <w:t>дских парках, зоопарке, в лесу.</w:t>
            </w:r>
          </w:p>
        </w:tc>
      </w:tr>
    </w:tbl>
    <w:p w:rsidR="001F2E94" w:rsidRDefault="001F2E94" w:rsidP="00FD54E3">
      <w:pPr>
        <w:jc w:val="both"/>
        <w:rPr>
          <w:rFonts w:ascii="Times New Roman" w:hAnsi="Times New Roman"/>
          <w:b/>
          <w:szCs w:val="24"/>
          <w:u w:val="single"/>
        </w:rPr>
      </w:pPr>
    </w:p>
    <w:p w:rsidR="00FD54E3" w:rsidRPr="009D7EE1" w:rsidRDefault="00FD54E3" w:rsidP="00FD54E3">
      <w:pPr>
        <w:jc w:val="both"/>
        <w:rPr>
          <w:rFonts w:ascii="Times New Roman" w:hAnsi="Times New Roman"/>
          <w:b/>
          <w:szCs w:val="24"/>
          <w:u w:val="single"/>
        </w:rPr>
      </w:pPr>
      <w:r w:rsidRPr="009D7EE1">
        <w:rPr>
          <w:rFonts w:ascii="Times New Roman" w:hAnsi="Times New Roman"/>
          <w:b/>
          <w:szCs w:val="24"/>
          <w:u w:val="single"/>
        </w:rPr>
        <w:t>Возра</w:t>
      </w:r>
      <w:r>
        <w:rPr>
          <w:rFonts w:ascii="Times New Roman" w:hAnsi="Times New Roman"/>
          <w:b/>
          <w:szCs w:val="24"/>
          <w:u w:val="single"/>
        </w:rPr>
        <w:t>стная группа 5-7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111"/>
        <w:gridCol w:w="7240"/>
      </w:tblGrid>
      <w:tr w:rsidR="00FD54E3" w:rsidRPr="009D7EE1" w:rsidTr="00FD54E3">
        <w:tc>
          <w:tcPr>
            <w:tcW w:w="0" w:type="auto"/>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p>
        </w:tc>
        <w:tc>
          <w:tcPr>
            <w:tcW w:w="2111" w:type="dxa"/>
            <w:tcBorders>
              <w:top w:val="single" w:sz="4" w:space="0" w:color="auto"/>
              <w:left w:val="single" w:sz="4" w:space="0" w:color="auto"/>
              <w:bottom w:val="single" w:sz="4" w:space="0" w:color="auto"/>
              <w:right w:val="single" w:sz="4" w:space="0" w:color="auto"/>
            </w:tcBorders>
          </w:tcPr>
          <w:p w:rsidR="00FD54E3" w:rsidRPr="00441453" w:rsidRDefault="00FD54E3" w:rsidP="00FD54E3">
            <w:pPr>
              <w:jc w:val="both"/>
              <w:rPr>
                <w:rFonts w:ascii="Times New Roman" w:eastAsia="Calibri" w:hAnsi="Times New Roman"/>
                <w:b/>
                <w:szCs w:val="24"/>
                <w:lang w:eastAsia="en-US"/>
              </w:rPr>
            </w:pPr>
            <w:r w:rsidRPr="00441453">
              <w:rPr>
                <w:rFonts w:ascii="Times New Roman" w:hAnsi="Times New Roman"/>
                <w:b/>
                <w:szCs w:val="24"/>
              </w:rPr>
              <w:t>Виды деятельности</w:t>
            </w:r>
          </w:p>
        </w:tc>
        <w:tc>
          <w:tcPr>
            <w:tcW w:w="7240" w:type="dxa"/>
            <w:tcBorders>
              <w:top w:val="single" w:sz="4" w:space="0" w:color="auto"/>
              <w:left w:val="single" w:sz="4" w:space="0" w:color="auto"/>
              <w:bottom w:val="single" w:sz="4" w:space="0" w:color="auto"/>
              <w:right w:val="single" w:sz="4" w:space="0" w:color="auto"/>
            </w:tcBorders>
          </w:tcPr>
          <w:p w:rsidR="00FD54E3" w:rsidRPr="00441453" w:rsidRDefault="00FD54E3" w:rsidP="00FD54E3">
            <w:pPr>
              <w:jc w:val="both"/>
              <w:rPr>
                <w:rFonts w:ascii="Times New Roman" w:eastAsia="Calibri" w:hAnsi="Times New Roman"/>
                <w:b/>
                <w:szCs w:val="24"/>
                <w:lang w:eastAsia="en-US"/>
              </w:rPr>
            </w:pPr>
            <w:r w:rsidRPr="00441453">
              <w:rPr>
                <w:rFonts w:ascii="Times New Roman" w:hAnsi="Times New Roman"/>
                <w:b/>
                <w:szCs w:val="24"/>
              </w:rPr>
              <w:t>Формы организации совместной образовательной деятельности педагога с детьми</w:t>
            </w:r>
          </w:p>
        </w:tc>
      </w:tr>
      <w:tr w:rsidR="00FD54E3" w:rsidRPr="009D7EE1" w:rsidTr="00FD54E3">
        <w:tc>
          <w:tcPr>
            <w:tcW w:w="0" w:type="auto"/>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1</w:t>
            </w:r>
          </w:p>
        </w:tc>
        <w:tc>
          <w:tcPr>
            <w:tcW w:w="2111"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ind w:right="470"/>
              <w:jc w:val="both"/>
              <w:rPr>
                <w:rFonts w:ascii="Times New Roman" w:eastAsia="Calibri" w:hAnsi="Times New Roman"/>
                <w:szCs w:val="24"/>
                <w:lang w:eastAsia="en-US"/>
              </w:rPr>
            </w:pPr>
            <w:r w:rsidRPr="009D7EE1">
              <w:rPr>
                <w:rFonts w:ascii="Times New Roman" w:hAnsi="Times New Roman"/>
                <w:szCs w:val="24"/>
              </w:rPr>
              <w:t xml:space="preserve">Игровая </w:t>
            </w:r>
          </w:p>
        </w:tc>
        <w:tc>
          <w:tcPr>
            <w:tcW w:w="7240"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Сюжетные игры Юные следопыты на Байкале, Фотоохота на Байкале, Зоолечебница.</w:t>
            </w:r>
          </w:p>
          <w:p w:rsidR="00FD54E3" w:rsidRPr="009D7EE1" w:rsidRDefault="00FD54E3" w:rsidP="00FD54E3">
            <w:pPr>
              <w:jc w:val="both"/>
              <w:rPr>
                <w:rFonts w:ascii="Times New Roman" w:hAnsi="Times New Roman"/>
                <w:szCs w:val="24"/>
              </w:rPr>
            </w:pPr>
            <w:r w:rsidRPr="009D7EE1">
              <w:rPr>
                <w:rFonts w:ascii="Times New Roman" w:hAnsi="Times New Roman"/>
                <w:szCs w:val="24"/>
              </w:rPr>
              <w:t>Дидактические игры Лесные животные, Помоги собрать малышей.</w:t>
            </w:r>
          </w:p>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Игра-драматизация по произведению по произведению Еврашка Ольхон А. // Волшебные сказки –иркутск,1963</w:t>
            </w:r>
          </w:p>
        </w:tc>
      </w:tr>
      <w:tr w:rsidR="00FD54E3" w:rsidRPr="009D7EE1" w:rsidTr="00FD54E3">
        <w:tc>
          <w:tcPr>
            <w:tcW w:w="0" w:type="auto"/>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2</w:t>
            </w:r>
          </w:p>
        </w:tc>
        <w:tc>
          <w:tcPr>
            <w:tcW w:w="2111"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 xml:space="preserve">Коммуникативная </w:t>
            </w:r>
          </w:p>
        </w:tc>
        <w:tc>
          <w:tcPr>
            <w:tcW w:w="7240"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Вопросы-ответы по ходу наблюдений за животными. Ситуативные разговоры о жизни и среде обитания животных. Подбор определений к названиям животных и птиц.</w:t>
            </w:r>
          </w:p>
          <w:p w:rsidR="00FD54E3" w:rsidRPr="009D7EE1" w:rsidRDefault="00FD54E3" w:rsidP="00FD54E3">
            <w:pPr>
              <w:jc w:val="both"/>
              <w:rPr>
                <w:rFonts w:ascii="Times New Roman" w:hAnsi="Times New Roman"/>
                <w:szCs w:val="24"/>
              </w:rPr>
            </w:pPr>
            <w:r w:rsidRPr="009D7EE1">
              <w:rPr>
                <w:rFonts w:ascii="Times New Roman" w:hAnsi="Times New Roman"/>
                <w:szCs w:val="24"/>
              </w:rPr>
              <w:t>Описательные рассказы на темы Олень-кабарга, Полосатая шубка, Кедровка.</w:t>
            </w:r>
          </w:p>
          <w:p w:rsidR="00FD54E3" w:rsidRPr="009D7EE1" w:rsidRDefault="00FD54E3" w:rsidP="00FD54E3">
            <w:pPr>
              <w:jc w:val="both"/>
              <w:rPr>
                <w:rFonts w:ascii="Times New Roman" w:hAnsi="Times New Roman"/>
                <w:szCs w:val="24"/>
              </w:rPr>
            </w:pPr>
            <w:r w:rsidRPr="009D7EE1">
              <w:rPr>
                <w:rFonts w:ascii="Times New Roman" w:hAnsi="Times New Roman"/>
                <w:szCs w:val="24"/>
              </w:rPr>
              <w:t>Рассказы-рассуждения зачем охранять редких  животных.</w:t>
            </w:r>
          </w:p>
          <w:p w:rsidR="00FD54E3" w:rsidRPr="009D7EE1" w:rsidRDefault="00FD54E3" w:rsidP="00FD54E3">
            <w:pPr>
              <w:jc w:val="both"/>
              <w:rPr>
                <w:rFonts w:ascii="Times New Roman" w:hAnsi="Times New Roman"/>
                <w:szCs w:val="24"/>
              </w:rPr>
            </w:pPr>
            <w:r w:rsidRPr="009D7EE1">
              <w:rPr>
                <w:rFonts w:ascii="Times New Roman" w:hAnsi="Times New Roman"/>
                <w:szCs w:val="24"/>
              </w:rPr>
              <w:t>Сочинение творческих рассказов, сказок. Беседы по художественным произведениям писателей Приангарья о животном мире. Решение проблемных ситуаций и ситуаций морального выбора Животное попало в капкан, что было бы с человеком если б не было животных.</w:t>
            </w:r>
          </w:p>
          <w:p w:rsidR="00FD54E3" w:rsidRPr="009D7EE1" w:rsidRDefault="00FD54E3" w:rsidP="00FD54E3">
            <w:pPr>
              <w:jc w:val="both"/>
              <w:rPr>
                <w:rFonts w:ascii="Times New Roman" w:hAnsi="Times New Roman"/>
                <w:szCs w:val="24"/>
              </w:rPr>
            </w:pPr>
            <w:r w:rsidRPr="009D7EE1">
              <w:rPr>
                <w:rFonts w:ascii="Times New Roman" w:hAnsi="Times New Roman"/>
                <w:szCs w:val="24"/>
              </w:rPr>
              <w:t>Отгадывание и составление загадок.</w:t>
            </w:r>
          </w:p>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Творческое рассказывание мое любимое животное.</w:t>
            </w:r>
          </w:p>
        </w:tc>
      </w:tr>
      <w:tr w:rsidR="00FD54E3" w:rsidRPr="009D7EE1" w:rsidTr="00FD54E3">
        <w:tc>
          <w:tcPr>
            <w:tcW w:w="0" w:type="auto"/>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3</w:t>
            </w:r>
          </w:p>
        </w:tc>
        <w:tc>
          <w:tcPr>
            <w:tcW w:w="2111"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Познавательно-исследовательская</w:t>
            </w:r>
          </w:p>
        </w:tc>
        <w:tc>
          <w:tcPr>
            <w:tcW w:w="7240"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Экскурсия совместно с родителями в музей природы. Циклические наблюдения за птицами (снегири, синицы. клесты)Наблюдения за насекомыми. Решение проблемной ситуации Выпал из гнезда птенец, зима холодная мало пищи для кабарги, косули, лося. Конструирование из модулей Прибайкальский национальный парк, лес-дом для животных, выкладывание из мелких предметов какого-либо животного.</w:t>
            </w:r>
          </w:p>
          <w:p w:rsidR="00FD54E3" w:rsidRPr="009D7EE1" w:rsidRDefault="00FD54E3" w:rsidP="00FD54E3">
            <w:pPr>
              <w:jc w:val="both"/>
              <w:rPr>
                <w:rFonts w:ascii="Times New Roman" w:hAnsi="Times New Roman"/>
                <w:szCs w:val="24"/>
              </w:rPr>
            </w:pPr>
            <w:r w:rsidRPr="009D7EE1">
              <w:rPr>
                <w:rFonts w:ascii="Times New Roman" w:hAnsi="Times New Roman"/>
                <w:szCs w:val="24"/>
              </w:rPr>
              <w:t>Моделирование Животные какие  они?</w:t>
            </w:r>
          </w:p>
          <w:p w:rsidR="00FD54E3" w:rsidRPr="009D7EE1" w:rsidRDefault="00FD54E3" w:rsidP="00FD54E3">
            <w:pPr>
              <w:jc w:val="both"/>
              <w:rPr>
                <w:rFonts w:ascii="Times New Roman" w:hAnsi="Times New Roman"/>
                <w:szCs w:val="24"/>
              </w:rPr>
            </w:pPr>
            <w:r w:rsidRPr="009D7EE1">
              <w:rPr>
                <w:rFonts w:ascii="Times New Roman" w:hAnsi="Times New Roman"/>
                <w:szCs w:val="24"/>
              </w:rPr>
              <w:t>Коллекция марок Животные красной книги.</w:t>
            </w:r>
          </w:p>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Проектная деятельность придумать маршруты передвижения бурого медведя, косули, кабана по лесу. Придумать историю и рассказать. Составление памяток о бережном отношении человека к животным. Создание плаката в защиту диких животных. Моделирование правил поведения в лесу.</w:t>
            </w:r>
          </w:p>
        </w:tc>
      </w:tr>
      <w:tr w:rsidR="00FD54E3" w:rsidRPr="009D7EE1" w:rsidTr="00FD54E3">
        <w:tc>
          <w:tcPr>
            <w:tcW w:w="0" w:type="auto"/>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4</w:t>
            </w:r>
          </w:p>
        </w:tc>
        <w:tc>
          <w:tcPr>
            <w:tcW w:w="2111"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Продуктивная</w:t>
            </w:r>
          </w:p>
        </w:tc>
        <w:tc>
          <w:tcPr>
            <w:tcW w:w="7240"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Объемная лепка Лесные обитатели, Папье-маше Обитатели тайги, Аппликации Маски диких животных для театра. Ассоциативное рисование Следы диких животных.</w:t>
            </w:r>
          </w:p>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Рассматривание картин Руденко А.К. Байкал. Ранняя весна., Мамилов Г.А. Чайки. Лодки.</w:t>
            </w:r>
          </w:p>
        </w:tc>
      </w:tr>
      <w:tr w:rsidR="00FD54E3" w:rsidRPr="009D7EE1" w:rsidTr="00FD54E3">
        <w:tc>
          <w:tcPr>
            <w:tcW w:w="0" w:type="auto"/>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5</w:t>
            </w:r>
          </w:p>
        </w:tc>
        <w:tc>
          <w:tcPr>
            <w:tcW w:w="2111"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Трудовая</w:t>
            </w:r>
          </w:p>
        </w:tc>
        <w:tc>
          <w:tcPr>
            <w:tcW w:w="7240"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Коллективное творческое дело Составление памятки о внимательном отношении к животным, Дикие животные. Совместные действия детей по изготовлению атрибутов к сюжетным играм, по уходу за обитателями живого уголка и другие, изготовлению элементов объемных форм для создания макетов Жизнь животных зимой. Подбор материала к игре-викторине Животные и птицы Прибайкалья. По изготовлению атрибутов к сюжетным играм, подготовке элементов коллажа Байкальский заповедник. Подбор фотографий по теме Семейный отдых.</w:t>
            </w:r>
          </w:p>
          <w:p w:rsidR="00FD54E3" w:rsidRPr="009D7EE1" w:rsidRDefault="00FD54E3" w:rsidP="00FD54E3">
            <w:pPr>
              <w:jc w:val="both"/>
              <w:rPr>
                <w:rFonts w:ascii="Times New Roman" w:hAnsi="Times New Roman"/>
                <w:szCs w:val="24"/>
              </w:rPr>
            </w:pPr>
            <w:r w:rsidRPr="009D7EE1">
              <w:rPr>
                <w:rFonts w:ascii="Times New Roman" w:hAnsi="Times New Roman"/>
                <w:szCs w:val="24"/>
              </w:rPr>
              <w:t>Задания создание книг-самоделок по тематике Дикие животные Прибайкалья, Пернатые сибирского леса, подбор материалов и оформление альбомов Млекопитающие, Грызуны, Хищники лесов Прибайкалья. Создание книжки-картинки Зимующие и перелетные птицы Прибайкалья, создание плоскостных и объемных макетов по теме, подбор материалов для создания фотогалереи.</w:t>
            </w:r>
          </w:p>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Конструирование из бумаги изготовление шапочек-масок и элементов костюма для представлений и игр по теме. Дежурства  в уголке природы.</w:t>
            </w:r>
          </w:p>
        </w:tc>
      </w:tr>
      <w:tr w:rsidR="00FD54E3" w:rsidRPr="009D7EE1" w:rsidTr="00FD54E3">
        <w:tc>
          <w:tcPr>
            <w:tcW w:w="0" w:type="auto"/>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6</w:t>
            </w:r>
          </w:p>
        </w:tc>
        <w:tc>
          <w:tcPr>
            <w:tcW w:w="2111"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Чтение художественной литературы</w:t>
            </w:r>
          </w:p>
        </w:tc>
        <w:tc>
          <w:tcPr>
            <w:tcW w:w="7240"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Рассказы. Сказки.</w:t>
            </w:r>
          </w:p>
          <w:p w:rsidR="00FD54E3" w:rsidRPr="009D7EE1" w:rsidRDefault="00FD54E3" w:rsidP="00FD54E3">
            <w:pPr>
              <w:jc w:val="both"/>
              <w:rPr>
                <w:rFonts w:ascii="Times New Roman" w:hAnsi="Times New Roman"/>
                <w:szCs w:val="24"/>
              </w:rPr>
            </w:pPr>
            <w:r w:rsidRPr="009D7EE1">
              <w:rPr>
                <w:rFonts w:ascii="Times New Roman" w:hAnsi="Times New Roman"/>
                <w:szCs w:val="24"/>
              </w:rPr>
              <w:t>Распутин В.В тайге, над Байкалом –М., Малыш, 1987.</w:t>
            </w:r>
          </w:p>
          <w:p w:rsidR="00FD54E3" w:rsidRPr="009D7EE1" w:rsidRDefault="00FD54E3" w:rsidP="00FD54E3">
            <w:pPr>
              <w:jc w:val="both"/>
              <w:rPr>
                <w:rFonts w:ascii="Times New Roman" w:hAnsi="Times New Roman"/>
                <w:szCs w:val="24"/>
              </w:rPr>
            </w:pPr>
            <w:r w:rsidRPr="009D7EE1">
              <w:rPr>
                <w:rFonts w:ascii="Times New Roman" w:hAnsi="Times New Roman"/>
                <w:szCs w:val="24"/>
              </w:rPr>
              <w:t>Эндемики Байкала от А до Я некоторые представители эндемической флоры и фауны озера Байкал // Сибирячок -2009 -4</w:t>
            </w:r>
          </w:p>
          <w:p w:rsidR="00FD54E3" w:rsidRPr="009D7EE1" w:rsidRDefault="00FD54E3" w:rsidP="00FD54E3">
            <w:pPr>
              <w:jc w:val="both"/>
              <w:rPr>
                <w:rFonts w:ascii="Times New Roman" w:hAnsi="Times New Roman"/>
                <w:szCs w:val="24"/>
              </w:rPr>
            </w:pPr>
            <w:r w:rsidRPr="009D7EE1">
              <w:rPr>
                <w:rFonts w:ascii="Times New Roman" w:hAnsi="Times New Roman"/>
                <w:szCs w:val="24"/>
              </w:rPr>
              <w:t>Агеева С.Н. Животные Байкала кроссворды // Сибирячок -2000 -6</w:t>
            </w:r>
          </w:p>
          <w:p w:rsidR="00FD54E3" w:rsidRPr="009D7EE1" w:rsidRDefault="00FD54E3" w:rsidP="00FD54E3">
            <w:pPr>
              <w:jc w:val="both"/>
              <w:rPr>
                <w:rFonts w:ascii="Times New Roman" w:hAnsi="Times New Roman"/>
                <w:szCs w:val="24"/>
              </w:rPr>
            </w:pPr>
            <w:r w:rsidRPr="009D7EE1">
              <w:rPr>
                <w:rFonts w:ascii="Times New Roman" w:hAnsi="Times New Roman"/>
                <w:szCs w:val="24"/>
              </w:rPr>
              <w:t>Ольхон А.С.</w:t>
            </w:r>
          </w:p>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Волшебные сказки –Иркутск,Кн.изд-во,1963. </w:t>
            </w:r>
          </w:p>
          <w:p w:rsidR="00FD54E3" w:rsidRPr="009D7EE1" w:rsidRDefault="00FD54E3" w:rsidP="00FD54E3">
            <w:pPr>
              <w:jc w:val="both"/>
              <w:rPr>
                <w:rFonts w:ascii="Times New Roman" w:hAnsi="Times New Roman"/>
                <w:szCs w:val="24"/>
              </w:rPr>
            </w:pPr>
            <w:r w:rsidRPr="009D7EE1">
              <w:rPr>
                <w:rFonts w:ascii="Times New Roman" w:hAnsi="Times New Roman"/>
                <w:szCs w:val="24"/>
              </w:rPr>
              <w:t>Еврашка /Волшебные сказки -Иркутск,1963</w:t>
            </w:r>
          </w:p>
          <w:p w:rsidR="00FD54E3" w:rsidRPr="009D7EE1" w:rsidRDefault="00FD54E3" w:rsidP="00FD54E3">
            <w:pPr>
              <w:jc w:val="both"/>
              <w:rPr>
                <w:rFonts w:ascii="Times New Roman" w:hAnsi="Times New Roman"/>
                <w:szCs w:val="24"/>
              </w:rPr>
            </w:pPr>
            <w:r w:rsidRPr="009D7EE1">
              <w:rPr>
                <w:rFonts w:ascii="Times New Roman" w:hAnsi="Times New Roman"/>
                <w:szCs w:val="24"/>
              </w:rPr>
              <w:t>Сказки тайги и тундры – Иркутск Кн.изд-во, 1955</w:t>
            </w:r>
          </w:p>
          <w:p w:rsidR="00FD54E3" w:rsidRPr="009D7EE1" w:rsidRDefault="00FD54E3" w:rsidP="00FD54E3">
            <w:pPr>
              <w:jc w:val="both"/>
              <w:rPr>
                <w:rFonts w:ascii="Times New Roman" w:hAnsi="Times New Roman"/>
                <w:szCs w:val="24"/>
              </w:rPr>
            </w:pPr>
            <w:r w:rsidRPr="009D7EE1">
              <w:rPr>
                <w:rFonts w:ascii="Times New Roman" w:hAnsi="Times New Roman"/>
                <w:szCs w:val="24"/>
              </w:rPr>
              <w:t>Устинов С.К. Сказки и были о лесных жителях// Сибирячок -1999, с.21-27.</w:t>
            </w:r>
          </w:p>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Рысь//Сибирячок, 2003, </w:t>
            </w:r>
          </w:p>
          <w:p w:rsidR="00FD54E3" w:rsidRPr="009D7EE1" w:rsidRDefault="00FD54E3" w:rsidP="00FD54E3">
            <w:pPr>
              <w:jc w:val="both"/>
              <w:rPr>
                <w:rFonts w:ascii="Times New Roman" w:hAnsi="Times New Roman"/>
                <w:szCs w:val="24"/>
              </w:rPr>
            </w:pPr>
            <w:r w:rsidRPr="009D7EE1">
              <w:rPr>
                <w:rFonts w:ascii="Times New Roman" w:hAnsi="Times New Roman"/>
                <w:szCs w:val="24"/>
              </w:rPr>
              <w:t>Тахтеев В.В. Море загадок. Рассказы об озере Байкал –Иркутск, изд-во ИГУ,2001</w:t>
            </w:r>
          </w:p>
          <w:p w:rsidR="00FD54E3" w:rsidRPr="009D7EE1" w:rsidRDefault="00FD54E3" w:rsidP="00FD54E3">
            <w:pPr>
              <w:jc w:val="both"/>
              <w:rPr>
                <w:rFonts w:ascii="Times New Roman" w:hAnsi="Times New Roman"/>
                <w:szCs w:val="24"/>
              </w:rPr>
            </w:pPr>
            <w:r w:rsidRPr="009D7EE1">
              <w:rPr>
                <w:rFonts w:ascii="Times New Roman" w:hAnsi="Times New Roman"/>
                <w:szCs w:val="24"/>
              </w:rPr>
              <w:t>Стихи о животных</w:t>
            </w:r>
          </w:p>
          <w:p w:rsidR="00FD54E3" w:rsidRPr="009D7EE1" w:rsidRDefault="00FD54E3" w:rsidP="00FD54E3">
            <w:pPr>
              <w:jc w:val="both"/>
              <w:rPr>
                <w:rFonts w:ascii="Times New Roman" w:hAnsi="Times New Roman"/>
                <w:szCs w:val="24"/>
              </w:rPr>
            </w:pPr>
            <w:r w:rsidRPr="009D7EE1">
              <w:rPr>
                <w:rFonts w:ascii="Times New Roman" w:hAnsi="Times New Roman"/>
                <w:szCs w:val="24"/>
              </w:rPr>
              <w:t>Трофимов М.Е. Небылицы</w:t>
            </w:r>
          </w:p>
          <w:p w:rsidR="00FD54E3" w:rsidRPr="009D7EE1" w:rsidRDefault="00FD54E3" w:rsidP="00FD54E3">
            <w:pPr>
              <w:jc w:val="both"/>
              <w:rPr>
                <w:rFonts w:ascii="Times New Roman" w:hAnsi="Times New Roman"/>
                <w:szCs w:val="24"/>
              </w:rPr>
            </w:pPr>
            <w:r w:rsidRPr="009D7EE1">
              <w:rPr>
                <w:rFonts w:ascii="Times New Roman" w:hAnsi="Times New Roman"/>
                <w:szCs w:val="24"/>
              </w:rPr>
              <w:t>Лесная азбука Стихи –Иркутск, Вост.-Сиб. Кн.изд-во 1994 (стихотворения Олень, Шишка,Бурундук)</w:t>
            </w:r>
          </w:p>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Стародумов В. Жалобная книга</w:t>
            </w:r>
          </w:p>
        </w:tc>
      </w:tr>
      <w:tr w:rsidR="00FD54E3" w:rsidRPr="009D7EE1" w:rsidTr="00FD54E3">
        <w:tc>
          <w:tcPr>
            <w:tcW w:w="0" w:type="auto"/>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7.</w:t>
            </w:r>
          </w:p>
        </w:tc>
        <w:tc>
          <w:tcPr>
            <w:tcW w:w="2111"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Музыкально-художественная</w:t>
            </w:r>
          </w:p>
        </w:tc>
        <w:tc>
          <w:tcPr>
            <w:tcW w:w="7240"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Слушание, исполнение аудиозаписей песен о Красной книги, Шум леса, Голоса птиц, музыкальных произведений по теме.</w:t>
            </w:r>
          </w:p>
          <w:p w:rsidR="00FD54E3" w:rsidRPr="009D7EE1" w:rsidRDefault="00FD54E3" w:rsidP="00FD54E3">
            <w:pPr>
              <w:jc w:val="both"/>
              <w:rPr>
                <w:rFonts w:ascii="Times New Roman" w:hAnsi="Times New Roman"/>
                <w:szCs w:val="24"/>
              </w:rPr>
            </w:pPr>
            <w:r w:rsidRPr="009D7EE1">
              <w:rPr>
                <w:rFonts w:ascii="Times New Roman" w:hAnsi="Times New Roman"/>
                <w:szCs w:val="24"/>
              </w:rPr>
              <w:t>Песенка-инсценировка Почему медведь зимой спит, Книппер Л, Коваленкова А.</w:t>
            </w:r>
          </w:p>
          <w:p w:rsidR="00FD54E3" w:rsidRPr="009D7EE1" w:rsidRDefault="00FD54E3" w:rsidP="00FD54E3">
            <w:pPr>
              <w:jc w:val="both"/>
              <w:rPr>
                <w:rFonts w:ascii="Times New Roman" w:hAnsi="Times New Roman"/>
                <w:szCs w:val="24"/>
              </w:rPr>
            </w:pPr>
            <w:r w:rsidRPr="009D7EE1">
              <w:rPr>
                <w:rFonts w:ascii="Times New Roman" w:hAnsi="Times New Roman"/>
                <w:szCs w:val="24"/>
              </w:rPr>
              <w:t>Музыкально-дидактическая игра Кого встретил колобок в сибирской тайге.</w:t>
            </w:r>
          </w:p>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Музыкальные упраженеия Ветерок и ветер, танец птиц.</w:t>
            </w:r>
          </w:p>
        </w:tc>
      </w:tr>
      <w:tr w:rsidR="00FD54E3" w:rsidRPr="009D7EE1" w:rsidTr="00FD54E3">
        <w:tc>
          <w:tcPr>
            <w:tcW w:w="9747" w:type="dxa"/>
            <w:gridSpan w:val="3"/>
            <w:tcBorders>
              <w:top w:val="single" w:sz="4" w:space="0" w:color="auto"/>
              <w:left w:val="single" w:sz="4" w:space="0" w:color="auto"/>
              <w:bottom w:val="single" w:sz="4" w:space="0" w:color="auto"/>
              <w:right w:val="single" w:sz="4" w:space="0" w:color="auto"/>
            </w:tcBorders>
          </w:tcPr>
          <w:p w:rsidR="00FD54E3" w:rsidRPr="00441453" w:rsidRDefault="00FD54E3" w:rsidP="00FD54E3">
            <w:pPr>
              <w:jc w:val="both"/>
              <w:rPr>
                <w:rFonts w:ascii="Times New Roman" w:hAnsi="Times New Roman"/>
                <w:b/>
                <w:szCs w:val="24"/>
              </w:rPr>
            </w:pPr>
            <w:r w:rsidRPr="00441453">
              <w:rPr>
                <w:rFonts w:ascii="Times New Roman" w:hAnsi="Times New Roman"/>
                <w:b/>
                <w:szCs w:val="24"/>
              </w:rPr>
              <w:t>Предполагаемая самостоятельная деятельность детей.</w:t>
            </w:r>
          </w:p>
        </w:tc>
      </w:tr>
      <w:tr w:rsidR="00FD54E3" w:rsidRPr="009D7EE1" w:rsidTr="00FD54E3">
        <w:tc>
          <w:tcPr>
            <w:tcW w:w="9747" w:type="dxa"/>
            <w:gridSpan w:val="3"/>
            <w:tcBorders>
              <w:top w:val="single" w:sz="4" w:space="0" w:color="auto"/>
              <w:left w:val="single" w:sz="4" w:space="0" w:color="auto"/>
              <w:bottom w:val="single" w:sz="4" w:space="0" w:color="auto"/>
              <w:right w:val="single" w:sz="4" w:space="0" w:color="auto"/>
            </w:tcBorders>
          </w:tcPr>
          <w:p w:rsidR="00FD54E3" w:rsidRPr="00405D7B" w:rsidRDefault="00FD54E3" w:rsidP="00FD54E3">
            <w:pPr>
              <w:jc w:val="both"/>
              <w:rPr>
                <w:rFonts w:ascii="Times New Roman" w:hAnsi="Times New Roman"/>
                <w:szCs w:val="24"/>
              </w:rPr>
            </w:pPr>
            <w:r w:rsidRPr="00405D7B">
              <w:rPr>
                <w:rFonts w:ascii="Times New Roman" w:hAnsi="Times New Roman"/>
                <w:szCs w:val="24"/>
              </w:rPr>
              <w:t>Создание кормушки для птиц своими руками</w:t>
            </w:r>
          </w:p>
          <w:p w:rsidR="00FD54E3" w:rsidRPr="00405D7B" w:rsidRDefault="00FD54E3" w:rsidP="00FD54E3">
            <w:pPr>
              <w:jc w:val="both"/>
              <w:rPr>
                <w:rFonts w:ascii="Times New Roman" w:hAnsi="Times New Roman"/>
                <w:szCs w:val="24"/>
              </w:rPr>
            </w:pPr>
            <w:r w:rsidRPr="00405D7B">
              <w:rPr>
                <w:rFonts w:ascii="Times New Roman" w:hAnsi="Times New Roman"/>
                <w:szCs w:val="24"/>
              </w:rPr>
              <w:t>Двигательная импровизация Угадай животное.</w:t>
            </w:r>
          </w:p>
          <w:p w:rsidR="00FD54E3" w:rsidRPr="00405D7B" w:rsidRDefault="00FD54E3" w:rsidP="00FD54E3">
            <w:pPr>
              <w:jc w:val="both"/>
              <w:rPr>
                <w:rFonts w:ascii="Times New Roman" w:hAnsi="Times New Roman"/>
                <w:szCs w:val="24"/>
              </w:rPr>
            </w:pPr>
            <w:r w:rsidRPr="00405D7B">
              <w:rPr>
                <w:rFonts w:ascii="Times New Roman" w:hAnsi="Times New Roman"/>
                <w:szCs w:val="24"/>
              </w:rPr>
              <w:t>Проектная деятельность составление памяток о бережном отношении к животным. Изготовление дорожных знаков, предупреждающих о появлении диких животных на дороге.</w:t>
            </w:r>
          </w:p>
          <w:p w:rsidR="00FD54E3" w:rsidRPr="00405D7B" w:rsidRDefault="00FD54E3" w:rsidP="00FD54E3">
            <w:pPr>
              <w:jc w:val="both"/>
              <w:rPr>
                <w:rFonts w:ascii="Times New Roman" w:hAnsi="Times New Roman"/>
                <w:szCs w:val="24"/>
              </w:rPr>
            </w:pPr>
            <w:r w:rsidRPr="00405D7B">
              <w:rPr>
                <w:rFonts w:ascii="Times New Roman" w:hAnsi="Times New Roman"/>
                <w:szCs w:val="24"/>
              </w:rPr>
              <w:t>Создание плаката в защиту животных.</w:t>
            </w:r>
          </w:p>
          <w:p w:rsidR="00FD54E3" w:rsidRPr="00405D7B" w:rsidRDefault="00FD54E3" w:rsidP="00FD54E3">
            <w:pPr>
              <w:jc w:val="both"/>
              <w:rPr>
                <w:rFonts w:ascii="Times New Roman" w:hAnsi="Times New Roman"/>
                <w:szCs w:val="24"/>
              </w:rPr>
            </w:pPr>
            <w:r w:rsidRPr="00405D7B">
              <w:rPr>
                <w:rFonts w:ascii="Times New Roman" w:hAnsi="Times New Roman"/>
                <w:szCs w:val="24"/>
              </w:rPr>
              <w:t>Конструирование и создание макета зоопарка.</w:t>
            </w:r>
          </w:p>
          <w:p w:rsidR="00FD54E3" w:rsidRPr="00405D7B" w:rsidRDefault="00FD54E3" w:rsidP="00FD54E3">
            <w:pPr>
              <w:jc w:val="both"/>
              <w:rPr>
                <w:rFonts w:ascii="Times New Roman" w:hAnsi="Times New Roman"/>
                <w:szCs w:val="24"/>
              </w:rPr>
            </w:pPr>
            <w:r w:rsidRPr="00405D7B">
              <w:rPr>
                <w:rFonts w:ascii="Times New Roman" w:hAnsi="Times New Roman"/>
                <w:szCs w:val="24"/>
              </w:rPr>
              <w:t>Создание коллекций животные нашего края.</w:t>
            </w:r>
          </w:p>
          <w:p w:rsidR="00FD54E3" w:rsidRPr="00405D7B" w:rsidRDefault="00FD54E3" w:rsidP="00FD54E3">
            <w:pPr>
              <w:jc w:val="both"/>
              <w:rPr>
                <w:rFonts w:ascii="Times New Roman" w:hAnsi="Times New Roman"/>
                <w:szCs w:val="24"/>
              </w:rPr>
            </w:pPr>
            <w:r w:rsidRPr="00405D7B">
              <w:rPr>
                <w:rFonts w:ascii="Times New Roman" w:hAnsi="Times New Roman"/>
                <w:szCs w:val="24"/>
              </w:rPr>
              <w:t>Рассматривание фотобуклетов Красная книга Прибайкалья.</w:t>
            </w:r>
          </w:p>
          <w:p w:rsidR="00FD54E3" w:rsidRPr="009D7EE1" w:rsidRDefault="00FD54E3" w:rsidP="00FD54E3">
            <w:pPr>
              <w:jc w:val="both"/>
              <w:rPr>
                <w:rFonts w:ascii="Times New Roman" w:hAnsi="Times New Roman"/>
                <w:szCs w:val="24"/>
              </w:rPr>
            </w:pPr>
            <w:r w:rsidRPr="00405D7B">
              <w:rPr>
                <w:rFonts w:ascii="Times New Roman" w:hAnsi="Times New Roman"/>
                <w:szCs w:val="24"/>
              </w:rPr>
              <w:t>Объемное бумажное моделирование масок, изготовление настольного театра по мотивом ска</w:t>
            </w:r>
            <w:r>
              <w:rPr>
                <w:rFonts w:ascii="Times New Roman" w:hAnsi="Times New Roman"/>
                <w:szCs w:val="24"/>
              </w:rPr>
              <w:t xml:space="preserve">зок Байкала. </w:t>
            </w:r>
          </w:p>
        </w:tc>
      </w:tr>
      <w:tr w:rsidR="00FD54E3" w:rsidRPr="009D7EE1" w:rsidTr="00FD54E3">
        <w:tc>
          <w:tcPr>
            <w:tcW w:w="9747" w:type="dxa"/>
            <w:gridSpan w:val="3"/>
            <w:tcBorders>
              <w:top w:val="single" w:sz="4" w:space="0" w:color="auto"/>
              <w:left w:val="single" w:sz="4" w:space="0" w:color="auto"/>
              <w:bottom w:val="single" w:sz="4" w:space="0" w:color="auto"/>
              <w:right w:val="single" w:sz="4" w:space="0" w:color="auto"/>
            </w:tcBorders>
          </w:tcPr>
          <w:p w:rsidR="00FD54E3" w:rsidRPr="00441453" w:rsidRDefault="00FD54E3" w:rsidP="00FD54E3">
            <w:pPr>
              <w:jc w:val="both"/>
              <w:rPr>
                <w:rFonts w:ascii="Times New Roman" w:hAnsi="Times New Roman"/>
                <w:b/>
                <w:szCs w:val="24"/>
              </w:rPr>
            </w:pPr>
            <w:r w:rsidRPr="00441453">
              <w:rPr>
                <w:rFonts w:ascii="Times New Roman" w:hAnsi="Times New Roman"/>
                <w:b/>
                <w:szCs w:val="24"/>
              </w:rPr>
              <w:t>Взаимодействие с семьями</w:t>
            </w:r>
          </w:p>
        </w:tc>
      </w:tr>
      <w:tr w:rsidR="00FD54E3" w:rsidRPr="009D7EE1" w:rsidTr="00FD54E3">
        <w:tc>
          <w:tcPr>
            <w:tcW w:w="9747" w:type="dxa"/>
            <w:gridSpan w:val="3"/>
            <w:tcBorders>
              <w:top w:val="single" w:sz="4" w:space="0" w:color="auto"/>
              <w:left w:val="single" w:sz="4" w:space="0" w:color="auto"/>
              <w:bottom w:val="single" w:sz="4" w:space="0" w:color="auto"/>
              <w:right w:val="single" w:sz="4" w:space="0" w:color="auto"/>
            </w:tcBorders>
          </w:tcPr>
          <w:p w:rsidR="00FD54E3" w:rsidRPr="00405D7B" w:rsidRDefault="00FD54E3" w:rsidP="00FD54E3">
            <w:pPr>
              <w:jc w:val="both"/>
              <w:rPr>
                <w:rFonts w:ascii="Times New Roman" w:hAnsi="Times New Roman"/>
                <w:szCs w:val="24"/>
              </w:rPr>
            </w:pPr>
            <w:r w:rsidRPr="00405D7B">
              <w:rPr>
                <w:rFonts w:ascii="Times New Roman" w:hAnsi="Times New Roman"/>
                <w:szCs w:val="24"/>
              </w:rPr>
              <w:t>Совместная экскурсия в зоопарк.</w:t>
            </w:r>
          </w:p>
          <w:p w:rsidR="00FD54E3" w:rsidRPr="00405D7B" w:rsidRDefault="00FD54E3" w:rsidP="00FD54E3">
            <w:pPr>
              <w:jc w:val="both"/>
              <w:rPr>
                <w:rFonts w:ascii="Times New Roman" w:hAnsi="Times New Roman"/>
                <w:szCs w:val="24"/>
              </w:rPr>
            </w:pPr>
            <w:r w:rsidRPr="00405D7B">
              <w:rPr>
                <w:rFonts w:ascii="Times New Roman" w:hAnsi="Times New Roman"/>
                <w:szCs w:val="24"/>
              </w:rPr>
              <w:t>Изготовление фотоальбома животные Прибайкалья.</w:t>
            </w:r>
          </w:p>
          <w:p w:rsidR="00FD54E3" w:rsidRPr="00405D7B" w:rsidRDefault="00FD54E3" w:rsidP="00FD54E3">
            <w:pPr>
              <w:jc w:val="both"/>
              <w:rPr>
                <w:rFonts w:ascii="Times New Roman" w:hAnsi="Times New Roman"/>
                <w:szCs w:val="24"/>
              </w:rPr>
            </w:pPr>
            <w:r w:rsidRPr="00405D7B">
              <w:rPr>
                <w:rFonts w:ascii="Times New Roman" w:hAnsi="Times New Roman"/>
                <w:szCs w:val="24"/>
              </w:rPr>
              <w:t>Викторина Что мы знаем о животных Прибайкалья?</w:t>
            </w:r>
          </w:p>
          <w:p w:rsidR="00FD54E3" w:rsidRPr="009D7EE1" w:rsidRDefault="00FD54E3" w:rsidP="00FD54E3">
            <w:pPr>
              <w:jc w:val="both"/>
              <w:rPr>
                <w:rFonts w:ascii="Times New Roman" w:hAnsi="Times New Roman"/>
                <w:szCs w:val="24"/>
              </w:rPr>
            </w:pPr>
            <w:r w:rsidRPr="00405D7B">
              <w:rPr>
                <w:rFonts w:ascii="Times New Roman" w:hAnsi="Times New Roman"/>
                <w:szCs w:val="24"/>
              </w:rPr>
              <w:t>Организация экскурсии в краеведческий музей. Составление отчетов о п</w:t>
            </w:r>
            <w:r>
              <w:rPr>
                <w:rFonts w:ascii="Times New Roman" w:hAnsi="Times New Roman"/>
                <w:szCs w:val="24"/>
              </w:rPr>
              <w:t>осещении музея в виде рисунков.</w:t>
            </w:r>
          </w:p>
        </w:tc>
      </w:tr>
    </w:tbl>
    <w:p w:rsidR="001F2E94" w:rsidRDefault="001F2E94" w:rsidP="00FD54E3">
      <w:pPr>
        <w:jc w:val="both"/>
        <w:rPr>
          <w:rFonts w:ascii="Times New Roman" w:hAnsi="Times New Roman"/>
          <w:szCs w:val="24"/>
        </w:rPr>
      </w:pPr>
    </w:p>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4. Тема  </w:t>
      </w:r>
      <w:r w:rsidRPr="009D7EE1">
        <w:rPr>
          <w:rFonts w:ascii="Times New Roman" w:hAnsi="Times New Roman"/>
          <w:b/>
          <w:szCs w:val="24"/>
        </w:rPr>
        <w:t>Подводный мир Байкала</w:t>
      </w:r>
      <w:r w:rsidRPr="009D7EE1">
        <w:rPr>
          <w:rFonts w:ascii="Times New Roman" w:hAnsi="Times New Roman"/>
          <w:szCs w:val="24"/>
        </w:rPr>
        <w:t>.</w:t>
      </w:r>
    </w:p>
    <w:p w:rsidR="00FD54E3" w:rsidRPr="009D7EE1" w:rsidRDefault="00FD54E3" w:rsidP="00FD54E3">
      <w:pPr>
        <w:jc w:val="both"/>
        <w:rPr>
          <w:rFonts w:ascii="Times New Roman" w:hAnsi="Times New Roman"/>
          <w:szCs w:val="24"/>
        </w:rPr>
      </w:pPr>
      <w:r w:rsidRPr="009D7EE1">
        <w:rPr>
          <w:rFonts w:ascii="Times New Roman" w:hAnsi="Times New Roman"/>
          <w:i/>
          <w:szCs w:val="24"/>
        </w:rPr>
        <w:t>Цель</w:t>
      </w:r>
      <w:r w:rsidRPr="009D7EE1">
        <w:rPr>
          <w:rFonts w:ascii="Times New Roman" w:hAnsi="Times New Roman"/>
          <w:szCs w:val="24"/>
        </w:rPr>
        <w:t xml:space="preserve"> Расширять представления детей о многообразии рыбного богатства озера. Обогащать знаниями о сибирских рыбах омуль, хариус, сиг, голомянка. Вызывать интерес к среде обитания рыб. Уточнить представления о строении рыб, размножении икринками.</w:t>
      </w:r>
    </w:p>
    <w:p w:rsidR="00FD54E3" w:rsidRPr="009D7EE1" w:rsidRDefault="00FD54E3" w:rsidP="00FD54E3">
      <w:pPr>
        <w:jc w:val="both"/>
        <w:rPr>
          <w:rFonts w:ascii="Times New Roman" w:hAnsi="Times New Roman"/>
          <w:szCs w:val="24"/>
        </w:rPr>
      </w:pPr>
      <w:r w:rsidRPr="009D7EE1">
        <w:rPr>
          <w:rFonts w:ascii="Times New Roman" w:hAnsi="Times New Roman"/>
          <w:i/>
          <w:szCs w:val="24"/>
        </w:rPr>
        <w:t>Итоговое мероприятие</w:t>
      </w:r>
      <w:r w:rsidRPr="009D7EE1">
        <w:rPr>
          <w:rFonts w:ascii="Times New Roman" w:hAnsi="Times New Roman"/>
          <w:szCs w:val="24"/>
        </w:rPr>
        <w:t xml:space="preserve"> Семейно-групповой проект макета  Рыба –серебристое богатство Байка</w:t>
      </w:r>
      <w:r>
        <w:rPr>
          <w:rFonts w:ascii="Times New Roman" w:hAnsi="Times New Roman"/>
          <w:szCs w:val="24"/>
        </w:rPr>
        <w:t>ла.</w:t>
      </w:r>
    </w:p>
    <w:p w:rsidR="00FD54E3" w:rsidRPr="00441453" w:rsidRDefault="00FD54E3" w:rsidP="00FD54E3">
      <w:pPr>
        <w:jc w:val="both"/>
        <w:rPr>
          <w:rFonts w:ascii="Times New Roman" w:hAnsi="Times New Roman"/>
          <w:b/>
          <w:szCs w:val="24"/>
          <w:u w:val="single"/>
        </w:rPr>
      </w:pPr>
      <w:r>
        <w:rPr>
          <w:rFonts w:ascii="Times New Roman" w:hAnsi="Times New Roman"/>
          <w:b/>
          <w:szCs w:val="24"/>
          <w:u w:val="single"/>
        </w:rPr>
        <w:t>Возрастная группа 3-5 лет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111"/>
        <w:gridCol w:w="7240"/>
      </w:tblGrid>
      <w:tr w:rsidR="00FD54E3" w:rsidRPr="009D7EE1" w:rsidTr="00FD54E3">
        <w:tc>
          <w:tcPr>
            <w:tcW w:w="396"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p>
        </w:tc>
        <w:tc>
          <w:tcPr>
            <w:tcW w:w="2111" w:type="dxa"/>
            <w:tcBorders>
              <w:top w:val="single" w:sz="4" w:space="0" w:color="auto"/>
              <w:left w:val="single" w:sz="4" w:space="0" w:color="auto"/>
              <w:bottom w:val="single" w:sz="4" w:space="0" w:color="auto"/>
              <w:right w:val="single" w:sz="4" w:space="0" w:color="auto"/>
            </w:tcBorders>
          </w:tcPr>
          <w:p w:rsidR="00FD54E3" w:rsidRPr="00441453" w:rsidRDefault="00FD54E3" w:rsidP="00FD54E3">
            <w:pPr>
              <w:jc w:val="both"/>
              <w:rPr>
                <w:rFonts w:ascii="Times New Roman" w:eastAsia="Calibri" w:hAnsi="Times New Roman"/>
                <w:b/>
                <w:szCs w:val="24"/>
                <w:lang w:eastAsia="en-US"/>
              </w:rPr>
            </w:pPr>
            <w:r w:rsidRPr="00441453">
              <w:rPr>
                <w:rFonts w:ascii="Times New Roman" w:hAnsi="Times New Roman"/>
                <w:b/>
                <w:szCs w:val="24"/>
              </w:rPr>
              <w:t>Виды деятельности</w:t>
            </w:r>
          </w:p>
        </w:tc>
        <w:tc>
          <w:tcPr>
            <w:tcW w:w="7240" w:type="dxa"/>
            <w:tcBorders>
              <w:top w:val="single" w:sz="4" w:space="0" w:color="auto"/>
              <w:left w:val="single" w:sz="4" w:space="0" w:color="auto"/>
              <w:bottom w:val="single" w:sz="4" w:space="0" w:color="auto"/>
              <w:right w:val="single" w:sz="4" w:space="0" w:color="auto"/>
            </w:tcBorders>
          </w:tcPr>
          <w:p w:rsidR="00FD54E3" w:rsidRPr="00441453" w:rsidRDefault="00FD54E3" w:rsidP="00FD54E3">
            <w:pPr>
              <w:jc w:val="both"/>
              <w:rPr>
                <w:rFonts w:ascii="Times New Roman" w:eastAsia="Calibri" w:hAnsi="Times New Roman"/>
                <w:b/>
                <w:szCs w:val="24"/>
                <w:lang w:eastAsia="en-US"/>
              </w:rPr>
            </w:pPr>
            <w:r w:rsidRPr="00441453">
              <w:rPr>
                <w:rFonts w:ascii="Times New Roman" w:hAnsi="Times New Roman"/>
                <w:b/>
                <w:szCs w:val="24"/>
              </w:rPr>
              <w:t>Формы организации совместной образовательной деятельности педагога с детьми</w:t>
            </w:r>
          </w:p>
        </w:tc>
      </w:tr>
      <w:tr w:rsidR="00FD54E3" w:rsidRPr="009D7EE1" w:rsidTr="00FD54E3">
        <w:tc>
          <w:tcPr>
            <w:tcW w:w="396"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1</w:t>
            </w:r>
          </w:p>
        </w:tc>
        <w:tc>
          <w:tcPr>
            <w:tcW w:w="2111"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Игровая</w:t>
            </w:r>
          </w:p>
        </w:tc>
        <w:tc>
          <w:tcPr>
            <w:tcW w:w="7240"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Сюжетные игры</w:t>
            </w:r>
          </w:p>
          <w:p w:rsidR="00FD54E3" w:rsidRPr="009D7EE1" w:rsidRDefault="00FD54E3" w:rsidP="00FD54E3">
            <w:pPr>
              <w:jc w:val="both"/>
              <w:rPr>
                <w:rFonts w:ascii="Times New Roman" w:hAnsi="Times New Roman"/>
                <w:szCs w:val="24"/>
              </w:rPr>
            </w:pPr>
            <w:r w:rsidRPr="009D7EE1">
              <w:rPr>
                <w:rFonts w:ascii="Times New Roman" w:hAnsi="Times New Roman"/>
                <w:szCs w:val="24"/>
              </w:rPr>
              <w:t>Рыбалка на Байкале, Подводная фотоохота на Байкале.</w:t>
            </w:r>
          </w:p>
          <w:p w:rsidR="00FD54E3" w:rsidRPr="009D7EE1" w:rsidRDefault="00FD54E3" w:rsidP="00FD54E3">
            <w:pPr>
              <w:jc w:val="both"/>
              <w:rPr>
                <w:rFonts w:ascii="Times New Roman" w:hAnsi="Times New Roman"/>
                <w:szCs w:val="24"/>
              </w:rPr>
            </w:pPr>
            <w:r w:rsidRPr="009D7EE1">
              <w:rPr>
                <w:rFonts w:ascii="Times New Roman" w:hAnsi="Times New Roman"/>
                <w:szCs w:val="24"/>
              </w:rPr>
              <w:t>Дидактические игры Собери рыбку, Поедем на рыбалку.</w:t>
            </w:r>
          </w:p>
          <w:p w:rsidR="00FD54E3" w:rsidRPr="00E83188" w:rsidRDefault="00FD54E3" w:rsidP="00FD54E3">
            <w:pPr>
              <w:jc w:val="both"/>
              <w:rPr>
                <w:rFonts w:ascii="Times New Roman" w:hAnsi="Times New Roman"/>
                <w:szCs w:val="24"/>
              </w:rPr>
            </w:pPr>
            <w:r w:rsidRPr="009D7EE1">
              <w:rPr>
                <w:rFonts w:ascii="Times New Roman" w:hAnsi="Times New Roman"/>
                <w:szCs w:val="24"/>
              </w:rPr>
              <w:t>Игра-драматизация по произведению Бунтовской С. Голомянка// экологически чистые сказки с</w:t>
            </w:r>
            <w:r>
              <w:rPr>
                <w:rFonts w:ascii="Times New Roman" w:hAnsi="Times New Roman"/>
                <w:szCs w:val="24"/>
              </w:rPr>
              <w:t xml:space="preserve"> берега Байкала – Иркутск,2009.</w:t>
            </w:r>
          </w:p>
        </w:tc>
      </w:tr>
      <w:tr w:rsidR="00FD54E3" w:rsidRPr="009D7EE1" w:rsidTr="00FD54E3">
        <w:tc>
          <w:tcPr>
            <w:tcW w:w="396"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2</w:t>
            </w:r>
          </w:p>
        </w:tc>
        <w:tc>
          <w:tcPr>
            <w:tcW w:w="2111"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Коммуникативная</w:t>
            </w:r>
          </w:p>
        </w:tc>
        <w:tc>
          <w:tcPr>
            <w:tcW w:w="7240"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Описание внешнего вида рыб.</w:t>
            </w:r>
          </w:p>
          <w:p w:rsidR="00FD54E3" w:rsidRPr="009D7EE1" w:rsidRDefault="00FD54E3" w:rsidP="00FD54E3">
            <w:pPr>
              <w:jc w:val="both"/>
              <w:rPr>
                <w:rFonts w:ascii="Times New Roman" w:hAnsi="Times New Roman"/>
                <w:szCs w:val="24"/>
              </w:rPr>
            </w:pPr>
            <w:r w:rsidRPr="009D7EE1">
              <w:rPr>
                <w:rFonts w:ascii="Times New Roman" w:hAnsi="Times New Roman"/>
                <w:szCs w:val="24"/>
              </w:rPr>
              <w:t>Вопросы при рассматривании рыб. Обсуждения подводные жители Байкала.</w:t>
            </w:r>
          </w:p>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Ситуативное общение о кормлении рыбок, и ухода за ними.</w:t>
            </w:r>
          </w:p>
        </w:tc>
      </w:tr>
      <w:tr w:rsidR="00FD54E3" w:rsidRPr="009D7EE1" w:rsidTr="00FD54E3">
        <w:tc>
          <w:tcPr>
            <w:tcW w:w="396"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3</w:t>
            </w:r>
          </w:p>
        </w:tc>
        <w:tc>
          <w:tcPr>
            <w:tcW w:w="2111"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Познавательно-исследовательская</w:t>
            </w:r>
          </w:p>
        </w:tc>
        <w:tc>
          <w:tcPr>
            <w:tcW w:w="7240"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Путешествие по водной среде Байкала и знакомство с рыбным богатством озера. Сравнительные наблюдения живая-неживая рыбка</w:t>
            </w:r>
          </w:p>
        </w:tc>
      </w:tr>
      <w:tr w:rsidR="00FD54E3" w:rsidRPr="009D7EE1" w:rsidTr="00FD54E3">
        <w:tc>
          <w:tcPr>
            <w:tcW w:w="396"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4</w:t>
            </w:r>
          </w:p>
        </w:tc>
        <w:tc>
          <w:tcPr>
            <w:tcW w:w="2111"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Продуктивная</w:t>
            </w:r>
          </w:p>
        </w:tc>
        <w:tc>
          <w:tcPr>
            <w:tcW w:w="7240"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Лепка рыбы Байкала.</w:t>
            </w:r>
          </w:p>
          <w:p w:rsidR="00FD54E3" w:rsidRPr="009D7EE1" w:rsidRDefault="00FD54E3" w:rsidP="00FD54E3">
            <w:pPr>
              <w:jc w:val="both"/>
              <w:rPr>
                <w:rFonts w:ascii="Times New Roman" w:hAnsi="Times New Roman"/>
                <w:szCs w:val="24"/>
              </w:rPr>
            </w:pPr>
            <w:r w:rsidRPr="009D7EE1">
              <w:rPr>
                <w:rFonts w:ascii="Times New Roman" w:hAnsi="Times New Roman"/>
                <w:szCs w:val="24"/>
              </w:rPr>
              <w:t>Аппликация Омуль.</w:t>
            </w:r>
          </w:p>
          <w:p w:rsidR="00FD54E3" w:rsidRPr="009D7EE1" w:rsidRDefault="00FD54E3" w:rsidP="00FD54E3">
            <w:pPr>
              <w:jc w:val="both"/>
              <w:rPr>
                <w:rFonts w:ascii="Times New Roman" w:hAnsi="Times New Roman"/>
                <w:szCs w:val="24"/>
              </w:rPr>
            </w:pPr>
            <w:r w:rsidRPr="009D7EE1">
              <w:rPr>
                <w:rFonts w:ascii="Times New Roman" w:hAnsi="Times New Roman"/>
                <w:szCs w:val="24"/>
              </w:rPr>
              <w:t>Рисование раскарсить и дорисовать рыбок.</w:t>
            </w:r>
          </w:p>
          <w:p w:rsidR="00FD54E3" w:rsidRPr="009D7EE1" w:rsidRDefault="00FD54E3" w:rsidP="00FD54E3">
            <w:pPr>
              <w:jc w:val="both"/>
              <w:rPr>
                <w:rFonts w:ascii="Times New Roman" w:hAnsi="Times New Roman"/>
                <w:szCs w:val="24"/>
              </w:rPr>
            </w:pPr>
            <w:r w:rsidRPr="009D7EE1">
              <w:rPr>
                <w:rFonts w:ascii="Times New Roman" w:hAnsi="Times New Roman"/>
                <w:szCs w:val="24"/>
              </w:rPr>
              <w:t>Рассматривание картин Иванов А.П.  Братское море, Г.Е. Новикова рыба и море.</w:t>
            </w:r>
          </w:p>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Совместное изготовление плакатов Серебристое богатство Байкала</w:t>
            </w:r>
          </w:p>
        </w:tc>
      </w:tr>
      <w:tr w:rsidR="00FD54E3" w:rsidRPr="009D7EE1" w:rsidTr="00FD54E3">
        <w:tc>
          <w:tcPr>
            <w:tcW w:w="396"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5</w:t>
            </w:r>
          </w:p>
        </w:tc>
        <w:tc>
          <w:tcPr>
            <w:tcW w:w="2111"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Трудовая</w:t>
            </w:r>
          </w:p>
        </w:tc>
        <w:tc>
          <w:tcPr>
            <w:tcW w:w="7240"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Коллективное творческое дело взрослых и детей по созданию поделок для выставки Рыбы Байкала.</w:t>
            </w:r>
          </w:p>
          <w:p w:rsidR="00FD54E3" w:rsidRPr="009D7EE1" w:rsidRDefault="00FD54E3" w:rsidP="00FD54E3">
            <w:pPr>
              <w:jc w:val="both"/>
              <w:rPr>
                <w:rFonts w:ascii="Times New Roman" w:hAnsi="Times New Roman"/>
                <w:szCs w:val="24"/>
              </w:rPr>
            </w:pPr>
            <w:r w:rsidRPr="009D7EE1">
              <w:rPr>
                <w:rFonts w:ascii="Times New Roman" w:hAnsi="Times New Roman"/>
                <w:szCs w:val="24"/>
              </w:rPr>
              <w:t>Совместное с родителями пополнение центра развития плоскостными и объемными игрушками, настольными играми, изображающими разные виды рыб, изготовление и украшение снежных фигур в виде рыб. Подготовка игрового материала для игр, атрибутов для театрализованной деятельности, подготовка мини-проекта для  участия в итоговом мероприятии.</w:t>
            </w:r>
          </w:p>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Дежурства в уголке природы.</w:t>
            </w:r>
          </w:p>
        </w:tc>
      </w:tr>
      <w:tr w:rsidR="00FD54E3" w:rsidRPr="009D7EE1" w:rsidTr="00FD54E3">
        <w:tc>
          <w:tcPr>
            <w:tcW w:w="396"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6.</w:t>
            </w:r>
          </w:p>
        </w:tc>
        <w:tc>
          <w:tcPr>
            <w:tcW w:w="2111"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Чтение художественной литературы</w:t>
            </w:r>
          </w:p>
        </w:tc>
        <w:tc>
          <w:tcPr>
            <w:tcW w:w="7240"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Сказки, рассказы, проза.</w:t>
            </w:r>
          </w:p>
          <w:p w:rsidR="00FD54E3" w:rsidRPr="009D7EE1" w:rsidRDefault="00FD54E3" w:rsidP="00FD54E3">
            <w:pPr>
              <w:jc w:val="both"/>
              <w:rPr>
                <w:rFonts w:ascii="Times New Roman" w:hAnsi="Times New Roman"/>
                <w:szCs w:val="24"/>
              </w:rPr>
            </w:pPr>
            <w:r w:rsidRPr="009D7EE1">
              <w:rPr>
                <w:rFonts w:ascii="Times New Roman" w:hAnsi="Times New Roman"/>
                <w:szCs w:val="24"/>
              </w:rPr>
              <w:t>Бунтовская С. Голомянка// Экологически чистые сказки озера Байкал –Иркутск,2009</w:t>
            </w:r>
          </w:p>
          <w:p w:rsidR="00FD54E3" w:rsidRPr="009D7EE1" w:rsidRDefault="00FD54E3" w:rsidP="00FD54E3">
            <w:pPr>
              <w:jc w:val="both"/>
              <w:rPr>
                <w:rFonts w:ascii="Times New Roman" w:hAnsi="Times New Roman"/>
                <w:szCs w:val="24"/>
              </w:rPr>
            </w:pPr>
            <w:r w:rsidRPr="009D7EE1">
              <w:rPr>
                <w:rFonts w:ascii="Times New Roman" w:hAnsi="Times New Roman"/>
                <w:szCs w:val="24"/>
              </w:rPr>
              <w:t>Галкина В.И. Кто в Байкале живет? // Сибирячок -1998 -4 –с.21-29</w:t>
            </w:r>
          </w:p>
          <w:p w:rsidR="00FD54E3" w:rsidRPr="009D7EE1" w:rsidRDefault="00FD54E3" w:rsidP="00FD54E3">
            <w:pPr>
              <w:jc w:val="both"/>
              <w:rPr>
                <w:rFonts w:ascii="Times New Roman" w:hAnsi="Times New Roman"/>
                <w:szCs w:val="24"/>
              </w:rPr>
            </w:pPr>
            <w:r w:rsidRPr="009D7EE1">
              <w:rPr>
                <w:rFonts w:ascii="Times New Roman" w:hAnsi="Times New Roman"/>
                <w:szCs w:val="24"/>
              </w:rPr>
              <w:t>Стародумов В. Голомянка,сказка//Сибирячок -2002 -2 –с.38-39</w:t>
            </w:r>
          </w:p>
          <w:p w:rsidR="00FD54E3" w:rsidRPr="009D7EE1" w:rsidRDefault="00FD54E3" w:rsidP="00FD54E3">
            <w:pPr>
              <w:jc w:val="both"/>
              <w:rPr>
                <w:rFonts w:ascii="Times New Roman" w:hAnsi="Times New Roman"/>
                <w:szCs w:val="24"/>
              </w:rPr>
            </w:pPr>
            <w:r w:rsidRPr="009D7EE1">
              <w:rPr>
                <w:rFonts w:ascii="Times New Roman" w:hAnsi="Times New Roman"/>
                <w:szCs w:val="24"/>
              </w:rPr>
              <w:t>Сергеев М. Омуль.Голомянка (см.хрестоматию)</w:t>
            </w:r>
          </w:p>
          <w:p w:rsidR="00FD54E3" w:rsidRPr="009D7EE1" w:rsidRDefault="00FD54E3" w:rsidP="00FD54E3">
            <w:pPr>
              <w:jc w:val="both"/>
              <w:rPr>
                <w:rFonts w:ascii="Times New Roman" w:hAnsi="Times New Roman"/>
                <w:szCs w:val="24"/>
              </w:rPr>
            </w:pPr>
            <w:r w:rsidRPr="009D7EE1">
              <w:rPr>
                <w:rFonts w:ascii="Times New Roman" w:hAnsi="Times New Roman"/>
                <w:szCs w:val="24"/>
              </w:rPr>
              <w:t>Стихи.</w:t>
            </w:r>
          </w:p>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Трофимов М.Е. У Байкала и др.</w:t>
            </w:r>
          </w:p>
        </w:tc>
      </w:tr>
      <w:tr w:rsidR="00FD54E3" w:rsidRPr="009D7EE1" w:rsidTr="00FD54E3">
        <w:tc>
          <w:tcPr>
            <w:tcW w:w="396"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7</w:t>
            </w:r>
          </w:p>
        </w:tc>
        <w:tc>
          <w:tcPr>
            <w:tcW w:w="2111"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Музыкально-художественная</w:t>
            </w:r>
          </w:p>
        </w:tc>
        <w:tc>
          <w:tcPr>
            <w:tcW w:w="7240"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Слушание музыкальных произведений и исполнение песен о дружбе, о животных.</w:t>
            </w:r>
          </w:p>
          <w:p w:rsidR="00FD54E3" w:rsidRPr="009D7EE1" w:rsidRDefault="00FD54E3" w:rsidP="00FD54E3">
            <w:pPr>
              <w:jc w:val="both"/>
              <w:rPr>
                <w:rFonts w:ascii="Times New Roman" w:hAnsi="Times New Roman"/>
                <w:szCs w:val="24"/>
              </w:rPr>
            </w:pPr>
            <w:r w:rsidRPr="009D7EE1">
              <w:rPr>
                <w:rFonts w:ascii="Times New Roman" w:hAnsi="Times New Roman"/>
                <w:szCs w:val="24"/>
              </w:rPr>
              <w:t>Музыкально-дидактические игры Угадай чей голос.</w:t>
            </w:r>
          </w:p>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Инсценировка песен.</w:t>
            </w:r>
          </w:p>
        </w:tc>
      </w:tr>
      <w:tr w:rsidR="00FD54E3" w:rsidRPr="009D7EE1" w:rsidTr="00FD54E3">
        <w:tc>
          <w:tcPr>
            <w:tcW w:w="9747" w:type="dxa"/>
            <w:gridSpan w:val="3"/>
            <w:tcBorders>
              <w:top w:val="single" w:sz="4" w:space="0" w:color="auto"/>
              <w:left w:val="single" w:sz="4" w:space="0" w:color="auto"/>
              <w:bottom w:val="single" w:sz="4" w:space="0" w:color="auto"/>
              <w:right w:val="single" w:sz="4" w:space="0" w:color="auto"/>
            </w:tcBorders>
          </w:tcPr>
          <w:p w:rsidR="00FD54E3" w:rsidRPr="00441453" w:rsidRDefault="00FD54E3" w:rsidP="00FD54E3">
            <w:pPr>
              <w:jc w:val="both"/>
              <w:rPr>
                <w:rFonts w:ascii="Times New Roman" w:hAnsi="Times New Roman"/>
                <w:b/>
                <w:szCs w:val="24"/>
              </w:rPr>
            </w:pPr>
            <w:r w:rsidRPr="00441453">
              <w:rPr>
                <w:rFonts w:ascii="Times New Roman" w:hAnsi="Times New Roman"/>
                <w:b/>
                <w:szCs w:val="24"/>
              </w:rPr>
              <w:t>Предполагаемая самостоятельная деятельность детей.</w:t>
            </w:r>
          </w:p>
        </w:tc>
      </w:tr>
      <w:tr w:rsidR="00FD54E3" w:rsidRPr="009D7EE1" w:rsidTr="00FD54E3">
        <w:tc>
          <w:tcPr>
            <w:tcW w:w="9747" w:type="dxa"/>
            <w:gridSpan w:val="3"/>
            <w:tcBorders>
              <w:top w:val="single" w:sz="4" w:space="0" w:color="auto"/>
              <w:left w:val="single" w:sz="4" w:space="0" w:color="auto"/>
              <w:bottom w:val="single" w:sz="4" w:space="0" w:color="auto"/>
              <w:right w:val="single" w:sz="4" w:space="0" w:color="auto"/>
            </w:tcBorders>
          </w:tcPr>
          <w:p w:rsidR="00FD54E3" w:rsidRPr="00E83188" w:rsidRDefault="00FD54E3" w:rsidP="00FD54E3">
            <w:pPr>
              <w:jc w:val="both"/>
              <w:rPr>
                <w:rFonts w:ascii="Times New Roman" w:hAnsi="Times New Roman"/>
                <w:szCs w:val="24"/>
              </w:rPr>
            </w:pPr>
            <w:r w:rsidRPr="00E83188">
              <w:rPr>
                <w:rFonts w:ascii="Times New Roman" w:hAnsi="Times New Roman"/>
                <w:szCs w:val="24"/>
              </w:rPr>
              <w:t>Рисование, лепка. Аппликация, ручной труд на темы Рыбалка на Байкале, Богатство нашего озера.</w:t>
            </w:r>
          </w:p>
          <w:p w:rsidR="00FD54E3" w:rsidRPr="00E83188" w:rsidRDefault="00FD54E3" w:rsidP="00FD54E3">
            <w:pPr>
              <w:jc w:val="both"/>
              <w:rPr>
                <w:rFonts w:ascii="Times New Roman" w:hAnsi="Times New Roman"/>
                <w:szCs w:val="24"/>
              </w:rPr>
            </w:pPr>
            <w:r w:rsidRPr="00E83188">
              <w:rPr>
                <w:rFonts w:ascii="Times New Roman" w:hAnsi="Times New Roman"/>
                <w:szCs w:val="24"/>
              </w:rPr>
              <w:t>Сюжетно-ролевые игры.</w:t>
            </w:r>
          </w:p>
          <w:p w:rsidR="00FD54E3" w:rsidRPr="00E83188" w:rsidRDefault="00FD54E3" w:rsidP="00FD54E3">
            <w:pPr>
              <w:jc w:val="both"/>
              <w:rPr>
                <w:rFonts w:ascii="Times New Roman" w:hAnsi="Times New Roman"/>
                <w:szCs w:val="24"/>
              </w:rPr>
            </w:pPr>
            <w:r w:rsidRPr="00E83188">
              <w:rPr>
                <w:rFonts w:ascii="Times New Roman" w:hAnsi="Times New Roman"/>
                <w:szCs w:val="24"/>
              </w:rPr>
              <w:t>Рассматривание иллюстраций. Книг. Альбомов, фотоальбомов, открыток, буклетов. Рассматривание схем, карты округа, фотографий, открыток, иллюстраций с изображениями рыб Байкала.</w:t>
            </w:r>
          </w:p>
          <w:p w:rsidR="00FD54E3" w:rsidRPr="00E83188" w:rsidRDefault="00FD54E3" w:rsidP="00FD54E3">
            <w:pPr>
              <w:jc w:val="both"/>
              <w:rPr>
                <w:rFonts w:ascii="Times New Roman" w:hAnsi="Times New Roman"/>
                <w:szCs w:val="24"/>
              </w:rPr>
            </w:pPr>
            <w:r w:rsidRPr="00E83188">
              <w:rPr>
                <w:rFonts w:ascii="Times New Roman" w:hAnsi="Times New Roman"/>
                <w:szCs w:val="24"/>
              </w:rPr>
              <w:t>Экспериментирование.</w:t>
            </w:r>
          </w:p>
          <w:p w:rsidR="00FD54E3" w:rsidRPr="009D7EE1" w:rsidRDefault="00FD54E3" w:rsidP="00FD54E3">
            <w:pPr>
              <w:jc w:val="both"/>
              <w:rPr>
                <w:rFonts w:ascii="Times New Roman" w:hAnsi="Times New Roman"/>
                <w:szCs w:val="24"/>
              </w:rPr>
            </w:pPr>
            <w:r>
              <w:rPr>
                <w:rFonts w:ascii="Times New Roman" w:hAnsi="Times New Roman"/>
                <w:szCs w:val="24"/>
              </w:rPr>
              <w:t>Рассматривание коллекций</w:t>
            </w:r>
          </w:p>
        </w:tc>
      </w:tr>
      <w:tr w:rsidR="00FD54E3" w:rsidRPr="009D7EE1" w:rsidTr="00FD54E3">
        <w:tc>
          <w:tcPr>
            <w:tcW w:w="9747" w:type="dxa"/>
            <w:gridSpan w:val="3"/>
            <w:tcBorders>
              <w:top w:val="single" w:sz="4" w:space="0" w:color="auto"/>
              <w:left w:val="single" w:sz="4" w:space="0" w:color="auto"/>
              <w:bottom w:val="single" w:sz="4" w:space="0" w:color="auto"/>
              <w:right w:val="single" w:sz="4" w:space="0" w:color="auto"/>
            </w:tcBorders>
          </w:tcPr>
          <w:p w:rsidR="00FD54E3" w:rsidRPr="00441453" w:rsidRDefault="00FD54E3" w:rsidP="00FD54E3">
            <w:pPr>
              <w:jc w:val="both"/>
              <w:rPr>
                <w:rFonts w:ascii="Times New Roman" w:hAnsi="Times New Roman"/>
                <w:b/>
                <w:szCs w:val="24"/>
              </w:rPr>
            </w:pPr>
            <w:r w:rsidRPr="00441453">
              <w:rPr>
                <w:rFonts w:ascii="Times New Roman" w:hAnsi="Times New Roman"/>
                <w:b/>
                <w:szCs w:val="24"/>
              </w:rPr>
              <w:t>Взаимодействие с семьями</w:t>
            </w:r>
          </w:p>
        </w:tc>
      </w:tr>
      <w:tr w:rsidR="00FD54E3" w:rsidRPr="009D7EE1" w:rsidTr="00FD54E3">
        <w:tc>
          <w:tcPr>
            <w:tcW w:w="9747" w:type="dxa"/>
            <w:gridSpan w:val="3"/>
            <w:tcBorders>
              <w:top w:val="single" w:sz="4" w:space="0" w:color="auto"/>
              <w:left w:val="single" w:sz="4" w:space="0" w:color="auto"/>
              <w:bottom w:val="single" w:sz="4" w:space="0" w:color="auto"/>
              <w:right w:val="single" w:sz="4" w:space="0" w:color="auto"/>
            </w:tcBorders>
          </w:tcPr>
          <w:p w:rsidR="00FD54E3" w:rsidRPr="00E83188" w:rsidRDefault="00FD54E3" w:rsidP="00FD54E3">
            <w:pPr>
              <w:jc w:val="both"/>
              <w:rPr>
                <w:rFonts w:ascii="Times New Roman" w:hAnsi="Times New Roman"/>
                <w:szCs w:val="24"/>
              </w:rPr>
            </w:pPr>
            <w:r w:rsidRPr="00E83188">
              <w:rPr>
                <w:rFonts w:ascii="Times New Roman" w:hAnsi="Times New Roman"/>
                <w:szCs w:val="24"/>
              </w:rPr>
              <w:t>Развлечение рыбачим всей семьей.</w:t>
            </w:r>
          </w:p>
          <w:p w:rsidR="00FD54E3" w:rsidRPr="00E83188" w:rsidRDefault="00FD54E3" w:rsidP="00FD54E3">
            <w:pPr>
              <w:jc w:val="both"/>
              <w:rPr>
                <w:rFonts w:ascii="Times New Roman" w:hAnsi="Times New Roman"/>
                <w:szCs w:val="24"/>
              </w:rPr>
            </w:pPr>
            <w:r w:rsidRPr="00E83188">
              <w:rPr>
                <w:rFonts w:ascii="Times New Roman" w:hAnsi="Times New Roman"/>
                <w:szCs w:val="24"/>
              </w:rPr>
              <w:t>Фотовыставка Мы на рыбалке.</w:t>
            </w:r>
          </w:p>
          <w:p w:rsidR="00FD54E3" w:rsidRPr="00E83188" w:rsidRDefault="00FD54E3" w:rsidP="00FD54E3">
            <w:pPr>
              <w:jc w:val="both"/>
              <w:rPr>
                <w:rFonts w:ascii="Times New Roman" w:hAnsi="Times New Roman"/>
                <w:szCs w:val="24"/>
              </w:rPr>
            </w:pPr>
            <w:r w:rsidRPr="00E83188">
              <w:rPr>
                <w:rFonts w:ascii="Times New Roman" w:hAnsi="Times New Roman"/>
                <w:szCs w:val="24"/>
              </w:rPr>
              <w:t>Совместная лепка такие разные байкальские рыбы.</w:t>
            </w:r>
          </w:p>
          <w:p w:rsidR="00FD54E3" w:rsidRPr="00E83188" w:rsidRDefault="00FD54E3" w:rsidP="00FD54E3">
            <w:pPr>
              <w:jc w:val="both"/>
              <w:rPr>
                <w:rFonts w:ascii="Times New Roman" w:hAnsi="Times New Roman"/>
                <w:szCs w:val="24"/>
              </w:rPr>
            </w:pPr>
            <w:r w:rsidRPr="00E83188">
              <w:rPr>
                <w:rFonts w:ascii="Times New Roman" w:hAnsi="Times New Roman"/>
                <w:szCs w:val="24"/>
              </w:rPr>
              <w:t>Создание родителями с детьми коллажа.</w:t>
            </w:r>
          </w:p>
          <w:p w:rsidR="00FD54E3" w:rsidRPr="00E83188" w:rsidRDefault="00FD54E3" w:rsidP="00FD54E3">
            <w:pPr>
              <w:jc w:val="both"/>
              <w:rPr>
                <w:rFonts w:ascii="Times New Roman" w:hAnsi="Times New Roman"/>
                <w:szCs w:val="24"/>
              </w:rPr>
            </w:pPr>
            <w:r w:rsidRPr="00E83188">
              <w:rPr>
                <w:rFonts w:ascii="Times New Roman" w:hAnsi="Times New Roman"/>
                <w:szCs w:val="24"/>
              </w:rPr>
              <w:t>Рыба-серебристое богатство Байкала.</w:t>
            </w:r>
          </w:p>
          <w:p w:rsidR="00FD54E3" w:rsidRPr="00E83188" w:rsidRDefault="00FD54E3" w:rsidP="00FD54E3">
            <w:pPr>
              <w:jc w:val="both"/>
              <w:rPr>
                <w:rFonts w:ascii="Times New Roman" w:hAnsi="Times New Roman"/>
                <w:szCs w:val="24"/>
              </w:rPr>
            </w:pPr>
            <w:r w:rsidRPr="00E83188">
              <w:rPr>
                <w:rFonts w:ascii="Times New Roman" w:hAnsi="Times New Roman"/>
                <w:szCs w:val="24"/>
              </w:rPr>
              <w:t>Экскурсия совместно с родителями в музей природы..</w:t>
            </w:r>
          </w:p>
          <w:p w:rsidR="00FD54E3" w:rsidRPr="009D7EE1" w:rsidRDefault="00FD54E3" w:rsidP="00FD54E3">
            <w:pPr>
              <w:jc w:val="both"/>
              <w:rPr>
                <w:rFonts w:ascii="Times New Roman" w:hAnsi="Times New Roman"/>
                <w:szCs w:val="24"/>
              </w:rPr>
            </w:pPr>
            <w:r w:rsidRPr="00E83188">
              <w:rPr>
                <w:rFonts w:ascii="Times New Roman" w:hAnsi="Times New Roman"/>
                <w:szCs w:val="24"/>
              </w:rPr>
              <w:t>Совместные действия с родителями и воспитателями по оформлению</w:t>
            </w:r>
            <w:r>
              <w:rPr>
                <w:rFonts w:ascii="Times New Roman" w:hAnsi="Times New Roman"/>
                <w:szCs w:val="24"/>
              </w:rPr>
              <w:t xml:space="preserve"> фотоколлажа рыбы озера Байкал.</w:t>
            </w:r>
          </w:p>
        </w:tc>
      </w:tr>
    </w:tbl>
    <w:p w:rsidR="00FD54E3" w:rsidRPr="00441453" w:rsidRDefault="00FD54E3" w:rsidP="00FD54E3">
      <w:pPr>
        <w:jc w:val="both"/>
        <w:rPr>
          <w:rFonts w:ascii="Times New Roman" w:hAnsi="Times New Roman"/>
          <w:b/>
          <w:szCs w:val="24"/>
          <w:u w:val="single"/>
        </w:rPr>
      </w:pPr>
      <w:r>
        <w:rPr>
          <w:rFonts w:ascii="Times New Roman" w:hAnsi="Times New Roman"/>
          <w:b/>
          <w:szCs w:val="24"/>
          <w:u w:val="single"/>
        </w:rPr>
        <w:t>Возрастная группа 5-7 лет</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1980"/>
        <w:gridCol w:w="7479"/>
      </w:tblGrid>
      <w:tr w:rsidR="00FD54E3" w:rsidRPr="009D7EE1" w:rsidTr="00FD54E3">
        <w:trPr>
          <w:trHeight w:val="621"/>
        </w:trPr>
        <w:tc>
          <w:tcPr>
            <w:tcW w:w="360"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u w:val="single"/>
                <w:lang w:eastAsia="en-US"/>
              </w:rPr>
            </w:pPr>
          </w:p>
        </w:tc>
        <w:tc>
          <w:tcPr>
            <w:tcW w:w="1980"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u w:val="single"/>
                <w:lang w:eastAsia="en-US"/>
              </w:rPr>
            </w:pPr>
            <w:r w:rsidRPr="009D7EE1">
              <w:rPr>
                <w:rFonts w:ascii="Times New Roman" w:hAnsi="Times New Roman"/>
                <w:szCs w:val="24"/>
              </w:rPr>
              <w:t>Виды деятельности</w:t>
            </w:r>
          </w:p>
        </w:tc>
        <w:tc>
          <w:tcPr>
            <w:tcW w:w="7479"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u w:val="single"/>
                <w:lang w:eastAsia="en-US"/>
              </w:rPr>
            </w:pPr>
            <w:r w:rsidRPr="009D7EE1">
              <w:rPr>
                <w:rFonts w:ascii="Times New Roman" w:hAnsi="Times New Roman"/>
                <w:szCs w:val="24"/>
              </w:rPr>
              <w:t>Формы организации совместной образовательной деятельности педагога с детьми</w:t>
            </w:r>
          </w:p>
        </w:tc>
      </w:tr>
      <w:tr w:rsidR="00FD54E3" w:rsidRPr="009D7EE1" w:rsidTr="00FD54E3">
        <w:tc>
          <w:tcPr>
            <w:tcW w:w="360"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1</w:t>
            </w:r>
          </w:p>
        </w:tc>
        <w:tc>
          <w:tcPr>
            <w:tcW w:w="1980"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Игровая</w:t>
            </w:r>
          </w:p>
        </w:tc>
        <w:tc>
          <w:tcPr>
            <w:tcW w:w="7479"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Сюжетные игры Магазин, Байкальская рыба, Рыбаки на Байкале, Рыбное хозяйство-разведение рыб.</w:t>
            </w:r>
          </w:p>
          <w:p w:rsidR="00FD54E3" w:rsidRPr="00E83188" w:rsidRDefault="00FD54E3" w:rsidP="00FD54E3">
            <w:pPr>
              <w:jc w:val="both"/>
              <w:rPr>
                <w:rFonts w:ascii="Times New Roman" w:hAnsi="Times New Roman"/>
                <w:szCs w:val="24"/>
              </w:rPr>
            </w:pPr>
            <w:r w:rsidRPr="009D7EE1">
              <w:rPr>
                <w:rFonts w:ascii="Times New Roman" w:hAnsi="Times New Roman"/>
                <w:szCs w:val="24"/>
              </w:rPr>
              <w:t>Дидактические игры  рыбка с рыбешками, Подумаем немножко, назо</w:t>
            </w:r>
            <w:r>
              <w:rPr>
                <w:rFonts w:ascii="Times New Roman" w:hAnsi="Times New Roman"/>
                <w:szCs w:val="24"/>
              </w:rPr>
              <w:t>вем рыбешку.</w:t>
            </w:r>
          </w:p>
        </w:tc>
      </w:tr>
      <w:tr w:rsidR="00FD54E3" w:rsidRPr="009D7EE1" w:rsidTr="00FD54E3">
        <w:tc>
          <w:tcPr>
            <w:tcW w:w="360"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2</w:t>
            </w:r>
          </w:p>
        </w:tc>
        <w:tc>
          <w:tcPr>
            <w:tcW w:w="1980"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Коммуникативная</w:t>
            </w:r>
          </w:p>
        </w:tc>
        <w:tc>
          <w:tcPr>
            <w:tcW w:w="7479"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Рассказ воспитателя о промысловых рыбах Байкала с показом иллюстраций.</w:t>
            </w:r>
          </w:p>
          <w:p w:rsidR="00FD54E3" w:rsidRPr="009D7EE1" w:rsidRDefault="00FD54E3" w:rsidP="00FD54E3">
            <w:pPr>
              <w:jc w:val="both"/>
              <w:rPr>
                <w:rFonts w:ascii="Times New Roman" w:hAnsi="Times New Roman"/>
                <w:szCs w:val="24"/>
              </w:rPr>
            </w:pPr>
            <w:r w:rsidRPr="009D7EE1">
              <w:rPr>
                <w:rFonts w:ascii="Times New Roman" w:hAnsi="Times New Roman"/>
                <w:szCs w:val="24"/>
              </w:rPr>
              <w:t>Рассматривание и рассказывание (внешний вид рыб, место обитания).</w:t>
            </w:r>
          </w:p>
          <w:p w:rsidR="00FD54E3" w:rsidRPr="009D7EE1" w:rsidRDefault="00FD54E3" w:rsidP="00FD54E3">
            <w:pPr>
              <w:jc w:val="both"/>
              <w:rPr>
                <w:rFonts w:ascii="Times New Roman" w:hAnsi="Times New Roman"/>
                <w:szCs w:val="24"/>
              </w:rPr>
            </w:pPr>
            <w:r w:rsidRPr="009D7EE1">
              <w:rPr>
                <w:rFonts w:ascii="Times New Roman" w:hAnsi="Times New Roman"/>
                <w:szCs w:val="24"/>
              </w:rPr>
              <w:t>Загадки о рыбах –голомянка, бычок, омуль.</w:t>
            </w:r>
          </w:p>
          <w:p w:rsidR="00FD54E3" w:rsidRPr="009D7EE1" w:rsidRDefault="00FD54E3" w:rsidP="00FD54E3">
            <w:pPr>
              <w:jc w:val="both"/>
              <w:rPr>
                <w:rFonts w:ascii="Times New Roman" w:hAnsi="Times New Roman"/>
                <w:szCs w:val="24"/>
              </w:rPr>
            </w:pPr>
            <w:r w:rsidRPr="009D7EE1">
              <w:rPr>
                <w:rFonts w:ascii="Times New Roman" w:hAnsi="Times New Roman"/>
                <w:szCs w:val="24"/>
              </w:rPr>
              <w:t>Словесные дидактические игры..</w:t>
            </w:r>
          </w:p>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Придумывание творческих рассказов и сказок.</w:t>
            </w:r>
          </w:p>
        </w:tc>
      </w:tr>
      <w:tr w:rsidR="00FD54E3" w:rsidRPr="009D7EE1" w:rsidTr="00FD54E3">
        <w:tc>
          <w:tcPr>
            <w:tcW w:w="360"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3</w:t>
            </w:r>
          </w:p>
        </w:tc>
        <w:tc>
          <w:tcPr>
            <w:tcW w:w="1980"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Познавательно-исследовательская</w:t>
            </w:r>
          </w:p>
        </w:tc>
        <w:tc>
          <w:tcPr>
            <w:tcW w:w="7479"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Экскурсия совместно с родителями в лимнологический музей. Наблюдение за поведением крупных рыб в аквариуме.</w:t>
            </w:r>
          </w:p>
          <w:p w:rsidR="00FD54E3" w:rsidRPr="009D7EE1" w:rsidRDefault="00FD54E3" w:rsidP="00FD54E3">
            <w:pPr>
              <w:jc w:val="both"/>
              <w:rPr>
                <w:rFonts w:ascii="Times New Roman" w:hAnsi="Times New Roman"/>
                <w:szCs w:val="24"/>
              </w:rPr>
            </w:pPr>
            <w:r w:rsidRPr="009D7EE1">
              <w:rPr>
                <w:rFonts w:ascii="Times New Roman" w:hAnsi="Times New Roman"/>
                <w:szCs w:val="24"/>
              </w:rPr>
              <w:t>Циклические наблюдения за ростом, развитием, размножением аквариумных рыб. Решение проблемной ситуации Если плавники у рыбы повреждены, скоро зима, чем будут питаться рыбы?</w:t>
            </w:r>
          </w:p>
          <w:p w:rsidR="00FD54E3" w:rsidRPr="009D7EE1" w:rsidRDefault="00FD54E3" w:rsidP="00FD54E3">
            <w:pPr>
              <w:jc w:val="both"/>
              <w:rPr>
                <w:rFonts w:ascii="Times New Roman" w:hAnsi="Times New Roman"/>
                <w:szCs w:val="24"/>
              </w:rPr>
            </w:pPr>
            <w:r w:rsidRPr="009D7EE1">
              <w:rPr>
                <w:rFonts w:ascii="Times New Roman" w:hAnsi="Times New Roman"/>
                <w:szCs w:val="24"/>
              </w:rPr>
              <w:t>Конструирование из бытовых отходов бассейна для омуля, хариуса, сига. Моделирование Пищеварительная и дыхательная система рыб.</w:t>
            </w:r>
          </w:p>
          <w:p w:rsidR="00FD54E3" w:rsidRPr="009D7EE1" w:rsidRDefault="00FD54E3" w:rsidP="00FD54E3">
            <w:pPr>
              <w:jc w:val="both"/>
              <w:rPr>
                <w:rFonts w:ascii="Times New Roman" w:hAnsi="Times New Roman"/>
                <w:szCs w:val="24"/>
              </w:rPr>
            </w:pPr>
            <w:r w:rsidRPr="009D7EE1">
              <w:rPr>
                <w:rFonts w:ascii="Times New Roman" w:hAnsi="Times New Roman"/>
                <w:szCs w:val="24"/>
              </w:rPr>
              <w:t>Словесное экспериментирование</w:t>
            </w:r>
          </w:p>
          <w:p w:rsidR="00FD54E3" w:rsidRPr="009D7EE1" w:rsidRDefault="00FD54E3" w:rsidP="00FD54E3">
            <w:pPr>
              <w:jc w:val="both"/>
              <w:rPr>
                <w:rFonts w:ascii="Times New Roman" w:hAnsi="Times New Roman"/>
                <w:szCs w:val="24"/>
              </w:rPr>
            </w:pPr>
            <w:r w:rsidRPr="009D7EE1">
              <w:rPr>
                <w:rFonts w:ascii="Times New Roman" w:hAnsi="Times New Roman"/>
                <w:szCs w:val="24"/>
              </w:rPr>
              <w:t>(Составь предложения используя опорные слова).</w:t>
            </w:r>
          </w:p>
          <w:p w:rsidR="00FD54E3" w:rsidRPr="009D7EE1" w:rsidRDefault="00FD54E3" w:rsidP="00FD54E3">
            <w:pPr>
              <w:jc w:val="both"/>
              <w:rPr>
                <w:rFonts w:ascii="Times New Roman" w:hAnsi="Times New Roman"/>
                <w:szCs w:val="24"/>
              </w:rPr>
            </w:pPr>
            <w:r w:rsidRPr="009D7EE1">
              <w:rPr>
                <w:rFonts w:ascii="Times New Roman" w:hAnsi="Times New Roman"/>
                <w:szCs w:val="24"/>
              </w:rPr>
              <w:t>Коллекция открыток Рыбное богатство, календарь Эндемики Байкала.</w:t>
            </w:r>
          </w:p>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Проектная деятельность показать линиями маршруты передвижения хариусовых и сиговых рыб. Придумать историю и рассказать.</w:t>
            </w:r>
          </w:p>
        </w:tc>
      </w:tr>
      <w:tr w:rsidR="00FD54E3" w:rsidRPr="009D7EE1" w:rsidTr="00FD54E3">
        <w:tc>
          <w:tcPr>
            <w:tcW w:w="360"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4</w:t>
            </w:r>
          </w:p>
        </w:tc>
        <w:tc>
          <w:tcPr>
            <w:tcW w:w="1980"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 xml:space="preserve">Продуктивная </w:t>
            </w:r>
          </w:p>
        </w:tc>
        <w:tc>
          <w:tcPr>
            <w:tcW w:w="7479"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Лепка Рыбы Байкала.</w:t>
            </w:r>
          </w:p>
          <w:p w:rsidR="00FD54E3" w:rsidRPr="009D7EE1" w:rsidRDefault="00FD54E3" w:rsidP="00FD54E3">
            <w:pPr>
              <w:jc w:val="both"/>
              <w:rPr>
                <w:rFonts w:ascii="Times New Roman" w:hAnsi="Times New Roman"/>
                <w:szCs w:val="24"/>
              </w:rPr>
            </w:pPr>
            <w:r w:rsidRPr="009D7EE1">
              <w:rPr>
                <w:rFonts w:ascii="Times New Roman" w:hAnsi="Times New Roman"/>
                <w:szCs w:val="24"/>
              </w:rPr>
              <w:t>Аппликация среда обитания эндемики Байкала –голомянки.</w:t>
            </w:r>
          </w:p>
          <w:p w:rsidR="00FD54E3" w:rsidRPr="009D7EE1" w:rsidRDefault="00FD54E3" w:rsidP="00FD54E3">
            <w:pPr>
              <w:jc w:val="both"/>
              <w:rPr>
                <w:rFonts w:ascii="Times New Roman" w:hAnsi="Times New Roman"/>
                <w:szCs w:val="24"/>
              </w:rPr>
            </w:pPr>
            <w:r w:rsidRPr="009D7EE1">
              <w:rPr>
                <w:rFonts w:ascii="Times New Roman" w:hAnsi="Times New Roman"/>
                <w:szCs w:val="24"/>
              </w:rPr>
              <w:t>Рисование исследуем рыбное богатство. Рисование с натуры Омулек. Рассматривание картин Г.Е. Новикова Рыба и море, А.М. Москвитин Рыбы.Совместное изготовление листовок Правила лова промысловых рыб.</w:t>
            </w:r>
          </w:p>
        </w:tc>
      </w:tr>
      <w:tr w:rsidR="00FD54E3" w:rsidRPr="009D7EE1" w:rsidTr="00FD54E3">
        <w:tc>
          <w:tcPr>
            <w:tcW w:w="360"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5</w:t>
            </w:r>
          </w:p>
        </w:tc>
        <w:tc>
          <w:tcPr>
            <w:tcW w:w="1980"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 xml:space="preserve">Трудовая </w:t>
            </w:r>
          </w:p>
        </w:tc>
        <w:tc>
          <w:tcPr>
            <w:tcW w:w="7479"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Совместные действия детей по изготовлению атрибутов к сюжетным играм, по уходу за обитателями аквариума, декораций к спектаклю В гостях у Нептуна.</w:t>
            </w:r>
          </w:p>
          <w:p w:rsidR="00FD54E3" w:rsidRPr="009D7EE1" w:rsidRDefault="00FD54E3" w:rsidP="00FD54E3">
            <w:pPr>
              <w:jc w:val="both"/>
              <w:rPr>
                <w:rFonts w:ascii="Times New Roman" w:hAnsi="Times New Roman"/>
                <w:szCs w:val="24"/>
              </w:rPr>
            </w:pPr>
            <w:r w:rsidRPr="009D7EE1">
              <w:rPr>
                <w:rFonts w:ascii="Times New Roman" w:hAnsi="Times New Roman"/>
                <w:szCs w:val="24"/>
              </w:rPr>
              <w:t>Индивидуальные и групповые поручения.</w:t>
            </w:r>
          </w:p>
          <w:p w:rsidR="00FD54E3" w:rsidRPr="009D7EE1" w:rsidRDefault="00FD54E3" w:rsidP="00FD54E3">
            <w:pPr>
              <w:jc w:val="both"/>
              <w:rPr>
                <w:rFonts w:ascii="Times New Roman" w:hAnsi="Times New Roman"/>
                <w:szCs w:val="24"/>
              </w:rPr>
            </w:pPr>
            <w:r w:rsidRPr="009D7EE1">
              <w:rPr>
                <w:rFonts w:ascii="Times New Roman" w:hAnsi="Times New Roman"/>
                <w:szCs w:val="24"/>
              </w:rPr>
              <w:t>Задания создание книг-самоделок по тематике рыбное царство  Байкала, подбор материалов и оформление альбома Рыбы Байкала и другие.</w:t>
            </w:r>
          </w:p>
          <w:p w:rsidR="00FD54E3" w:rsidRPr="009D7EE1" w:rsidRDefault="00FD54E3" w:rsidP="00FD54E3">
            <w:pPr>
              <w:jc w:val="both"/>
              <w:rPr>
                <w:rFonts w:ascii="Times New Roman" w:hAnsi="Times New Roman"/>
                <w:szCs w:val="24"/>
              </w:rPr>
            </w:pPr>
            <w:r w:rsidRPr="009D7EE1">
              <w:rPr>
                <w:rFonts w:ascii="Times New Roman" w:hAnsi="Times New Roman"/>
                <w:szCs w:val="24"/>
              </w:rPr>
              <w:t>Конструирование из бумаги, изготовление масок и элементов костюмов для спектакля В гостях у Нептуна, карнавала В рыбном царстве Байкала, подбор материалов и познавательной информации для конкурсов и викторин.Подбор фотографий и рисунков Рыбы Байкала.</w:t>
            </w:r>
          </w:p>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Дежурства.</w:t>
            </w:r>
          </w:p>
        </w:tc>
      </w:tr>
      <w:tr w:rsidR="00FD54E3" w:rsidRPr="009D7EE1" w:rsidTr="00FD54E3">
        <w:tc>
          <w:tcPr>
            <w:tcW w:w="360"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6</w:t>
            </w:r>
          </w:p>
        </w:tc>
        <w:tc>
          <w:tcPr>
            <w:tcW w:w="1980"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Чтение художественной литературы.</w:t>
            </w:r>
          </w:p>
        </w:tc>
        <w:tc>
          <w:tcPr>
            <w:tcW w:w="7479"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Сказки, рассказы, проза.</w:t>
            </w:r>
          </w:p>
          <w:p w:rsidR="00FD54E3" w:rsidRPr="009D7EE1" w:rsidRDefault="00FD54E3" w:rsidP="00FD54E3">
            <w:pPr>
              <w:jc w:val="both"/>
              <w:rPr>
                <w:rFonts w:ascii="Times New Roman" w:hAnsi="Times New Roman"/>
                <w:szCs w:val="24"/>
              </w:rPr>
            </w:pPr>
            <w:r w:rsidRPr="009D7EE1">
              <w:rPr>
                <w:rFonts w:ascii="Times New Roman" w:hAnsi="Times New Roman"/>
                <w:szCs w:val="24"/>
              </w:rPr>
              <w:t>Козлова Н.И. Рыбы Байкала // Сибирячок -2006 -4</w:t>
            </w:r>
          </w:p>
          <w:p w:rsidR="00FD54E3" w:rsidRPr="009D7EE1" w:rsidRDefault="00FD54E3" w:rsidP="00FD54E3">
            <w:pPr>
              <w:jc w:val="both"/>
              <w:rPr>
                <w:rFonts w:ascii="Times New Roman" w:hAnsi="Times New Roman"/>
                <w:szCs w:val="24"/>
              </w:rPr>
            </w:pPr>
            <w:r w:rsidRPr="009D7EE1">
              <w:rPr>
                <w:rFonts w:ascii="Times New Roman" w:hAnsi="Times New Roman"/>
                <w:szCs w:val="24"/>
              </w:rPr>
              <w:t>Рыбы байкала, Байкальские Бычки, Голомянка –загадка Байкала, Промысловые рыбы// Удивительные путешествия Сибирячка по Байкалу. С.Н.Асламова, С.М.Сергиенко –Иркутск//Сибирячок,2002-с.64-78</w:t>
            </w:r>
          </w:p>
          <w:p w:rsidR="00FD54E3" w:rsidRPr="009D7EE1" w:rsidRDefault="00FD54E3" w:rsidP="00FD54E3">
            <w:pPr>
              <w:jc w:val="both"/>
              <w:rPr>
                <w:rFonts w:ascii="Times New Roman" w:hAnsi="Times New Roman"/>
                <w:szCs w:val="24"/>
              </w:rPr>
            </w:pPr>
            <w:r w:rsidRPr="009D7EE1">
              <w:rPr>
                <w:rFonts w:ascii="Times New Roman" w:hAnsi="Times New Roman"/>
                <w:szCs w:val="24"/>
              </w:rPr>
              <w:t>Стародумов В. Голомянка.Сказка //Сибирячок -2002-2с.38-39.</w:t>
            </w:r>
          </w:p>
          <w:p w:rsidR="00FD54E3" w:rsidRPr="009D7EE1" w:rsidRDefault="00FD54E3" w:rsidP="00FD54E3">
            <w:pPr>
              <w:jc w:val="both"/>
              <w:rPr>
                <w:rFonts w:ascii="Times New Roman" w:hAnsi="Times New Roman"/>
                <w:szCs w:val="24"/>
              </w:rPr>
            </w:pPr>
            <w:r w:rsidRPr="009D7EE1">
              <w:rPr>
                <w:rFonts w:ascii="Times New Roman" w:hAnsi="Times New Roman"/>
                <w:szCs w:val="24"/>
              </w:rPr>
              <w:t>А.ГорбуновСибирячок-рыбачок//Сибирячок-2003-2 –с.15-19.</w:t>
            </w:r>
          </w:p>
          <w:p w:rsidR="00FD54E3" w:rsidRPr="009D7EE1" w:rsidRDefault="00FD54E3" w:rsidP="00FD54E3">
            <w:pPr>
              <w:jc w:val="both"/>
              <w:rPr>
                <w:rFonts w:ascii="Times New Roman" w:hAnsi="Times New Roman"/>
                <w:szCs w:val="24"/>
              </w:rPr>
            </w:pPr>
            <w:r w:rsidRPr="009D7EE1">
              <w:rPr>
                <w:rFonts w:ascii="Times New Roman" w:hAnsi="Times New Roman"/>
                <w:szCs w:val="24"/>
              </w:rPr>
              <w:t>Стихи</w:t>
            </w:r>
          </w:p>
          <w:p w:rsidR="00FD54E3" w:rsidRPr="009D7EE1" w:rsidRDefault="00FD54E3" w:rsidP="00FD54E3">
            <w:pPr>
              <w:jc w:val="both"/>
              <w:rPr>
                <w:rFonts w:ascii="Times New Roman" w:hAnsi="Times New Roman"/>
                <w:szCs w:val="24"/>
              </w:rPr>
            </w:pPr>
            <w:r w:rsidRPr="009D7EE1">
              <w:rPr>
                <w:rFonts w:ascii="Times New Roman" w:hAnsi="Times New Roman"/>
                <w:szCs w:val="24"/>
              </w:rPr>
              <w:t>М.Сергеев Омуль</w:t>
            </w:r>
          </w:p>
          <w:p w:rsidR="00FD54E3" w:rsidRPr="00E83188" w:rsidRDefault="00FD54E3" w:rsidP="00FD54E3">
            <w:pPr>
              <w:jc w:val="both"/>
              <w:rPr>
                <w:rFonts w:ascii="Times New Roman" w:hAnsi="Times New Roman"/>
                <w:szCs w:val="24"/>
              </w:rPr>
            </w:pPr>
            <w:r>
              <w:rPr>
                <w:rFonts w:ascii="Times New Roman" w:hAnsi="Times New Roman"/>
                <w:szCs w:val="24"/>
              </w:rPr>
              <w:t>Трофимов М.Е. У Байкала.</w:t>
            </w:r>
          </w:p>
        </w:tc>
      </w:tr>
      <w:tr w:rsidR="00FD54E3" w:rsidRPr="009D7EE1" w:rsidTr="00FD54E3">
        <w:tc>
          <w:tcPr>
            <w:tcW w:w="360"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7</w:t>
            </w:r>
          </w:p>
        </w:tc>
        <w:tc>
          <w:tcPr>
            <w:tcW w:w="1980"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Музыкально-художественная деятельность</w:t>
            </w:r>
          </w:p>
        </w:tc>
        <w:tc>
          <w:tcPr>
            <w:tcW w:w="7479" w:type="dxa"/>
            <w:tcBorders>
              <w:top w:val="single" w:sz="4" w:space="0" w:color="auto"/>
              <w:left w:val="single" w:sz="4" w:space="0" w:color="auto"/>
              <w:bottom w:val="single" w:sz="4" w:space="0" w:color="auto"/>
              <w:right w:val="single" w:sz="4" w:space="0" w:color="auto"/>
            </w:tcBorders>
          </w:tcPr>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Слушание музыкальных произведений и исполнение песен по теме.</w:t>
            </w:r>
          </w:p>
          <w:p w:rsidR="00FD54E3" w:rsidRPr="009D7EE1" w:rsidRDefault="00FD54E3" w:rsidP="00FD54E3">
            <w:pPr>
              <w:jc w:val="both"/>
              <w:rPr>
                <w:rFonts w:ascii="Times New Roman" w:eastAsia="Calibri" w:hAnsi="Times New Roman"/>
                <w:szCs w:val="24"/>
                <w:lang w:eastAsia="en-US"/>
              </w:rPr>
            </w:pPr>
            <w:r w:rsidRPr="009D7EE1">
              <w:rPr>
                <w:rFonts w:ascii="Times New Roman" w:hAnsi="Times New Roman"/>
                <w:szCs w:val="24"/>
              </w:rPr>
              <w:t>Музыкально –дидактические игры какой инструмент подает звук? Угадай песенку.</w:t>
            </w:r>
          </w:p>
        </w:tc>
      </w:tr>
      <w:tr w:rsidR="00FD54E3" w:rsidRPr="009D7EE1" w:rsidTr="00FD54E3">
        <w:tc>
          <w:tcPr>
            <w:tcW w:w="9819" w:type="dxa"/>
            <w:gridSpan w:val="3"/>
            <w:tcBorders>
              <w:top w:val="single" w:sz="4" w:space="0" w:color="auto"/>
              <w:left w:val="single" w:sz="4" w:space="0" w:color="auto"/>
              <w:bottom w:val="single" w:sz="4" w:space="0" w:color="auto"/>
              <w:right w:val="single" w:sz="4" w:space="0" w:color="auto"/>
            </w:tcBorders>
          </w:tcPr>
          <w:p w:rsidR="00FD54E3" w:rsidRPr="00441453" w:rsidRDefault="00FD54E3" w:rsidP="00FD54E3">
            <w:pPr>
              <w:jc w:val="both"/>
              <w:rPr>
                <w:rFonts w:ascii="Times New Roman" w:hAnsi="Times New Roman"/>
                <w:b/>
                <w:szCs w:val="24"/>
              </w:rPr>
            </w:pPr>
            <w:r w:rsidRPr="00441453">
              <w:rPr>
                <w:rFonts w:ascii="Times New Roman" w:hAnsi="Times New Roman"/>
                <w:b/>
                <w:szCs w:val="24"/>
              </w:rPr>
              <w:t>Предполагаемая самостоятельная деятельность детей.</w:t>
            </w:r>
          </w:p>
        </w:tc>
      </w:tr>
      <w:tr w:rsidR="00FD54E3" w:rsidRPr="009D7EE1" w:rsidTr="00FD54E3">
        <w:tc>
          <w:tcPr>
            <w:tcW w:w="9819" w:type="dxa"/>
            <w:gridSpan w:val="3"/>
            <w:tcBorders>
              <w:top w:val="single" w:sz="4" w:space="0" w:color="auto"/>
              <w:left w:val="single" w:sz="4" w:space="0" w:color="auto"/>
              <w:bottom w:val="single" w:sz="4" w:space="0" w:color="auto"/>
              <w:right w:val="single" w:sz="4" w:space="0" w:color="auto"/>
            </w:tcBorders>
          </w:tcPr>
          <w:p w:rsidR="00FD54E3" w:rsidRPr="00E83188" w:rsidRDefault="00FD54E3" w:rsidP="00FD54E3">
            <w:pPr>
              <w:jc w:val="both"/>
              <w:rPr>
                <w:rFonts w:ascii="Times New Roman" w:hAnsi="Times New Roman"/>
                <w:szCs w:val="24"/>
              </w:rPr>
            </w:pPr>
            <w:r w:rsidRPr="00E83188">
              <w:rPr>
                <w:rFonts w:ascii="Times New Roman" w:hAnsi="Times New Roman"/>
                <w:szCs w:val="24"/>
              </w:rPr>
              <w:t>Конструирование корабля для рыбалки на Байкале. Рисование в нетрадиционной технике (монотипия, кляксография), лепка, объемная аппликация, ручной труд на темы Рыбы в Байкале.</w:t>
            </w:r>
          </w:p>
          <w:p w:rsidR="00FD54E3" w:rsidRPr="00E83188" w:rsidRDefault="00FD54E3" w:rsidP="00FD54E3">
            <w:pPr>
              <w:jc w:val="both"/>
              <w:rPr>
                <w:rFonts w:ascii="Times New Roman" w:hAnsi="Times New Roman"/>
                <w:szCs w:val="24"/>
              </w:rPr>
            </w:pPr>
            <w:r w:rsidRPr="00E83188">
              <w:rPr>
                <w:rFonts w:ascii="Times New Roman" w:hAnsi="Times New Roman"/>
                <w:szCs w:val="24"/>
              </w:rPr>
              <w:t>Игры сюжетно-ролевые. Рыбалка на Байкале, Зимняя рыбалка на Байкале.</w:t>
            </w:r>
          </w:p>
          <w:p w:rsidR="00FD54E3" w:rsidRPr="00E83188" w:rsidRDefault="00FD54E3" w:rsidP="00FD54E3">
            <w:pPr>
              <w:jc w:val="both"/>
              <w:rPr>
                <w:rFonts w:ascii="Times New Roman" w:hAnsi="Times New Roman"/>
                <w:szCs w:val="24"/>
              </w:rPr>
            </w:pPr>
            <w:r w:rsidRPr="00E83188">
              <w:rPr>
                <w:rFonts w:ascii="Times New Roman" w:hAnsi="Times New Roman"/>
                <w:szCs w:val="24"/>
              </w:rPr>
              <w:t>Подвижные игры караси и щука, удочки, рыбак и рыбка.</w:t>
            </w:r>
          </w:p>
          <w:p w:rsidR="00FD54E3" w:rsidRPr="00E83188" w:rsidRDefault="00FD54E3" w:rsidP="00FD54E3">
            <w:pPr>
              <w:jc w:val="both"/>
              <w:rPr>
                <w:rFonts w:ascii="Times New Roman" w:hAnsi="Times New Roman"/>
                <w:szCs w:val="24"/>
              </w:rPr>
            </w:pPr>
            <w:r w:rsidRPr="00E83188">
              <w:rPr>
                <w:rFonts w:ascii="Times New Roman" w:hAnsi="Times New Roman"/>
                <w:szCs w:val="24"/>
              </w:rPr>
              <w:t>Дидактические игры</w:t>
            </w:r>
          </w:p>
          <w:p w:rsidR="00FD54E3" w:rsidRPr="00E83188" w:rsidRDefault="00FD54E3" w:rsidP="00FD54E3">
            <w:pPr>
              <w:jc w:val="both"/>
              <w:rPr>
                <w:rFonts w:ascii="Times New Roman" w:hAnsi="Times New Roman"/>
                <w:szCs w:val="24"/>
              </w:rPr>
            </w:pPr>
            <w:r w:rsidRPr="00E83188">
              <w:rPr>
                <w:rFonts w:ascii="Times New Roman" w:hAnsi="Times New Roman"/>
                <w:szCs w:val="24"/>
              </w:rPr>
              <w:t>Рыбалка, Виды рыб.</w:t>
            </w:r>
          </w:p>
          <w:p w:rsidR="00FD54E3" w:rsidRPr="00E83188" w:rsidRDefault="00FD54E3" w:rsidP="00FD54E3">
            <w:pPr>
              <w:jc w:val="both"/>
              <w:rPr>
                <w:rFonts w:ascii="Times New Roman" w:hAnsi="Times New Roman"/>
                <w:szCs w:val="24"/>
              </w:rPr>
            </w:pPr>
            <w:r w:rsidRPr="00E83188">
              <w:rPr>
                <w:rFonts w:ascii="Times New Roman" w:hAnsi="Times New Roman"/>
                <w:szCs w:val="24"/>
              </w:rPr>
              <w:t>Рассматривание иллюстраций, книг, альбомов, фотоальбомов, открыток, буклетов, фотографий, открыток, иллюстраций с изображением рыб Байкала.</w:t>
            </w:r>
          </w:p>
          <w:p w:rsidR="00FD54E3" w:rsidRPr="00E83188" w:rsidRDefault="00FD54E3" w:rsidP="00FD54E3">
            <w:pPr>
              <w:jc w:val="both"/>
              <w:rPr>
                <w:rFonts w:ascii="Times New Roman" w:hAnsi="Times New Roman"/>
                <w:szCs w:val="24"/>
              </w:rPr>
            </w:pPr>
            <w:r w:rsidRPr="00E83188">
              <w:rPr>
                <w:rFonts w:ascii="Times New Roman" w:hAnsi="Times New Roman"/>
                <w:szCs w:val="24"/>
              </w:rPr>
              <w:t>Экспериментирование с рыбками сделанными из разного материала. (пластилин, бумага, природные материалы).</w:t>
            </w:r>
          </w:p>
          <w:p w:rsidR="00FD54E3" w:rsidRPr="009D7EE1" w:rsidRDefault="00FD54E3" w:rsidP="00FD54E3">
            <w:pPr>
              <w:jc w:val="both"/>
              <w:rPr>
                <w:rFonts w:ascii="Times New Roman" w:hAnsi="Times New Roman"/>
                <w:szCs w:val="24"/>
              </w:rPr>
            </w:pPr>
            <w:r w:rsidRPr="00E83188">
              <w:rPr>
                <w:rFonts w:ascii="Times New Roman" w:hAnsi="Times New Roman"/>
                <w:szCs w:val="24"/>
              </w:rPr>
              <w:t>Рассматривание коллекций. Моделирование иг</w:t>
            </w:r>
            <w:r>
              <w:rPr>
                <w:rFonts w:ascii="Times New Roman" w:hAnsi="Times New Roman"/>
                <w:szCs w:val="24"/>
              </w:rPr>
              <w:t>ровых ситуаций.</w:t>
            </w:r>
          </w:p>
        </w:tc>
      </w:tr>
      <w:tr w:rsidR="00FD54E3" w:rsidRPr="009D7EE1" w:rsidTr="00FD54E3">
        <w:tc>
          <w:tcPr>
            <w:tcW w:w="9819" w:type="dxa"/>
            <w:gridSpan w:val="3"/>
            <w:tcBorders>
              <w:top w:val="single" w:sz="4" w:space="0" w:color="auto"/>
              <w:left w:val="single" w:sz="4" w:space="0" w:color="auto"/>
              <w:bottom w:val="single" w:sz="4" w:space="0" w:color="auto"/>
              <w:right w:val="single" w:sz="4" w:space="0" w:color="auto"/>
            </w:tcBorders>
          </w:tcPr>
          <w:p w:rsidR="00FD54E3" w:rsidRPr="00441453" w:rsidRDefault="00FD54E3" w:rsidP="00FD54E3">
            <w:pPr>
              <w:jc w:val="both"/>
              <w:rPr>
                <w:rFonts w:ascii="Times New Roman" w:hAnsi="Times New Roman"/>
                <w:b/>
                <w:szCs w:val="24"/>
              </w:rPr>
            </w:pPr>
            <w:r w:rsidRPr="00441453">
              <w:rPr>
                <w:rFonts w:ascii="Times New Roman" w:hAnsi="Times New Roman"/>
                <w:b/>
                <w:szCs w:val="24"/>
              </w:rPr>
              <w:t>Взаимодействие с семьями</w:t>
            </w:r>
          </w:p>
        </w:tc>
      </w:tr>
      <w:tr w:rsidR="00FD54E3" w:rsidRPr="009D7EE1" w:rsidTr="00FD54E3">
        <w:tc>
          <w:tcPr>
            <w:tcW w:w="9819" w:type="dxa"/>
            <w:gridSpan w:val="3"/>
            <w:tcBorders>
              <w:top w:val="single" w:sz="4" w:space="0" w:color="auto"/>
              <w:left w:val="single" w:sz="4" w:space="0" w:color="auto"/>
              <w:bottom w:val="single" w:sz="4" w:space="0" w:color="auto"/>
              <w:right w:val="single" w:sz="4" w:space="0" w:color="auto"/>
            </w:tcBorders>
          </w:tcPr>
          <w:p w:rsidR="00FD54E3" w:rsidRPr="00E83188" w:rsidRDefault="00FD54E3" w:rsidP="00FD54E3">
            <w:pPr>
              <w:jc w:val="both"/>
              <w:rPr>
                <w:rFonts w:ascii="Times New Roman" w:hAnsi="Times New Roman"/>
                <w:szCs w:val="24"/>
              </w:rPr>
            </w:pPr>
            <w:r w:rsidRPr="00E83188">
              <w:rPr>
                <w:rFonts w:ascii="Times New Roman" w:hAnsi="Times New Roman"/>
                <w:szCs w:val="24"/>
              </w:rPr>
              <w:t>Составление фотоальбома Рыбы Байкала.</w:t>
            </w:r>
          </w:p>
          <w:p w:rsidR="00FD54E3" w:rsidRPr="00E83188" w:rsidRDefault="00FD54E3" w:rsidP="00FD54E3">
            <w:pPr>
              <w:jc w:val="both"/>
              <w:rPr>
                <w:rFonts w:ascii="Times New Roman" w:hAnsi="Times New Roman"/>
                <w:szCs w:val="24"/>
              </w:rPr>
            </w:pPr>
            <w:r w:rsidRPr="00E83188">
              <w:rPr>
                <w:rFonts w:ascii="Times New Roman" w:hAnsi="Times New Roman"/>
                <w:szCs w:val="24"/>
              </w:rPr>
              <w:t>Родительские встречи Рыбак рыбака видит издалека.</w:t>
            </w:r>
          </w:p>
          <w:p w:rsidR="00FD54E3" w:rsidRPr="00E83188" w:rsidRDefault="00FD54E3" w:rsidP="00FD54E3">
            <w:pPr>
              <w:jc w:val="both"/>
              <w:rPr>
                <w:rFonts w:ascii="Times New Roman" w:hAnsi="Times New Roman"/>
                <w:szCs w:val="24"/>
              </w:rPr>
            </w:pPr>
            <w:r w:rsidRPr="00E83188">
              <w:rPr>
                <w:rFonts w:ascii="Times New Roman" w:hAnsi="Times New Roman"/>
                <w:szCs w:val="24"/>
              </w:rPr>
              <w:t>Организация экскурсий в лимнологический музей, рыбоводный завод или просмотр видеофи</w:t>
            </w:r>
            <w:r>
              <w:rPr>
                <w:rFonts w:ascii="Times New Roman" w:hAnsi="Times New Roman"/>
                <w:szCs w:val="24"/>
              </w:rPr>
              <w:t xml:space="preserve">льма о рыбах и рыбном промысле. </w:t>
            </w:r>
            <w:r w:rsidRPr="00E83188">
              <w:rPr>
                <w:rFonts w:ascii="Times New Roman" w:hAnsi="Times New Roman"/>
                <w:szCs w:val="24"/>
              </w:rPr>
              <w:t>Конкурс рисунков мы на рыбалке.</w:t>
            </w:r>
          </w:p>
          <w:p w:rsidR="00FD54E3" w:rsidRPr="009D7EE1" w:rsidRDefault="00FD54E3" w:rsidP="00FD54E3">
            <w:pPr>
              <w:jc w:val="both"/>
              <w:rPr>
                <w:rFonts w:ascii="Times New Roman" w:hAnsi="Times New Roman"/>
                <w:szCs w:val="24"/>
              </w:rPr>
            </w:pPr>
            <w:r w:rsidRPr="00E83188">
              <w:rPr>
                <w:rFonts w:ascii="Times New Roman" w:hAnsi="Times New Roman"/>
                <w:szCs w:val="24"/>
              </w:rPr>
              <w:t>Составление совместных рассказов родите</w:t>
            </w:r>
            <w:r>
              <w:rPr>
                <w:rFonts w:ascii="Times New Roman" w:hAnsi="Times New Roman"/>
                <w:szCs w:val="24"/>
              </w:rPr>
              <w:t>лей с детьми Байкальские рыбки.</w:t>
            </w:r>
          </w:p>
        </w:tc>
      </w:tr>
    </w:tbl>
    <w:p w:rsidR="001F2E94" w:rsidRDefault="001F2E94" w:rsidP="00FD54E3">
      <w:pPr>
        <w:jc w:val="both"/>
        <w:rPr>
          <w:rFonts w:ascii="Times New Roman" w:hAnsi="Times New Roman"/>
          <w:szCs w:val="24"/>
        </w:rPr>
      </w:pPr>
    </w:p>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5. Тема: </w:t>
      </w:r>
      <w:r w:rsidRPr="009D7EE1">
        <w:rPr>
          <w:rFonts w:ascii="Times New Roman" w:hAnsi="Times New Roman"/>
          <w:b/>
          <w:szCs w:val="24"/>
        </w:rPr>
        <w:t>Мой город-моя малая Родина.</w:t>
      </w:r>
    </w:p>
    <w:p w:rsidR="00FD54E3" w:rsidRPr="009D7EE1" w:rsidRDefault="00FD54E3" w:rsidP="00FD54E3">
      <w:pPr>
        <w:ind w:left="330"/>
        <w:jc w:val="both"/>
        <w:rPr>
          <w:rFonts w:ascii="Times New Roman" w:hAnsi="Times New Roman"/>
          <w:szCs w:val="24"/>
        </w:rPr>
      </w:pPr>
      <w:r w:rsidRPr="009D7EE1">
        <w:rPr>
          <w:rFonts w:ascii="Times New Roman" w:hAnsi="Times New Roman"/>
          <w:i/>
          <w:szCs w:val="24"/>
        </w:rPr>
        <w:t>Цель</w:t>
      </w:r>
      <w:r w:rsidRPr="009D7EE1">
        <w:rPr>
          <w:rFonts w:ascii="Times New Roman" w:hAnsi="Times New Roman"/>
          <w:szCs w:val="24"/>
        </w:rPr>
        <w:t>: Познакомить детей с историей родного города, его памятниками, достопримечательностями. Дать представление о символике родного города: герб, флаг. Воспитывать нравственное чувство, патриотизм.</w:t>
      </w:r>
    </w:p>
    <w:p w:rsidR="00FD54E3" w:rsidRPr="009D7EE1" w:rsidRDefault="00FD54E3" w:rsidP="00FD54E3">
      <w:pPr>
        <w:ind w:left="330"/>
        <w:jc w:val="both"/>
        <w:rPr>
          <w:rFonts w:ascii="Times New Roman" w:hAnsi="Times New Roman"/>
          <w:szCs w:val="24"/>
        </w:rPr>
      </w:pPr>
      <w:r w:rsidRPr="009D7EE1">
        <w:rPr>
          <w:rFonts w:ascii="Times New Roman" w:hAnsi="Times New Roman"/>
          <w:i/>
          <w:szCs w:val="24"/>
        </w:rPr>
        <w:t>Итоговое мероприятие</w:t>
      </w:r>
      <w:r w:rsidRPr="009D7EE1">
        <w:rPr>
          <w:rFonts w:ascii="Times New Roman" w:hAnsi="Times New Roman"/>
          <w:szCs w:val="24"/>
        </w:rPr>
        <w:t>: праздник, посвященный дню рождения Ангар</w:t>
      </w:r>
      <w:r>
        <w:rPr>
          <w:rFonts w:ascii="Times New Roman" w:hAnsi="Times New Roman"/>
          <w:szCs w:val="24"/>
        </w:rPr>
        <w:t>ска «Мы любим город наш родной»</w:t>
      </w:r>
    </w:p>
    <w:p w:rsidR="00FD54E3" w:rsidRPr="00441453" w:rsidRDefault="00FD54E3" w:rsidP="00FD54E3">
      <w:pPr>
        <w:ind w:left="330"/>
        <w:jc w:val="both"/>
        <w:rPr>
          <w:rFonts w:ascii="Times New Roman" w:hAnsi="Times New Roman"/>
          <w:b/>
          <w:szCs w:val="24"/>
          <w:u w:val="single"/>
        </w:rPr>
      </w:pPr>
      <w:r>
        <w:rPr>
          <w:rFonts w:ascii="Times New Roman" w:hAnsi="Times New Roman"/>
          <w:b/>
          <w:szCs w:val="24"/>
          <w:u w:val="single"/>
        </w:rPr>
        <w:t>Возрастная группа с3-5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1931"/>
        <w:gridCol w:w="7725"/>
      </w:tblGrid>
      <w:tr w:rsidR="00FD54E3" w:rsidRPr="009D7EE1" w:rsidTr="00FD54E3">
        <w:tc>
          <w:tcPr>
            <w:tcW w:w="445"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w:t>
            </w:r>
          </w:p>
        </w:tc>
        <w:tc>
          <w:tcPr>
            <w:tcW w:w="1931" w:type="dxa"/>
            <w:shd w:val="clear" w:color="auto" w:fill="auto"/>
          </w:tcPr>
          <w:p w:rsidR="00FD54E3" w:rsidRPr="00441453" w:rsidRDefault="00FD54E3" w:rsidP="00FD54E3">
            <w:pPr>
              <w:jc w:val="both"/>
              <w:rPr>
                <w:rFonts w:ascii="Times New Roman" w:hAnsi="Times New Roman"/>
                <w:b/>
                <w:szCs w:val="24"/>
              </w:rPr>
            </w:pPr>
            <w:r w:rsidRPr="00441453">
              <w:rPr>
                <w:rFonts w:ascii="Times New Roman" w:hAnsi="Times New Roman"/>
                <w:b/>
                <w:szCs w:val="24"/>
              </w:rPr>
              <w:t>Виды деятельности</w:t>
            </w:r>
          </w:p>
        </w:tc>
        <w:tc>
          <w:tcPr>
            <w:tcW w:w="7725" w:type="dxa"/>
            <w:shd w:val="clear" w:color="auto" w:fill="auto"/>
          </w:tcPr>
          <w:p w:rsidR="00FD54E3" w:rsidRPr="00441453" w:rsidRDefault="00FD54E3" w:rsidP="00FD54E3">
            <w:pPr>
              <w:jc w:val="both"/>
              <w:rPr>
                <w:rFonts w:ascii="Times New Roman" w:hAnsi="Times New Roman"/>
                <w:b/>
                <w:szCs w:val="24"/>
              </w:rPr>
            </w:pPr>
            <w:r w:rsidRPr="00441453">
              <w:rPr>
                <w:rFonts w:ascii="Times New Roman" w:hAnsi="Times New Roman"/>
                <w:b/>
                <w:szCs w:val="24"/>
              </w:rPr>
              <w:t>Формы организации совместной образовательной деятельности педагога с детьми</w:t>
            </w:r>
          </w:p>
        </w:tc>
      </w:tr>
      <w:tr w:rsidR="00FD54E3" w:rsidRPr="009D7EE1" w:rsidTr="00FD54E3">
        <w:tc>
          <w:tcPr>
            <w:tcW w:w="445"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1</w:t>
            </w:r>
          </w:p>
        </w:tc>
        <w:tc>
          <w:tcPr>
            <w:tcW w:w="1931" w:type="dxa"/>
            <w:shd w:val="clear" w:color="auto" w:fill="auto"/>
          </w:tcPr>
          <w:p w:rsidR="00FD54E3" w:rsidRPr="009D7EE1" w:rsidRDefault="00FD54E3" w:rsidP="00FD54E3">
            <w:pPr>
              <w:ind w:right="355"/>
              <w:jc w:val="both"/>
              <w:rPr>
                <w:rFonts w:ascii="Times New Roman" w:hAnsi="Times New Roman"/>
                <w:szCs w:val="24"/>
              </w:rPr>
            </w:pPr>
            <w:r w:rsidRPr="009D7EE1">
              <w:rPr>
                <w:rFonts w:ascii="Times New Roman" w:hAnsi="Times New Roman"/>
                <w:szCs w:val="24"/>
              </w:rPr>
              <w:t>Игровая</w:t>
            </w:r>
          </w:p>
        </w:tc>
        <w:tc>
          <w:tcPr>
            <w:tcW w:w="7725"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Сюжетные игры: «Соседи», «Наш дворик убираем», «Магазин», «Больница» и др.</w:t>
            </w:r>
          </w:p>
          <w:p w:rsidR="00FD54E3" w:rsidRPr="009D7EE1" w:rsidRDefault="00FD54E3" w:rsidP="00FD54E3">
            <w:pPr>
              <w:jc w:val="both"/>
              <w:rPr>
                <w:rFonts w:ascii="Times New Roman" w:hAnsi="Times New Roman"/>
                <w:szCs w:val="24"/>
              </w:rPr>
            </w:pPr>
            <w:r w:rsidRPr="009D7EE1">
              <w:rPr>
                <w:rFonts w:ascii="Times New Roman" w:hAnsi="Times New Roman"/>
                <w:szCs w:val="24"/>
              </w:rPr>
              <w:t>Дидактические игры «Посчитаем улочки», «Собери картинку» (мозаика).</w:t>
            </w:r>
          </w:p>
          <w:p w:rsidR="00FD54E3" w:rsidRPr="009D7EE1" w:rsidRDefault="00FD54E3" w:rsidP="00FD54E3">
            <w:pPr>
              <w:jc w:val="both"/>
              <w:rPr>
                <w:rFonts w:ascii="Times New Roman" w:hAnsi="Times New Roman"/>
                <w:szCs w:val="24"/>
              </w:rPr>
            </w:pPr>
            <w:r w:rsidRPr="009D7EE1">
              <w:rPr>
                <w:rFonts w:ascii="Times New Roman" w:hAnsi="Times New Roman"/>
                <w:szCs w:val="24"/>
              </w:rPr>
              <w:t>Развивающие игры.</w:t>
            </w:r>
          </w:p>
        </w:tc>
      </w:tr>
      <w:tr w:rsidR="00FD54E3" w:rsidRPr="009D7EE1" w:rsidTr="00FD54E3">
        <w:tc>
          <w:tcPr>
            <w:tcW w:w="445"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2 </w:t>
            </w:r>
          </w:p>
        </w:tc>
        <w:tc>
          <w:tcPr>
            <w:tcW w:w="1931"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Коммуникативная</w:t>
            </w:r>
          </w:p>
        </w:tc>
        <w:tc>
          <w:tcPr>
            <w:tcW w:w="7725"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Беседы о родном городе, его истории, памятниках, достопримечательностях. Рассказы по сюжетным картинкам о родном городе. Ситуативный разговор «Как украсить наш дворик», «Если б не было соседей».</w:t>
            </w:r>
          </w:p>
        </w:tc>
      </w:tr>
      <w:tr w:rsidR="00FD54E3" w:rsidRPr="009D7EE1" w:rsidTr="00FD54E3">
        <w:tc>
          <w:tcPr>
            <w:tcW w:w="445"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3</w:t>
            </w:r>
          </w:p>
        </w:tc>
        <w:tc>
          <w:tcPr>
            <w:tcW w:w="1931"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Познавательно-исследовательская</w:t>
            </w:r>
          </w:p>
        </w:tc>
        <w:tc>
          <w:tcPr>
            <w:tcW w:w="7725"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«Путешествие по маршруту Ангарские тропинки» (задания, конкурсы). Экскурсии на площадь Ленина, к памятникам.</w:t>
            </w:r>
          </w:p>
          <w:p w:rsidR="00FD54E3" w:rsidRPr="009D7EE1" w:rsidRDefault="00FD54E3" w:rsidP="00FD54E3">
            <w:pPr>
              <w:jc w:val="both"/>
              <w:rPr>
                <w:rFonts w:ascii="Times New Roman" w:hAnsi="Times New Roman"/>
                <w:szCs w:val="24"/>
              </w:rPr>
            </w:pPr>
            <w:r w:rsidRPr="009D7EE1">
              <w:rPr>
                <w:rFonts w:ascii="Times New Roman" w:hAnsi="Times New Roman"/>
                <w:szCs w:val="24"/>
              </w:rPr>
              <w:t>Коллекции фотографий открыток, видеосюжетов о родном городе.</w:t>
            </w:r>
          </w:p>
        </w:tc>
      </w:tr>
      <w:tr w:rsidR="00FD54E3" w:rsidRPr="009D7EE1" w:rsidTr="00FD54E3">
        <w:tc>
          <w:tcPr>
            <w:tcW w:w="445"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4 </w:t>
            </w:r>
          </w:p>
        </w:tc>
        <w:tc>
          <w:tcPr>
            <w:tcW w:w="1931"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Продуктивная</w:t>
            </w:r>
          </w:p>
        </w:tc>
        <w:tc>
          <w:tcPr>
            <w:tcW w:w="7725"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Лепка «Мой дворик», Аппликация «Поющий волк». Рисование «Мой детский сад», «Посадка деревьев»</w:t>
            </w:r>
          </w:p>
        </w:tc>
      </w:tr>
      <w:tr w:rsidR="00FD54E3" w:rsidRPr="009D7EE1" w:rsidTr="00FD54E3">
        <w:tc>
          <w:tcPr>
            <w:tcW w:w="445"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5</w:t>
            </w:r>
          </w:p>
        </w:tc>
        <w:tc>
          <w:tcPr>
            <w:tcW w:w="1931"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Трудовая</w:t>
            </w:r>
          </w:p>
        </w:tc>
        <w:tc>
          <w:tcPr>
            <w:tcW w:w="7725"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Совместные действия педагога и детей по оформлению коллажа «Мой Ангарск», «Дом, где я живу». Наведение порядка в группе на участке.</w:t>
            </w:r>
          </w:p>
        </w:tc>
      </w:tr>
      <w:tr w:rsidR="00FD54E3" w:rsidRPr="009D7EE1" w:rsidTr="00FD54E3">
        <w:tc>
          <w:tcPr>
            <w:tcW w:w="445"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6</w:t>
            </w:r>
          </w:p>
        </w:tc>
        <w:tc>
          <w:tcPr>
            <w:tcW w:w="1931"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Чтение художественной литературы</w:t>
            </w:r>
          </w:p>
        </w:tc>
        <w:tc>
          <w:tcPr>
            <w:tcW w:w="7725"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Информационные источники:</w:t>
            </w:r>
          </w:p>
          <w:p w:rsidR="00FD54E3" w:rsidRPr="009D7EE1" w:rsidRDefault="00FD54E3" w:rsidP="00FD54E3">
            <w:pPr>
              <w:jc w:val="both"/>
              <w:rPr>
                <w:rFonts w:ascii="Times New Roman" w:hAnsi="Times New Roman"/>
                <w:szCs w:val="24"/>
              </w:rPr>
            </w:pPr>
            <w:r w:rsidRPr="009D7EE1">
              <w:rPr>
                <w:rFonts w:ascii="Times New Roman" w:hAnsi="Times New Roman"/>
                <w:szCs w:val="24"/>
              </w:rPr>
              <w:t>«Ангарск: на рубеже столетий», из-во «Облмашинформ», 2001.</w:t>
            </w:r>
          </w:p>
          <w:p w:rsidR="00FD54E3" w:rsidRPr="009D7EE1" w:rsidRDefault="00FD54E3" w:rsidP="00FD54E3">
            <w:pPr>
              <w:jc w:val="both"/>
              <w:rPr>
                <w:rFonts w:ascii="Times New Roman" w:hAnsi="Times New Roman"/>
                <w:szCs w:val="24"/>
              </w:rPr>
            </w:pPr>
            <w:r w:rsidRPr="009D7EE1">
              <w:rPr>
                <w:rFonts w:ascii="Times New Roman" w:hAnsi="Times New Roman"/>
                <w:szCs w:val="24"/>
              </w:rPr>
              <w:t>«История Ангарска: коротко и ясно» Н.В. Ожогина, Ангарск, 2009.</w:t>
            </w:r>
          </w:p>
          <w:p w:rsidR="00FD54E3" w:rsidRPr="009D7EE1" w:rsidRDefault="00FD54E3" w:rsidP="00FD54E3">
            <w:pPr>
              <w:jc w:val="both"/>
              <w:rPr>
                <w:rFonts w:ascii="Times New Roman" w:hAnsi="Times New Roman"/>
                <w:szCs w:val="24"/>
              </w:rPr>
            </w:pPr>
            <w:r w:rsidRPr="009D7EE1">
              <w:rPr>
                <w:rFonts w:ascii="Times New Roman" w:hAnsi="Times New Roman"/>
                <w:szCs w:val="24"/>
              </w:rPr>
              <w:t>«Город на Китое. Ангарск». Издание помощник для детей и взрослых КИТ, выпуск 1, март, 1998г.</w:t>
            </w:r>
          </w:p>
          <w:p w:rsidR="00FD54E3" w:rsidRPr="009D7EE1" w:rsidRDefault="00FD54E3" w:rsidP="00FD54E3">
            <w:pPr>
              <w:jc w:val="both"/>
              <w:rPr>
                <w:rFonts w:ascii="Times New Roman" w:hAnsi="Times New Roman"/>
                <w:szCs w:val="24"/>
              </w:rPr>
            </w:pPr>
            <w:r w:rsidRPr="009D7EE1">
              <w:rPr>
                <w:rFonts w:ascii="Times New Roman" w:hAnsi="Times New Roman"/>
                <w:szCs w:val="24"/>
              </w:rPr>
              <w:t>«Редкие часы мира» (о музее часов), из-во «восточно-сибирская правда», 1981г.</w:t>
            </w:r>
          </w:p>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«Горизонты Ангарска» // Обзорный журнал, июнь </w:t>
            </w:r>
            <w:smartTag w:uri="urn:schemas-microsoft-com:office:smarttags" w:element="metricconverter">
              <w:smartTagPr>
                <w:attr w:name="ProductID" w:val="2007 г"/>
              </w:smartTagPr>
              <w:r w:rsidRPr="009D7EE1">
                <w:rPr>
                  <w:rFonts w:ascii="Times New Roman" w:hAnsi="Times New Roman"/>
                  <w:szCs w:val="24"/>
                </w:rPr>
                <w:t>2007 г</w:t>
              </w:r>
            </w:smartTag>
            <w:r w:rsidRPr="009D7EE1">
              <w:rPr>
                <w:rFonts w:ascii="Times New Roman" w:hAnsi="Times New Roman"/>
                <w:szCs w:val="24"/>
              </w:rPr>
              <w:t>.</w:t>
            </w:r>
          </w:p>
          <w:p w:rsidR="00FD54E3" w:rsidRPr="009D7EE1" w:rsidRDefault="00FD54E3" w:rsidP="00FD54E3">
            <w:pPr>
              <w:jc w:val="both"/>
              <w:rPr>
                <w:rFonts w:ascii="Times New Roman" w:hAnsi="Times New Roman"/>
                <w:szCs w:val="24"/>
              </w:rPr>
            </w:pPr>
            <w:r w:rsidRPr="009D7EE1">
              <w:rPr>
                <w:rFonts w:ascii="Times New Roman" w:hAnsi="Times New Roman"/>
                <w:szCs w:val="24"/>
              </w:rPr>
              <w:t>«Исторические вехи Ангарска» Ю.И. Лукьянов, Ангарск, 2001.</w:t>
            </w:r>
          </w:p>
          <w:p w:rsidR="00FD54E3" w:rsidRPr="009D7EE1" w:rsidRDefault="00FD54E3" w:rsidP="00FD54E3">
            <w:pPr>
              <w:jc w:val="both"/>
              <w:rPr>
                <w:rFonts w:ascii="Times New Roman" w:hAnsi="Times New Roman"/>
                <w:szCs w:val="24"/>
              </w:rPr>
            </w:pPr>
            <w:r w:rsidRPr="009D7EE1">
              <w:rPr>
                <w:rFonts w:ascii="Times New Roman" w:hAnsi="Times New Roman"/>
                <w:szCs w:val="24"/>
              </w:rPr>
              <w:t>«Прогулки по Ангарску» Н.Елькина, Ангарск, 2004</w:t>
            </w:r>
          </w:p>
          <w:p w:rsidR="00FD54E3" w:rsidRPr="009D7EE1" w:rsidRDefault="00FD54E3" w:rsidP="00FD54E3">
            <w:pPr>
              <w:jc w:val="both"/>
              <w:rPr>
                <w:rFonts w:ascii="Times New Roman" w:hAnsi="Times New Roman"/>
                <w:szCs w:val="24"/>
              </w:rPr>
            </w:pPr>
            <w:r w:rsidRPr="009D7EE1">
              <w:rPr>
                <w:rFonts w:ascii="Times New Roman" w:hAnsi="Times New Roman"/>
                <w:szCs w:val="24"/>
              </w:rPr>
              <w:t>«Лица известные и влиятельные, или Кто есть Кто в Ангарске», Ангарск, 2001г.Информационный журнал.</w:t>
            </w:r>
          </w:p>
          <w:p w:rsidR="00FD54E3" w:rsidRPr="009D7EE1" w:rsidRDefault="00FD54E3" w:rsidP="00FD54E3">
            <w:pPr>
              <w:jc w:val="both"/>
              <w:rPr>
                <w:rFonts w:ascii="Times New Roman" w:hAnsi="Times New Roman"/>
                <w:szCs w:val="24"/>
              </w:rPr>
            </w:pPr>
            <w:r w:rsidRPr="009D7EE1">
              <w:rPr>
                <w:rFonts w:ascii="Times New Roman" w:hAnsi="Times New Roman"/>
                <w:szCs w:val="24"/>
              </w:rPr>
              <w:t>Интернет источники.</w:t>
            </w:r>
          </w:p>
        </w:tc>
      </w:tr>
      <w:tr w:rsidR="00FD54E3" w:rsidRPr="009D7EE1" w:rsidTr="00FD54E3">
        <w:tc>
          <w:tcPr>
            <w:tcW w:w="445"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7</w:t>
            </w:r>
          </w:p>
        </w:tc>
        <w:tc>
          <w:tcPr>
            <w:tcW w:w="1931"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Музыкально-художественная</w:t>
            </w:r>
          </w:p>
        </w:tc>
        <w:tc>
          <w:tcPr>
            <w:tcW w:w="7725"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Слушание и исполнение песен о родном городе. Праздники и развлечения по теме.</w:t>
            </w:r>
          </w:p>
        </w:tc>
      </w:tr>
      <w:tr w:rsidR="00FD54E3" w:rsidRPr="009D7EE1" w:rsidTr="00FD54E3">
        <w:tc>
          <w:tcPr>
            <w:tcW w:w="10101" w:type="dxa"/>
            <w:gridSpan w:val="3"/>
            <w:shd w:val="clear" w:color="auto" w:fill="auto"/>
          </w:tcPr>
          <w:p w:rsidR="00FD54E3" w:rsidRPr="00441453" w:rsidRDefault="00FD54E3" w:rsidP="00FD54E3">
            <w:pPr>
              <w:jc w:val="both"/>
              <w:rPr>
                <w:rFonts w:ascii="Times New Roman" w:hAnsi="Times New Roman"/>
                <w:b/>
                <w:szCs w:val="24"/>
              </w:rPr>
            </w:pPr>
            <w:r w:rsidRPr="00441453">
              <w:rPr>
                <w:rFonts w:ascii="Times New Roman" w:hAnsi="Times New Roman"/>
                <w:b/>
                <w:szCs w:val="24"/>
              </w:rPr>
              <w:t>Предполагаемая самостоятельная деятельность детей.</w:t>
            </w:r>
          </w:p>
        </w:tc>
      </w:tr>
      <w:tr w:rsidR="00FD54E3" w:rsidRPr="009D7EE1" w:rsidTr="00FD54E3">
        <w:tc>
          <w:tcPr>
            <w:tcW w:w="10101" w:type="dxa"/>
            <w:gridSpan w:val="3"/>
            <w:shd w:val="clear" w:color="auto" w:fill="auto"/>
          </w:tcPr>
          <w:p w:rsidR="00FD54E3" w:rsidRPr="00E83188" w:rsidRDefault="00FD54E3" w:rsidP="00FD54E3">
            <w:pPr>
              <w:jc w:val="both"/>
              <w:rPr>
                <w:rFonts w:ascii="Times New Roman" w:hAnsi="Times New Roman"/>
                <w:szCs w:val="24"/>
              </w:rPr>
            </w:pPr>
            <w:r w:rsidRPr="00E83188">
              <w:rPr>
                <w:rFonts w:ascii="Times New Roman" w:hAnsi="Times New Roman"/>
                <w:szCs w:val="24"/>
              </w:rPr>
              <w:t>Разыгрывание небольших сюжетов «В детском саду», «Прогулка в парке», «В кафе», «Идем в театр» и др.</w:t>
            </w:r>
          </w:p>
          <w:p w:rsidR="00FD54E3" w:rsidRPr="00E83188" w:rsidRDefault="00FD54E3" w:rsidP="00FD54E3">
            <w:pPr>
              <w:jc w:val="both"/>
              <w:rPr>
                <w:rFonts w:ascii="Times New Roman" w:hAnsi="Times New Roman"/>
                <w:szCs w:val="24"/>
              </w:rPr>
            </w:pPr>
            <w:r w:rsidRPr="00E83188">
              <w:rPr>
                <w:rFonts w:ascii="Times New Roman" w:hAnsi="Times New Roman"/>
                <w:szCs w:val="24"/>
              </w:rPr>
              <w:t>Рассматривание фотографий, открыток. Рисование по теме.</w:t>
            </w:r>
          </w:p>
          <w:p w:rsidR="00FD54E3" w:rsidRPr="009D7EE1" w:rsidRDefault="00FD54E3" w:rsidP="00FD54E3">
            <w:pPr>
              <w:jc w:val="both"/>
              <w:rPr>
                <w:rFonts w:ascii="Times New Roman" w:hAnsi="Times New Roman"/>
                <w:szCs w:val="24"/>
              </w:rPr>
            </w:pPr>
            <w:r w:rsidRPr="00E83188">
              <w:rPr>
                <w:rFonts w:ascii="Times New Roman" w:hAnsi="Times New Roman"/>
                <w:szCs w:val="24"/>
              </w:rPr>
              <w:t>Игры в уголке ряжен</w:t>
            </w:r>
            <w:r>
              <w:rPr>
                <w:rFonts w:ascii="Times New Roman" w:hAnsi="Times New Roman"/>
                <w:szCs w:val="24"/>
              </w:rPr>
              <w:t>ия «Концерт на площади Ленина».</w:t>
            </w:r>
          </w:p>
        </w:tc>
      </w:tr>
      <w:tr w:rsidR="00FD54E3" w:rsidRPr="009D7EE1" w:rsidTr="00FD54E3">
        <w:tc>
          <w:tcPr>
            <w:tcW w:w="10101" w:type="dxa"/>
            <w:gridSpan w:val="3"/>
            <w:shd w:val="clear" w:color="auto" w:fill="auto"/>
          </w:tcPr>
          <w:p w:rsidR="00FD54E3" w:rsidRPr="00441453" w:rsidRDefault="00FD54E3" w:rsidP="00FD54E3">
            <w:pPr>
              <w:jc w:val="both"/>
              <w:rPr>
                <w:rFonts w:ascii="Times New Roman" w:hAnsi="Times New Roman"/>
                <w:b/>
                <w:szCs w:val="24"/>
              </w:rPr>
            </w:pPr>
            <w:r w:rsidRPr="00441453">
              <w:rPr>
                <w:rFonts w:ascii="Times New Roman" w:hAnsi="Times New Roman"/>
                <w:b/>
                <w:szCs w:val="24"/>
              </w:rPr>
              <w:t>Взаимодействие с семьями</w:t>
            </w:r>
          </w:p>
        </w:tc>
      </w:tr>
      <w:tr w:rsidR="00FD54E3" w:rsidRPr="009D7EE1" w:rsidTr="00FD54E3">
        <w:tc>
          <w:tcPr>
            <w:tcW w:w="10101" w:type="dxa"/>
            <w:gridSpan w:val="3"/>
            <w:shd w:val="clear" w:color="auto" w:fill="auto"/>
          </w:tcPr>
          <w:p w:rsidR="00FD54E3" w:rsidRPr="00E83188" w:rsidRDefault="00FD54E3" w:rsidP="00FD54E3">
            <w:pPr>
              <w:jc w:val="both"/>
              <w:rPr>
                <w:rFonts w:ascii="Times New Roman" w:hAnsi="Times New Roman"/>
                <w:szCs w:val="24"/>
              </w:rPr>
            </w:pPr>
            <w:r w:rsidRPr="00E83188">
              <w:rPr>
                <w:rFonts w:ascii="Times New Roman" w:hAnsi="Times New Roman"/>
                <w:szCs w:val="24"/>
              </w:rPr>
              <w:t>Тематическая фото-выставка «Прогулка по родному городу», выставка поделок «Памятники Ангарска». Совместная с родителями экскурсия на площадь Ленина.</w:t>
            </w:r>
          </w:p>
          <w:p w:rsidR="00FD54E3" w:rsidRPr="009D7EE1" w:rsidRDefault="00FD54E3" w:rsidP="00FD54E3">
            <w:pPr>
              <w:jc w:val="both"/>
              <w:rPr>
                <w:rFonts w:ascii="Times New Roman" w:hAnsi="Times New Roman"/>
                <w:szCs w:val="24"/>
              </w:rPr>
            </w:pPr>
            <w:r w:rsidRPr="00E83188">
              <w:rPr>
                <w:rFonts w:ascii="Times New Roman" w:hAnsi="Times New Roman"/>
                <w:szCs w:val="24"/>
              </w:rPr>
              <w:t>Вечерние пос</w:t>
            </w:r>
            <w:r>
              <w:rPr>
                <w:rFonts w:ascii="Times New Roman" w:hAnsi="Times New Roman"/>
                <w:szCs w:val="24"/>
              </w:rPr>
              <w:t xml:space="preserve">иделки «Занимательные истории» </w:t>
            </w:r>
          </w:p>
        </w:tc>
      </w:tr>
    </w:tbl>
    <w:p w:rsidR="001F2E94" w:rsidRDefault="001F2E94" w:rsidP="00FD54E3">
      <w:pPr>
        <w:jc w:val="both"/>
        <w:rPr>
          <w:rFonts w:ascii="Times New Roman" w:hAnsi="Times New Roman"/>
          <w:b/>
          <w:szCs w:val="24"/>
          <w:u w:val="single"/>
        </w:rPr>
      </w:pPr>
    </w:p>
    <w:p w:rsidR="00FD54E3" w:rsidRDefault="00FD54E3" w:rsidP="00FD54E3">
      <w:pPr>
        <w:jc w:val="both"/>
        <w:rPr>
          <w:rFonts w:ascii="Times New Roman" w:hAnsi="Times New Roman"/>
          <w:b/>
          <w:szCs w:val="24"/>
          <w:u w:val="single"/>
        </w:rPr>
      </w:pPr>
      <w:r>
        <w:rPr>
          <w:rFonts w:ascii="Times New Roman" w:hAnsi="Times New Roman"/>
          <w:b/>
          <w:szCs w:val="24"/>
          <w:u w:val="single"/>
        </w:rPr>
        <w:t>Возрастная группа с 5-7 лет</w:t>
      </w:r>
    </w:p>
    <w:p w:rsidR="00FD54E3" w:rsidRPr="00441453" w:rsidRDefault="00FD54E3" w:rsidP="00FD54E3">
      <w:pPr>
        <w:jc w:val="both"/>
        <w:rPr>
          <w:rFonts w:ascii="Times New Roman" w:hAnsi="Times New Roman"/>
          <w:b/>
          <w:szCs w:val="24"/>
          <w:u w:val="single"/>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1931"/>
        <w:gridCol w:w="425"/>
        <w:gridCol w:w="7229"/>
        <w:gridCol w:w="425"/>
      </w:tblGrid>
      <w:tr w:rsidR="00FD54E3" w:rsidRPr="009D7EE1" w:rsidTr="00FD54E3">
        <w:tc>
          <w:tcPr>
            <w:tcW w:w="445"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w:t>
            </w:r>
          </w:p>
        </w:tc>
        <w:tc>
          <w:tcPr>
            <w:tcW w:w="2356" w:type="dxa"/>
            <w:gridSpan w:val="2"/>
            <w:shd w:val="clear" w:color="auto" w:fill="auto"/>
          </w:tcPr>
          <w:p w:rsidR="00FD54E3" w:rsidRPr="00441453" w:rsidRDefault="00FD54E3" w:rsidP="00FD54E3">
            <w:pPr>
              <w:jc w:val="both"/>
              <w:rPr>
                <w:rFonts w:ascii="Times New Roman" w:hAnsi="Times New Roman"/>
                <w:b/>
                <w:szCs w:val="24"/>
              </w:rPr>
            </w:pPr>
            <w:r w:rsidRPr="00441453">
              <w:rPr>
                <w:rFonts w:ascii="Times New Roman" w:hAnsi="Times New Roman"/>
                <w:b/>
                <w:szCs w:val="24"/>
              </w:rPr>
              <w:t xml:space="preserve">Виды деятельности </w:t>
            </w:r>
          </w:p>
        </w:tc>
        <w:tc>
          <w:tcPr>
            <w:tcW w:w="7654" w:type="dxa"/>
            <w:gridSpan w:val="2"/>
            <w:shd w:val="clear" w:color="auto" w:fill="auto"/>
          </w:tcPr>
          <w:p w:rsidR="00FD54E3" w:rsidRPr="00441453" w:rsidRDefault="00FD54E3" w:rsidP="00FD54E3">
            <w:pPr>
              <w:jc w:val="both"/>
              <w:rPr>
                <w:rFonts w:ascii="Times New Roman" w:hAnsi="Times New Roman"/>
                <w:b/>
                <w:szCs w:val="24"/>
                <w:u w:val="single"/>
              </w:rPr>
            </w:pPr>
            <w:r w:rsidRPr="00441453">
              <w:rPr>
                <w:rFonts w:ascii="Times New Roman" w:hAnsi="Times New Roman"/>
                <w:b/>
                <w:szCs w:val="24"/>
              </w:rPr>
              <w:t>Формы организации совместной образовательной деятельности педагога с детьми</w:t>
            </w:r>
          </w:p>
        </w:tc>
      </w:tr>
      <w:tr w:rsidR="00FD54E3" w:rsidRPr="009D7EE1" w:rsidTr="00FD54E3">
        <w:trPr>
          <w:gridAfter w:val="1"/>
          <w:wAfter w:w="425" w:type="dxa"/>
        </w:trPr>
        <w:tc>
          <w:tcPr>
            <w:tcW w:w="445" w:type="dxa"/>
            <w:shd w:val="clear" w:color="auto" w:fill="auto"/>
          </w:tcPr>
          <w:p w:rsidR="00FD54E3" w:rsidRPr="009D7EE1" w:rsidRDefault="00FD54E3" w:rsidP="00FD54E3">
            <w:pPr>
              <w:jc w:val="both"/>
              <w:rPr>
                <w:rFonts w:ascii="Times New Roman" w:hAnsi="Times New Roman"/>
                <w:szCs w:val="24"/>
                <w:u w:val="single"/>
              </w:rPr>
            </w:pPr>
            <w:r w:rsidRPr="009D7EE1">
              <w:rPr>
                <w:rFonts w:ascii="Times New Roman" w:hAnsi="Times New Roman"/>
                <w:szCs w:val="24"/>
                <w:u w:val="single"/>
              </w:rPr>
              <w:t>1</w:t>
            </w:r>
          </w:p>
        </w:tc>
        <w:tc>
          <w:tcPr>
            <w:tcW w:w="1931" w:type="dxa"/>
            <w:shd w:val="clear" w:color="auto" w:fill="auto"/>
          </w:tcPr>
          <w:p w:rsidR="00FD54E3" w:rsidRPr="009D7EE1" w:rsidRDefault="00FD54E3" w:rsidP="00FD54E3">
            <w:pPr>
              <w:ind w:right="213"/>
              <w:jc w:val="both"/>
              <w:rPr>
                <w:rFonts w:ascii="Times New Roman" w:hAnsi="Times New Roman"/>
                <w:szCs w:val="24"/>
              </w:rPr>
            </w:pPr>
            <w:r w:rsidRPr="009D7EE1">
              <w:rPr>
                <w:rFonts w:ascii="Times New Roman" w:hAnsi="Times New Roman"/>
                <w:szCs w:val="24"/>
              </w:rPr>
              <w:t>Игровая</w:t>
            </w:r>
          </w:p>
        </w:tc>
        <w:tc>
          <w:tcPr>
            <w:tcW w:w="7654" w:type="dxa"/>
            <w:gridSpan w:val="2"/>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Сюжетные игры: «Соседи», «Наш дворик убираем», «Магазин», «Больница», «На улице», «В парке» и др.</w:t>
            </w:r>
          </w:p>
          <w:p w:rsidR="00FD54E3" w:rsidRPr="009D7EE1" w:rsidRDefault="00FD54E3" w:rsidP="00FD54E3">
            <w:pPr>
              <w:jc w:val="both"/>
              <w:rPr>
                <w:rFonts w:ascii="Times New Roman" w:hAnsi="Times New Roman"/>
                <w:szCs w:val="24"/>
              </w:rPr>
            </w:pPr>
            <w:r w:rsidRPr="009D7EE1">
              <w:rPr>
                <w:rFonts w:ascii="Times New Roman" w:hAnsi="Times New Roman"/>
                <w:szCs w:val="24"/>
              </w:rPr>
              <w:t>Дидактические игры «Посчитаем улочки», «Собери картинку» (мозаика), «Назови памятники»</w:t>
            </w:r>
          </w:p>
          <w:p w:rsidR="00FD54E3" w:rsidRPr="009D7EE1" w:rsidRDefault="00FD54E3" w:rsidP="00FD54E3">
            <w:pPr>
              <w:jc w:val="both"/>
              <w:rPr>
                <w:rFonts w:ascii="Times New Roman" w:hAnsi="Times New Roman"/>
                <w:szCs w:val="24"/>
              </w:rPr>
            </w:pPr>
            <w:r w:rsidRPr="009D7EE1">
              <w:rPr>
                <w:rFonts w:ascii="Times New Roman" w:hAnsi="Times New Roman"/>
                <w:szCs w:val="24"/>
              </w:rPr>
              <w:t>Развивающие игры</w:t>
            </w:r>
          </w:p>
        </w:tc>
      </w:tr>
      <w:tr w:rsidR="00FD54E3" w:rsidRPr="009D7EE1" w:rsidTr="00FD54E3">
        <w:trPr>
          <w:gridAfter w:val="1"/>
          <w:wAfter w:w="425" w:type="dxa"/>
        </w:trPr>
        <w:tc>
          <w:tcPr>
            <w:tcW w:w="445"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2</w:t>
            </w:r>
          </w:p>
        </w:tc>
        <w:tc>
          <w:tcPr>
            <w:tcW w:w="1931"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Коммуникативная</w:t>
            </w:r>
          </w:p>
        </w:tc>
        <w:tc>
          <w:tcPr>
            <w:tcW w:w="7654" w:type="dxa"/>
            <w:gridSpan w:val="2"/>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Беседы о родном городе, его истории, памятниках, достопримечательностях. Рассказы по сюжетным картинкам о родном городе. Ситуативный разговор «Как украсить наш дворик», «Если б не было соседей». Составление описательных рассказов о родном городе, парках, достопримечательностях. Обсуждение символики города: герба, флага. Знакомство с градообразующими предприятиями города: цементный завод, завод полимеров, нефте-химический завод, электролизно-химический комбинат, ТЭЦ, строительные компании, хлебобулочный комбинат, молочный комбинат и др.</w:t>
            </w:r>
          </w:p>
        </w:tc>
      </w:tr>
      <w:tr w:rsidR="00FD54E3" w:rsidRPr="009D7EE1" w:rsidTr="00FD54E3">
        <w:trPr>
          <w:gridAfter w:val="1"/>
          <w:wAfter w:w="425" w:type="dxa"/>
        </w:trPr>
        <w:tc>
          <w:tcPr>
            <w:tcW w:w="445" w:type="dxa"/>
            <w:shd w:val="clear" w:color="auto" w:fill="auto"/>
          </w:tcPr>
          <w:p w:rsidR="00FD54E3" w:rsidRPr="009D7EE1" w:rsidRDefault="00FD54E3" w:rsidP="00FD54E3">
            <w:pPr>
              <w:jc w:val="both"/>
              <w:rPr>
                <w:rFonts w:ascii="Times New Roman" w:hAnsi="Times New Roman"/>
                <w:szCs w:val="24"/>
                <w:u w:val="single"/>
              </w:rPr>
            </w:pPr>
            <w:r w:rsidRPr="009D7EE1">
              <w:rPr>
                <w:rFonts w:ascii="Times New Roman" w:hAnsi="Times New Roman"/>
                <w:szCs w:val="24"/>
                <w:u w:val="single"/>
              </w:rPr>
              <w:t>3</w:t>
            </w:r>
          </w:p>
        </w:tc>
        <w:tc>
          <w:tcPr>
            <w:tcW w:w="1931"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Познавательно-исследовательская</w:t>
            </w:r>
          </w:p>
        </w:tc>
        <w:tc>
          <w:tcPr>
            <w:tcW w:w="7654" w:type="dxa"/>
            <w:gridSpan w:val="2"/>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Экспериментирование: использование материалов, производящихся на заводах нашего города (цемент, полиэтиленовая пленка, полимерный материал, пенопласт, стружка, стиральный порошок, мыло и пр.).</w:t>
            </w:r>
          </w:p>
          <w:p w:rsidR="00FD54E3" w:rsidRPr="009D7EE1" w:rsidRDefault="00FD54E3" w:rsidP="00FD54E3">
            <w:pPr>
              <w:jc w:val="both"/>
              <w:rPr>
                <w:rFonts w:ascii="Times New Roman" w:hAnsi="Times New Roman"/>
                <w:szCs w:val="24"/>
              </w:rPr>
            </w:pPr>
            <w:r w:rsidRPr="009D7EE1">
              <w:rPr>
                <w:rFonts w:ascii="Times New Roman" w:hAnsi="Times New Roman"/>
                <w:szCs w:val="24"/>
              </w:rPr>
              <w:t>Моделирование «Строим завод»</w:t>
            </w:r>
          </w:p>
          <w:p w:rsidR="00FD54E3" w:rsidRPr="009D7EE1" w:rsidRDefault="00FD54E3" w:rsidP="00FD54E3">
            <w:pPr>
              <w:jc w:val="both"/>
              <w:rPr>
                <w:rFonts w:ascii="Times New Roman" w:hAnsi="Times New Roman"/>
                <w:szCs w:val="24"/>
              </w:rPr>
            </w:pPr>
            <w:r w:rsidRPr="009D7EE1">
              <w:rPr>
                <w:rFonts w:ascii="Times New Roman" w:hAnsi="Times New Roman"/>
                <w:szCs w:val="24"/>
              </w:rPr>
              <w:t>Решение проблемной ситуации «Если бы в городе не было трамвая».</w:t>
            </w:r>
          </w:p>
          <w:p w:rsidR="00FD54E3" w:rsidRPr="009D7EE1" w:rsidRDefault="00FD54E3" w:rsidP="00FD54E3">
            <w:pPr>
              <w:jc w:val="both"/>
              <w:rPr>
                <w:rFonts w:ascii="Times New Roman" w:hAnsi="Times New Roman"/>
                <w:szCs w:val="24"/>
              </w:rPr>
            </w:pPr>
            <w:r w:rsidRPr="009D7EE1">
              <w:rPr>
                <w:rFonts w:ascii="Times New Roman" w:hAnsi="Times New Roman"/>
                <w:szCs w:val="24"/>
              </w:rPr>
              <w:t>Наблюдения, обсуждения по теме.</w:t>
            </w:r>
          </w:p>
        </w:tc>
      </w:tr>
      <w:tr w:rsidR="00FD54E3" w:rsidRPr="009D7EE1" w:rsidTr="00FD54E3">
        <w:trPr>
          <w:gridAfter w:val="1"/>
          <w:wAfter w:w="425" w:type="dxa"/>
        </w:trPr>
        <w:tc>
          <w:tcPr>
            <w:tcW w:w="445"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4</w:t>
            </w:r>
          </w:p>
        </w:tc>
        <w:tc>
          <w:tcPr>
            <w:tcW w:w="1931"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Продуктивная</w:t>
            </w:r>
          </w:p>
        </w:tc>
        <w:tc>
          <w:tcPr>
            <w:tcW w:w="7654" w:type="dxa"/>
            <w:gridSpan w:val="2"/>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Лепка «Памятники родного города» «Ажурная ковка», «Скульптуры», Аппликация «Герб моего города», «Город строится»,  Рисование «Ангарские улочки», «Клумбы», «Ночной город», «Салют над городом». Конструирование «Построим завод, спортивную площадку, стадион» и др.</w:t>
            </w:r>
          </w:p>
        </w:tc>
      </w:tr>
      <w:tr w:rsidR="00FD54E3" w:rsidRPr="009D7EE1" w:rsidTr="00FD54E3">
        <w:trPr>
          <w:gridAfter w:val="1"/>
          <w:wAfter w:w="425" w:type="dxa"/>
        </w:trPr>
        <w:tc>
          <w:tcPr>
            <w:tcW w:w="445"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5</w:t>
            </w:r>
          </w:p>
        </w:tc>
        <w:tc>
          <w:tcPr>
            <w:tcW w:w="1931"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Трудовая</w:t>
            </w:r>
          </w:p>
        </w:tc>
        <w:tc>
          <w:tcPr>
            <w:tcW w:w="7654" w:type="dxa"/>
            <w:gridSpan w:val="2"/>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Наведение порядка в группе, на участке. Выполнение поручений воспитателя. Дежурство. Помощь товарищу при выполнении поручений.</w:t>
            </w:r>
          </w:p>
        </w:tc>
      </w:tr>
      <w:tr w:rsidR="00FD54E3" w:rsidRPr="009D7EE1" w:rsidTr="00FD54E3">
        <w:trPr>
          <w:gridAfter w:val="1"/>
          <w:wAfter w:w="425" w:type="dxa"/>
        </w:trPr>
        <w:tc>
          <w:tcPr>
            <w:tcW w:w="445"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6</w:t>
            </w:r>
          </w:p>
        </w:tc>
        <w:tc>
          <w:tcPr>
            <w:tcW w:w="1931"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Чтение художественной литературы.</w:t>
            </w:r>
          </w:p>
        </w:tc>
        <w:tc>
          <w:tcPr>
            <w:tcW w:w="7654" w:type="dxa"/>
            <w:gridSpan w:val="2"/>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Информационные источники:</w:t>
            </w:r>
          </w:p>
          <w:p w:rsidR="00FD54E3" w:rsidRPr="009D7EE1" w:rsidRDefault="00FD54E3" w:rsidP="00FD54E3">
            <w:pPr>
              <w:jc w:val="both"/>
              <w:rPr>
                <w:rFonts w:ascii="Times New Roman" w:hAnsi="Times New Roman"/>
                <w:szCs w:val="24"/>
              </w:rPr>
            </w:pPr>
            <w:r w:rsidRPr="009D7EE1">
              <w:rPr>
                <w:rFonts w:ascii="Times New Roman" w:hAnsi="Times New Roman"/>
                <w:szCs w:val="24"/>
              </w:rPr>
              <w:t>«Ангарск: на рубеже столетий», из-во «Облмашинформ», 2001.</w:t>
            </w:r>
          </w:p>
          <w:p w:rsidR="00FD54E3" w:rsidRPr="009D7EE1" w:rsidRDefault="00FD54E3" w:rsidP="00FD54E3">
            <w:pPr>
              <w:jc w:val="both"/>
              <w:rPr>
                <w:rFonts w:ascii="Times New Roman" w:hAnsi="Times New Roman"/>
                <w:szCs w:val="24"/>
              </w:rPr>
            </w:pPr>
            <w:r w:rsidRPr="009D7EE1">
              <w:rPr>
                <w:rFonts w:ascii="Times New Roman" w:hAnsi="Times New Roman"/>
                <w:szCs w:val="24"/>
              </w:rPr>
              <w:t>«История Ангарска: коротко и ясно» Н.В. Ожогина, Ангарск, 2009.</w:t>
            </w:r>
          </w:p>
          <w:p w:rsidR="00FD54E3" w:rsidRPr="009D7EE1" w:rsidRDefault="00FD54E3" w:rsidP="00FD54E3">
            <w:pPr>
              <w:jc w:val="both"/>
              <w:rPr>
                <w:rFonts w:ascii="Times New Roman" w:hAnsi="Times New Roman"/>
                <w:szCs w:val="24"/>
              </w:rPr>
            </w:pPr>
            <w:r w:rsidRPr="009D7EE1">
              <w:rPr>
                <w:rFonts w:ascii="Times New Roman" w:hAnsi="Times New Roman"/>
                <w:szCs w:val="24"/>
              </w:rPr>
              <w:t>«Город на Китое. Ангарск». Издание помощник для детей и взрослых КИТ, выпуск 1, март, 1998г.</w:t>
            </w:r>
          </w:p>
          <w:p w:rsidR="00FD54E3" w:rsidRPr="009D7EE1" w:rsidRDefault="00FD54E3" w:rsidP="00FD54E3">
            <w:pPr>
              <w:jc w:val="both"/>
              <w:rPr>
                <w:rFonts w:ascii="Times New Roman" w:hAnsi="Times New Roman"/>
                <w:szCs w:val="24"/>
              </w:rPr>
            </w:pPr>
            <w:r w:rsidRPr="009D7EE1">
              <w:rPr>
                <w:rFonts w:ascii="Times New Roman" w:hAnsi="Times New Roman"/>
                <w:szCs w:val="24"/>
              </w:rPr>
              <w:t>«Редкие часы мира» (о музее часов), из-во «восточно-сибирская правда», 1981г.</w:t>
            </w:r>
          </w:p>
          <w:p w:rsidR="00FD54E3" w:rsidRPr="009D7EE1" w:rsidRDefault="00FD54E3" w:rsidP="00FD54E3">
            <w:pPr>
              <w:jc w:val="both"/>
              <w:rPr>
                <w:rFonts w:ascii="Times New Roman" w:hAnsi="Times New Roman"/>
                <w:szCs w:val="24"/>
              </w:rPr>
            </w:pPr>
            <w:r w:rsidRPr="009D7EE1">
              <w:rPr>
                <w:rFonts w:ascii="Times New Roman" w:hAnsi="Times New Roman"/>
                <w:szCs w:val="24"/>
              </w:rPr>
              <w:t xml:space="preserve">«Горизонты Ангарска» // Обзорный журнал, июнь </w:t>
            </w:r>
            <w:smartTag w:uri="urn:schemas-microsoft-com:office:smarttags" w:element="metricconverter">
              <w:smartTagPr>
                <w:attr w:name="ProductID" w:val="2007 г"/>
              </w:smartTagPr>
              <w:r w:rsidRPr="009D7EE1">
                <w:rPr>
                  <w:rFonts w:ascii="Times New Roman" w:hAnsi="Times New Roman"/>
                  <w:szCs w:val="24"/>
                </w:rPr>
                <w:t>2007 г</w:t>
              </w:r>
            </w:smartTag>
            <w:r w:rsidRPr="009D7EE1">
              <w:rPr>
                <w:rFonts w:ascii="Times New Roman" w:hAnsi="Times New Roman"/>
                <w:szCs w:val="24"/>
              </w:rPr>
              <w:t>.</w:t>
            </w:r>
          </w:p>
          <w:p w:rsidR="00FD54E3" w:rsidRPr="009D7EE1" w:rsidRDefault="00FD54E3" w:rsidP="00FD54E3">
            <w:pPr>
              <w:jc w:val="both"/>
              <w:rPr>
                <w:rFonts w:ascii="Times New Roman" w:hAnsi="Times New Roman"/>
                <w:szCs w:val="24"/>
              </w:rPr>
            </w:pPr>
            <w:r w:rsidRPr="009D7EE1">
              <w:rPr>
                <w:rFonts w:ascii="Times New Roman" w:hAnsi="Times New Roman"/>
                <w:szCs w:val="24"/>
              </w:rPr>
              <w:t>«Исторические вехи Ангарска» Ю.И. Лукьянов, Ангарск, 2001.</w:t>
            </w:r>
          </w:p>
          <w:p w:rsidR="00FD54E3" w:rsidRPr="009D7EE1" w:rsidRDefault="00FD54E3" w:rsidP="00FD54E3">
            <w:pPr>
              <w:jc w:val="both"/>
              <w:rPr>
                <w:rFonts w:ascii="Times New Roman" w:hAnsi="Times New Roman"/>
                <w:szCs w:val="24"/>
              </w:rPr>
            </w:pPr>
            <w:r w:rsidRPr="009D7EE1">
              <w:rPr>
                <w:rFonts w:ascii="Times New Roman" w:hAnsi="Times New Roman"/>
                <w:szCs w:val="24"/>
              </w:rPr>
              <w:t>«Прогулки по Ангарску» Н.Елькина, Ангарск, 2004</w:t>
            </w:r>
          </w:p>
          <w:p w:rsidR="00FD54E3" w:rsidRPr="009D7EE1" w:rsidRDefault="00FD54E3" w:rsidP="00FD54E3">
            <w:pPr>
              <w:jc w:val="both"/>
              <w:rPr>
                <w:rFonts w:ascii="Times New Roman" w:hAnsi="Times New Roman"/>
                <w:szCs w:val="24"/>
              </w:rPr>
            </w:pPr>
            <w:r w:rsidRPr="009D7EE1">
              <w:rPr>
                <w:rFonts w:ascii="Times New Roman" w:hAnsi="Times New Roman"/>
                <w:szCs w:val="24"/>
              </w:rPr>
              <w:t>«Лица известные и влиятельные, или Кто есть Кто в Ангарске», Ангарск, 2001г.Информационный журнал.</w:t>
            </w:r>
          </w:p>
          <w:p w:rsidR="00FD54E3" w:rsidRPr="009D7EE1" w:rsidRDefault="00FD54E3" w:rsidP="00FD54E3">
            <w:pPr>
              <w:jc w:val="both"/>
              <w:rPr>
                <w:rFonts w:ascii="Times New Roman" w:hAnsi="Times New Roman"/>
                <w:szCs w:val="24"/>
              </w:rPr>
            </w:pPr>
            <w:r w:rsidRPr="009D7EE1">
              <w:rPr>
                <w:rFonts w:ascii="Times New Roman" w:hAnsi="Times New Roman"/>
                <w:szCs w:val="24"/>
              </w:rPr>
              <w:t>Интернет источники</w:t>
            </w:r>
          </w:p>
        </w:tc>
      </w:tr>
      <w:tr w:rsidR="00FD54E3" w:rsidRPr="009D7EE1" w:rsidTr="00FD54E3">
        <w:trPr>
          <w:gridAfter w:val="1"/>
          <w:wAfter w:w="425" w:type="dxa"/>
        </w:trPr>
        <w:tc>
          <w:tcPr>
            <w:tcW w:w="445"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7</w:t>
            </w:r>
          </w:p>
        </w:tc>
        <w:tc>
          <w:tcPr>
            <w:tcW w:w="1931" w:type="dxa"/>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Музыкально-художественная</w:t>
            </w:r>
          </w:p>
        </w:tc>
        <w:tc>
          <w:tcPr>
            <w:tcW w:w="7654" w:type="dxa"/>
            <w:gridSpan w:val="2"/>
            <w:shd w:val="clear" w:color="auto" w:fill="auto"/>
          </w:tcPr>
          <w:p w:rsidR="00FD54E3" w:rsidRPr="009D7EE1" w:rsidRDefault="00FD54E3" w:rsidP="00FD54E3">
            <w:pPr>
              <w:jc w:val="both"/>
              <w:rPr>
                <w:rFonts w:ascii="Times New Roman" w:hAnsi="Times New Roman"/>
                <w:szCs w:val="24"/>
              </w:rPr>
            </w:pPr>
            <w:r w:rsidRPr="009D7EE1">
              <w:rPr>
                <w:rFonts w:ascii="Times New Roman" w:hAnsi="Times New Roman"/>
                <w:szCs w:val="24"/>
              </w:rPr>
              <w:t>Слушание и исполнение песен о родном городе. Праздники, развлечения.</w:t>
            </w:r>
          </w:p>
        </w:tc>
      </w:tr>
      <w:tr w:rsidR="00FD54E3" w:rsidRPr="009D7EE1" w:rsidTr="00FD54E3">
        <w:trPr>
          <w:gridAfter w:val="1"/>
          <w:wAfter w:w="425" w:type="dxa"/>
        </w:trPr>
        <w:tc>
          <w:tcPr>
            <w:tcW w:w="10030" w:type="dxa"/>
            <w:gridSpan w:val="4"/>
            <w:shd w:val="clear" w:color="auto" w:fill="auto"/>
          </w:tcPr>
          <w:p w:rsidR="00FD54E3" w:rsidRPr="00441453" w:rsidRDefault="00FD54E3" w:rsidP="00FD54E3">
            <w:pPr>
              <w:jc w:val="both"/>
              <w:rPr>
                <w:rFonts w:ascii="Times New Roman" w:hAnsi="Times New Roman"/>
                <w:b/>
                <w:szCs w:val="24"/>
              </w:rPr>
            </w:pPr>
            <w:r w:rsidRPr="00441453">
              <w:rPr>
                <w:rFonts w:ascii="Times New Roman" w:hAnsi="Times New Roman"/>
                <w:b/>
                <w:szCs w:val="24"/>
              </w:rPr>
              <w:t>Предполагаемая самостоятельная деятельность детей.</w:t>
            </w:r>
          </w:p>
        </w:tc>
      </w:tr>
      <w:tr w:rsidR="00FD54E3" w:rsidRPr="009D7EE1" w:rsidTr="00FD54E3">
        <w:trPr>
          <w:gridAfter w:val="1"/>
          <w:wAfter w:w="425" w:type="dxa"/>
        </w:trPr>
        <w:tc>
          <w:tcPr>
            <w:tcW w:w="10030" w:type="dxa"/>
            <w:gridSpan w:val="4"/>
            <w:shd w:val="clear" w:color="auto" w:fill="auto"/>
          </w:tcPr>
          <w:p w:rsidR="00FD54E3" w:rsidRPr="00E83188" w:rsidRDefault="00FD54E3" w:rsidP="00FD54E3">
            <w:pPr>
              <w:jc w:val="both"/>
              <w:rPr>
                <w:rFonts w:ascii="Times New Roman" w:hAnsi="Times New Roman"/>
                <w:szCs w:val="24"/>
              </w:rPr>
            </w:pPr>
            <w:r w:rsidRPr="00E83188">
              <w:rPr>
                <w:rFonts w:ascii="Times New Roman" w:hAnsi="Times New Roman"/>
                <w:szCs w:val="24"/>
              </w:rPr>
              <w:t>Разыгрывание небольших сюжетов «Работаем на заводе», «Прогулка в парке», «В кафе», «Идем в театр», «Печем хлеб», «На заправочной станции» и др.</w:t>
            </w:r>
          </w:p>
          <w:p w:rsidR="00FD54E3" w:rsidRPr="00E83188" w:rsidRDefault="00FD54E3" w:rsidP="00FD54E3">
            <w:pPr>
              <w:jc w:val="both"/>
              <w:rPr>
                <w:rFonts w:ascii="Times New Roman" w:hAnsi="Times New Roman"/>
                <w:szCs w:val="24"/>
              </w:rPr>
            </w:pPr>
            <w:r w:rsidRPr="00E83188">
              <w:rPr>
                <w:rFonts w:ascii="Times New Roman" w:hAnsi="Times New Roman"/>
                <w:szCs w:val="24"/>
              </w:rPr>
              <w:t>Рассматривание фотографий, открыток. Рисование по теме.</w:t>
            </w:r>
          </w:p>
          <w:p w:rsidR="00FD54E3" w:rsidRPr="009D7EE1" w:rsidRDefault="00FD54E3" w:rsidP="00FD54E3">
            <w:pPr>
              <w:jc w:val="both"/>
              <w:rPr>
                <w:rFonts w:ascii="Times New Roman" w:hAnsi="Times New Roman"/>
                <w:szCs w:val="24"/>
              </w:rPr>
            </w:pPr>
            <w:r w:rsidRPr="00E83188">
              <w:rPr>
                <w:rFonts w:ascii="Times New Roman" w:hAnsi="Times New Roman"/>
                <w:szCs w:val="24"/>
              </w:rPr>
              <w:t>Игры в уголке ряжен</w:t>
            </w:r>
            <w:r>
              <w:rPr>
                <w:rFonts w:ascii="Times New Roman" w:hAnsi="Times New Roman"/>
                <w:szCs w:val="24"/>
              </w:rPr>
              <w:t>ия «Концерт на площади Ленина».</w:t>
            </w:r>
          </w:p>
        </w:tc>
      </w:tr>
      <w:tr w:rsidR="00FD54E3" w:rsidRPr="009D7EE1" w:rsidTr="00FD54E3">
        <w:trPr>
          <w:gridAfter w:val="1"/>
          <w:wAfter w:w="425" w:type="dxa"/>
        </w:trPr>
        <w:tc>
          <w:tcPr>
            <w:tcW w:w="10030" w:type="dxa"/>
            <w:gridSpan w:val="4"/>
            <w:shd w:val="clear" w:color="auto" w:fill="auto"/>
          </w:tcPr>
          <w:p w:rsidR="00FD54E3" w:rsidRPr="00441453" w:rsidRDefault="00FD54E3" w:rsidP="00FD54E3">
            <w:pPr>
              <w:jc w:val="both"/>
              <w:rPr>
                <w:rFonts w:ascii="Times New Roman" w:hAnsi="Times New Roman"/>
                <w:b/>
                <w:szCs w:val="24"/>
              </w:rPr>
            </w:pPr>
            <w:r w:rsidRPr="00441453">
              <w:rPr>
                <w:rFonts w:ascii="Times New Roman" w:hAnsi="Times New Roman"/>
                <w:b/>
                <w:szCs w:val="24"/>
              </w:rPr>
              <w:t>Взаимодействие с семьями</w:t>
            </w:r>
          </w:p>
        </w:tc>
      </w:tr>
      <w:tr w:rsidR="00FD54E3" w:rsidRPr="009D7EE1" w:rsidTr="00FD54E3">
        <w:trPr>
          <w:gridAfter w:val="1"/>
          <w:wAfter w:w="425" w:type="dxa"/>
        </w:trPr>
        <w:tc>
          <w:tcPr>
            <w:tcW w:w="10030" w:type="dxa"/>
            <w:gridSpan w:val="4"/>
            <w:shd w:val="clear" w:color="auto" w:fill="auto"/>
          </w:tcPr>
          <w:p w:rsidR="00FD54E3" w:rsidRPr="00E83188" w:rsidRDefault="00FD54E3" w:rsidP="00FD54E3">
            <w:pPr>
              <w:jc w:val="both"/>
              <w:rPr>
                <w:rFonts w:ascii="Times New Roman" w:hAnsi="Times New Roman"/>
                <w:szCs w:val="24"/>
              </w:rPr>
            </w:pPr>
            <w:r w:rsidRPr="00E83188">
              <w:rPr>
                <w:rFonts w:ascii="Times New Roman" w:hAnsi="Times New Roman"/>
                <w:szCs w:val="24"/>
              </w:rPr>
              <w:t>Тематическая фото-выставка «Прогулка по родному городу», выставка поделок «Памятники Ангарска». Совместная с родителями экскурсия на площадь Ленина., к паятникам, в городские парки, на предприятия города.</w:t>
            </w:r>
          </w:p>
          <w:p w:rsidR="00FD54E3" w:rsidRPr="009D7EE1" w:rsidRDefault="00FD54E3" w:rsidP="00FD54E3">
            <w:pPr>
              <w:jc w:val="both"/>
              <w:rPr>
                <w:rFonts w:ascii="Times New Roman" w:hAnsi="Times New Roman"/>
                <w:szCs w:val="24"/>
              </w:rPr>
            </w:pPr>
            <w:r w:rsidRPr="00E83188">
              <w:rPr>
                <w:rFonts w:ascii="Times New Roman" w:hAnsi="Times New Roman"/>
                <w:szCs w:val="24"/>
              </w:rPr>
              <w:t>Вечерние по</w:t>
            </w:r>
            <w:r>
              <w:rPr>
                <w:rFonts w:ascii="Times New Roman" w:hAnsi="Times New Roman"/>
                <w:szCs w:val="24"/>
              </w:rPr>
              <w:t>сиделки «Занимательные истории»</w:t>
            </w:r>
          </w:p>
        </w:tc>
      </w:tr>
    </w:tbl>
    <w:p w:rsidR="003251D7" w:rsidRDefault="003251D7" w:rsidP="0001684E">
      <w:pPr>
        <w:jc w:val="both"/>
        <w:rPr>
          <w:rFonts w:ascii="Times New Roman" w:hAnsi="Times New Roman"/>
          <w:b/>
          <w:szCs w:val="24"/>
        </w:rPr>
      </w:pPr>
    </w:p>
    <w:p w:rsidR="0064762D" w:rsidRDefault="0064762D" w:rsidP="00F1490A">
      <w:pPr>
        <w:rPr>
          <w:rFonts w:ascii="Times New Roman" w:hAnsi="Times New Roman"/>
          <w:b/>
          <w:szCs w:val="24"/>
        </w:rPr>
      </w:pPr>
    </w:p>
    <w:p w:rsidR="00F1490A" w:rsidRDefault="00F1490A" w:rsidP="00F1490A">
      <w:pPr>
        <w:rPr>
          <w:rFonts w:ascii="Times New Roman" w:hAnsi="Times New Roman"/>
          <w:b/>
          <w:szCs w:val="24"/>
        </w:rPr>
      </w:pPr>
    </w:p>
    <w:p w:rsidR="00F1490A" w:rsidRDefault="00F1490A" w:rsidP="00F1490A">
      <w:pPr>
        <w:rPr>
          <w:rFonts w:ascii="Times New Roman" w:hAnsi="Times New Roman"/>
          <w:b/>
          <w:szCs w:val="24"/>
        </w:rPr>
      </w:pPr>
    </w:p>
    <w:p w:rsidR="00F1490A" w:rsidRDefault="00F1490A" w:rsidP="00F1490A">
      <w:pPr>
        <w:rPr>
          <w:rFonts w:ascii="Times New Roman" w:hAnsi="Times New Roman"/>
          <w:b/>
          <w:szCs w:val="24"/>
        </w:rPr>
      </w:pPr>
    </w:p>
    <w:p w:rsidR="00F1490A" w:rsidRDefault="00F1490A" w:rsidP="00F1490A">
      <w:pPr>
        <w:rPr>
          <w:rFonts w:ascii="Times New Roman" w:hAnsi="Times New Roman"/>
          <w:b/>
          <w:szCs w:val="24"/>
        </w:rPr>
      </w:pPr>
    </w:p>
    <w:p w:rsidR="00F1490A" w:rsidRDefault="00F1490A" w:rsidP="00F1490A">
      <w:pPr>
        <w:rPr>
          <w:rFonts w:ascii="Times New Roman" w:hAnsi="Times New Roman"/>
          <w:b/>
          <w:szCs w:val="24"/>
        </w:rPr>
      </w:pPr>
    </w:p>
    <w:p w:rsidR="00F1490A" w:rsidRDefault="00F1490A" w:rsidP="00F1490A">
      <w:pPr>
        <w:rPr>
          <w:rFonts w:ascii="Times New Roman" w:hAnsi="Times New Roman"/>
          <w:b/>
          <w:szCs w:val="24"/>
        </w:rPr>
      </w:pPr>
    </w:p>
    <w:p w:rsidR="00F1490A" w:rsidRDefault="00F1490A" w:rsidP="00F1490A">
      <w:pPr>
        <w:rPr>
          <w:rFonts w:ascii="Times New Roman" w:hAnsi="Times New Roman"/>
          <w:b/>
          <w:szCs w:val="24"/>
        </w:rPr>
      </w:pPr>
    </w:p>
    <w:p w:rsidR="00F1490A" w:rsidRDefault="00F1490A" w:rsidP="00F1490A">
      <w:pPr>
        <w:rPr>
          <w:rFonts w:ascii="Times New Roman" w:hAnsi="Times New Roman"/>
          <w:b/>
          <w:szCs w:val="24"/>
        </w:rPr>
      </w:pPr>
    </w:p>
    <w:p w:rsidR="00E80D75" w:rsidRDefault="00E80D75" w:rsidP="0064762D">
      <w:pPr>
        <w:jc w:val="right"/>
        <w:rPr>
          <w:rFonts w:ascii="Times New Roman" w:hAnsi="Times New Roman"/>
          <w:b/>
          <w:szCs w:val="24"/>
        </w:rPr>
      </w:pPr>
    </w:p>
    <w:p w:rsidR="00E80D75" w:rsidRDefault="00E80D75" w:rsidP="0064762D">
      <w:pPr>
        <w:jc w:val="right"/>
        <w:rPr>
          <w:rFonts w:ascii="Times New Roman" w:hAnsi="Times New Roman"/>
          <w:b/>
          <w:szCs w:val="24"/>
        </w:rPr>
      </w:pPr>
    </w:p>
    <w:p w:rsidR="00E80D75" w:rsidRDefault="00E80D75" w:rsidP="0064762D">
      <w:pPr>
        <w:jc w:val="right"/>
        <w:rPr>
          <w:rFonts w:ascii="Times New Roman" w:hAnsi="Times New Roman"/>
          <w:b/>
          <w:szCs w:val="24"/>
        </w:rPr>
      </w:pPr>
    </w:p>
    <w:p w:rsidR="00E80D75" w:rsidRDefault="00E80D75" w:rsidP="0064762D">
      <w:pPr>
        <w:jc w:val="right"/>
        <w:rPr>
          <w:rFonts w:ascii="Times New Roman" w:hAnsi="Times New Roman"/>
          <w:b/>
          <w:szCs w:val="24"/>
        </w:rPr>
      </w:pPr>
    </w:p>
    <w:p w:rsidR="00E80D75" w:rsidRDefault="00E80D75" w:rsidP="0064762D">
      <w:pPr>
        <w:jc w:val="right"/>
        <w:rPr>
          <w:rFonts w:ascii="Times New Roman" w:hAnsi="Times New Roman"/>
          <w:b/>
          <w:szCs w:val="24"/>
        </w:rPr>
      </w:pPr>
    </w:p>
    <w:p w:rsidR="00E80D75" w:rsidRDefault="00E80D75" w:rsidP="0064762D">
      <w:pPr>
        <w:jc w:val="right"/>
        <w:rPr>
          <w:rFonts w:ascii="Times New Roman" w:hAnsi="Times New Roman"/>
          <w:b/>
          <w:szCs w:val="24"/>
        </w:rPr>
      </w:pPr>
    </w:p>
    <w:p w:rsidR="00E80D75" w:rsidRDefault="00E80D75" w:rsidP="0064762D">
      <w:pPr>
        <w:jc w:val="right"/>
        <w:rPr>
          <w:rFonts w:ascii="Times New Roman" w:hAnsi="Times New Roman"/>
          <w:b/>
          <w:szCs w:val="24"/>
        </w:rPr>
      </w:pPr>
    </w:p>
    <w:p w:rsidR="00E80D75" w:rsidRDefault="00E80D75" w:rsidP="0064762D">
      <w:pPr>
        <w:jc w:val="right"/>
        <w:rPr>
          <w:rFonts w:ascii="Times New Roman" w:hAnsi="Times New Roman"/>
          <w:b/>
          <w:szCs w:val="24"/>
        </w:rPr>
      </w:pPr>
    </w:p>
    <w:p w:rsidR="00E80D75" w:rsidRDefault="00E80D75" w:rsidP="0064762D">
      <w:pPr>
        <w:jc w:val="right"/>
        <w:rPr>
          <w:rFonts w:ascii="Times New Roman" w:hAnsi="Times New Roman"/>
          <w:b/>
          <w:szCs w:val="24"/>
        </w:rPr>
      </w:pPr>
    </w:p>
    <w:p w:rsidR="00E80D75" w:rsidRDefault="00E80D75" w:rsidP="0064762D">
      <w:pPr>
        <w:jc w:val="right"/>
        <w:rPr>
          <w:rFonts w:ascii="Times New Roman" w:hAnsi="Times New Roman"/>
          <w:b/>
          <w:szCs w:val="24"/>
        </w:rPr>
      </w:pPr>
    </w:p>
    <w:p w:rsidR="00E80D75" w:rsidRDefault="00E80D75" w:rsidP="0064762D">
      <w:pPr>
        <w:jc w:val="right"/>
        <w:rPr>
          <w:rFonts w:ascii="Times New Roman" w:hAnsi="Times New Roman"/>
          <w:b/>
          <w:szCs w:val="24"/>
        </w:rPr>
      </w:pPr>
    </w:p>
    <w:p w:rsidR="00E80D75" w:rsidRDefault="00E80D75" w:rsidP="0064762D">
      <w:pPr>
        <w:jc w:val="right"/>
        <w:rPr>
          <w:rFonts w:ascii="Times New Roman" w:hAnsi="Times New Roman"/>
          <w:b/>
          <w:szCs w:val="24"/>
        </w:rPr>
      </w:pPr>
    </w:p>
    <w:p w:rsidR="00E80D75" w:rsidRDefault="00E80D75" w:rsidP="0064762D">
      <w:pPr>
        <w:jc w:val="right"/>
        <w:rPr>
          <w:rFonts w:ascii="Times New Roman" w:hAnsi="Times New Roman"/>
          <w:b/>
          <w:szCs w:val="24"/>
        </w:rPr>
      </w:pPr>
    </w:p>
    <w:p w:rsidR="00E80D75" w:rsidRDefault="00E80D75" w:rsidP="0064762D">
      <w:pPr>
        <w:jc w:val="right"/>
        <w:rPr>
          <w:rFonts w:ascii="Times New Roman" w:hAnsi="Times New Roman"/>
          <w:b/>
          <w:szCs w:val="24"/>
        </w:rPr>
      </w:pPr>
    </w:p>
    <w:p w:rsidR="00E80D75" w:rsidRDefault="00E80D75" w:rsidP="0064762D">
      <w:pPr>
        <w:jc w:val="right"/>
        <w:rPr>
          <w:rFonts w:ascii="Times New Roman" w:hAnsi="Times New Roman"/>
          <w:b/>
          <w:szCs w:val="24"/>
        </w:rPr>
      </w:pPr>
    </w:p>
    <w:p w:rsidR="00E80D75" w:rsidRDefault="00E80D75" w:rsidP="0064762D">
      <w:pPr>
        <w:jc w:val="right"/>
        <w:rPr>
          <w:rFonts w:ascii="Times New Roman" w:hAnsi="Times New Roman"/>
          <w:b/>
          <w:szCs w:val="24"/>
        </w:rPr>
      </w:pPr>
    </w:p>
    <w:p w:rsidR="00E80D75" w:rsidRDefault="00E80D75" w:rsidP="0064762D">
      <w:pPr>
        <w:jc w:val="right"/>
        <w:rPr>
          <w:rFonts w:ascii="Times New Roman" w:hAnsi="Times New Roman"/>
          <w:b/>
          <w:szCs w:val="24"/>
        </w:rPr>
      </w:pPr>
    </w:p>
    <w:p w:rsidR="00E80D75" w:rsidRDefault="00E80D75" w:rsidP="0064762D">
      <w:pPr>
        <w:jc w:val="right"/>
        <w:rPr>
          <w:rFonts w:ascii="Times New Roman" w:hAnsi="Times New Roman"/>
          <w:b/>
          <w:szCs w:val="24"/>
        </w:rPr>
      </w:pPr>
    </w:p>
    <w:p w:rsidR="00E80D75" w:rsidRDefault="00E80D75" w:rsidP="0064762D">
      <w:pPr>
        <w:jc w:val="right"/>
        <w:rPr>
          <w:rFonts w:ascii="Times New Roman" w:hAnsi="Times New Roman"/>
          <w:b/>
          <w:szCs w:val="24"/>
        </w:rPr>
      </w:pPr>
    </w:p>
    <w:p w:rsidR="00E80D75" w:rsidRDefault="00E80D75" w:rsidP="0064762D">
      <w:pPr>
        <w:jc w:val="right"/>
        <w:rPr>
          <w:rFonts w:ascii="Times New Roman" w:hAnsi="Times New Roman"/>
          <w:b/>
          <w:szCs w:val="24"/>
        </w:rPr>
      </w:pPr>
    </w:p>
    <w:p w:rsidR="00E80D75" w:rsidRDefault="00E80D75" w:rsidP="0064762D">
      <w:pPr>
        <w:jc w:val="right"/>
        <w:rPr>
          <w:rFonts w:ascii="Times New Roman" w:hAnsi="Times New Roman"/>
          <w:b/>
          <w:szCs w:val="24"/>
        </w:rPr>
      </w:pPr>
    </w:p>
    <w:p w:rsidR="00E80D75" w:rsidRDefault="00E80D75" w:rsidP="0064762D">
      <w:pPr>
        <w:jc w:val="right"/>
        <w:rPr>
          <w:rFonts w:ascii="Times New Roman" w:hAnsi="Times New Roman"/>
          <w:b/>
          <w:szCs w:val="24"/>
        </w:rPr>
      </w:pPr>
    </w:p>
    <w:p w:rsidR="00E80D75" w:rsidRDefault="00E80D75" w:rsidP="0064762D">
      <w:pPr>
        <w:jc w:val="right"/>
        <w:rPr>
          <w:rFonts w:ascii="Times New Roman" w:hAnsi="Times New Roman"/>
          <w:b/>
          <w:szCs w:val="24"/>
        </w:rPr>
      </w:pPr>
    </w:p>
    <w:p w:rsidR="00E80D75" w:rsidRDefault="00E80D75" w:rsidP="0064762D">
      <w:pPr>
        <w:jc w:val="right"/>
        <w:rPr>
          <w:rFonts w:ascii="Times New Roman" w:hAnsi="Times New Roman"/>
          <w:b/>
          <w:szCs w:val="24"/>
        </w:rPr>
      </w:pPr>
    </w:p>
    <w:p w:rsidR="00E80D75" w:rsidRDefault="00E80D75" w:rsidP="0064762D">
      <w:pPr>
        <w:jc w:val="right"/>
        <w:rPr>
          <w:rFonts w:ascii="Times New Roman" w:hAnsi="Times New Roman"/>
          <w:b/>
          <w:szCs w:val="24"/>
        </w:rPr>
      </w:pPr>
    </w:p>
    <w:p w:rsidR="0064762D" w:rsidRPr="004F01C3" w:rsidRDefault="0064762D" w:rsidP="0064762D">
      <w:pPr>
        <w:jc w:val="right"/>
        <w:rPr>
          <w:rFonts w:ascii="Times New Roman" w:hAnsi="Times New Roman"/>
          <w:b/>
          <w:szCs w:val="24"/>
        </w:rPr>
      </w:pPr>
      <w:r>
        <w:rPr>
          <w:rFonts w:ascii="Times New Roman" w:hAnsi="Times New Roman"/>
          <w:b/>
          <w:szCs w:val="24"/>
        </w:rPr>
        <w:t xml:space="preserve">Приложение №4 </w:t>
      </w:r>
    </w:p>
    <w:p w:rsidR="0001684E" w:rsidRPr="002B6754" w:rsidRDefault="0001684E" w:rsidP="0001684E">
      <w:pPr>
        <w:pStyle w:val="msonormalcxspmiddle"/>
        <w:spacing w:before="0" w:beforeAutospacing="0" w:after="0" w:afterAutospacing="0"/>
        <w:jc w:val="center"/>
        <w:rPr>
          <w:b/>
          <w:sz w:val="28"/>
          <w:szCs w:val="28"/>
        </w:rPr>
      </w:pPr>
      <w:r w:rsidRPr="002B6754">
        <w:rPr>
          <w:b/>
          <w:sz w:val="28"/>
          <w:szCs w:val="28"/>
        </w:rPr>
        <w:t>Критерии частой (острой) заболеваемости детей</w:t>
      </w:r>
    </w:p>
    <w:p w:rsidR="0001684E" w:rsidRPr="002B6754" w:rsidRDefault="0001684E" w:rsidP="0001684E">
      <w:pPr>
        <w:pStyle w:val="msonormalcxspmiddle"/>
        <w:spacing w:before="0" w:beforeAutospacing="0" w:after="0" w:afterAutospacing="0"/>
        <w:jc w:val="center"/>
        <w:rPr>
          <w:b/>
          <w:sz w:val="28"/>
          <w:szCs w:val="28"/>
        </w:rPr>
      </w:pPr>
      <w:r w:rsidRPr="002B6754">
        <w:rPr>
          <w:b/>
          <w:sz w:val="28"/>
          <w:szCs w:val="28"/>
        </w:rPr>
        <w:t>по количеству заболеваний органов дыхания (в т.ч. ОРЗ) за год</w:t>
      </w:r>
    </w:p>
    <w:p w:rsidR="0001684E" w:rsidRPr="002B6754" w:rsidRDefault="0001684E" w:rsidP="0001684E">
      <w:pPr>
        <w:pStyle w:val="msonormalcxspmiddle"/>
        <w:spacing w:before="0" w:beforeAutospacing="0" w:after="0" w:afterAutospacing="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01684E" w:rsidRPr="002B6754" w:rsidTr="0001684E">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01684E" w:rsidRPr="002B6754" w:rsidRDefault="0001684E" w:rsidP="0001684E">
            <w:pPr>
              <w:pStyle w:val="msonormalcxspmiddle"/>
              <w:spacing w:before="0" w:beforeAutospacing="0" w:after="0" w:afterAutospacing="0"/>
              <w:contextualSpacing/>
              <w:rPr>
                <w:b/>
                <w:sz w:val="28"/>
                <w:szCs w:val="28"/>
              </w:rPr>
            </w:pPr>
          </w:p>
          <w:p w:rsidR="0001684E" w:rsidRPr="002B6754" w:rsidRDefault="0001684E" w:rsidP="0001684E">
            <w:pPr>
              <w:pStyle w:val="msonormalcxspmiddle"/>
              <w:spacing w:before="0" w:beforeAutospacing="0" w:after="0" w:afterAutospacing="0"/>
              <w:contextualSpacing/>
              <w:rPr>
                <w:b/>
                <w:sz w:val="28"/>
                <w:szCs w:val="28"/>
              </w:rPr>
            </w:pPr>
            <w:r w:rsidRPr="002B6754">
              <w:rPr>
                <w:b/>
                <w:sz w:val="28"/>
                <w:szCs w:val="28"/>
              </w:rPr>
              <w:t>3-4 года</w:t>
            </w:r>
          </w:p>
          <w:p w:rsidR="0001684E" w:rsidRPr="002B6754" w:rsidRDefault="0001684E" w:rsidP="0001684E">
            <w:pPr>
              <w:pStyle w:val="msonormalcxspmiddle"/>
              <w:spacing w:before="0" w:beforeAutospacing="0" w:after="0" w:afterAutospacing="0"/>
              <w:contextualSpacing/>
              <w:rPr>
                <w:b/>
                <w:sz w:val="28"/>
                <w:szCs w:val="28"/>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01684E" w:rsidRPr="002B6754" w:rsidRDefault="0001684E" w:rsidP="0001684E">
            <w:pPr>
              <w:pStyle w:val="msonormalcxspmiddle"/>
              <w:spacing w:before="0" w:beforeAutospacing="0" w:after="0" w:afterAutospacing="0"/>
              <w:contextualSpacing/>
              <w:rPr>
                <w:b/>
                <w:sz w:val="28"/>
                <w:szCs w:val="28"/>
              </w:rPr>
            </w:pPr>
          </w:p>
          <w:p w:rsidR="0001684E" w:rsidRPr="002B6754" w:rsidRDefault="0001684E" w:rsidP="0001684E">
            <w:pPr>
              <w:pStyle w:val="msonormalcxspmiddle"/>
              <w:spacing w:before="0" w:beforeAutospacing="0" w:after="0" w:afterAutospacing="0"/>
              <w:contextualSpacing/>
              <w:rPr>
                <w:b/>
                <w:sz w:val="28"/>
                <w:szCs w:val="28"/>
              </w:rPr>
            </w:pPr>
            <w:r w:rsidRPr="002B6754">
              <w:rPr>
                <w:b/>
                <w:sz w:val="28"/>
                <w:szCs w:val="28"/>
              </w:rPr>
              <w:t>4-5 лет</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01684E" w:rsidRPr="002B6754" w:rsidRDefault="0001684E" w:rsidP="0001684E">
            <w:pPr>
              <w:pStyle w:val="msonormalcxspmiddle"/>
              <w:spacing w:before="0" w:beforeAutospacing="0" w:after="0" w:afterAutospacing="0"/>
              <w:contextualSpacing/>
              <w:rPr>
                <w:b/>
                <w:sz w:val="28"/>
                <w:szCs w:val="28"/>
              </w:rPr>
            </w:pPr>
          </w:p>
          <w:p w:rsidR="0001684E" w:rsidRPr="002B6754" w:rsidRDefault="0001684E" w:rsidP="0001684E">
            <w:pPr>
              <w:pStyle w:val="msonormalcxspmiddle"/>
              <w:spacing w:before="0" w:beforeAutospacing="0" w:after="0" w:afterAutospacing="0"/>
              <w:contextualSpacing/>
              <w:rPr>
                <w:b/>
                <w:sz w:val="28"/>
                <w:szCs w:val="28"/>
              </w:rPr>
            </w:pPr>
            <w:r w:rsidRPr="002B6754">
              <w:rPr>
                <w:b/>
                <w:sz w:val="28"/>
                <w:szCs w:val="28"/>
              </w:rPr>
              <w:t>5-6 лет</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01684E" w:rsidRPr="002B6754" w:rsidRDefault="0001684E" w:rsidP="0001684E">
            <w:pPr>
              <w:pStyle w:val="msonormalcxspmiddle"/>
              <w:spacing w:before="0" w:beforeAutospacing="0" w:after="0" w:afterAutospacing="0"/>
              <w:contextualSpacing/>
              <w:rPr>
                <w:b/>
                <w:sz w:val="28"/>
                <w:szCs w:val="28"/>
              </w:rPr>
            </w:pPr>
          </w:p>
          <w:p w:rsidR="0001684E" w:rsidRPr="002B6754" w:rsidRDefault="0001684E" w:rsidP="0001684E">
            <w:pPr>
              <w:pStyle w:val="msonormalcxspmiddle"/>
              <w:spacing w:before="0" w:beforeAutospacing="0" w:after="0" w:afterAutospacing="0"/>
              <w:contextualSpacing/>
              <w:rPr>
                <w:b/>
                <w:sz w:val="28"/>
                <w:szCs w:val="28"/>
              </w:rPr>
            </w:pPr>
            <w:r w:rsidRPr="002B6754">
              <w:rPr>
                <w:b/>
                <w:sz w:val="28"/>
                <w:szCs w:val="28"/>
              </w:rPr>
              <w:t>6-7 лет</w:t>
            </w:r>
          </w:p>
        </w:tc>
      </w:tr>
      <w:tr w:rsidR="0001684E" w:rsidRPr="002B6754" w:rsidTr="0001684E">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01684E" w:rsidRPr="002B6754" w:rsidRDefault="0001684E" w:rsidP="0001684E">
            <w:pPr>
              <w:pStyle w:val="msonormalcxspmiddle"/>
              <w:spacing w:before="0" w:beforeAutospacing="0" w:after="0" w:afterAutospacing="0"/>
              <w:contextualSpacing/>
              <w:rPr>
                <w:sz w:val="28"/>
                <w:szCs w:val="28"/>
              </w:rPr>
            </w:pPr>
          </w:p>
          <w:p w:rsidR="0001684E" w:rsidRPr="002B6754" w:rsidRDefault="0001684E" w:rsidP="0001684E">
            <w:pPr>
              <w:pStyle w:val="msonormalcxspmiddle"/>
              <w:spacing w:before="0" w:beforeAutospacing="0" w:after="0" w:afterAutospacing="0"/>
              <w:contextualSpacing/>
              <w:rPr>
                <w:sz w:val="28"/>
                <w:szCs w:val="28"/>
              </w:rPr>
            </w:pPr>
            <w:r w:rsidRPr="002B6754">
              <w:rPr>
                <w:sz w:val="28"/>
                <w:szCs w:val="28"/>
              </w:rPr>
              <w:t>6 и более</w:t>
            </w:r>
          </w:p>
          <w:p w:rsidR="0001684E" w:rsidRPr="002B6754" w:rsidRDefault="0001684E" w:rsidP="0001684E">
            <w:pPr>
              <w:pStyle w:val="msonormalcxspmiddle"/>
              <w:spacing w:before="0" w:beforeAutospacing="0" w:after="0" w:afterAutospacing="0"/>
              <w:contextualSpacing/>
              <w:rPr>
                <w:sz w:val="28"/>
                <w:szCs w:val="28"/>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01684E" w:rsidRPr="002B6754" w:rsidRDefault="0001684E" w:rsidP="0001684E">
            <w:pPr>
              <w:pStyle w:val="msonormalcxspmiddle"/>
              <w:spacing w:before="0" w:beforeAutospacing="0" w:after="0" w:afterAutospacing="0"/>
              <w:contextualSpacing/>
              <w:rPr>
                <w:sz w:val="28"/>
                <w:szCs w:val="28"/>
              </w:rPr>
            </w:pPr>
          </w:p>
          <w:p w:rsidR="0001684E" w:rsidRPr="002B6754" w:rsidRDefault="0001684E" w:rsidP="0001684E">
            <w:pPr>
              <w:pStyle w:val="msonormalcxspmiddle"/>
              <w:spacing w:before="0" w:beforeAutospacing="0" w:after="0" w:afterAutospacing="0"/>
              <w:contextualSpacing/>
              <w:rPr>
                <w:sz w:val="28"/>
                <w:szCs w:val="28"/>
              </w:rPr>
            </w:pPr>
            <w:r w:rsidRPr="002B6754">
              <w:rPr>
                <w:sz w:val="28"/>
                <w:szCs w:val="28"/>
              </w:rPr>
              <w:t>5  и более</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01684E" w:rsidRPr="002B6754" w:rsidRDefault="0001684E" w:rsidP="0001684E">
            <w:pPr>
              <w:pStyle w:val="msonormalcxspmiddle"/>
              <w:spacing w:before="0" w:beforeAutospacing="0" w:after="0" w:afterAutospacing="0"/>
              <w:contextualSpacing/>
              <w:rPr>
                <w:sz w:val="28"/>
                <w:szCs w:val="28"/>
              </w:rPr>
            </w:pPr>
          </w:p>
          <w:p w:rsidR="0001684E" w:rsidRPr="002B6754" w:rsidRDefault="0001684E" w:rsidP="0001684E">
            <w:pPr>
              <w:pStyle w:val="msonormalcxspmiddle"/>
              <w:spacing w:before="0" w:beforeAutospacing="0" w:after="0" w:afterAutospacing="0"/>
              <w:contextualSpacing/>
              <w:rPr>
                <w:sz w:val="28"/>
                <w:szCs w:val="28"/>
              </w:rPr>
            </w:pPr>
            <w:r w:rsidRPr="002B6754">
              <w:rPr>
                <w:sz w:val="28"/>
                <w:szCs w:val="28"/>
              </w:rPr>
              <w:t>4 и более</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01684E" w:rsidRPr="002B6754" w:rsidRDefault="0001684E" w:rsidP="0001684E">
            <w:pPr>
              <w:pStyle w:val="msonormalcxspmiddle"/>
              <w:spacing w:before="0" w:beforeAutospacing="0" w:after="0" w:afterAutospacing="0"/>
              <w:contextualSpacing/>
              <w:rPr>
                <w:sz w:val="28"/>
                <w:szCs w:val="28"/>
              </w:rPr>
            </w:pPr>
          </w:p>
          <w:p w:rsidR="0001684E" w:rsidRPr="002B6754" w:rsidRDefault="0001684E" w:rsidP="0001684E">
            <w:pPr>
              <w:pStyle w:val="msonormalcxspmiddle"/>
              <w:spacing w:before="0" w:beforeAutospacing="0" w:after="0" w:afterAutospacing="0"/>
              <w:contextualSpacing/>
              <w:rPr>
                <w:sz w:val="28"/>
                <w:szCs w:val="28"/>
              </w:rPr>
            </w:pPr>
            <w:r w:rsidRPr="002B6754">
              <w:rPr>
                <w:sz w:val="28"/>
                <w:szCs w:val="28"/>
              </w:rPr>
              <w:t>4 и более</w:t>
            </w:r>
          </w:p>
        </w:tc>
      </w:tr>
    </w:tbl>
    <w:p w:rsidR="0001684E" w:rsidRPr="002B6754" w:rsidRDefault="0001684E" w:rsidP="0001684E">
      <w:pPr>
        <w:pStyle w:val="msonormalcxspmiddle"/>
        <w:spacing w:before="0" w:beforeAutospacing="0" w:after="0" w:afterAutospacing="0"/>
        <w:contextualSpacing/>
        <w:jc w:val="both"/>
        <w:rPr>
          <w:sz w:val="28"/>
          <w:szCs w:val="28"/>
        </w:rPr>
      </w:pPr>
    </w:p>
    <w:p w:rsidR="0001684E" w:rsidRPr="002B6754" w:rsidRDefault="0001684E" w:rsidP="0001684E">
      <w:pPr>
        <w:pStyle w:val="msonormalcxspmiddle"/>
        <w:spacing w:before="0" w:beforeAutospacing="0" w:after="0" w:afterAutospacing="0"/>
        <w:jc w:val="both"/>
        <w:rPr>
          <w:sz w:val="28"/>
          <w:szCs w:val="28"/>
        </w:rPr>
      </w:pPr>
      <w:r w:rsidRPr="002B6754">
        <w:rPr>
          <w:sz w:val="28"/>
          <w:szCs w:val="28"/>
        </w:rPr>
        <w:t>Инфекционный индекс (ИИ) – отношение суммы всех случаев острых заболеваний в течение года к возрасту ребенка. ИИ у часто болеющих детей составляет 1,1 и более.</w:t>
      </w:r>
    </w:p>
    <w:p w:rsidR="0001684E" w:rsidRPr="002B6754" w:rsidRDefault="0001684E" w:rsidP="0001684E">
      <w:pPr>
        <w:pStyle w:val="msonormalcxspmiddle"/>
        <w:spacing w:before="0" w:beforeAutospacing="0" w:after="0" w:afterAutospacing="0"/>
        <w:jc w:val="both"/>
        <w:rPr>
          <w:sz w:val="28"/>
          <w:szCs w:val="28"/>
        </w:rPr>
      </w:pPr>
    </w:p>
    <w:p w:rsidR="0001684E" w:rsidRPr="002B6754" w:rsidRDefault="0001684E" w:rsidP="0001684E">
      <w:pPr>
        <w:pStyle w:val="msonormalcxspmiddle"/>
        <w:spacing w:before="0" w:beforeAutospacing="0" w:after="0" w:afterAutospacing="0"/>
        <w:jc w:val="both"/>
        <w:rPr>
          <w:sz w:val="28"/>
          <w:szCs w:val="28"/>
        </w:rPr>
      </w:pPr>
    </w:p>
    <w:p w:rsidR="0001684E" w:rsidRPr="002B6754" w:rsidRDefault="0001684E" w:rsidP="0001684E">
      <w:pPr>
        <w:pStyle w:val="msonormalcxspmiddle"/>
        <w:spacing w:before="0" w:beforeAutospacing="0" w:after="0" w:afterAutospacing="0"/>
        <w:contextualSpacing/>
        <w:jc w:val="right"/>
        <w:rPr>
          <w:sz w:val="28"/>
          <w:szCs w:val="28"/>
        </w:rPr>
      </w:pPr>
    </w:p>
    <w:p w:rsidR="0001684E" w:rsidRPr="002B6754" w:rsidRDefault="0001684E" w:rsidP="0001684E">
      <w:pPr>
        <w:pStyle w:val="msonormalcxspmiddle"/>
        <w:spacing w:before="0" w:beforeAutospacing="0" w:after="0" w:afterAutospacing="0"/>
        <w:contextualSpacing/>
        <w:jc w:val="right"/>
        <w:rPr>
          <w:sz w:val="28"/>
          <w:szCs w:val="28"/>
        </w:rPr>
      </w:pPr>
    </w:p>
    <w:p w:rsidR="0001684E" w:rsidRPr="0001684E" w:rsidRDefault="0001684E" w:rsidP="0001684E">
      <w:pPr>
        <w:pStyle w:val="msonormalcxspmiddle"/>
        <w:spacing w:before="0" w:beforeAutospacing="0" w:after="0" w:afterAutospacing="0"/>
        <w:contextualSpacing/>
        <w:jc w:val="right"/>
        <w:rPr>
          <w:sz w:val="28"/>
          <w:szCs w:val="28"/>
        </w:rPr>
      </w:pPr>
    </w:p>
    <w:p w:rsidR="0001684E" w:rsidRPr="0001684E" w:rsidRDefault="0001684E" w:rsidP="0001684E">
      <w:pPr>
        <w:pStyle w:val="msonormalcxspmiddle"/>
        <w:spacing w:before="0" w:beforeAutospacing="0" w:after="0" w:afterAutospacing="0"/>
        <w:contextualSpacing/>
        <w:jc w:val="right"/>
        <w:rPr>
          <w:sz w:val="28"/>
          <w:szCs w:val="28"/>
        </w:rPr>
      </w:pPr>
    </w:p>
    <w:p w:rsidR="0001684E" w:rsidRDefault="0001684E" w:rsidP="0001684E">
      <w:pPr>
        <w:pStyle w:val="msonormalcxspmiddle"/>
        <w:spacing w:before="0" w:beforeAutospacing="0" w:after="0" w:afterAutospacing="0"/>
        <w:contextualSpacing/>
        <w:jc w:val="right"/>
        <w:rPr>
          <w:sz w:val="28"/>
          <w:szCs w:val="28"/>
        </w:rPr>
        <w:sectPr w:rsidR="0001684E" w:rsidSect="008E70A4">
          <w:footerReference w:type="even" r:id="rId9"/>
          <w:footerReference w:type="default" r:id="rId10"/>
          <w:pgSz w:w="11906" w:h="16838"/>
          <w:pgMar w:top="1134" w:right="707" w:bottom="1276" w:left="1134" w:header="708" w:footer="708" w:gutter="0"/>
          <w:cols w:space="708"/>
          <w:docGrid w:linePitch="360"/>
        </w:sectPr>
      </w:pPr>
    </w:p>
    <w:p w:rsidR="008E70A4" w:rsidRPr="004F01C3" w:rsidRDefault="008E70A4" w:rsidP="008E70A4">
      <w:pPr>
        <w:jc w:val="right"/>
        <w:rPr>
          <w:rFonts w:ascii="Times New Roman" w:hAnsi="Times New Roman"/>
          <w:b/>
          <w:szCs w:val="24"/>
        </w:rPr>
      </w:pPr>
      <w:r>
        <w:rPr>
          <w:rFonts w:ascii="Times New Roman" w:hAnsi="Times New Roman"/>
          <w:b/>
          <w:szCs w:val="24"/>
        </w:rPr>
        <w:t>Приложение №5</w:t>
      </w:r>
    </w:p>
    <w:p w:rsidR="008E70A4" w:rsidRDefault="008E70A4" w:rsidP="0001684E">
      <w:pPr>
        <w:ind w:firstLine="284"/>
        <w:rPr>
          <w:rFonts w:ascii="Times New Roman" w:hAnsi="Times New Roman"/>
          <w:b/>
          <w:sz w:val="32"/>
          <w:szCs w:val="32"/>
        </w:rPr>
      </w:pPr>
    </w:p>
    <w:p w:rsidR="0001684E" w:rsidRPr="008E70A4" w:rsidRDefault="0001684E" w:rsidP="00E80D75">
      <w:pPr>
        <w:ind w:firstLine="284"/>
        <w:jc w:val="center"/>
        <w:rPr>
          <w:rFonts w:ascii="Times New Roman" w:hAnsi="Times New Roman"/>
          <w:b/>
          <w:sz w:val="28"/>
          <w:szCs w:val="32"/>
        </w:rPr>
      </w:pPr>
      <w:r w:rsidRPr="008E70A4">
        <w:rPr>
          <w:rFonts w:ascii="Times New Roman" w:hAnsi="Times New Roman"/>
          <w:b/>
          <w:sz w:val="28"/>
          <w:szCs w:val="32"/>
        </w:rPr>
        <w:t>Циклограмма лечебно-оздоровительных мероприятий</w:t>
      </w:r>
    </w:p>
    <w:p w:rsidR="0001684E" w:rsidRPr="008E70A4" w:rsidRDefault="0001684E" w:rsidP="00E80D75">
      <w:pPr>
        <w:ind w:firstLine="284"/>
        <w:jc w:val="center"/>
        <w:rPr>
          <w:rFonts w:ascii="Times New Roman" w:hAnsi="Times New Roman"/>
          <w:b/>
          <w:sz w:val="28"/>
          <w:szCs w:val="32"/>
        </w:rPr>
      </w:pPr>
      <w:r w:rsidRPr="008E70A4">
        <w:rPr>
          <w:rFonts w:ascii="Times New Roman" w:hAnsi="Times New Roman"/>
          <w:b/>
          <w:sz w:val="28"/>
          <w:szCs w:val="32"/>
        </w:rPr>
        <w:t>в Муниципальном дошкольном образовательном учреждении детский сад присмотра и оздоровления №44</w:t>
      </w:r>
    </w:p>
    <w:p w:rsidR="0001684E" w:rsidRPr="0001684E" w:rsidRDefault="0001684E" w:rsidP="0001684E">
      <w:pPr>
        <w:ind w:firstLine="284"/>
        <w:rPr>
          <w:rFonts w:ascii="Times New Roman" w:hAnsi="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721"/>
        <w:gridCol w:w="2721"/>
        <w:gridCol w:w="2438"/>
        <w:gridCol w:w="1925"/>
      </w:tblGrid>
      <w:tr w:rsidR="0001684E" w:rsidRPr="008E70A4" w:rsidTr="0001684E">
        <w:trPr>
          <w:trHeight w:val="931"/>
        </w:trPr>
        <w:tc>
          <w:tcPr>
            <w:tcW w:w="688" w:type="dxa"/>
          </w:tcPr>
          <w:p w:rsidR="0001684E" w:rsidRPr="008E70A4" w:rsidRDefault="0001684E" w:rsidP="0001684E">
            <w:pPr>
              <w:ind w:firstLine="142"/>
              <w:jc w:val="both"/>
              <w:rPr>
                <w:rFonts w:ascii="Times New Roman" w:hAnsi="Times New Roman"/>
                <w:b/>
                <w:szCs w:val="24"/>
              </w:rPr>
            </w:pPr>
          </w:p>
        </w:tc>
        <w:tc>
          <w:tcPr>
            <w:tcW w:w="4206" w:type="dxa"/>
          </w:tcPr>
          <w:p w:rsidR="0001684E" w:rsidRPr="008E70A4" w:rsidRDefault="0001684E" w:rsidP="001B4690">
            <w:pPr>
              <w:ind w:firstLine="142"/>
              <w:jc w:val="both"/>
              <w:rPr>
                <w:rFonts w:ascii="Times New Roman" w:hAnsi="Times New Roman"/>
                <w:b/>
                <w:szCs w:val="24"/>
              </w:rPr>
            </w:pPr>
            <w:r w:rsidRPr="008E70A4">
              <w:rPr>
                <w:rFonts w:ascii="Times New Roman" w:hAnsi="Times New Roman"/>
                <w:b/>
                <w:szCs w:val="24"/>
              </w:rPr>
              <w:t xml:space="preserve">с </w:t>
            </w:r>
            <w:r w:rsidR="001B4690" w:rsidRPr="008E70A4">
              <w:rPr>
                <w:rFonts w:ascii="Times New Roman" w:hAnsi="Times New Roman"/>
                <w:b/>
                <w:szCs w:val="24"/>
              </w:rPr>
              <w:t>1,6</w:t>
            </w:r>
            <w:r w:rsidRPr="008E70A4">
              <w:rPr>
                <w:rFonts w:ascii="Times New Roman" w:hAnsi="Times New Roman"/>
                <w:b/>
                <w:szCs w:val="24"/>
              </w:rPr>
              <w:t xml:space="preserve"> до 4 лет</w:t>
            </w:r>
          </w:p>
        </w:tc>
        <w:tc>
          <w:tcPr>
            <w:tcW w:w="4206" w:type="dxa"/>
          </w:tcPr>
          <w:p w:rsidR="0001684E" w:rsidRPr="008E70A4" w:rsidRDefault="0001684E" w:rsidP="0001684E">
            <w:pPr>
              <w:ind w:firstLine="142"/>
              <w:jc w:val="both"/>
              <w:rPr>
                <w:rFonts w:ascii="Times New Roman" w:hAnsi="Times New Roman"/>
                <w:b/>
                <w:szCs w:val="24"/>
              </w:rPr>
            </w:pPr>
            <w:r w:rsidRPr="008E70A4">
              <w:rPr>
                <w:rFonts w:ascii="Times New Roman" w:hAnsi="Times New Roman"/>
                <w:b/>
                <w:szCs w:val="24"/>
              </w:rPr>
              <w:t>с 4 до 7 лет</w:t>
            </w:r>
          </w:p>
        </w:tc>
        <w:tc>
          <w:tcPr>
            <w:tcW w:w="3441" w:type="dxa"/>
          </w:tcPr>
          <w:p w:rsidR="0001684E" w:rsidRPr="008E70A4" w:rsidRDefault="0001684E" w:rsidP="0001684E">
            <w:pPr>
              <w:ind w:firstLine="142"/>
              <w:jc w:val="both"/>
              <w:rPr>
                <w:rFonts w:ascii="Times New Roman" w:hAnsi="Times New Roman"/>
                <w:b/>
                <w:szCs w:val="24"/>
              </w:rPr>
            </w:pPr>
            <w:r w:rsidRPr="008E70A4">
              <w:rPr>
                <w:rFonts w:ascii="Times New Roman" w:hAnsi="Times New Roman"/>
                <w:b/>
                <w:szCs w:val="24"/>
              </w:rPr>
              <w:t>истинные ЧДБ</w:t>
            </w:r>
          </w:p>
        </w:tc>
        <w:tc>
          <w:tcPr>
            <w:tcW w:w="3163" w:type="dxa"/>
          </w:tcPr>
          <w:p w:rsidR="0001684E" w:rsidRPr="008E70A4" w:rsidRDefault="0001684E" w:rsidP="0001684E">
            <w:pPr>
              <w:ind w:firstLine="284"/>
              <w:rPr>
                <w:rFonts w:ascii="Times New Roman" w:hAnsi="Times New Roman"/>
                <w:b/>
                <w:szCs w:val="24"/>
              </w:rPr>
            </w:pPr>
            <w:r w:rsidRPr="008E70A4">
              <w:rPr>
                <w:rFonts w:ascii="Times New Roman" w:hAnsi="Times New Roman"/>
                <w:b/>
                <w:szCs w:val="24"/>
              </w:rPr>
              <w:t>Отягощенный аллергический анамнез и атопический дерматит,</w:t>
            </w:r>
          </w:p>
          <w:p w:rsidR="0001684E" w:rsidRPr="008E70A4" w:rsidRDefault="0001684E" w:rsidP="0001684E">
            <w:pPr>
              <w:ind w:firstLine="284"/>
              <w:rPr>
                <w:rFonts w:ascii="Times New Roman" w:hAnsi="Times New Roman"/>
                <w:b/>
                <w:szCs w:val="24"/>
              </w:rPr>
            </w:pPr>
            <w:r w:rsidRPr="008E70A4">
              <w:rPr>
                <w:rFonts w:ascii="Times New Roman" w:hAnsi="Times New Roman"/>
                <w:b/>
                <w:szCs w:val="24"/>
              </w:rPr>
              <w:t>бронхиальная астма.</w:t>
            </w:r>
          </w:p>
        </w:tc>
      </w:tr>
      <w:tr w:rsidR="0001684E" w:rsidRPr="008E70A4" w:rsidTr="0001684E">
        <w:trPr>
          <w:trHeight w:val="228"/>
        </w:trPr>
        <w:tc>
          <w:tcPr>
            <w:tcW w:w="688" w:type="dxa"/>
          </w:tcPr>
          <w:p w:rsidR="0001684E" w:rsidRPr="008E70A4" w:rsidRDefault="0001684E" w:rsidP="0001684E">
            <w:pPr>
              <w:ind w:firstLine="142"/>
              <w:jc w:val="both"/>
              <w:rPr>
                <w:rFonts w:ascii="Times New Roman" w:hAnsi="Times New Roman"/>
                <w:b/>
                <w:szCs w:val="24"/>
              </w:rPr>
            </w:pPr>
          </w:p>
        </w:tc>
        <w:tc>
          <w:tcPr>
            <w:tcW w:w="4206" w:type="dxa"/>
          </w:tcPr>
          <w:p w:rsidR="0001684E" w:rsidRPr="008E70A4" w:rsidRDefault="0001684E" w:rsidP="0001684E">
            <w:pPr>
              <w:ind w:firstLine="142"/>
              <w:jc w:val="both"/>
              <w:rPr>
                <w:rFonts w:ascii="Times New Roman" w:hAnsi="Times New Roman"/>
                <w:b/>
                <w:szCs w:val="24"/>
              </w:rPr>
            </w:pPr>
          </w:p>
        </w:tc>
        <w:tc>
          <w:tcPr>
            <w:tcW w:w="4206" w:type="dxa"/>
          </w:tcPr>
          <w:p w:rsidR="0001684E" w:rsidRPr="008E70A4" w:rsidRDefault="0001684E" w:rsidP="0001684E">
            <w:pPr>
              <w:ind w:firstLine="142"/>
              <w:jc w:val="both"/>
              <w:rPr>
                <w:rFonts w:ascii="Times New Roman" w:hAnsi="Times New Roman"/>
                <w:b/>
                <w:szCs w:val="24"/>
              </w:rPr>
            </w:pPr>
          </w:p>
        </w:tc>
        <w:tc>
          <w:tcPr>
            <w:tcW w:w="6603" w:type="dxa"/>
            <w:gridSpan w:val="2"/>
          </w:tcPr>
          <w:p w:rsidR="0001684E" w:rsidRPr="008E70A4" w:rsidRDefault="0001684E" w:rsidP="0001684E">
            <w:pPr>
              <w:ind w:firstLine="142"/>
              <w:jc w:val="both"/>
              <w:rPr>
                <w:rFonts w:ascii="Times New Roman" w:hAnsi="Times New Roman"/>
                <w:b/>
                <w:szCs w:val="24"/>
              </w:rPr>
            </w:pPr>
            <w:r w:rsidRPr="008E70A4">
              <w:rPr>
                <w:rFonts w:ascii="Times New Roman" w:hAnsi="Times New Roman"/>
                <w:b/>
                <w:szCs w:val="24"/>
              </w:rPr>
              <w:t>дополнительные мероприятия</w:t>
            </w:r>
          </w:p>
        </w:tc>
      </w:tr>
      <w:tr w:rsidR="0001684E" w:rsidRPr="008E70A4" w:rsidTr="0001684E">
        <w:trPr>
          <w:cantSplit/>
          <w:trHeight w:val="1152"/>
        </w:trPr>
        <w:tc>
          <w:tcPr>
            <w:tcW w:w="688" w:type="dxa"/>
            <w:textDirection w:val="btLr"/>
          </w:tcPr>
          <w:p w:rsidR="0001684E" w:rsidRPr="008E70A4" w:rsidRDefault="0001684E" w:rsidP="0001684E">
            <w:pPr>
              <w:ind w:right="113" w:firstLine="142"/>
              <w:jc w:val="both"/>
              <w:rPr>
                <w:rFonts w:ascii="Times New Roman" w:hAnsi="Times New Roman"/>
                <w:b/>
                <w:szCs w:val="24"/>
              </w:rPr>
            </w:pPr>
            <w:r w:rsidRPr="008E70A4">
              <w:rPr>
                <w:rFonts w:ascii="Times New Roman" w:hAnsi="Times New Roman"/>
                <w:b/>
                <w:szCs w:val="24"/>
              </w:rPr>
              <w:t>сентябрь</w:t>
            </w:r>
          </w:p>
        </w:tc>
        <w:tc>
          <w:tcPr>
            <w:tcW w:w="4206" w:type="dxa"/>
          </w:tcPr>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1.Диагностика состояния здоровья. Определение группы здоровья. Заполнение паспорта здоровья. Определение индивидуальных программ оздоровления.</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2.Физиолечение (индивидуально)</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3.Массаж.</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4.Закаливание.</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5.Витаминизация 3 блюда.</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6. Дрожжевой напиток</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7.Фиточай «Крепыш»</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Сироп «Иммуностимулирующий»</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 xml:space="preserve">8.Ламинария. </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 xml:space="preserve">9.Использование в питьевом режиме воды из природного источника «Чебогорская»    </w:t>
            </w:r>
          </w:p>
        </w:tc>
        <w:tc>
          <w:tcPr>
            <w:tcW w:w="4206" w:type="dxa"/>
          </w:tcPr>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1.Диагностика состояния здоровья. Определение группы здоровья. Заполнение паспорта здоровья. Определение индивидуальных программ оздоровления.</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2.Физиолечение (индивидуально)</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3.Массаж.</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4.Закаливание.</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5.Витаминизация 3 блюда.</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6. Дрожжевой напиток</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7.Фиточай «Крепыш»</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Сироп «Иммуностимулирующий»</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 xml:space="preserve">8.Ламинария.                      </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 xml:space="preserve">9.Использование в питьевом режиме воды из природного источника «Чебогорская»   </w:t>
            </w:r>
          </w:p>
        </w:tc>
        <w:tc>
          <w:tcPr>
            <w:tcW w:w="3441" w:type="dxa"/>
          </w:tcPr>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1.Санация вторичных очагов инфекции.</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2.ИРС-19 (усложненная адаптация)</w:t>
            </w:r>
          </w:p>
        </w:tc>
        <w:tc>
          <w:tcPr>
            <w:tcW w:w="3163" w:type="dxa"/>
          </w:tcPr>
          <w:p w:rsidR="0001684E" w:rsidRPr="008E70A4" w:rsidRDefault="0001684E" w:rsidP="0001684E">
            <w:pPr>
              <w:ind w:firstLine="284"/>
              <w:rPr>
                <w:rFonts w:ascii="Times New Roman" w:hAnsi="Times New Roman"/>
                <w:szCs w:val="24"/>
              </w:rPr>
            </w:pPr>
            <w:r w:rsidRPr="008E70A4">
              <w:rPr>
                <w:rFonts w:ascii="Times New Roman" w:hAnsi="Times New Roman"/>
                <w:szCs w:val="24"/>
              </w:rPr>
              <w:t>1.Соблюдение диеты.</w:t>
            </w:r>
          </w:p>
          <w:p w:rsidR="0001684E" w:rsidRPr="008E70A4" w:rsidRDefault="0001684E" w:rsidP="0001684E">
            <w:pPr>
              <w:ind w:firstLine="284"/>
              <w:rPr>
                <w:rFonts w:ascii="Times New Roman" w:hAnsi="Times New Roman"/>
                <w:szCs w:val="24"/>
              </w:rPr>
            </w:pPr>
            <w:r w:rsidRPr="008E70A4">
              <w:rPr>
                <w:rFonts w:ascii="Times New Roman" w:hAnsi="Times New Roman"/>
                <w:szCs w:val="24"/>
              </w:rPr>
              <w:t>Замена блюд.</w:t>
            </w:r>
          </w:p>
          <w:p w:rsidR="0001684E" w:rsidRPr="008E70A4" w:rsidRDefault="0001684E" w:rsidP="0001684E">
            <w:pPr>
              <w:ind w:firstLine="284"/>
              <w:rPr>
                <w:rFonts w:ascii="Times New Roman" w:hAnsi="Times New Roman"/>
                <w:b/>
                <w:szCs w:val="24"/>
              </w:rPr>
            </w:pPr>
            <w:r w:rsidRPr="008E70A4">
              <w:rPr>
                <w:rFonts w:ascii="Times New Roman" w:hAnsi="Times New Roman"/>
                <w:szCs w:val="24"/>
              </w:rPr>
              <w:t>2.Индивидуальное лечение.</w:t>
            </w:r>
          </w:p>
        </w:tc>
      </w:tr>
      <w:tr w:rsidR="0001684E" w:rsidRPr="008E70A4" w:rsidTr="0001684E">
        <w:trPr>
          <w:cantSplit/>
          <w:trHeight w:val="1152"/>
        </w:trPr>
        <w:tc>
          <w:tcPr>
            <w:tcW w:w="688" w:type="dxa"/>
            <w:textDirection w:val="btLr"/>
          </w:tcPr>
          <w:p w:rsidR="0001684E" w:rsidRPr="008E70A4" w:rsidRDefault="0001684E" w:rsidP="0001684E">
            <w:pPr>
              <w:ind w:right="113" w:firstLine="142"/>
              <w:jc w:val="both"/>
              <w:rPr>
                <w:rFonts w:ascii="Times New Roman" w:hAnsi="Times New Roman"/>
                <w:b/>
                <w:szCs w:val="24"/>
              </w:rPr>
            </w:pPr>
            <w:r w:rsidRPr="008E70A4">
              <w:rPr>
                <w:rFonts w:ascii="Times New Roman" w:hAnsi="Times New Roman"/>
                <w:b/>
                <w:szCs w:val="24"/>
              </w:rPr>
              <w:t>октябрь</w:t>
            </w:r>
          </w:p>
        </w:tc>
        <w:tc>
          <w:tcPr>
            <w:tcW w:w="4206" w:type="dxa"/>
          </w:tcPr>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1.Физиолечение (индивидуально)</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2.Массаж.</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3.Закаливание.</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4.Витаминизация 3 блюда.</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5Ламинария</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6. Фиточай «Крепыш»</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Сироп «Иммуностимулирующий»</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7.Элеутерокок.</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8.Дибазол.</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9.Курс УФО</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10.Противогриппозная вакцинация</w:t>
            </w:r>
          </w:p>
          <w:p w:rsidR="0001684E" w:rsidRPr="008E70A4" w:rsidRDefault="0001684E" w:rsidP="0001684E">
            <w:pPr>
              <w:ind w:firstLine="142"/>
              <w:jc w:val="both"/>
              <w:rPr>
                <w:rFonts w:ascii="Times New Roman" w:hAnsi="Times New Roman"/>
                <w:b/>
                <w:szCs w:val="24"/>
              </w:rPr>
            </w:pPr>
            <w:r w:rsidRPr="008E70A4">
              <w:rPr>
                <w:rFonts w:ascii="Times New Roman" w:hAnsi="Times New Roman"/>
                <w:szCs w:val="24"/>
              </w:rPr>
              <w:t xml:space="preserve">11.Использование в питьевом режиме воды из природного источника «Чебогорская»  </w:t>
            </w:r>
          </w:p>
        </w:tc>
        <w:tc>
          <w:tcPr>
            <w:tcW w:w="4206" w:type="dxa"/>
          </w:tcPr>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1.Физиолечение (индивидуально)</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2.Массаж.</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3.Закаливание.</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4.Витаминизация 3 блюда.</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5.Ламинария</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6. Фиточай «Крепыш»</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Сироп «Иммуностимулирующий»</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7.Элеутерокок.</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8.Дибазол.</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9.Курс УФО</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10.Противогриппозная вакцинация</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 xml:space="preserve">11.Использование в питьевом режиме воды из природного источника «Чебогорская» </w:t>
            </w:r>
          </w:p>
        </w:tc>
        <w:tc>
          <w:tcPr>
            <w:tcW w:w="3441" w:type="dxa"/>
          </w:tcPr>
          <w:p w:rsidR="0001684E" w:rsidRPr="008E70A4" w:rsidRDefault="0001684E" w:rsidP="0001684E">
            <w:pPr>
              <w:ind w:firstLine="142"/>
              <w:jc w:val="both"/>
              <w:rPr>
                <w:rFonts w:ascii="Times New Roman" w:hAnsi="Times New Roman"/>
                <w:b/>
                <w:szCs w:val="24"/>
              </w:rPr>
            </w:pPr>
          </w:p>
        </w:tc>
        <w:tc>
          <w:tcPr>
            <w:tcW w:w="3163" w:type="dxa"/>
          </w:tcPr>
          <w:p w:rsidR="0001684E" w:rsidRPr="008E70A4" w:rsidRDefault="0001684E" w:rsidP="0001684E">
            <w:pPr>
              <w:ind w:firstLine="284"/>
              <w:rPr>
                <w:rFonts w:ascii="Times New Roman" w:hAnsi="Times New Roman"/>
                <w:b/>
                <w:szCs w:val="24"/>
              </w:rPr>
            </w:pPr>
          </w:p>
        </w:tc>
      </w:tr>
      <w:tr w:rsidR="0001684E" w:rsidRPr="008E70A4" w:rsidTr="0001684E">
        <w:trPr>
          <w:cantSplit/>
          <w:trHeight w:val="1152"/>
        </w:trPr>
        <w:tc>
          <w:tcPr>
            <w:tcW w:w="688" w:type="dxa"/>
            <w:textDirection w:val="btLr"/>
          </w:tcPr>
          <w:p w:rsidR="0001684E" w:rsidRPr="008E70A4" w:rsidRDefault="0001684E" w:rsidP="0001684E">
            <w:pPr>
              <w:ind w:right="113" w:firstLine="142"/>
              <w:jc w:val="both"/>
              <w:rPr>
                <w:rFonts w:ascii="Times New Roman" w:hAnsi="Times New Roman"/>
                <w:b/>
                <w:szCs w:val="24"/>
              </w:rPr>
            </w:pPr>
            <w:r w:rsidRPr="008E70A4">
              <w:rPr>
                <w:rFonts w:ascii="Times New Roman" w:hAnsi="Times New Roman"/>
                <w:b/>
                <w:szCs w:val="24"/>
              </w:rPr>
              <w:t>ноябрь</w:t>
            </w:r>
          </w:p>
        </w:tc>
        <w:tc>
          <w:tcPr>
            <w:tcW w:w="4206" w:type="dxa"/>
          </w:tcPr>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1.Физиолечение (индивидуально)</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2.Массаж.</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3.Закаливание.</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4.Витаминизация 3 блюда.</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5.Ламинария</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6. Фиточай «Крепыш»</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Сироп «Иммуностимулирующий»</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7.Кислородный коктейль.</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8.Полоскание рта и горла  отваром(календула, эвкалипт, зверобой)-2 недели</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9.Поливитамины «Сана-Сол»</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10.Противогриппозная вакцинация</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11.Использование природных фитонцидов (чеснок, лук)</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 xml:space="preserve">12.Использование в питьевом режиме воды из природного источника «Чебогорская»                     </w:t>
            </w:r>
          </w:p>
          <w:p w:rsidR="0001684E" w:rsidRPr="008E70A4" w:rsidRDefault="0001684E" w:rsidP="0001684E">
            <w:pPr>
              <w:ind w:firstLine="142"/>
              <w:jc w:val="both"/>
              <w:rPr>
                <w:rFonts w:ascii="Times New Roman" w:hAnsi="Times New Roman"/>
                <w:szCs w:val="24"/>
              </w:rPr>
            </w:pPr>
          </w:p>
        </w:tc>
        <w:tc>
          <w:tcPr>
            <w:tcW w:w="4206" w:type="dxa"/>
          </w:tcPr>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1.Физиолечение (индивидуально)</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2.Массаж.</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3.Закаливание.</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4.Витаминизация 3 блюда.</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5.Ламинария</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6. Фиточай «Крепыш»</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Сироп «Иммуностимулирующий»</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7.Кислородный коктейль.</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8.Полоскание рта и горла  отваром(календула, эвкалипт, зверобой)-2 недели</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9.Поливитамины «Гексавит»</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10.Противогриппозная вакцинация</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11.Использование природных фитонцидов (чеснок, лук)</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 xml:space="preserve">12.Использование в питьевом режиме воды из природного источника «Чебогорская»                     </w:t>
            </w:r>
          </w:p>
          <w:p w:rsidR="0001684E" w:rsidRPr="008E70A4" w:rsidRDefault="0001684E" w:rsidP="0001684E">
            <w:pPr>
              <w:ind w:firstLine="142"/>
              <w:jc w:val="both"/>
              <w:rPr>
                <w:rFonts w:ascii="Times New Roman" w:hAnsi="Times New Roman"/>
                <w:b/>
                <w:szCs w:val="24"/>
              </w:rPr>
            </w:pPr>
          </w:p>
        </w:tc>
        <w:tc>
          <w:tcPr>
            <w:tcW w:w="3441" w:type="dxa"/>
          </w:tcPr>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1.Санация вторичных очагов инфекции.</w:t>
            </w:r>
          </w:p>
          <w:p w:rsidR="0001684E" w:rsidRPr="008E70A4" w:rsidRDefault="0001684E" w:rsidP="0001684E">
            <w:pPr>
              <w:ind w:firstLine="142"/>
              <w:jc w:val="both"/>
              <w:rPr>
                <w:rFonts w:ascii="Times New Roman" w:hAnsi="Times New Roman"/>
                <w:b/>
                <w:szCs w:val="24"/>
              </w:rPr>
            </w:pPr>
          </w:p>
        </w:tc>
        <w:tc>
          <w:tcPr>
            <w:tcW w:w="3163" w:type="dxa"/>
          </w:tcPr>
          <w:p w:rsidR="0001684E" w:rsidRPr="008E70A4" w:rsidRDefault="0001684E" w:rsidP="0001684E">
            <w:pPr>
              <w:ind w:firstLine="284"/>
              <w:rPr>
                <w:rFonts w:ascii="Times New Roman" w:hAnsi="Times New Roman"/>
                <w:b/>
                <w:szCs w:val="24"/>
              </w:rPr>
            </w:pPr>
          </w:p>
        </w:tc>
      </w:tr>
      <w:tr w:rsidR="0001684E" w:rsidRPr="008E70A4" w:rsidTr="0001684E">
        <w:trPr>
          <w:cantSplit/>
          <w:trHeight w:val="1152"/>
        </w:trPr>
        <w:tc>
          <w:tcPr>
            <w:tcW w:w="688" w:type="dxa"/>
            <w:textDirection w:val="btLr"/>
          </w:tcPr>
          <w:p w:rsidR="0001684E" w:rsidRPr="008E70A4" w:rsidRDefault="0001684E" w:rsidP="0001684E">
            <w:pPr>
              <w:ind w:right="113" w:firstLine="142"/>
              <w:jc w:val="both"/>
              <w:rPr>
                <w:rFonts w:ascii="Times New Roman" w:hAnsi="Times New Roman"/>
                <w:b/>
                <w:szCs w:val="24"/>
              </w:rPr>
            </w:pPr>
            <w:r w:rsidRPr="008E70A4">
              <w:rPr>
                <w:rFonts w:ascii="Times New Roman" w:hAnsi="Times New Roman"/>
                <w:b/>
                <w:szCs w:val="24"/>
              </w:rPr>
              <w:t>декабрь</w:t>
            </w:r>
          </w:p>
        </w:tc>
        <w:tc>
          <w:tcPr>
            <w:tcW w:w="4206" w:type="dxa"/>
          </w:tcPr>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1.Физиолечение (индивидуально)</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2.Массаж.</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3.Закаливание.</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4.Витаминизация 3 блюда.</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5.Ламинария</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6. Фиточай «Таежный дар»</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Сироп «Иммуностимулирующий»</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7.Элеутерокок.</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8.Полоскание рта и горла  отваром(календула, эвкалипт, зверобой)-2 недели</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9.Использование природных фитонцидов (чеснок, лук)</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 xml:space="preserve">10.Использование в питьевом режиме воды из природного источника «Чебогорская»                     </w:t>
            </w:r>
          </w:p>
          <w:p w:rsidR="0001684E" w:rsidRPr="008E70A4" w:rsidRDefault="0001684E" w:rsidP="0001684E">
            <w:pPr>
              <w:ind w:firstLine="142"/>
              <w:jc w:val="both"/>
              <w:rPr>
                <w:rFonts w:ascii="Times New Roman" w:hAnsi="Times New Roman"/>
                <w:szCs w:val="24"/>
              </w:rPr>
            </w:pPr>
          </w:p>
        </w:tc>
        <w:tc>
          <w:tcPr>
            <w:tcW w:w="4206" w:type="dxa"/>
          </w:tcPr>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1.Физиолечение (индивидуально)</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2.Массаж.</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3.Закаливание.</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4.Витаминизация 3 блюда.</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5.Ламинария</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6. Фиточай «Таежный дар»</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Сироп «Иммуностимулирующий»</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7.Элеутерокок.</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8.Полоскание рта и горла  отваром(календула, эвкалипт, зверобой)-2 недели</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9.Использование природных фитонцидов (чеснок, лук)</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 xml:space="preserve">10.Использование в питьевом режиме воды из природного источника «Чебогорская»                     </w:t>
            </w:r>
          </w:p>
          <w:p w:rsidR="0001684E" w:rsidRPr="008E70A4" w:rsidRDefault="0001684E" w:rsidP="0001684E">
            <w:pPr>
              <w:ind w:firstLine="142"/>
              <w:jc w:val="both"/>
              <w:rPr>
                <w:rFonts w:ascii="Times New Roman" w:hAnsi="Times New Roman"/>
                <w:szCs w:val="24"/>
              </w:rPr>
            </w:pPr>
          </w:p>
        </w:tc>
        <w:tc>
          <w:tcPr>
            <w:tcW w:w="3441" w:type="dxa"/>
          </w:tcPr>
          <w:p w:rsidR="0001684E" w:rsidRPr="008E70A4" w:rsidRDefault="0001684E" w:rsidP="0001684E">
            <w:pPr>
              <w:ind w:firstLine="142"/>
              <w:jc w:val="both"/>
              <w:rPr>
                <w:rFonts w:ascii="Times New Roman" w:hAnsi="Times New Roman"/>
                <w:b/>
                <w:szCs w:val="24"/>
              </w:rPr>
            </w:pPr>
          </w:p>
        </w:tc>
        <w:tc>
          <w:tcPr>
            <w:tcW w:w="3163" w:type="dxa"/>
          </w:tcPr>
          <w:p w:rsidR="0001684E" w:rsidRPr="008E70A4" w:rsidRDefault="0001684E" w:rsidP="0001684E">
            <w:pPr>
              <w:ind w:firstLine="284"/>
              <w:rPr>
                <w:rFonts w:ascii="Times New Roman" w:hAnsi="Times New Roman"/>
                <w:b/>
                <w:szCs w:val="24"/>
              </w:rPr>
            </w:pPr>
          </w:p>
        </w:tc>
      </w:tr>
      <w:tr w:rsidR="0001684E" w:rsidRPr="008E70A4" w:rsidTr="0001684E">
        <w:trPr>
          <w:cantSplit/>
          <w:trHeight w:val="1152"/>
        </w:trPr>
        <w:tc>
          <w:tcPr>
            <w:tcW w:w="688" w:type="dxa"/>
            <w:textDirection w:val="btLr"/>
          </w:tcPr>
          <w:p w:rsidR="0001684E" w:rsidRPr="008E70A4" w:rsidRDefault="0001684E" w:rsidP="0001684E">
            <w:pPr>
              <w:ind w:right="113" w:firstLine="142"/>
              <w:jc w:val="both"/>
              <w:rPr>
                <w:rFonts w:ascii="Times New Roman" w:hAnsi="Times New Roman"/>
                <w:b/>
                <w:szCs w:val="24"/>
              </w:rPr>
            </w:pPr>
            <w:r w:rsidRPr="008E70A4">
              <w:rPr>
                <w:rFonts w:ascii="Times New Roman" w:hAnsi="Times New Roman"/>
                <w:b/>
                <w:szCs w:val="24"/>
              </w:rPr>
              <w:t>январь</w:t>
            </w:r>
          </w:p>
        </w:tc>
        <w:tc>
          <w:tcPr>
            <w:tcW w:w="4206" w:type="dxa"/>
          </w:tcPr>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1.Физиолечение (индивидуально)</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2.Массаж.</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3.Закаливание.</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4.Витаминизация 3 блюда.</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5.Ламинария</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6. Фиточай «Таежный дар»</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Сироп «Иммуностимулирующий»</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7.Оксолиновая мазь</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8.Лактовит</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9.Поливитамины «Сана-Сол»</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10.Использование природных фитонцидов (чеснок, лук)</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 xml:space="preserve">11.Использование в питьевом режиме воды из природного источника «Чебогорская»     </w:t>
            </w:r>
          </w:p>
        </w:tc>
        <w:tc>
          <w:tcPr>
            <w:tcW w:w="4206" w:type="dxa"/>
          </w:tcPr>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1.Физиолечение (индивидуально)</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2.Массаж.</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3.Закаливание.</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4.Витаминизация 3 блюда.</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5.Ламинария</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6. Фиточай «Таежный дар»</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Сироп «Иммуностимулирующий»</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7.Оксолиновая мазь</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8.Лактовит</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9.Поливитамины «Гексавит»</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10.Использование природных фитонцидов (чеснок, лук)</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 xml:space="preserve">11.Использование в питьевом режиме воды из природного источника «Чебогорская»                     </w:t>
            </w:r>
          </w:p>
          <w:p w:rsidR="0001684E" w:rsidRPr="008E70A4" w:rsidRDefault="0001684E" w:rsidP="0001684E">
            <w:pPr>
              <w:ind w:firstLine="142"/>
              <w:jc w:val="both"/>
              <w:rPr>
                <w:rFonts w:ascii="Times New Roman" w:hAnsi="Times New Roman"/>
                <w:szCs w:val="24"/>
              </w:rPr>
            </w:pPr>
          </w:p>
        </w:tc>
        <w:tc>
          <w:tcPr>
            <w:tcW w:w="3441" w:type="dxa"/>
          </w:tcPr>
          <w:p w:rsidR="0001684E" w:rsidRPr="008E70A4" w:rsidRDefault="0001684E" w:rsidP="0001684E">
            <w:pPr>
              <w:ind w:firstLine="142"/>
              <w:jc w:val="both"/>
              <w:rPr>
                <w:rFonts w:ascii="Times New Roman" w:hAnsi="Times New Roman"/>
                <w:b/>
                <w:szCs w:val="24"/>
              </w:rPr>
            </w:pPr>
          </w:p>
          <w:p w:rsidR="0001684E" w:rsidRPr="008E70A4" w:rsidRDefault="0001684E" w:rsidP="0001684E">
            <w:pPr>
              <w:ind w:firstLine="142"/>
              <w:jc w:val="both"/>
              <w:rPr>
                <w:rFonts w:ascii="Times New Roman" w:hAnsi="Times New Roman"/>
                <w:b/>
                <w:szCs w:val="24"/>
              </w:rPr>
            </w:pPr>
          </w:p>
        </w:tc>
        <w:tc>
          <w:tcPr>
            <w:tcW w:w="3163" w:type="dxa"/>
          </w:tcPr>
          <w:p w:rsidR="0001684E" w:rsidRPr="008E70A4" w:rsidRDefault="0001684E" w:rsidP="0001684E">
            <w:pPr>
              <w:ind w:firstLine="284"/>
              <w:rPr>
                <w:rFonts w:ascii="Times New Roman" w:hAnsi="Times New Roman"/>
                <w:szCs w:val="24"/>
              </w:rPr>
            </w:pPr>
            <w:r w:rsidRPr="008E70A4">
              <w:rPr>
                <w:rFonts w:ascii="Times New Roman" w:hAnsi="Times New Roman"/>
                <w:szCs w:val="24"/>
              </w:rPr>
              <w:t>1.За 3 дня до приема лактовита назначается Полифепам.</w:t>
            </w:r>
          </w:p>
        </w:tc>
      </w:tr>
      <w:tr w:rsidR="0001684E" w:rsidRPr="008E70A4" w:rsidTr="0001684E">
        <w:trPr>
          <w:cantSplit/>
          <w:trHeight w:val="3164"/>
        </w:trPr>
        <w:tc>
          <w:tcPr>
            <w:tcW w:w="688" w:type="dxa"/>
            <w:textDirection w:val="btLr"/>
          </w:tcPr>
          <w:p w:rsidR="0001684E" w:rsidRPr="008E70A4" w:rsidRDefault="0001684E" w:rsidP="0001684E">
            <w:pPr>
              <w:ind w:right="113" w:firstLine="142"/>
              <w:jc w:val="both"/>
              <w:rPr>
                <w:rFonts w:ascii="Times New Roman" w:hAnsi="Times New Roman"/>
                <w:b/>
                <w:szCs w:val="24"/>
              </w:rPr>
            </w:pPr>
            <w:r w:rsidRPr="008E70A4">
              <w:rPr>
                <w:rFonts w:ascii="Times New Roman" w:hAnsi="Times New Roman"/>
                <w:b/>
                <w:szCs w:val="24"/>
              </w:rPr>
              <w:t>февраль</w:t>
            </w:r>
          </w:p>
        </w:tc>
        <w:tc>
          <w:tcPr>
            <w:tcW w:w="4206" w:type="dxa"/>
          </w:tcPr>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1.Физиолечение (индивидуально)</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2.Массаж.</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3.Закаливание.</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4.Витаминизация 3 блюда.</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5.Ламинария</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6. Фиточай «Крепыш»</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Сироп «Иммуностимулирующий»</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7.Дрожжевой напиток</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8.Элеутерокок.</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9.Использование природных фитонцидов (чеснок, лук)</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 xml:space="preserve">10.Использование в питьевом режиме воды из природного источника «Чебогорская»                     </w:t>
            </w:r>
          </w:p>
          <w:p w:rsidR="0001684E" w:rsidRPr="008E70A4" w:rsidRDefault="0001684E" w:rsidP="0001684E">
            <w:pPr>
              <w:ind w:firstLine="142"/>
              <w:jc w:val="both"/>
              <w:rPr>
                <w:rFonts w:ascii="Times New Roman" w:hAnsi="Times New Roman"/>
                <w:szCs w:val="24"/>
              </w:rPr>
            </w:pPr>
          </w:p>
          <w:p w:rsidR="0001684E" w:rsidRPr="008E70A4" w:rsidRDefault="0001684E" w:rsidP="0001684E">
            <w:pPr>
              <w:ind w:firstLine="142"/>
              <w:jc w:val="both"/>
              <w:rPr>
                <w:rFonts w:ascii="Times New Roman" w:hAnsi="Times New Roman"/>
                <w:szCs w:val="24"/>
              </w:rPr>
            </w:pPr>
          </w:p>
        </w:tc>
        <w:tc>
          <w:tcPr>
            <w:tcW w:w="4206" w:type="dxa"/>
          </w:tcPr>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1.Физиолечение (индивидуально)</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2.Массаж.</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3.Закаливание.</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4.Витаминизация 3 блюда.</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5.Ламинария</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6. Фиточай «Крепыш»</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Сироп «Иммуностимулирующий»</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7.Дрожжевой напиток</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8.Элеутерокок.</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9.Использование природных фитонцидов (чеснок, лук)</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 xml:space="preserve">10.Использование в питьевом режиме воды из природного источника «Чебогорская»                     </w:t>
            </w:r>
          </w:p>
          <w:p w:rsidR="0001684E" w:rsidRPr="008E70A4" w:rsidRDefault="0001684E" w:rsidP="0001684E">
            <w:pPr>
              <w:ind w:firstLine="142"/>
              <w:jc w:val="both"/>
              <w:rPr>
                <w:rFonts w:ascii="Times New Roman" w:hAnsi="Times New Roman"/>
                <w:szCs w:val="24"/>
              </w:rPr>
            </w:pPr>
          </w:p>
        </w:tc>
        <w:tc>
          <w:tcPr>
            <w:tcW w:w="3441" w:type="dxa"/>
          </w:tcPr>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1.Интерферонотерапия..</w:t>
            </w:r>
          </w:p>
          <w:p w:rsidR="0001684E" w:rsidRPr="008E70A4" w:rsidRDefault="0001684E" w:rsidP="0001684E">
            <w:pPr>
              <w:ind w:firstLine="142"/>
              <w:jc w:val="both"/>
              <w:rPr>
                <w:rFonts w:ascii="Times New Roman" w:hAnsi="Times New Roman"/>
                <w:b/>
                <w:szCs w:val="24"/>
              </w:rPr>
            </w:pPr>
          </w:p>
        </w:tc>
        <w:tc>
          <w:tcPr>
            <w:tcW w:w="3163" w:type="dxa"/>
          </w:tcPr>
          <w:p w:rsidR="0001684E" w:rsidRPr="008E70A4" w:rsidRDefault="0001684E" w:rsidP="0001684E">
            <w:pPr>
              <w:ind w:firstLine="284"/>
              <w:rPr>
                <w:rFonts w:ascii="Times New Roman" w:hAnsi="Times New Roman"/>
                <w:b/>
                <w:szCs w:val="24"/>
              </w:rPr>
            </w:pPr>
          </w:p>
        </w:tc>
      </w:tr>
      <w:tr w:rsidR="0001684E" w:rsidRPr="008E70A4" w:rsidTr="0001684E">
        <w:trPr>
          <w:cantSplit/>
          <w:trHeight w:val="3732"/>
        </w:trPr>
        <w:tc>
          <w:tcPr>
            <w:tcW w:w="688" w:type="dxa"/>
            <w:textDirection w:val="btLr"/>
          </w:tcPr>
          <w:p w:rsidR="0001684E" w:rsidRPr="008E70A4" w:rsidRDefault="0001684E" w:rsidP="0001684E">
            <w:pPr>
              <w:ind w:right="113" w:firstLine="142"/>
              <w:jc w:val="both"/>
              <w:rPr>
                <w:rFonts w:ascii="Times New Roman" w:hAnsi="Times New Roman"/>
                <w:b/>
                <w:szCs w:val="24"/>
              </w:rPr>
            </w:pPr>
            <w:r w:rsidRPr="008E70A4">
              <w:rPr>
                <w:rFonts w:ascii="Times New Roman" w:hAnsi="Times New Roman"/>
                <w:b/>
                <w:szCs w:val="24"/>
              </w:rPr>
              <w:t>март</w:t>
            </w:r>
          </w:p>
        </w:tc>
        <w:tc>
          <w:tcPr>
            <w:tcW w:w="4206" w:type="dxa"/>
          </w:tcPr>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1.Физиолечение (индивидуально)</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2.Массаж.</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3.Закаливание.</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4.Витаминизация 3 блюда.</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5.Ламинария</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6. Фиточай «Курильский чай»</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Сироп «Черничный»</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7.Курс УФО</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8.Полоскание рта и горла  отваром (календула, эвкалипт, зверобой)-2 недели</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9.Оксолиновая мазь</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10.Поливитамины «Сана- Сол»</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 xml:space="preserve">11.Использование в питьевом режиме воды из природного источника «Чебогорская»  </w:t>
            </w:r>
          </w:p>
        </w:tc>
        <w:tc>
          <w:tcPr>
            <w:tcW w:w="4206" w:type="dxa"/>
          </w:tcPr>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1.Физиолечение (индивидуально)</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2.Массаж.</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3.Закаливание.</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4.Витаминизация 3 блюда.</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5.Ламинария</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6. Фиточай «Курильский чай»</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Сироп «Черничный»</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7.Курс УФО</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8.Полоскание рта и горла  отваром(календула, эвкалипт, зверобой)-2 недели</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9.Оксолиновая мазь</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10.Поливитамины «Гексавит»</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 xml:space="preserve">11.Использование в питьевом режиме воды из природного источника «Чебогорская»                     </w:t>
            </w:r>
          </w:p>
          <w:p w:rsidR="0001684E" w:rsidRPr="008E70A4" w:rsidRDefault="0001684E" w:rsidP="0001684E">
            <w:pPr>
              <w:ind w:firstLine="142"/>
              <w:jc w:val="both"/>
              <w:rPr>
                <w:rFonts w:ascii="Times New Roman" w:hAnsi="Times New Roman"/>
                <w:szCs w:val="24"/>
              </w:rPr>
            </w:pPr>
          </w:p>
        </w:tc>
        <w:tc>
          <w:tcPr>
            <w:tcW w:w="3441" w:type="dxa"/>
          </w:tcPr>
          <w:p w:rsidR="0001684E" w:rsidRPr="008E70A4" w:rsidRDefault="0001684E" w:rsidP="0001684E">
            <w:pPr>
              <w:ind w:firstLine="142"/>
              <w:jc w:val="both"/>
              <w:rPr>
                <w:rFonts w:ascii="Times New Roman" w:hAnsi="Times New Roman"/>
                <w:b/>
                <w:szCs w:val="24"/>
              </w:rPr>
            </w:pPr>
          </w:p>
        </w:tc>
        <w:tc>
          <w:tcPr>
            <w:tcW w:w="3163" w:type="dxa"/>
          </w:tcPr>
          <w:p w:rsidR="0001684E" w:rsidRPr="008E70A4" w:rsidRDefault="0001684E" w:rsidP="0001684E">
            <w:pPr>
              <w:ind w:firstLine="284"/>
              <w:rPr>
                <w:rFonts w:ascii="Times New Roman" w:hAnsi="Times New Roman"/>
                <w:b/>
                <w:szCs w:val="24"/>
              </w:rPr>
            </w:pPr>
          </w:p>
          <w:p w:rsidR="0001684E" w:rsidRPr="008E70A4" w:rsidRDefault="0001684E" w:rsidP="0001684E">
            <w:pPr>
              <w:ind w:firstLine="284"/>
              <w:rPr>
                <w:rFonts w:ascii="Times New Roman" w:hAnsi="Times New Roman"/>
                <w:b/>
                <w:szCs w:val="24"/>
              </w:rPr>
            </w:pPr>
          </w:p>
          <w:p w:rsidR="0001684E" w:rsidRPr="008E70A4" w:rsidRDefault="0001684E" w:rsidP="0001684E">
            <w:pPr>
              <w:ind w:firstLine="284"/>
              <w:rPr>
                <w:rFonts w:ascii="Times New Roman" w:hAnsi="Times New Roman"/>
                <w:b/>
                <w:szCs w:val="24"/>
              </w:rPr>
            </w:pPr>
          </w:p>
          <w:p w:rsidR="0001684E" w:rsidRPr="008E70A4" w:rsidRDefault="0001684E" w:rsidP="0001684E">
            <w:pPr>
              <w:ind w:firstLine="284"/>
              <w:rPr>
                <w:rFonts w:ascii="Times New Roman" w:hAnsi="Times New Roman"/>
                <w:b/>
                <w:szCs w:val="24"/>
              </w:rPr>
            </w:pPr>
          </w:p>
          <w:p w:rsidR="0001684E" w:rsidRPr="008E70A4" w:rsidRDefault="0001684E" w:rsidP="0001684E">
            <w:pPr>
              <w:ind w:firstLine="284"/>
              <w:rPr>
                <w:rFonts w:ascii="Times New Roman" w:hAnsi="Times New Roman"/>
                <w:b/>
                <w:szCs w:val="24"/>
              </w:rPr>
            </w:pPr>
          </w:p>
          <w:p w:rsidR="0001684E" w:rsidRPr="008E70A4" w:rsidRDefault="0001684E" w:rsidP="0001684E">
            <w:pPr>
              <w:ind w:firstLine="284"/>
              <w:rPr>
                <w:rFonts w:ascii="Times New Roman" w:hAnsi="Times New Roman"/>
                <w:b/>
                <w:szCs w:val="24"/>
              </w:rPr>
            </w:pPr>
          </w:p>
          <w:p w:rsidR="0001684E" w:rsidRPr="008E70A4" w:rsidRDefault="0001684E" w:rsidP="0001684E">
            <w:pPr>
              <w:ind w:firstLine="284"/>
              <w:rPr>
                <w:rFonts w:ascii="Times New Roman" w:hAnsi="Times New Roman"/>
                <w:b/>
                <w:szCs w:val="24"/>
              </w:rPr>
            </w:pPr>
          </w:p>
          <w:p w:rsidR="0001684E" w:rsidRPr="008E70A4" w:rsidRDefault="0001684E" w:rsidP="0001684E">
            <w:pPr>
              <w:ind w:firstLine="284"/>
              <w:rPr>
                <w:rFonts w:ascii="Times New Roman" w:hAnsi="Times New Roman"/>
                <w:b/>
                <w:szCs w:val="24"/>
              </w:rPr>
            </w:pPr>
          </w:p>
          <w:p w:rsidR="0001684E" w:rsidRPr="008E70A4" w:rsidRDefault="0001684E" w:rsidP="0001684E">
            <w:pPr>
              <w:ind w:firstLine="284"/>
              <w:rPr>
                <w:rFonts w:ascii="Times New Roman" w:hAnsi="Times New Roman"/>
                <w:b/>
                <w:szCs w:val="24"/>
              </w:rPr>
            </w:pPr>
          </w:p>
          <w:p w:rsidR="0001684E" w:rsidRPr="008E70A4" w:rsidRDefault="0001684E" w:rsidP="0001684E">
            <w:pPr>
              <w:ind w:firstLine="284"/>
              <w:rPr>
                <w:rFonts w:ascii="Times New Roman" w:hAnsi="Times New Roman"/>
                <w:b/>
                <w:szCs w:val="24"/>
              </w:rPr>
            </w:pPr>
          </w:p>
          <w:p w:rsidR="0001684E" w:rsidRPr="008E70A4" w:rsidRDefault="0001684E" w:rsidP="0001684E">
            <w:pPr>
              <w:ind w:firstLine="284"/>
              <w:rPr>
                <w:rFonts w:ascii="Times New Roman" w:hAnsi="Times New Roman"/>
                <w:b/>
                <w:szCs w:val="24"/>
              </w:rPr>
            </w:pPr>
          </w:p>
          <w:p w:rsidR="0001684E" w:rsidRPr="008E70A4" w:rsidRDefault="0001684E" w:rsidP="0001684E">
            <w:pPr>
              <w:ind w:firstLine="284"/>
              <w:rPr>
                <w:rFonts w:ascii="Times New Roman" w:hAnsi="Times New Roman"/>
                <w:b/>
                <w:szCs w:val="24"/>
              </w:rPr>
            </w:pPr>
          </w:p>
          <w:p w:rsidR="0001684E" w:rsidRPr="008E70A4" w:rsidRDefault="0001684E" w:rsidP="0001684E">
            <w:pPr>
              <w:ind w:firstLine="284"/>
              <w:rPr>
                <w:rFonts w:ascii="Times New Roman" w:hAnsi="Times New Roman"/>
                <w:b/>
                <w:szCs w:val="24"/>
              </w:rPr>
            </w:pPr>
          </w:p>
        </w:tc>
      </w:tr>
      <w:tr w:rsidR="0001684E" w:rsidRPr="008E70A4" w:rsidTr="0001684E">
        <w:trPr>
          <w:cantSplit/>
          <w:trHeight w:val="1152"/>
        </w:trPr>
        <w:tc>
          <w:tcPr>
            <w:tcW w:w="688" w:type="dxa"/>
            <w:textDirection w:val="btLr"/>
          </w:tcPr>
          <w:p w:rsidR="0001684E" w:rsidRPr="008E70A4" w:rsidRDefault="0001684E" w:rsidP="0001684E">
            <w:pPr>
              <w:ind w:right="113" w:firstLine="142"/>
              <w:jc w:val="both"/>
              <w:rPr>
                <w:rFonts w:ascii="Times New Roman" w:hAnsi="Times New Roman"/>
                <w:b/>
                <w:szCs w:val="24"/>
              </w:rPr>
            </w:pPr>
            <w:r w:rsidRPr="008E70A4">
              <w:rPr>
                <w:rFonts w:ascii="Times New Roman" w:hAnsi="Times New Roman"/>
                <w:b/>
                <w:szCs w:val="24"/>
              </w:rPr>
              <w:t>апрель</w:t>
            </w:r>
          </w:p>
        </w:tc>
        <w:tc>
          <w:tcPr>
            <w:tcW w:w="4206" w:type="dxa"/>
          </w:tcPr>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1.Физиолечение (индивидуально)</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2.Массаж.</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3.Закаливание.</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4.Витаминизация 3 блюда.</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5.Ламинария</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6. Фиточай «Курильский чай»</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Сироп «Черничный»</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7.Дибазол</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8.Кислородный коктейль</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9Лактовит</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 xml:space="preserve">10.Использование в питьевом режиме воды из природного источника «Чебогорская»                     </w:t>
            </w:r>
          </w:p>
          <w:p w:rsidR="0001684E" w:rsidRPr="008E70A4" w:rsidRDefault="0001684E" w:rsidP="0001684E">
            <w:pPr>
              <w:ind w:firstLine="142"/>
              <w:jc w:val="both"/>
              <w:rPr>
                <w:rFonts w:ascii="Times New Roman" w:hAnsi="Times New Roman"/>
                <w:szCs w:val="24"/>
              </w:rPr>
            </w:pPr>
          </w:p>
        </w:tc>
        <w:tc>
          <w:tcPr>
            <w:tcW w:w="4206" w:type="dxa"/>
          </w:tcPr>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1.Физиолечение (индивидуально)</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2.Массаж.</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3.Закаливание.</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4.Витаминизация 3 блюда.</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5.Ламинария</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6. Фиточай «Курильский чай»</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Сироп «Черничный»</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7 Дибазол</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8.Кислородный коктейль</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9.Лактовит</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 xml:space="preserve">10.Использование в питьевом режиме воды из природного источника «Чебогорская»                     </w:t>
            </w:r>
          </w:p>
          <w:p w:rsidR="0001684E" w:rsidRPr="008E70A4" w:rsidRDefault="0001684E" w:rsidP="0001684E">
            <w:pPr>
              <w:ind w:firstLine="142"/>
              <w:jc w:val="both"/>
              <w:rPr>
                <w:rFonts w:ascii="Times New Roman" w:hAnsi="Times New Roman"/>
                <w:szCs w:val="24"/>
              </w:rPr>
            </w:pPr>
          </w:p>
        </w:tc>
        <w:tc>
          <w:tcPr>
            <w:tcW w:w="3441" w:type="dxa"/>
          </w:tcPr>
          <w:p w:rsidR="0001684E" w:rsidRPr="008E70A4" w:rsidRDefault="0001684E" w:rsidP="0001684E">
            <w:pPr>
              <w:ind w:firstLine="142"/>
              <w:jc w:val="both"/>
              <w:rPr>
                <w:rFonts w:ascii="Times New Roman" w:hAnsi="Times New Roman"/>
                <w:b/>
                <w:szCs w:val="24"/>
              </w:rPr>
            </w:pPr>
          </w:p>
        </w:tc>
        <w:tc>
          <w:tcPr>
            <w:tcW w:w="3163" w:type="dxa"/>
          </w:tcPr>
          <w:p w:rsidR="0001684E" w:rsidRPr="008E70A4" w:rsidRDefault="0001684E" w:rsidP="0001684E">
            <w:pPr>
              <w:ind w:firstLine="284"/>
              <w:rPr>
                <w:rFonts w:ascii="Times New Roman" w:hAnsi="Times New Roman"/>
                <w:szCs w:val="24"/>
              </w:rPr>
            </w:pPr>
            <w:r w:rsidRPr="008E70A4">
              <w:rPr>
                <w:rFonts w:ascii="Times New Roman" w:hAnsi="Times New Roman"/>
                <w:szCs w:val="24"/>
              </w:rPr>
              <w:t>1.За 3 дня до приема Лактовита назначается Полифепам.</w:t>
            </w:r>
          </w:p>
          <w:p w:rsidR="0001684E" w:rsidRPr="008E70A4" w:rsidRDefault="0001684E" w:rsidP="0001684E">
            <w:pPr>
              <w:ind w:firstLine="284"/>
              <w:rPr>
                <w:rFonts w:ascii="Times New Roman" w:hAnsi="Times New Roman"/>
                <w:szCs w:val="24"/>
              </w:rPr>
            </w:pPr>
          </w:p>
          <w:p w:rsidR="0001684E" w:rsidRPr="008E70A4" w:rsidRDefault="0001684E" w:rsidP="0001684E">
            <w:pPr>
              <w:ind w:firstLine="284"/>
              <w:rPr>
                <w:rFonts w:ascii="Times New Roman" w:hAnsi="Times New Roman"/>
                <w:szCs w:val="24"/>
              </w:rPr>
            </w:pPr>
          </w:p>
          <w:p w:rsidR="0001684E" w:rsidRPr="008E70A4" w:rsidRDefault="0001684E" w:rsidP="0001684E">
            <w:pPr>
              <w:ind w:firstLine="284"/>
              <w:rPr>
                <w:rFonts w:ascii="Times New Roman" w:hAnsi="Times New Roman"/>
                <w:szCs w:val="24"/>
              </w:rPr>
            </w:pPr>
          </w:p>
          <w:p w:rsidR="0001684E" w:rsidRPr="008E70A4" w:rsidRDefault="0001684E" w:rsidP="0001684E">
            <w:pPr>
              <w:ind w:firstLine="284"/>
              <w:rPr>
                <w:rFonts w:ascii="Times New Roman" w:hAnsi="Times New Roman"/>
                <w:szCs w:val="24"/>
              </w:rPr>
            </w:pPr>
          </w:p>
          <w:p w:rsidR="0001684E" w:rsidRPr="008E70A4" w:rsidRDefault="0001684E" w:rsidP="0001684E">
            <w:pPr>
              <w:ind w:firstLine="284"/>
              <w:rPr>
                <w:rFonts w:ascii="Times New Roman" w:hAnsi="Times New Roman"/>
                <w:szCs w:val="24"/>
              </w:rPr>
            </w:pPr>
          </w:p>
          <w:p w:rsidR="0001684E" w:rsidRPr="008E70A4" w:rsidRDefault="0001684E" w:rsidP="0001684E">
            <w:pPr>
              <w:ind w:firstLine="284"/>
              <w:rPr>
                <w:rFonts w:ascii="Times New Roman" w:hAnsi="Times New Roman"/>
                <w:szCs w:val="24"/>
              </w:rPr>
            </w:pPr>
          </w:p>
          <w:p w:rsidR="0001684E" w:rsidRPr="008E70A4" w:rsidRDefault="0001684E" w:rsidP="0001684E">
            <w:pPr>
              <w:ind w:firstLine="284"/>
              <w:rPr>
                <w:rFonts w:ascii="Times New Roman" w:hAnsi="Times New Roman"/>
                <w:szCs w:val="24"/>
              </w:rPr>
            </w:pPr>
          </w:p>
          <w:p w:rsidR="0001684E" w:rsidRPr="008E70A4" w:rsidRDefault="0001684E" w:rsidP="0001684E">
            <w:pPr>
              <w:ind w:firstLine="284"/>
              <w:rPr>
                <w:rFonts w:ascii="Times New Roman" w:hAnsi="Times New Roman"/>
                <w:szCs w:val="24"/>
              </w:rPr>
            </w:pPr>
          </w:p>
          <w:p w:rsidR="0001684E" w:rsidRPr="008E70A4" w:rsidRDefault="0001684E" w:rsidP="0001684E">
            <w:pPr>
              <w:ind w:firstLine="284"/>
              <w:rPr>
                <w:rFonts w:ascii="Times New Roman" w:hAnsi="Times New Roman"/>
                <w:szCs w:val="24"/>
              </w:rPr>
            </w:pPr>
          </w:p>
          <w:p w:rsidR="0001684E" w:rsidRPr="008E70A4" w:rsidRDefault="0001684E" w:rsidP="0001684E">
            <w:pPr>
              <w:ind w:firstLine="284"/>
              <w:rPr>
                <w:rFonts w:ascii="Times New Roman" w:hAnsi="Times New Roman"/>
                <w:szCs w:val="24"/>
              </w:rPr>
            </w:pPr>
          </w:p>
          <w:p w:rsidR="0001684E" w:rsidRPr="008E70A4" w:rsidRDefault="0001684E" w:rsidP="0001684E">
            <w:pPr>
              <w:ind w:firstLine="284"/>
              <w:rPr>
                <w:rFonts w:ascii="Times New Roman" w:hAnsi="Times New Roman"/>
                <w:b/>
                <w:szCs w:val="24"/>
              </w:rPr>
            </w:pPr>
          </w:p>
        </w:tc>
      </w:tr>
      <w:tr w:rsidR="0001684E" w:rsidRPr="008E70A4" w:rsidTr="0001684E">
        <w:trPr>
          <w:cantSplit/>
          <w:trHeight w:val="3380"/>
        </w:trPr>
        <w:tc>
          <w:tcPr>
            <w:tcW w:w="688" w:type="dxa"/>
            <w:textDirection w:val="btLr"/>
          </w:tcPr>
          <w:p w:rsidR="0001684E" w:rsidRPr="008E70A4" w:rsidRDefault="0001684E" w:rsidP="0001684E">
            <w:pPr>
              <w:ind w:right="113" w:firstLine="142"/>
              <w:jc w:val="both"/>
              <w:rPr>
                <w:rFonts w:ascii="Times New Roman" w:hAnsi="Times New Roman"/>
                <w:b/>
                <w:szCs w:val="24"/>
              </w:rPr>
            </w:pPr>
            <w:r w:rsidRPr="008E70A4">
              <w:rPr>
                <w:rFonts w:ascii="Times New Roman" w:hAnsi="Times New Roman"/>
                <w:b/>
                <w:szCs w:val="24"/>
              </w:rPr>
              <w:t>май</w:t>
            </w:r>
          </w:p>
        </w:tc>
        <w:tc>
          <w:tcPr>
            <w:tcW w:w="4206" w:type="dxa"/>
          </w:tcPr>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1.Физиолечение (индивидуально)</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2.Массаж.</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3.Закаливание.</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4.Витаминизация 3 блюда.</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5.Ламинария</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6. Фиточай «Курильский чай»</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Сироп «Черничный»</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7.Полоскание рта и горла  отваром (календула, эвкалипт, зверобой)-2 недели</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 xml:space="preserve">8.Использование в питьевом режиме воды из природного источника «Чебогорская»                     </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9.Диагностика состояния здоровья, определение динамики оздоровления.</w:t>
            </w:r>
          </w:p>
          <w:p w:rsidR="0001684E" w:rsidRPr="008E70A4" w:rsidRDefault="0001684E" w:rsidP="0001684E">
            <w:pPr>
              <w:ind w:firstLine="142"/>
              <w:jc w:val="both"/>
              <w:rPr>
                <w:rFonts w:ascii="Times New Roman" w:hAnsi="Times New Roman"/>
                <w:b/>
                <w:szCs w:val="24"/>
              </w:rPr>
            </w:pPr>
          </w:p>
        </w:tc>
        <w:tc>
          <w:tcPr>
            <w:tcW w:w="4206" w:type="dxa"/>
          </w:tcPr>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1.Физиолечение (индивидуально)</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2.Массаж.</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3.Закаливание.</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4.Витаминизация 3 блюда.</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5.Ламинария</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6. Фиточай «Курильский чай»</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Сироп «Черничный»</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7.Полоскание рта и горла  отваром (календула, эвкалипт, зверобой)-2 недели</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 xml:space="preserve">8.Использование в питьевом режиме воды из природного источника «Чебогорская»                     </w:t>
            </w:r>
          </w:p>
          <w:p w:rsidR="0001684E" w:rsidRPr="008E70A4" w:rsidRDefault="0001684E" w:rsidP="0001684E">
            <w:pPr>
              <w:ind w:firstLine="142"/>
              <w:jc w:val="both"/>
              <w:rPr>
                <w:rFonts w:ascii="Times New Roman" w:hAnsi="Times New Roman"/>
                <w:b/>
                <w:szCs w:val="24"/>
              </w:rPr>
            </w:pPr>
            <w:r w:rsidRPr="008E70A4">
              <w:rPr>
                <w:rFonts w:ascii="Times New Roman" w:hAnsi="Times New Roman"/>
                <w:szCs w:val="24"/>
              </w:rPr>
              <w:t>9.Диагностика состояния здоровья, определение динамики оздоровления.</w:t>
            </w:r>
          </w:p>
        </w:tc>
        <w:tc>
          <w:tcPr>
            <w:tcW w:w="3441" w:type="dxa"/>
          </w:tcPr>
          <w:p w:rsidR="0001684E" w:rsidRPr="008E70A4" w:rsidRDefault="0001684E" w:rsidP="0001684E">
            <w:pPr>
              <w:ind w:firstLine="142"/>
              <w:jc w:val="both"/>
              <w:rPr>
                <w:rFonts w:ascii="Times New Roman" w:hAnsi="Times New Roman"/>
                <w:b/>
                <w:szCs w:val="24"/>
              </w:rPr>
            </w:pPr>
          </w:p>
        </w:tc>
        <w:tc>
          <w:tcPr>
            <w:tcW w:w="3163" w:type="dxa"/>
          </w:tcPr>
          <w:p w:rsidR="0001684E" w:rsidRPr="008E70A4" w:rsidRDefault="0001684E" w:rsidP="0001684E">
            <w:pPr>
              <w:ind w:firstLine="284"/>
              <w:rPr>
                <w:rFonts w:ascii="Times New Roman" w:hAnsi="Times New Roman"/>
                <w:b/>
                <w:szCs w:val="24"/>
              </w:rPr>
            </w:pPr>
          </w:p>
        </w:tc>
      </w:tr>
      <w:tr w:rsidR="0001684E" w:rsidRPr="008E70A4" w:rsidTr="0001684E">
        <w:trPr>
          <w:cantSplit/>
          <w:trHeight w:val="1152"/>
        </w:trPr>
        <w:tc>
          <w:tcPr>
            <w:tcW w:w="688" w:type="dxa"/>
            <w:textDirection w:val="btLr"/>
          </w:tcPr>
          <w:p w:rsidR="0001684E" w:rsidRPr="008E70A4" w:rsidRDefault="0001684E" w:rsidP="0001684E">
            <w:pPr>
              <w:ind w:right="113" w:firstLine="142"/>
              <w:jc w:val="both"/>
              <w:rPr>
                <w:rFonts w:ascii="Times New Roman" w:hAnsi="Times New Roman"/>
                <w:b/>
                <w:szCs w:val="24"/>
              </w:rPr>
            </w:pPr>
            <w:r w:rsidRPr="008E70A4">
              <w:rPr>
                <w:rFonts w:ascii="Times New Roman" w:hAnsi="Times New Roman"/>
                <w:b/>
                <w:szCs w:val="24"/>
              </w:rPr>
              <w:t>июнь</w:t>
            </w:r>
          </w:p>
        </w:tc>
        <w:tc>
          <w:tcPr>
            <w:tcW w:w="4206" w:type="dxa"/>
          </w:tcPr>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1.Физиолечение (индивидуально)</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2.Массаж.</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3.Закаливание.</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4.Витаминизация 3 блюда.</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 xml:space="preserve">5.Использование в питьевом режиме воды из природного источника «Чебогорская»                     </w:t>
            </w:r>
          </w:p>
          <w:p w:rsidR="0001684E" w:rsidRPr="008E70A4" w:rsidRDefault="0001684E" w:rsidP="0001684E">
            <w:pPr>
              <w:ind w:firstLine="142"/>
              <w:jc w:val="both"/>
              <w:rPr>
                <w:rFonts w:ascii="Times New Roman" w:hAnsi="Times New Roman"/>
                <w:b/>
                <w:szCs w:val="24"/>
              </w:rPr>
            </w:pPr>
          </w:p>
        </w:tc>
        <w:tc>
          <w:tcPr>
            <w:tcW w:w="4206" w:type="dxa"/>
          </w:tcPr>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1.Физиолечение (индивидуально)</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2.Массаж.</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3.Закаливание.</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4.Витаминизация 3 блюда.</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 xml:space="preserve">5.Использование в питьевом режиме воды из природного источника «Чебогорская»                     </w:t>
            </w:r>
          </w:p>
          <w:p w:rsidR="0001684E" w:rsidRPr="008E70A4" w:rsidRDefault="0001684E" w:rsidP="0001684E">
            <w:pPr>
              <w:ind w:firstLine="142"/>
              <w:jc w:val="both"/>
              <w:rPr>
                <w:rFonts w:ascii="Times New Roman" w:hAnsi="Times New Roman"/>
                <w:b/>
                <w:szCs w:val="24"/>
              </w:rPr>
            </w:pPr>
          </w:p>
        </w:tc>
        <w:tc>
          <w:tcPr>
            <w:tcW w:w="3441" w:type="dxa"/>
          </w:tcPr>
          <w:p w:rsidR="0001684E" w:rsidRPr="008E70A4" w:rsidRDefault="0001684E" w:rsidP="0001684E">
            <w:pPr>
              <w:ind w:firstLine="142"/>
              <w:jc w:val="both"/>
              <w:rPr>
                <w:rFonts w:ascii="Times New Roman" w:hAnsi="Times New Roman"/>
                <w:b/>
                <w:szCs w:val="24"/>
              </w:rPr>
            </w:pPr>
          </w:p>
        </w:tc>
        <w:tc>
          <w:tcPr>
            <w:tcW w:w="3163" w:type="dxa"/>
          </w:tcPr>
          <w:p w:rsidR="0001684E" w:rsidRPr="008E70A4" w:rsidRDefault="0001684E" w:rsidP="0001684E">
            <w:pPr>
              <w:ind w:firstLine="284"/>
              <w:rPr>
                <w:rFonts w:ascii="Times New Roman" w:hAnsi="Times New Roman"/>
                <w:b/>
                <w:szCs w:val="24"/>
              </w:rPr>
            </w:pPr>
          </w:p>
        </w:tc>
      </w:tr>
      <w:tr w:rsidR="0001684E" w:rsidRPr="008E70A4" w:rsidTr="0001684E">
        <w:trPr>
          <w:cantSplit/>
          <w:trHeight w:val="1152"/>
        </w:trPr>
        <w:tc>
          <w:tcPr>
            <w:tcW w:w="688" w:type="dxa"/>
            <w:textDirection w:val="btLr"/>
          </w:tcPr>
          <w:p w:rsidR="0001684E" w:rsidRPr="008E70A4" w:rsidRDefault="0001684E" w:rsidP="0001684E">
            <w:pPr>
              <w:ind w:right="113" w:firstLine="142"/>
              <w:jc w:val="both"/>
              <w:rPr>
                <w:rFonts w:ascii="Times New Roman" w:hAnsi="Times New Roman"/>
                <w:b/>
                <w:szCs w:val="24"/>
              </w:rPr>
            </w:pPr>
            <w:r w:rsidRPr="008E70A4">
              <w:rPr>
                <w:rFonts w:ascii="Times New Roman" w:hAnsi="Times New Roman"/>
                <w:b/>
                <w:szCs w:val="24"/>
              </w:rPr>
              <w:t>июль</w:t>
            </w:r>
          </w:p>
        </w:tc>
        <w:tc>
          <w:tcPr>
            <w:tcW w:w="4206" w:type="dxa"/>
          </w:tcPr>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1.Физиолечение (индивидуально)</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2.Массаж.</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3.Закаливание.</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4.Витаминизация 3 блюда.</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 xml:space="preserve">5.Использование в питьевом режиме воды из природного источника «Чебогорская»                     </w:t>
            </w:r>
          </w:p>
          <w:p w:rsidR="0001684E" w:rsidRPr="008E70A4" w:rsidRDefault="0001684E" w:rsidP="0001684E">
            <w:pPr>
              <w:ind w:firstLine="142"/>
              <w:jc w:val="both"/>
              <w:rPr>
                <w:rFonts w:ascii="Times New Roman" w:hAnsi="Times New Roman"/>
                <w:b/>
                <w:szCs w:val="24"/>
              </w:rPr>
            </w:pPr>
          </w:p>
        </w:tc>
        <w:tc>
          <w:tcPr>
            <w:tcW w:w="4206" w:type="dxa"/>
          </w:tcPr>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1.Физиолечение (индивидуально)</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2.Массаж.</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3.Закаливание.</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4.Витаминизация 3 блюда.</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 xml:space="preserve">5.Использование в питьевом режиме воды из природного источника «Чебогорская»                     </w:t>
            </w:r>
          </w:p>
          <w:p w:rsidR="0001684E" w:rsidRPr="008E70A4" w:rsidRDefault="0001684E" w:rsidP="0001684E">
            <w:pPr>
              <w:ind w:firstLine="142"/>
              <w:jc w:val="both"/>
              <w:rPr>
                <w:rFonts w:ascii="Times New Roman" w:hAnsi="Times New Roman"/>
                <w:b/>
                <w:szCs w:val="24"/>
              </w:rPr>
            </w:pPr>
          </w:p>
        </w:tc>
        <w:tc>
          <w:tcPr>
            <w:tcW w:w="3441" w:type="dxa"/>
          </w:tcPr>
          <w:p w:rsidR="0001684E" w:rsidRPr="008E70A4" w:rsidRDefault="0001684E" w:rsidP="0001684E">
            <w:pPr>
              <w:ind w:firstLine="142"/>
              <w:jc w:val="both"/>
              <w:rPr>
                <w:rFonts w:ascii="Times New Roman" w:hAnsi="Times New Roman"/>
                <w:b/>
                <w:szCs w:val="24"/>
              </w:rPr>
            </w:pPr>
          </w:p>
        </w:tc>
        <w:tc>
          <w:tcPr>
            <w:tcW w:w="3163" w:type="dxa"/>
          </w:tcPr>
          <w:p w:rsidR="0001684E" w:rsidRPr="008E70A4" w:rsidRDefault="0001684E" w:rsidP="0001684E">
            <w:pPr>
              <w:ind w:firstLine="284"/>
              <w:rPr>
                <w:rFonts w:ascii="Times New Roman" w:hAnsi="Times New Roman"/>
                <w:b/>
                <w:szCs w:val="24"/>
              </w:rPr>
            </w:pPr>
          </w:p>
        </w:tc>
      </w:tr>
      <w:tr w:rsidR="0001684E" w:rsidRPr="008E70A4" w:rsidTr="0001684E">
        <w:trPr>
          <w:cantSplit/>
          <w:trHeight w:val="1152"/>
        </w:trPr>
        <w:tc>
          <w:tcPr>
            <w:tcW w:w="688" w:type="dxa"/>
            <w:textDirection w:val="btLr"/>
          </w:tcPr>
          <w:p w:rsidR="0001684E" w:rsidRPr="008E70A4" w:rsidRDefault="0001684E" w:rsidP="0001684E">
            <w:pPr>
              <w:ind w:right="113" w:firstLine="142"/>
              <w:jc w:val="both"/>
              <w:rPr>
                <w:rFonts w:ascii="Times New Roman" w:hAnsi="Times New Roman"/>
                <w:b/>
                <w:szCs w:val="24"/>
              </w:rPr>
            </w:pPr>
            <w:r w:rsidRPr="008E70A4">
              <w:rPr>
                <w:rFonts w:ascii="Times New Roman" w:hAnsi="Times New Roman"/>
                <w:b/>
                <w:szCs w:val="24"/>
              </w:rPr>
              <w:t>август</w:t>
            </w:r>
          </w:p>
        </w:tc>
        <w:tc>
          <w:tcPr>
            <w:tcW w:w="4206" w:type="dxa"/>
          </w:tcPr>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1.Физиолечение (индивидуально)</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2.Массаж.</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3.Закаливание.</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4.Витаминизация 3 блюда.</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 xml:space="preserve">5.Использование в питьевом режиме воды из природного источника «Чебогорская»                     </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6.Адаптационные мероприятия.</w:t>
            </w:r>
          </w:p>
        </w:tc>
        <w:tc>
          <w:tcPr>
            <w:tcW w:w="4206" w:type="dxa"/>
          </w:tcPr>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1.Физиолечение (индивидуально)</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2.Массаж.</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3.Закаливание.</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4.Витаминизация 3 блюда.</w:t>
            </w:r>
          </w:p>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 xml:space="preserve">5.Использование в питьевом режиме воды из природного источника «Чебогорская»                     </w:t>
            </w:r>
          </w:p>
          <w:p w:rsidR="0001684E" w:rsidRPr="008E70A4" w:rsidRDefault="0001684E" w:rsidP="0001684E">
            <w:pPr>
              <w:ind w:firstLine="142"/>
              <w:jc w:val="both"/>
              <w:rPr>
                <w:rFonts w:ascii="Times New Roman" w:hAnsi="Times New Roman"/>
                <w:b/>
                <w:szCs w:val="24"/>
              </w:rPr>
            </w:pPr>
          </w:p>
        </w:tc>
        <w:tc>
          <w:tcPr>
            <w:tcW w:w="3441" w:type="dxa"/>
          </w:tcPr>
          <w:p w:rsidR="0001684E" w:rsidRPr="008E70A4" w:rsidRDefault="0001684E" w:rsidP="0001684E">
            <w:pPr>
              <w:ind w:firstLine="142"/>
              <w:jc w:val="both"/>
              <w:rPr>
                <w:rFonts w:ascii="Times New Roman" w:hAnsi="Times New Roman"/>
                <w:szCs w:val="24"/>
              </w:rPr>
            </w:pPr>
            <w:r w:rsidRPr="008E70A4">
              <w:rPr>
                <w:rFonts w:ascii="Times New Roman" w:hAnsi="Times New Roman"/>
                <w:szCs w:val="24"/>
              </w:rPr>
              <w:t>Адаптационные мероприятия:</w:t>
            </w:r>
          </w:p>
          <w:p w:rsidR="0001684E" w:rsidRPr="008E70A4" w:rsidRDefault="0001684E" w:rsidP="00A765D7">
            <w:pPr>
              <w:numPr>
                <w:ilvl w:val="0"/>
                <w:numId w:val="126"/>
              </w:numPr>
              <w:ind w:left="0" w:firstLine="142"/>
              <w:jc w:val="both"/>
              <w:rPr>
                <w:rFonts w:ascii="Times New Roman" w:hAnsi="Times New Roman"/>
                <w:szCs w:val="24"/>
              </w:rPr>
            </w:pPr>
            <w:r w:rsidRPr="008E70A4">
              <w:rPr>
                <w:rFonts w:ascii="Times New Roman" w:hAnsi="Times New Roman"/>
                <w:szCs w:val="24"/>
              </w:rPr>
              <w:t>Экстракт элеутерококка.</w:t>
            </w:r>
          </w:p>
          <w:p w:rsidR="0001684E" w:rsidRPr="008E70A4" w:rsidRDefault="0001684E" w:rsidP="00A765D7">
            <w:pPr>
              <w:numPr>
                <w:ilvl w:val="0"/>
                <w:numId w:val="126"/>
              </w:numPr>
              <w:ind w:left="0" w:firstLine="142"/>
              <w:jc w:val="both"/>
              <w:rPr>
                <w:rFonts w:ascii="Times New Roman" w:hAnsi="Times New Roman"/>
                <w:b/>
                <w:szCs w:val="24"/>
              </w:rPr>
            </w:pPr>
            <w:r w:rsidRPr="008E70A4">
              <w:rPr>
                <w:rFonts w:ascii="Times New Roman" w:hAnsi="Times New Roman"/>
                <w:szCs w:val="24"/>
              </w:rPr>
              <w:t>Аскорбиновая кислота</w:t>
            </w:r>
          </w:p>
        </w:tc>
        <w:tc>
          <w:tcPr>
            <w:tcW w:w="3163" w:type="dxa"/>
          </w:tcPr>
          <w:p w:rsidR="0001684E" w:rsidRPr="008E70A4" w:rsidRDefault="0001684E" w:rsidP="0001684E">
            <w:pPr>
              <w:ind w:firstLine="284"/>
              <w:rPr>
                <w:rFonts w:ascii="Times New Roman" w:hAnsi="Times New Roman"/>
                <w:b/>
                <w:szCs w:val="24"/>
              </w:rPr>
            </w:pPr>
          </w:p>
        </w:tc>
      </w:tr>
    </w:tbl>
    <w:p w:rsidR="0001684E" w:rsidRPr="002B6754" w:rsidRDefault="0001684E" w:rsidP="0001684E">
      <w:pPr>
        <w:ind w:firstLine="284"/>
        <w:rPr>
          <w:b/>
          <w:bCs/>
          <w:sz w:val="36"/>
        </w:rPr>
      </w:pPr>
    </w:p>
    <w:p w:rsidR="0001684E" w:rsidRDefault="0001684E" w:rsidP="0001684E">
      <w:pPr>
        <w:jc w:val="both"/>
        <w:rPr>
          <w:rFonts w:ascii="Times New Roman" w:hAnsi="Times New Roman"/>
          <w:b/>
          <w:szCs w:val="24"/>
        </w:rPr>
      </w:pPr>
    </w:p>
    <w:p w:rsidR="0001684E" w:rsidRDefault="0001684E" w:rsidP="0001684E">
      <w:pPr>
        <w:jc w:val="both"/>
        <w:rPr>
          <w:rFonts w:ascii="Times New Roman" w:hAnsi="Times New Roman"/>
          <w:b/>
          <w:szCs w:val="24"/>
        </w:rPr>
      </w:pPr>
    </w:p>
    <w:p w:rsidR="0001684E" w:rsidRPr="009D7EE1" w:rsidRDefault="0001684E" w:rsidP="0001684E">
      <w:pPr>
        <w:jc w:val="both"/>
        <w:rPr>
          <w:rFonts w:ascii="Times New Roman" w:hAnsi="Times New Roman"/>
          <w:b/>
          <w:szCs w:val="24"/>
        </w:rPr>
      </w:pPr>
    </w:p>
    <w:sectPr w:rsidR="0001684E" w:rsidRPr="009D7EE1" w:rsidSect="002B5EC6">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141" w:rsidRDefault="00851141" w:rsidP="00C62731">
      <w:r>
        <w:separator/>
      </w:r>
    </w:p>
  </w:endnote>
  <w:endnote w:type="continuationSeparator" w:id="0">
    <w:p w:rsidR="00851141" w:rsidRDefault="00851141" w:rsidP="00C6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 New Roman,Bold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43E" w:rsidRDefault="0030343E" w:rsidP="00BA381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0343E" w:rsidRDefault="0030343E" w:rsidP="00BA381D">
    <w:pPr>
      <w:pStyle w:val="ad"/>
      <w:ind w:right="360"/>
    </w:pPr>
  </w:p>
  <w:p w:rsidR="0030343E" w:rsidRDefault="0030343E"/>
  <w:p w:rsidR="0030343E" w:rsidRDefault="0030343E"/>
  <w:p w:rsidR="0030343E" w:rsidRDefault="003034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43E" w:rsidRDefault="0030343E">
    <w:pPr>
      <w:pStyle w:val="ad"/>
      <w:jc w:val="right"/>
    </w:pPr>
    <w:r>
      <w:fldChar w:fldCharType="begin"/>
    </w:r>
    <w:r>
      <w:instrText>PAGE   \* MERGEFORMAT</w:instrText>
    </w:r>
    <w:r>
      <w:fldChar w:fldCharType="separate"/>
    </w:r>
    <w:r w:rsidR="00D8402F">
      <w:rPr>
        <w:noProof/>
      </w:rPr>
      <w:t>68</w:t>
    </w:r>
    <w:r>
      <w:rPr>
        <w:noProof/>
      </w:rPr>
      <w:fldChar w:fldCharType="end"/>
    </w:r>
  </w:p>
  <w:p w:rsidR="0030343E" w:rsidRDefault="0030343E" w:rsidP="00BA381D">
    <w:pPr>
      <w:pStyle w:val="ad"/>
      <w:ind w:right="360"/>
    </w:pPr>
  </w:p>
  <w:p w:rsidR="0030343E" w:rsidRDefault="0030343E"/>
  <w:p w:rsidR="0030343E" w:rsidRDefault="0030343E"/>
  <w:p w:rsidR="0030343E" w:rsidRDefault="003034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141" w:rsidRDefault="00851141" w:rsidP="00C62731">
      <w:r>
        <w:separator/>
      </w:r>
    </w:p>
  </w:footnote>
  <w:footnote w:type="continuationSeparator" w:id="0">
    <w:p w:rsidR="00851141" w:rsidRDefault="00851141" w:rsidP="00C62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nsid w:val="013F059A"/>
    <w:multiLevelType w:val="hybridMultilevel"/>
    <w:tmpl w:val="4D94BD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484CEA"/>
    <w:multiLevelType w:val="hybridMultilevel"/>
    <w:tmpl w:val="B1D850FE"/>
    <w:lvl w:ilvl="0" w:tplc="9D6E241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1914D91"/>
    <w:multiLevelType w:val="hybridMultilevel"/>
    <w:tmpl w:val="CC92AEF6"/>
    <w:lvl w:ilvl="0" w:tplc="1CDA50E2">
      <w:numFmt w:val="bullet"/>
      <w:lvlText w:val="•"/>
      <w:lvlJc w:val="left"/>
      <w:pPr>
        <w:ind w:left="980" w:hanging="360"/>
      </w:pPr>
      <w:rPr>
        <w:rFonts w:ascii="Times New Roman" w:eastAsia="Times New Roman" w:hAnsi="Times New Roman" w:cs="Times New Roman" w:hint="default"/>
        <w:color w:val="000000"/>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9">
    <w:nsid w:val="035F7C74"/>
    <w:multiLevelType w:val="hybridMultilevel"/>
    <w:tmpl w:val="92EAA41E"/>
    <w:lvl w:ilvl="0" w:tplc="1CDA50E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6D05BE"/>
    <w:multiLevelType w:val="hybridMultilevel"/>
    <w:tmpl w:val="E83E2C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8166E6"/>
    <w:multiLevelType w:val="hybridMultilevel"/>
    <w:tmpl w:val="C1F8E160"/>
    <w:lvl w:ilvl="0" w:tplc="1CDA50E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A155FB"/>
    <w:multiLevelType w:val="hybridMultilevel"/>
    <w:tmpl w:val="2D767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2838A6"/>
    <w:multiLevelType w:val="hybridMultilevel"/>
    <w:tmpl w:val="E2440A16"/>
    <w:lvl w:ilvl="0" w:tplc="1CDA50E2">
      <w:numFmt w:val="bullet"/>
      <w:lvlText w:val="•"/>
      <w:lvlJc w:val="left"/>
      <w:pPr>
        <w:ind w:left="980" w:hanging="360"/>
      </w:pPr>
      <w:rPr>
        <w:rFonts w:ascii="Times New Roman" w:eastAsia="Times New Roman" w:hAnsi="Times New Roman" w:cs="Times New Roman" w:hint="default"/>
        <w:color w:val="000000"/>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4">
    <w:nsid w:val="08705E24"/>
    <w:multiLevelType w:val="hybridMultilevel"/>
    <w:tmpl w:val="E556C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7467EB"/>
    <w:multiLevelType w:val="hybridMultilevel"/>
    <w:tmpl w:val="908CD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133D47"/>
    <w:multiLevelType w:val="hybridMultilevel"/>
    <w:tmpl w:val="23FC0068"/>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nsid w:val="0AC54EAA"/>
    <w:multiLevelType w:val="hybridMultilevel"/>
    <w:tmpl w:val="22A47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FF0301"/>
    <w:multiLevelType w:val="hybridMultilevel"/>
    <w:tmpl w:val="C33A0458"/>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9">
    <w:nsid w:val="0B3240F3"/>
    <w:multiLevelType w:val="hybridMultilevel"/>
    <w:tmpl w:val="B8204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BCA6F37"/>
    <w:multiLevelType w:val="hybridMultilevel"/>
    <w:tmpl w:val="9B908884"/>
    <w:lvl w:ilvl="0" w:tplc="1CDA50E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E30357"/>
    <w:multiLevelType w:val="hybridMultilevel"/>
    <w:tmpl w:val="53AC691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0D3E3D32"/>
    <w:multiLevelType w:val="hybridMultilevel"/>
    <w:tmpl w:val="C5BC6B92"/>
    <w:lvl w:ilvl="0" w:tplc="1CDA50E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D6E697D"/>
    <w:multiLevelType w:val="hybridMultilevel"/>
    <w:tmpl w:val="370AC24C"/>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DF813E2"/>
    <w:multiLevelType w:val="hybridMultilevel"/>
    <w:tmpl w:val="060C4D9C"/>
    <w:lvl w:ilvl="0" w:tplc="0419000B">
      <w:start w:val="1"/>
      <w:numFmt w:val="bullet"/>
      <w:lvlText w:val=""/>
      <w:lvlJc w:val="left"/>
      <w:pPr>
        <w:tabs>
          <w:tab w:val="num" w:pos="1200"/>
        </w:tabs>
        <w:ind w:left="120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E0450D0"/>
    <w:multiLevelType w:val="hybridMultilevel"/>
    <w:tmpl w:val="D8B2A250"/>
    <w:lvl w:ilvl="0" w:tplc="1CDA50E2">
      <w:numFmt w:val="bullet"/>
      <w:lvlText w:val="•"/>
      <w:lvlJc w:val="left"/>
      <w:pPr>
        <w:ind w:left="862" w:hanging="360"/>
      </w:pPr>
      <w:rPr>
        <w:rFonts w:ascii="Times New Roman" w:eastAsia="Times New Roman" w:hAnsi="Times New Roman" w:cs="Times New Roman" w:hint="default"/>
        <w:color w:val="00000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0FE03312"/>
    <w:multiLevelType w:val="hybridMultilevel"/>
    <w:tmpl w:val="F3DA80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22265E4"/>
    <w:multiLevelType w:val="hybridMultilevel"/>
    <w:tmpl w:val="64EE8A24"/>
    <w:lvl w:ilvl="0" w:tplc="1CDA50E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3A559D0"/>
    <w:multiLevelType w:val="hybridMultilevel"/>
    <w:tmpl w:val="B2AE338E"/>
    <w:lvl w:ilvl="0" w:tplc="1CDA50E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3B35E67"/>
    <w:multiLevelType w:val="hybridMultilevel"/>
    <w:tmpl w:val="A7120778"/>
    <w:lvl w:ilvl="0" w:tplc="1CDA50E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4E55C45"/>
    <w:multiLevelType w:val="hybridMultilevel"/>
    <w:tmpl w:val="06CAE27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74D0731"/>
    <w:multiLevelType w:val="hybridMultilevel"/>
    <w:tmpl w:val="45E6D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8B165AF"/>
    <w:multiLevelType w:val="hybridMultilevel"/>
    <w:tmpl w:val="63AAEC68"/>
    <w:lvl w:ilvl="0" w:tplc="0419000B">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34">
    <w:nsid w:val="18E84477"/>
    <w:multiLevelType w:val="hybridMultilevel"/>
    <w:tmpl w:val="AE50B9A2"/>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5">
    <w:nsid w:val="19BE41A3"/>
    <w:multiLevelType w:val="hybridMultilevel"/>
    <w:tmpl w:val="9DC4DC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A155843"/>
    <w:multiLevelType w:val="hybridMultilevel"/>
    <w:tmpl w:val="92EE5D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A415F25"/>
    <w:multiLevelType w:val="hybridMultilevel"/>
    <w:tmpl w:val="91AE2A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9">
    <w:nsid w:val="1B316BD9"/>
    <w:multiLevelType w:val="hybridMultilevel"/>
    <w:tmpl w:val="595EEE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C0118BF"/>
    <w:multiLevelType w:val="hybridMultilevel"/>
    <w:tmpl w:val="0DBE9656"/>
    <w:lvl w:ilvl="0" w:tplc="1CDA50E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CD95850"/>
    <w:multiLevelType w:val="hybridMultilevel"/>
    <w:tmpl w:val="97E6E312"/>
    <w:lvl w:ilvl="0" w:tplc="1CDA50E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0CF4C0A"/>
    <w:multiLevelType w:val="hybridMultilevel"/>
    <w:tmpl w:val="D68A1A8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0F76144"/>
    <w:multiLevelType w:val="hybridMultilevel"/>
    <w:tmpl w:val="63485B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1D9335B"/>
    <w:multiLevelType w:val="hybridMultilevel"/>
    <w:tmpl w:val="EBB07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2B532C3"/>
    <w:multiLevelType w:val="hybridMultilevel"/>
    <w:tmpl w:val="2892C172"/>
    <w:lvl w:ilvl="0" w:tplc="1CDA50E2">
      <w:numFmt w:val="bullet"/>
      <w:lvlText w:val="•"/>
      <w:lvlJc w:val="left"/>
      <w:pPr>
        <w:ind w:left="980" w:hanging="360"/>
      </w:pPr>
      <w:rPr>
        <w:rFonts w:ascii="Times New Roman" w:eastAsia="Times New Roman" w:hAnsi="Times New Roman" w:cs="Times New Roman" w:hint="default"/>
        <w:color w:val="000000"/>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47">
    <w:nsid w:val="22D61D6E"/>
    <w:multiLevelType w:val="hybridMultilevel"/>
    <w:tmpl w:val="7518B1B6"/>
    <w:lvl w:ilvl="0" w:tplc="1CDA50E2">
      <w:numFmt w:val="bullet"/>
      <w:lvlText w:val="•"/>
      <w:lvlJc w:val="left"/>
      <w:pPr>
        <w:ind w:left="980" w:hanging="360"/>
      </w:pPr>
      <w:rPr>
        <w:rFonts w:ascii="Times New Roman" w:eastAsia="Times New Roman" w:hAnsi="Times New Roman" w:cs="Times New Roman" w:hint="default"/>
        <w:color w:val="000000"/>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48">
    <w:nsid w:val="27BB79E9"/>
    <w:multiLevelType w:val="hybridMultilevel"/>
    <w:tmpl w:val="6B62F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985020B"/>
    <w:multiLevelType w:val="hybridMultilevel"/>
    <w:tmpl w:val="088A17C2"/>
    <w:lvl w:ilvl="0" w:tplc="1CDA50E2">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D874670"/>
    <w:multiLevelType w:val="hybridMultilevel"/>
    <w:tmpl w:val="0854CB54"/>
    <w:lvl w:ilvl="0" w:tplc="1F6CBB38">
      <w:start w:val="1"/>
      <w:numFmt w:val="decimal"/>
      <w:lvlText w:val="%1."/>
      <w:lvlJc w:val="left"/>
      <w:pPr>
        <w:tabs>
          <w:tab w:val="num" w:pos="927"/>
        </w:tabs>
        <w:ind w:left="1666" w:hanging="1022"/>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1">
    <w:nsid w:val="2EC03E4C"/>
    <w:multiLevelType w:val="multilevel"/>
    <w:tmpl w:val="551805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02F24BB"/>
    <w:multiLevelType w:val="hybridMultilevel"/>
    <w:tmpl w:val="AB36CEBA"/>
    <w:lvl w:ilvl="0" w:tplc="6D1C4FE0">
      <w:start w:val="1"/>
      <w:numFmt w:val="decimal"/>
      <w:lvlText w:val="%1."/>
      <w:lvlJc w:val="left"/>
      <w:pPr>
        <w:ind w:left="480" w:hanging="360"/>
      </w:pPr>
      <w:rPr>
        <w:rFonts w:eastAsiaTheme="minorHAnsi"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3">
    <w:nsid w:val="30835B48"/>
    <w:multiLevelType w:val="multilevel"/>
    <w:tmpl w:val="452AE9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11C3EF3"/>
    <w:multiLevelType w:val="multilevel"/>
    <w:tmpl w:val="5CF8FA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56">
    <w:nsid w:val="324426D7"/>
    <w:multiLevelType w:val="hybridMultilevel"/>
    <w:tmpl w:val="7164880C"/>
    <w:lvl w:ilvl="0" w:tplc="1CDA50E2">
      <w:numFmt w:val="bullet"/>
      <w:lvlText w:val="•"/>
      <w:lvlJc w:val="left"/>
      <w:pPr>
        <w:ind w:left="780" w:hanging="360"/>
      </w:pPr>
      <w:rPr>
        <w:rFonts w:ascii="Times New Roman" w:eastAsia="Times New Roman" w:hAnsi="Times New Roman" w:cs="Times New Roman" w:hint="default"/>
        <w:color w:val="000000"/>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7">
    <w:nsid w:val="331450BB"/>
    <w:multiLevelType w:val="hybridMultilevel"/>
    <w:tmpl w:val="92DEB5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57D3805"/>
    <w:multiLevelType w:val="hybridMultilevel"/>
    <w:tmpl w:val="9326BBD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36953CB1"/>
    <w:multiLevelType w:val="multilevel"/>
    <w:tmpl w:val="2AD6D8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70326B5"/>
    <w:multiLevelType w:val="hybridMultilevel"/>
    <w:tmpl w:val="906C221C"/>
    <w:lvl w:ilvl="0" w:tplc="F2F8DA0C">
      <w:start w:val="1"/>
      <w:numFmt w:val="decimal"/>
      <w:lvlText w:val="%1."/>
      <w:lvlJc w:val="left"/>
      <w:pPr>
        <w:ind w:left="432" w:hanging="360"/>
      </w:pPr>
      <w:rPr>
        <w:rFonts w:hint="default"/>
        <w:sz w:val="28"/>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61">
    <w:nsid w:val="373410E3"/>
    <w:multiLevelType w:val="hybridMultilevel"/>
    <w:tmpl w:val="35986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7F56390"/>
    <w:multiLevelType w:val="hybridMultilevel"/>
    <w:tmpl w:val="D480DB8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7FA2629"/>
    <w:multiLevelType w:val="hybridMultilevel"/>
    <w:tmpl w:val="951CD28A"/>
    <w:lvl w:ilvl="0" w:tplc="1CDA50E2">
      <w:numFmt w:val="bullet"/>
      <w:lvlText w:val="•"/>
      <w:lvlJc w:val="left"/>
      <w:pPr>
        <w:ind w:left="765" w:hanging="360"/>
      </w:pPr>
      <w:rPr>
        <w:rFonts w:ascii="Times New Roman" w:eastAsia="Times New Roman" w:hAnsi="Times New Roman" w:cs="Times New Roman" w:hint="default"/>
        <w:color w:val="000000"/>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4">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5">
    <w:nsid w:val="39B47823"/>
    <w:multiLevelType w:val="hybridMultilevel"/>
    <w:tmpl w:val="45F435C6"/>
    <w:lvl w:ilvl="0" w:tplc="1CDA50E2">
      <w:numFmt w:val="bullet"/>
      <w:lvlText w:val="•"/>
      <w:lvlJc w:val="left"/>
      <w:pPr>
        <w:ind w:left="980" w:hanging="360"/>
      </w:pPr>
      <w:rPr>
        <w:rFonts w:ascii="Times New Roman" w:eastAsia="Times New Roman" w:hAnsi="Times New Roman" w:cs="Times New Roman" w:hint="default"/>
        <w:color w:val="000000"/>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66">
    <w:nsid w:val="3CA36819"/>
    <w:multiLevelType w:val="hybridMultilevel"/>
    <w:tmpl w:val="96441F7E"/>
    <w:lvl w:ilvl="0" w:tplc="1CDA50E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D510E42"/>
    <w:multiLevelType w:val="hybridMultilevel"/>
    <w:tmpl w:val="45E259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DC609CB"/>
    <w:multiLevelType w:val="hybridMultilevel"/>
    <w:tmpl w:val="E6443EEA"/>
    <w:lvl w:ilvl="0" w:tplc="1CDA50E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E3538A9"/>
    <w:multiLevelType w:val="hybridMultilevel"/>
    <w:tmpl w:val="9CCCBD7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FDF03AB"/>
    <w:multiLevelType w:val="hybridMultilevel"/>
    <w:tmpl w:val="9914F8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FF32081"/>
    <w:multiLevelType w:val="hybridMultilevel"/>
    <w:tmpl w:val="581A47F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424A4B69"/>
    <w:multiLevelType w:val="multilevel"/>
    <w:tmpl w:val="5F86EB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5C4361B"/>
    <w:multiLevelType w:val="hybridMultilevel"/>
    <w:tmpl w:val="C382FCDE"/>
    <w:lvl w:ilvl="0" w:tplc="1CDA50E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6BC5BDE"/>
    <w:multiLevelType w:val="hybridMultilevel"/>
    <w:tmpl w:val="24EA6B8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6">
    <w:nsid w:val="49B20759"/>
    <w:multiLevelType w:val="hybridMultilevel"/>
    <w:tmpl w:val="2326C2F0"/>
    <w:lvl w:ilvl="0" w:tplc="1CDA50E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4AD63A97"/>
    <w:multiLevelType w:val="hybridMultilevel"/>
    <w:tmpl w:val="66EE5548"/>
    <w:lvl w:ilvl="0" w:tplc="53AA0800">
      <w:start w:val="1"/>
      <w:numFmt w:val="decimal"/>
      <w:lvlText w:val="%1."/>
      <w:lvlJc w:val="left"/>
      <w:pPr>
        <w:tabs>
          <w:tab w:val="num" w:pos="825"/>
        </w:tabs>
        <w:ind w:left="825" w:hanging="495"/>
      </w:pPr>
      <w:rPr>
        <w:rFonts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79">
    <w:nsid w:val="4DC66DEE"/>
    <w:multiLevelType w:val="hybridMultilevel"/>
    <w:tmpl w:val="37620554"/>
    <w:lvl w:ilvl="0" w:tplc="1CDA50E2">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DEF0792"/>
    <w:multiLevelType w:val="hybridMultilevel"/>
    <w:tmpl w:val="49521B00"/>
    <w:lvl w:ilvl="0" w:tplc="1CDA50E2">
      <w:numFmt w:val="bullet"/>
      <w:lvlText w:val="•"/>
      <w:lvlJc w:val="left"/>
      <w:pPr>
        <w:ind w:left="862" w:hanging="360"/>
      </w:pPr>
      <w:rPr>
        <w:rFonts w:ascii="Times New Roman" w:eastAsia="Times New Roman" w:hAnsi="Times New Roman" w:cs="Times New Roman" w:hint="default"/>
        <w:color w:val="00000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1">
    <w:nsid w:val="4E223999"/>
    <w:multiLevelType w:val="hybridMultilevel"/>
    <w:tmpl w:val="B89A674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E8D3C5E"/>
    <w:multiLevelType w:val="hybridMultilevel"/>
    <w:tmpl w:val="2604AB72"/>
    <w:lvl w:ilvl="0" w:tplc="1CDA50E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E9605C8"/>
    <w:multiLevelType w:val="hybridMultilevel"/>
    <w:tmpl w:val="E0221558"/>
    <w:lvl w:ilvl="0" w:tplc="E1A4F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F6E7804"/>
    <w:multiLevelType w:val="hybridMultilevel"/>
    <w:tmpl w:val="03D2D1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FB811C4"/>
    <w:multiLevelType w:val="hybridMultilevel"/>
    <w:tmpl w:val="8AA8CE92"/>
    <w:lvl w:ilvl="0" w:tplc="1CDA50E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2F36E5C"/>
    <w:multiLevelType w:val="hybridMultilevel"/>
    <w:tmpl w:val="3814BBDC"/>
    <w:lvl w:ilvl="0" w:tplc="1CDA50E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44810D4"/>
    <w:multiLevelType w:val="hybridMultilevel"/>
    <w:tmpl w:val="8F5664F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54F052C4"/>
    <w:multiLevelType w:val="hybridMultilevel"/>
    <w:tmpl w:val="BE5C4918"/>
    <w:lvl w:ilvl="0" w:tplc="1CDA50E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6067528"/>
    <w:multiLevelType w:val="hybridMultilevel"/>
    <w:tmpl w:val="7F26462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0">
    <w:nsid w:val="56DA43E1"/>
    <w:multiLevelType w:val="hybridMultilevel"/>
    <w:tmpl w:val="904063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A9D072C"/>
    <w:multiLevelType w:val="hybridMultilevel"/>
    <w:tmpl w:val="917E201A"/>
    <w:lvl w:ilvl="0" w:tplc="1CDA50E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AD449E4"/>
    <w:multiLevelType w:val="hybridMultilevel"/>
    <w:tmpl w:val="DDC467E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AEE1CB0"/>
    <w:multiLevelType w:val="hybridMultilevel"/>
    <w:tmpl w:val="6E44A6C2"/>
    <w:lvl w:ilvl="0" w:tplc="1CDA50E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B132586"/>
    <w:multiLevelType w:val="hybridMultilevel"/>
    <w:tmpl w:val="415AAC36"/>
    <w:lvl w:ilvl="0" w:tplc="1CDA50E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D193FCC"/>
    <w:multiLevelType w:val="multilevel"/>
    <w:tmpl w:val="841823D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DE02884"/>
    <w:multiLevelType w:val="hybridMultilevel"/>
    <w:tmpl w:val="1284D19C"/>
    <w:lvl w:ilvl="0" w:tplc="1CDA50E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01B2A2D"/>
    <w:multiLevelType w:val="hybridMultilevel"/>
    <w:tmpl w:val="7D0E0968"/>
    <w:lvl w:ilvl="0" w:tplc="1CDA50E2">
      <w:numFmt w:val="bullet"/>
      <w:lvlText w:val="•"/>
      <w:lvlJc w:val="left"/>
      <w:pPr>
        <w:ind w:left="1080" w:hanging="360"/>
      </w:pPr>
      <w:rPr>
        <w:rFonts w:ascii="Times New Roman" w:eastAsia="Times New Roman" w:hAnsi="Times New Roman"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nsid w:val="60BF432A"/>
    <w:multiLevelType w:val="hybridMultilevel"/>
    <w:tmpl w:val="7A6871AC"/>
    <w:lvl w:ilvl="0" w:tplc="1CDA50E2">
      <w:numFmt w:val="bullet"/>
      <w:lvlText w:val="•"/>
      <w:lvlJc w:val="left"/>
      <w:pPr>
        <w:ind w:left="862" w:hanging="360"/>
      </w:pPr>
      <w:rPr>
        <w:rFonts w:ascii="Times New Roman" w:eastAsia="Times New Roman" w:hAnsi="Times New Roman" w:cs="Times New Roman" w:hint="default"/>
        <w:color w:val="00000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0">
    <w:nsid w:val="613C7357"/>
    <w:multiLevelType w:val="hybridMultilevel"/>
    <w:tmpl w:val="53345CA2"/>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1">
    <w:nsid w:val="6147391E"/>
    <w:multiLevelType w:val="hybridMultilevel"/>
    <w:tmpl w:val="B4907B8E"/>
    <w:lvl w:ilvl="0" w:tplc="69C2C4BE">
      <w:start w:val="1"/>
      <w:numFmt w:val="decimal"/>
      <w:lvlText w:val="%1."/>
      <w:lvlJc w:val="left"/>
      <w:pPr>
        <w:tabs>
          <w:tab w:val="num" w:pos="567"/>
        </w:tabs>
        <w:ind w:left="1306" w:hanging="1022"/>
      </w:pPr>
      <w:rPr>
        <w:rFonts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614C74BF"/>
    <w:multiLevelType w:val="hybridMultilevel"/>
    <w:tmpl w:val="3378F22E"/>
    <w:lvl w:ilvl="0" w:tplc="1CDA50E2">
      <w:numFmt w:val="bullet"/>
      <w:lvlText w:val="•"/>
      <w:lvlJc w:val="left"/>
      <w:pPr>
        <w:ind w:left="1080" w:hanging="360"/>
      </w:pPr>
      <w:rPr>
        <w:rFonts w:ascii="Times New Roman" w:eastAsia="Times New Roman" w:hAnsi="Times New Roman"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3">
    <w:nsid w:val="61E83EF6"/>
    <w:multiLevelType w:val="hybridMultilevel"/>
    <w:tmpl w:val="9ED2464A"/>
    <w:lvl w:ilvl="0" w:tplc="1CDA50E2">
      <w:numFmt w:val="bullet"/>
      <w:lvlText w:val="•"/>
      <w:lvlJc w:val="left"/>
      <w:pPr>
        <w:ind w:left="980" w:hanging="360"/>
      </w:pPr>
      <w:rPr>
        <w:rFonts w:ascii="Times New Roman" w:eastAsia="Times New Roman" w:hAnsi="Times New Roman" w:cs="Times New Roman" w:hint="default"/>
        <w:color w:val="000000"/>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04">
    <w:nsid w:val="624406D9"/>
    <w:multiLevelType w:val="hybridMultilevel"/>
    <w:tmpl w:val="BB2ABEEC"/>
    <w:lvl w:ilvl="0" w:tplc="0419000B">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05">
    <w:nsid w:val="63144F17"/>
    <w:multiLevelType w:val="hybridMultilevel"/>
    <w:tmpl w:val="DCB6E738"/>
    <w:lvl w:ilvl="0" w:tplc="1CDA50E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653612B0"/>
    <w:multiLevelType w:val="hybridMultilevel"/>
    <w:tmpl w:val="52F623B2"/>
    <w:lvl w:ilvl="0" w:tplc="E1A4F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6645933"/>
    <w:multiLevelType w:val="hybridMultilevel"/>
    <w:tmpl w:val="A4724222"/>
    <w:lvl w:ilvl="0" w:tplc="1CDA50E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88221EF"/>
    <w:multiLevelType w:val="hybridMultilevel"/>
    <w:tmpl w:val="15721AA2"/>
    <w:lvl w:ilvl="0" w:tplc="1CDA50E2">
      <w:numFmt w:val="bullet"/>
      <w:lvlText w:val="•"/>
      <w:lvlJc w:val="left"/>
      <w:pPr>
        <w:ind w:left="765" w:hanging="360"/>
      </w:pPr>
      <w:rPr>
        <w:rFonts w:ascii="Times New Roman" w:eastAsia="Times New Roman" w:hAnsi="Times New Roman" w:cs="Times New Roman" w:hint="default"/>
        <w:color w:val="000000"/>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0">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6B4D4779"/>
    <w:multiLevelType w:val="hybridMultilevel"/>
    <w:tmpl w:val="641E72DA"/>
    <w:lvl w:ilvl="0" w:tplc="1CDA50E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B9A539E"/>
    <w:multiLevelType w:val="hybridMultilevel"/>
    <w:tmpl w:val="2430B63C"/>
    <w:lvl w:ilvl="0" w:tplc="1CDA50E2">
      <w:numFmt w:val="bullet"/>
      <w:lvlText w:val="•"/>
      <w:lvlJc w:val="left"/>
      <w:pPr>
        <w:ind w:left="1080" w:hanging="360"/>
      </w:pPr>
      <w:rPr>
        <w:rFonts w:ascii="Times New Roman" w:eastAsia="Times New Roman" w:hAnsi="Times New Roman"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3">
    <w:nsid w:val="6D232D60"/>
    <w:multiLevelType w:val="hybridMultilevel"/>
    <w:tmpl w:val="ED5A29D2"/>
    <w:lvl w:ilvl="0" w:tplc="1CDA50E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D69121D"/>
    <w:multiLevelType w:val="hybridMultilevel"/>
    <w:tmpl w:val="2FB0F4EA"/>
    <w:lvl w:ilvl="0" w:tplc="0419000B">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15">
    <w:nsid w:val="6E381BC9"/>
    <w:multiLevelType w:val="hybridMultilevel"/>
    <w:tmpl w:val="C3C2919A"/>
    <w:lvl w:ilvl="0" w:tplc="0419000B">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16">
    <w:nsid w:val="70372C30"/>
    <w:multiLevelType w:val="hybridMultilevel"/>
    <w:tmpl w:val="C86C8C86"/>
    <w:lvl w:ilvl="0" w:tplc="1CDA50E2">
      <w:numFmt w:val="bullet"/>
      <w:lvlText w:val="•"/>
      <w:lvlJc w:val="left"/>
      <w:pPr>
        <w:ind w:left="980" w:hanging="360"/>
      </w:pPr>
      <w:rPr>
        <w:rFonts w:ascii="Times New Roman" w:eastAsia="Times New Roman" w:hAnsi="Times New Roman" w:cs="Times New Roman" w:hint="default"/>
        <w:color w:val="000000"/>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17">
    <w:nsid w:val="71342863"/>
    <w:multiLevelType w:val="hybridMultilevel"/>
    <w:tmpl w:val="4D9E3B3C"/>
    <w:lvl w:ilvl="0" w:tplc="1CDA50E2">
      <w:numFmt w:val="bullet"/>
      <w:lvlText w:val="•"/>
      <w:lvlJc w:val="left"/>
      <w:pPr>
        <w:ind w:left="1365" w:hanging="360"/>
      </w:pPr>
      <w:rPr>
        <w:rFonts w:ascii="Times New Roman" w:eastAsia="Times New Roman" w:hAnsi="Times New Roman" w:cs="Times New Roman" w:hint="default"/>
        <w:color w:val="000000"/>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18">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6F73124"/>
    <w:multiLevelType w:val="hybridMultilevel"/>
    <w:tmpl w:val="E83606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74E4BE2"/>
    <w:multiLevelType w:val="hybridMultilevel"/>
    <w:tmpl w:val="F9D29BB6"/>
    <w:lvl w:ilvl="0" w:tplc="1CDA50E2">
      <w:numFmt w:val="bullet"/>
      <w:lvlText w:val="•"/>
      <w:lvlJc w:val="left"/>
      <w:pPr>
        <w:tabs>
          <w:tab w:val="num" w:pos="720"/>
        </w:tabs>
        <w:ind w:left="720" w:hanging="360"/>
      </w:pPr>
      <w:rPr>
        <w:rFonts w:ascii="Times New Roman" w:eastAsia="Times New Roman" w:hAnsi="Times New Roman" w:cs="Times New Roman" w:hint="default"/>
        <w:b w:val="0"/>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1">
    <w:nsid w:val="7763596E"/>
    <w:multiLevelType w:val="hybridMultilevel"/>
    <w:tmpl w:val="13643C8C"/>
    <w:lvl w:ilvl="0" w:tplc="1CDA50E2">
      <w:numFmt w:val="bullet"/>
      <w:lvlText w:val="•"/>
      <w:lvlJc w:val="left"/>
      <w:pPr>
        <w:ind w:left="862" w:hanging="360"/>
      </w:pPr>
      <w:rPr>
        <w:rFonts w:ascii="Times New Roman" w:eastAsia="Times New Roman" w:hAnsi="Times New Roman" w:cs="Times New Roman" w:hint="default"/>
        <w:color w:val="00000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2">
    <w:nsid w:val="79D248A3"/>
    <w:multiLevelType w:val="hybridMultilevel"/>
    <w:tmpl w:val="CC346E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D992182"/>
    <w:multiLevelType w:val="multilevel"/>
    <w:tmpl w:val="40D21C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F471926"/>
    <w:multiLevelType w:val="multilevel"/>
    <w:tmpl w:val="1E5287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FF4108C"/>
    <w:multiLevelType w:val="multilevel"/>
    <w:tmpl w:val="FF7E2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5"/>
  </w:num>
  <w:num w:numId="2">
    <w:abstractNumId w:val="41"/>
  </w:num>
  <w:num w:numId="3">
    <w:abstractNumId w:val="62"/>
  </w:num>
  <w:num w:numId="4">
    <w:abstractNumId w:val="81"/>
  </w:num>
  <w:num w:numId="5">
    <w:abstractNumId w:val="92"/>
  </w:num>
  <w:num w:numId="6">
    <w:abstractNumId w:val="74"/>
  </w:num>
  <w:num w:numId="7">
    <w:abstractNumId w:val="44"/>
  </w:num>
  <w:num w:numId="8">
    <w:abstractNumId w:val="84"/>
  </w:num>
  <w:num w:numId="9">
    <w:abstractNumId w:val="125"/>
  </w:num>
  <w:num w:numId="10">
    <w:abstractNumId w:val="0"/>
  </w:num>
  <w:num w:numId="11">
    <w:abstractNumId w:val="1"/>
  </w:num>
  <w:num w:numId="12">
    <w:abstractNumId w:val="21"/>
  </w:num>
  <w:num w:numId="13">
    <w:abstractNumId w:val="43"/>
  </w:num>
  <w:num w:numId="14">
    <w:abstractNumId w:val="100"/>
  </w:num>
  <w:num w:numId="15">
    <w:abstractNumId w:val="31"/>
  </w:num>
  <w:num w:numId="16">
    <w:abstractNumId w:val="58"/>
  </w:num>
  <w:num w:numId="17">
    <w:abstractNumId w:val="50"/>
  </w:num>
  <w:num w:numId="18">
    <w:abstractNumId w:val="35"/>
  </w:num>
  <w:num w:numId="19">
    <w:abstractNumId w:val="40"/>
  </w:num>
  <w:num w:numId="20">
    <w:abstractNumId w:val="102"/>
  </w:num>
  <w:num w:numId="21">
    <w:abstractNumId w:val="98"/>
  </w:num>
  <w:num w:numId="22">
    <w:abstractNumId w:val="88"/>
  </w:num>
  <w:num w:numId="23">
    <w:abstractNumId w:val="99"/>
  </w:num>
  <w:num w:numId="24">
    <w:abstractNumId w:val="79"/>
  </w:num>
  <w:num w:numId="25">
    <w:abstractNumId w:val="73"/>
  </w:num>
  <w:num w:numId="26">
    <w:abstractNumId w:val="112"/>
  </w:num>
  <w:num w:numId="27">
    <w:abstractNumId w:val="113"/>
  </w:num>
  <w:num w:numId="28">
    <w:abstractNumId w:val="30"/>
  </w:num>
  <w:num w:numId="29">
    <w:abstractNumId w:val="97"/>
  </w:num>
  <w:num w:numId="30">
    <w:abstractNumId w:val="11"/>
  </w:num>
  <w:num w:numId="31">
    <w:abstractNumId w:val="83"/>
  </w:num>
  <w:num w:numId="32">
    <w:abstractNumId w:val="107"/>
  </w:num>
  <w:num w:numId="33">
    <w:abstractNumId w:val="19"/>
  </w:num>
  <w:num w:numId="34">
    <w:abstractNumId w:val="89"/>
  </w:num>
  <w:num w:numId="35">
    <w:abstractNumId w:val="77"/>
  </w:num>
  <w:num w:numId="36">
    <w:abstractNumId w:val="69"/>
  </w:num>
  <w:num w:numId="37">
    <w:abstractNumId w:val="96"/>
  </w:num>
  <w:num w:numId="38">
    <w:abstractNumId w:val="42"/>
  </w:num>
  <w:num w:numId="39">
    <w:abstractNumId w:val="75"/>
  </w:num>
  <w:num w:numId="40">
    <w:abstractNumId w:val="38"/>
  </w:num>
  <w:num w:numId="41">
    <w:abstractNumId w:val="64"/>
  </w:num>
  <w:num w:numId="42">
    <w:abstractNumId w:val="118"/>
  </w:num>
  <w:num w:numId="43">
    <w:abstractNumId w:val="26"/>
  </w:num>
  <w:num w:numId="44">
    <w:abstractNumId w:val="110"/>
  </w:num>
  <w:num w:numId="45">
    <w:abstractNumId w:val="106"/>
  </w:num>
  <w:num w:numId="46">
    <w:abstractNumId w:val="2"/>
  </w:num>
  <w:num w:numId="47">
    <w:abstractNumId w:val="3"/>
  </w:num>
  <w:num w:numId="48">
    <w:abstractNumId w:val="4"/>
  </w:num>
  <w:num w:numId="49">
    <w:abstractNumId w:val="5"/>
  </w:num>
  <w:num w:numId="50">
    <w:abstractNumId w:val="120"/>
  </w:num>
  <w:num w:numId="51">
    <w:abstractNumId w:val="56"/>
  </w:num>
  <w:num w:numId="52">
    <w:abstractNumId w:val="20"/>
  </w:num>
  <w:num w:numId="53">
    <w:abstractNumId w:val="13"/>
  </w:num>
  <w:num w:numId="54">
    <w:abstractNumId w:val="46"/>
  </w:num>
  <w:num w:numId="55">
    <w:abstractNumId w:val="116"/>
  </w:num>
  <w:num w:numId="56">
    <w:abstractNumId w:val="103"/>
  </w:num>
  <w:num w:numId="57">
    <w:abstractNumId w:val="47"/>
  </w:num>
  <w:num w:numId="58">
    <w:abstractNumId w:val="65"/>
  </w:num>
  <w:num w:numId="59">
    <w:abstractNumId w:val="8"/>
  </w:num>
  <w:num w:numId="60">
    <w:abstractNumId w:val="72"/>
  </w:num>
  <w:num w:numId="61">
    <w:abstractNumId w:val="59"/>
  </w:num>
  <w:num w:numId="62">
    <w:abstractNumId w:val="53"/>
  </w:num>
  <w:num w:numId="63">
    <w:abstractNumId w:val="124"/>
  </w:num>
  <w:num w:numId="64">
    <w:abstractNumId w:val="123"/>
  </w:num>
  <w:num w:numId="65">
    <w:abstractNumId w:val="54"/>
  </w:num>
  <w:num w:numId="66">
    <w:abstractNumId w:val="51"/>
  </w:num>
  <w:num w:numId="67">
    <w:abstractNumId w:val="101"/>
  </w:num>
  <w:num w:numId="68">
    <w:abstractNumId w:val="86"/>
  </w:num>
  <w:num w:numId="69">
    <w:abstractNumId w:val="66"/>
  </w:num>
  <w:num w:numId="70">
    <w:abstractNumId w:val="91"/>
  </w:num>
  <w:num w:numId="71">
    <w:abstractNumId w:val="94"/>
  </w:num>
  <w:num w:numId="72">
    <w:abstractNumId w:val="61"/>
  </w:num>
  <w:num w:numId="73">
    <w:abstractNumId w:val="9"/>
  </w:num>
  <w:num w:numId="74">
    <w:abstractNumId w:val="76"/>
  </w:num>
  <w:num w:numId="75">
    <w:abstractNumId w:val="68"/>
  </w:num>
  <w:num w:numId="76">
    <w:abstractNumId w:val="28"/>
  </w:num>
  <w:num w:numId="77">
    <w:abstractNumId w:val="70"/>
  </w:num>
  <w:num w:numId="78">
    <w:abstractNumId w:val="45"/>
  </w:num>
  <w:num w:numId="79">
    <w:abstractNumId w:val="29"/>
  </w:num>
  <w:num w:numId="80">
    <w:abstractNumId w:val="105"/>
  </w:num>
  <w:num w:numId="81">
    <w:abstractNumId w:val="80"/>
  </w:num>
  <w:num w:numId="82">
    <w:abstractNumId w:val="25"/>
  </w:num>
  <w:num w:numId="83">
    <w:abstractNumId w:val="121"/>
  </w:num>
  <w:num w:numId="84">
    <w:abstractNumId w:val="10"/>
  </w:num>
  <w:num w:numId="85">
    <w:abstractNumId w:val="48"/>
  </w:num>
  <w:num w:numId="86">
    <w:abstractNumId w:val="93"/>
  </w:num>
  <w:num w:numId="87">
    <w:abstractNumId w:val="49"/>
  </w:num>
  <w:num w:numId="88">
    <w:abstractNumId w:val="108"/>
  </w:num>
  <w:num w:numId="89">
    <w:abstractNumId w:val="85"/>
  </w:num>
  <w:num w:numId="90">
    <w:abstractNumId w:val="114"/>
  </w:num>
  <w:num w:numId="91">
    <w:abstractNumId w:val="33"/>
  </w:num>
  <w:num w:numId="92">
    <w:abstractNumId w:val="18"/>
  </w:num>
  <w:num w:numId="93">
    <w:abstractNumId w:val="104"/>
  </w:num>
  <w:num w:numId="94">
    <w:abstractNumId w:val="27"/>
  </w:num>
  <w:num w:numId="95">
    <w:abstractNumId w:val="23"/>
  </w:num>
  <w:num w:numId="96">
    <w:abstractNumId w:val="17"/>
  </w:num>
  <w:num w:numId="97">
    <w:abstractNumId w:val="122"/>
  </w:num>
  <w:num w:numId="98">
    <w:abstractNumId w:val="34"/>
  </w:num>
  <w:num w:numId="99">
    <w:abstractNumId w:val="67"/>
  </w:num>
  <w:num w:numId="100">
    <w:abstractNumId w:val="119"/>
  </w:num>
  <w:num w:numId="101">
    <w:abstractNumId w:val="55"/>
  </w:num>
  <w:num w:numId="102">
    <w:abstractNumId w:val="22"/>
  </w:num>
  <w:num w:numId="103">
    <w:abstractNumId w:val="57"/>
  </w:num>
  <w:num w:numId="104">
    <w:abstractNumId w:val="90"/>
  </w:num>
  <w:num w:numId="105">
    <w:abstractNumId w:val="111"/>
  </w:num>
  <w:num w:numId="106">
    <w:abstractNumId w:val="87"/>
  </w:num>
  <w:num w:numId="107">
    <w:abstractNumId w:val="71"/>
  </w:num>
  <w:num w:numId="108">
    <w:abstractNumId w:val="24"/>
  </w:num>
  <w:num w:numId="109">
    <w:abstractNumId w:val="39"/>
  </w:num>
  <w:num w:numId="110">
    <w:abstractNumId w:val="16"/>
  </w:num>
  <w:num w:numId="111">
    <w:abstractNumId w:val="14"/>
  </w:num>
  <w:num w:numId="112">
    <w:abstractNumId w:val="32"/>
  </w:num>
  <w:num w:numId="113">
    <w:abstractNumId w:val="36"/>
  </w:num>
  <w:num w:numId="114">
    <w:abstractNumId w:val="6"/>
  </w:num>
  <w:num w:numId="115">
    <w:abstractNumId w:val="95"/>
  </w:num>
  <w:num w:numId="116">
    <w:abstractNumId w:val="78"/>
  </w:num>
  <w:num w:numId="117">
    <w:abstractNumId w:val="117"/>
  </w:num>
  <w:num w:numId="118">
    <w:abstractNumId w:val="63"/>
  </w:num>
  <w:num w:numId="119">
    <w:abstractNumId w:val="109"/>
  </w:num>
  <w:num w:numId="120">
    <w:abstractNumId w:val="82"/>
  </w:num>
  <w:num w:numId="121">
    <w:abstractNumId w:val="52"/>
  </w:num>
  <w:num w:numId="122">
    <w:abstractNumId w:val="60"/>
  </w:num>
  <w:num w:numId="123">
    <w:abstractNumId w:val="7"/>
  </w:num>
  <w:num w:numId="124">
    <w:abstractNumId w:val="15"/>
  </w:num>
  <w:num w:numId="125">
    <w:abstractNumId w:val="12"/>
  </w:num>
  <w:num w:numId="126">
    <w:abstractNumId w:val="37"/>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A7D1E"/>
    <w:rsid w:val="0001318A"/>
    <w:rsid w:val="00013B2A"/>
    <w:rsid w:val="0001684E"/>
    <w:rsid w:val="00030259"/>
    <w:rsid w:val="000433EA"/>
    <w:rsid w:val="00044DCC"/>
    <w:rsid w:val="00083DB6"/>
    <w:rsid w:val="000B189E"/>
    <w:rsid w:val="000D284B"/>
    <w:rsid w:val="000D38D8"/>
    <w:rsid w:val="000D546D"/>
    <w:rsid w:val="000E3E23"/>
    <w:rsid w:val="000E6409"/>
    <w:rsid w:val="001002D6"/>
    <w:rsid w:val="00102376"/>
    <w:rsid w:val="001148E5"/>
    <w:rsid w:val="00134505"/>
    <w:rsid w:val="001547C2"/>
    <w:rsid w:val="00157EE6"/>
    <w:rsid w:val="00161879"/>
    <w:rsid w:val="00163238"/>
    <w:rsid w:val="001727F5"/>
    <w:rsid w:val="001A7D1E"/>
    <w:rsid w:val="001B4690"/>
    <w:rsid w:val="001B7CEC"/>
    <w:rsid w:val="001C353D"/>
    <w:rsid w:val="001C71DB"/>
    <w:rsid w:val="001F2E94"/>
    <w:rsid w:val="001F3BF0"/>
    <w:rsid w:val="001F6271"/>
    <w:rsid w:val="00232943"/>
    <w:rsid w:val="002540E0"/>
    <w:rsid w:val="002974F0"/>
    <w:rsid w:val="002A2A57"/>
    <w:rsid w:val="002B5EC6"/>
    <w:rsid w:val="002B623A"/>
    <w:rsid w:val="0030264C"/>
    <w:rsid w:val="0030343E"/>
    <w:rsid w:val="00304BE5"/>
    <w:rsid w:val="00315032"/>
    <w:rsid w:val="003251D7"/>
    <w:rsid w:val="00353B4E"/>
    <w:rsid w:val="00363CA3"/>
    <w:rsid w:val="0037730C"/>
    <w:rsid w:val="003A00ED"/>
    <w:rsid w:val="003C3436"/>
    <w:rsid w:val="003C524A"/>
    <w:rsid w:val="003D5A35"/>
    <w:rsid w:val="003D6BA7"/>
    <w:rsid w:val="00400389"/>
    <w:rsid w:val="0040360D"/>
    <w:rsid w:val="00405D7B"/>
    <w:rsid w:val="00407E7E"/>
    <w:rsid w:val="00422722"/>
    <w:rsid w:val="004259F7"/>
    <w:rsid w:val="004308DF"/>
    <w:rsid w:val="0043182D"/>
    <w:rsid w:val="00441453"/>
    <w:rsid w:val="00445E97"/>
    <w:rsid w:val="00451D4C"/>
    <w:rsid w:val="004578DD"/>
    <w:rsid w:val="004902BC"/>
    <w:rsid w:val="00496968"/>
    <w:rsid w:val="00496C6B"/>
    <w:rsid w:val="004A124B"/>
    <w:rsid w:val="004A5010"/>
    <w:rsid w:val="004C7FE6"/>
    <w:rsid w:val="004D5A8F"/>
    <w:rsid w:val="004F01C3"/>
    <w:rsid w:val="00543E01"/>
    <w:rsid w:val="005662E1"/>
    <w:rsid w:val="00576919"/>
    <w:rsid w:val="005A3E9F"/>
    <w:rsid w:val="005B450F"/>
    <w:rsid w:val="005F3A39"/>
    <w:rsid w:val="005F65F4"/>
    <w:rsid w:val="0060428A"/>
    <w:rsid w:val="006145B4"/>
    <w:rsid w:val="00614A17"/>
    <w:rsid w:val="00620B26"/>
    <w:rsid w:val="00630C0F"/>
    <w:rsid w:val="00632659"/>
    <w:rsid w:val="0064762D"/>
    <w:rsid w:val="00673B43"/>
    <w:rsid w:val="00692535"/>
    <w:rsid w:val="00697C72"/>
    <w:rsid w:val="006A3A39"/>
    <w:rsid w:val="006F6059"/>
    <w:rsid w:val="006F64DE"/>
    <w:rsid w:val="006F7822"/>
    <w:rsid w:val="00710A1F"/>
    <w:rsid w:val="0072169D"/>
    <w:rsid w:val="00734F8F"/>
    <w:rsid w:val="0074150E"/>
    <w:rsid w:val="0074266A"/>
    <w:rsid w:val="007570FB"/>
    <w:rsid w:val="00761D8E"/>
    <w:rsid w:val="007A28F8"/>
    <w:rsid w:val="007B00FB"/>
    <w:rsid w:val="007B2C71"/>
    <w:rsid w:val="007C0A80"/>
    <w:rsid w:val="007C6502"/>
    <w:rsid w:val="007E4297"/>
    <w:rsid w:val="007F424D"/>
    <w:rsid w:val="00807C56"/>
    <w:rsid w:val="00810E5C"/>
    <w:rsid w:val="00815DB7"/>
    <w:rsid w:val="008321A8"/>
    <w:rsid w:val="00836FB7"/>
    <w:rsid w:val="00850E39"/>
    <w:rsid w:val="00851141"/>
    <w:rsid w:val="008534FC"/>
    <w:rsid w:val="008661E5"/>
    <w:rsid w:val="0087349D"/>
    <w:rsid w:val="00874FAE"/>
    <w:rsid w:val="00876689"/>
    <w:rsid w:val="00883117"/>
    <w:rsid w:val="0089237D"/>
    <w:rsid w:val="008A12CF"/>
    <w:rsid w:val="008A28BF"/>
    <w:rsid w:val="008E70A4"/>
    <w:rsid w:val="0090067E"/>
    <w:rsid w:val="00905014"/>
    <w:rsid w:val="009159AF"/>
    <w:rsid w:val="009202C5"/>
    <w:rsid w:val="009546DA"/>
    <w:rsid w:val="00956414"/>
    <w:rsid w:val="00981B26"/>
    <w:rsid w:val="00983594"/>
    <w:rsid w:val="0098403A"/>
    <w:rsid w:val="009914E5"/>
    <w:rsid w:val="009945FA"/>
    <w:rsid w:val="009A7068"/>
    <w:rsid w:val="009D7EE1"/>
    <w:rsid w:val="009E1EA8"/>
    <w:rsid w:val="009E4FAA"/>
    <w:rsid w:val="009E6D12"/>
    <w:rsid w:val="009F20C4"/>
    <w:rsid w:val="00A032B3"/>
    <w:rsid w:val="00A064E0"/>
    <w:rsid w:val="00A113F1"/>
    <w:rsid w:val="00A1260D"/>
    <w:rsid w:val="00A319D6"/>
    <w:rsid w:val="00A349A8"/>
    <w:rsid w:val="00A507BB"/>
    <w:rsid w:val="00A53C47"/>
    <w:rsid w:val="00A62D8C"/>
    <w:rsid w:val="00A765D7"/>
    <w:rsid w:val="00A836C9"/>
    <w:rsid w:val="00A90FF4"/>
    <w:rsid w:val="00A954E6"/>
    <w:rsid w:val="00AC13CB"/>
    <w:rsid w:val="00AC1475"/>
    <w:rsid w:val="00AC39A6"/>
    <w:rsid w:val="00AC75B1"/>
    <w:rsid w:val="00AD60A1"/>
    <w:rsid w:val="00AE14DD"/>
    <w:rsid w:val="00AF665B"/>
    <w:rsid w:val="00B147EC"/>
    <w:rsid w:val="00B15268"/>
    <w:rsid w:val="00B2055D"/>
    <w:rsid w:val="00B24594"/>
    <w:rsid w:val="00B2467C"/>
    <w:rsid w:val="00B86C59"/>
    <w:rsid w:val="00BA381D"/>
    <w:rsid w:val="00BB0469"/>
    <w:rsid w:val="00BB6088"/>
    <w:rsid w:val="00BE63F2"/>
    <w:rsid w:val="00C10C74"/>
    <w:rsid w:val="00C17A0E"/>
    <w:rsid w:val="00C22E0B"/>
    <w:rsid w:val="00C254C3"/>
    <w:rsid w:val="00C62731"/>
    <w:rsid w:val="00C67017"/>
    <w:rsid w:val="00C863ED"/>
    <w:rsid w:val="00CA2CB6"/>
    <w:rsid w:val="00CB29B3"/>
    <w:rsid w:val="00CB76DC"/>
    <w:rsid w:val="00CC4006"/>
    <w:rsid w:val="00CC7E9A"/>
    <w:rsid w:val="00CE4570"/>
    <w:rsid w:val="00CF3533"/>
    <w:rsid w:val="00D000E7"/>
    <w:rsid w:val="00D01AFD"/>
    <w:rsid w:val="00D03AE9"/>
    <w:rsid w:val="00D208C6"/>
    <w:rsid w:val="00D22390"/>
    <w:rsid w:val="00D22ED7"/>
    <w:rsid w:val="00D434A7"/>
    <w:rsid w:val="00D44AFF"/>
    <w:rsid w:val="00D53B3A"/>
    <w:rsid w:val="00D569F9"/>
    <w:rsid w:val="00D62BC6"/>
    <w:rsid w:val="00D77B99"/>
    <w:rsid w:val="00D8402F"/>
    <w:rsid w:val="00D967F0"/>
    <w:rsid w:val="00DE4392"/>
    <w:rsid w:val="00E00413"/>
    <w:rsid w:val="00E00F11"/>
    <w:rsid w:val="00E110C0"/>
    <w:rsid w:val="00E4516A"/>
    <w:rsid w:val="00E50203"/>
    <w:rsid w:val="00E72FE8"/>
    <w:rsid w:val="00E80D75"/>
    <w:rsid w:val="00E83188"/>
    <w:rsid w:val="00E87174"/>
    <w:rsid w:val="00EC454D"/>
    <w:rsid w:val="00EE1EFA"/>
    <w:rsid w:val="00EE44C3"/>
    <w:rsid w:val="00F01785"/>
    <w:rsid w:val="00F02408"/>
    <w:rsid w:val="00F0422F"/>
    <w:rsid w:val="00F076AC"/>
    <w:rsid w:val="00F10B5C"/>
    <w:rsid w:val="00F1490A"/>
    <w:rsid w:val="00F22E6E"/>
    <w:rsid w:val="00F24FB6"/>
    <w:rsid w:val="00F456ED"/>
    <w:rsid w:val="00F77A55"/>
    <w:rsid w:val="00FA237C"/>
    <w:rsid w:val="00FA2A25"/>
    <w:rsid w:val="00FB52C1"/>
    <w:rsid w:val="00FB663F"/>
    <w:rsid w:val="00FC24B1"/>
    <w:rsid w:val="00FC69EA"/>
    <w:rsid w:val="00FD54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030"/>
        <o:r id="V:Rule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5EC6"/>
    <w:pPr>
      <w:spacing w:after="0" w:line="240" w:lineRule="auto"/>
    </w:pPr>
    <w:rPr>
      <w:rFonts w:ascii="Arial" w:eastAsia="Times New Roman" w:hAnsi="Arial" w:cs="Times New Roman"/>
      <w:kern w:val="16"/>
      <w:sz w:val="24"/>
      <w:szCs w:val="20"/>
      <w:lang w:eastAsia="ru-RU"/>
    </w:rPr>
  </w:style>
  <w:style w:type="paragraph" w:styleId="1">
    <w:name w:val="heading 1"/>
    <w:basedOn w:val="a0"/>
    <w:link w:val="10"/>
    <w:qFormat/>
    <w:rsid w:val="003251D7"/>
    <w:pPr>
      <w:spacing w:before="100" w:beforeAutospacing="1" w:after="100" w:afterAutospacing="1"/>
      <w:outlineLvl w:val="0"/>
    </w:pPr>
    <w:rPr>
      <w:rFonts w:ascii="Times New Roman" w:hAnsi="Times New Roman"/>
      <w:b/>
      <w:bCs/>
      <w:kern w:val="36"/>
      <w:sz w:val="48"/>
      <w:szCs w:val="48"/>
    </w:rPr>
  </w:style>
  <w:style w:type="paragraph" w:styleId="2">
    <w:name w:val="heading 2"/>
    <w:basedOn w:val="a0"/>
    <w:next w:val="a0"/>
    <w:link w:val="20"/>
    <w:qFormat/>
    <w:rsid w:val="00496C6B"/>
    <w:pPr>
      <w:keepNext/>
      <w:ind w:left="-240" w:right="354"/>
      <w:jc w:val="both"/>
      <w:outlineLvl w:val="1"/>
    </w:pPr>
    <w:rPr>
      <w:rFonts w:ascii="Times New Roman" w:hAnsi="Times New Roman"/>
      <w:kern w:val="0"/>
      <w:sz w:val="28"/>
      <w:szCs w:val="24"/>
    </w:rPr>
  </w:style>
  <w:style w:type="paragraph" w:styleId="5">
    <w:name w:val="heading 5"/>
    <w:basedOn w:val="a0"/>
    <w:next w:val="a0"/>
    <w:link w:val="50"/>
    <w:uiPriority w:val="9"/>
    <w:semiHidden/>
    <w:unhideWhenUsed/>
    <w:qFormat/>
    <w:rsid w:val="000168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01684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01684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01684E"/>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qFormat/>
    <w:rsid w:val="002B5EC6"/>
    <w:rPr>
      <w:i/>
      <w:iCs/>
    </w:rPr>
  </w:style>
  <w:style w:type="paragraph" w:styleId="a5">
    <w:name w:val="Body Text"/>
    <w:basedOn w:val="a0"/>
    <w:link w:val="a6"/>
    <w:rsid w:val="002B5EC6"/>
    <w:rPr>
      <w:rFonts w:ascii="Times New Roman" w:hAnsi="Times New Roman"/>
      <w:kern w:val="0"/>
      <w:sz w:val="28"/>
    </w:rPr>
  </w:style>
  <w:style w:type="character" w:customStyle="1" w:styleId="a6">
    <w:name w:val="Основной текст Знак"/>
    <w:basedOn w:val="a1"/>
    <w:link w:val="a5"/>
    <w:rsid w:val="002B5EC6"/>
    <w:rPr>
      <w:rFonts w:ascii="Times New Roman" w:eastAsia="Times New Roman" w:hAnsi="Times New Roman" w:cs="Times New Roman"/>
      <w:sz w:val="28"/>
      <w:szCs w:val="20"/>
      <w:lang w:eastAsia="ru-RU"/>
    </w:rPr>
  </w:style>
  <w:style w:type="paragraph" w:styleId="a7">
    <w:name w:val="Normal (Web)"/>
    <w:basedOn w:val="a0"/>
    <w:rsid w:val="002B5EC6"/>
    <w:pPr>
      <w:spacing w:before="100" w:beforeAutospacing="1" w:after="100" w:afterAutospacing="1"/>
    </w:pPr>
    <w:rPr>
      <w:rFonts w:ascii="Times New Roman" w:hAnsi="Times New Roman"/>
      <w:kern w:val="0"/>
      <w:szCs w:val="24"/>
    </w:rPr>
  </w:style>
  <w:style w:type="character" w:customStyle="1" w:styleId="112">
    <w:name w:val="Заголовок №1 + 12"/>
    <w:aliases w:val="5 pt,Полужирный,Малые прописные"/>
    <w:rsid w:val="002B5EC6"/>
    <w:rPr>
      <w:b/>
      <w:bCs/>
      <w:smallCaps/>
      <w:spacing w:val="20"/>
      <w:sz w:val="25"/>
      <w:szCs w:val="25"/>
      <w:lang w:bidi="ar-SA"/>
    </w:rPr>
  </w:style>
  <w:style w:type="paragraph" w:styleId="a8">
    <w:name w:val="List Paragraph"/>
    <w:basedOn w:val="a0"/>
    <w:qFormat/>
    <w:rsid w:val="002B623A"/>
    <w:pPr>
      <w:ind w:left="720"/>
      <w:contextualSpacing/>
    </w:pPr>
  </w:style>
  <w:style w:type="character" w:customStyle="1" w:styleId="a9">
    <w:name w:val="Основной текст_"/>
    <w:link w:val="63"/>
    <w:rsid w:val="00044DCC"/>
    <w:rPr>
      <w:rFonts w:ascii="Times New Roman" w:eastAsia="Times New Roman" w:hAnsi="Times New Roman" w:cs="Times New Roman"/>
      <w:shd w:val="clear" w:color="auto" w:fill="FFFFFF"/>
    </w:rPr>
  </w:style>
  <w:style w:type="character" w:customStyle="1" w:styleId="61">
    <w:name w:val="Основной текст6"/>
    <w:basedOn w:val="a9"/>
    <w:rsid w:val="00044DCC"/>
    <w:rPr>
      <w:rFonts w:ascii="Times New Roman" w:eastAsia="Times New Roman" w:hAnsi="Times New Roman" w:cs="Times New Roman"/>
      <w:shd w:val="clear" w:color="auto" w:fill="FFFFFF"/>
    </w:rPr>
  </w:style>
  <w:style w:type="character" w:customStyle="1" w:styleId="71">
    <w:name w:val="Основной текст7"/>
    <w:basedOn w:val="a9"/>
    <w:rsid w:val="00044DCC"/>
    <w:rPr>
      <w:rFonts w:ascii="Times New Roman" w:eastAsia="Times New Roman" w:hAnsi="Times New Roman" w:cs="Times New Roman"/>
      <w:shd w:val="clear" w:color="auto" w:fill="FFFFFF"/>
    </w:rPr>
  </w:style>
  <w:style w:type="paragraph" w:customStyle="1" w:styleId="63">
    <w:name w:val="Основной текст63"/>
    <w:basedOn w:val="a0"/>
    <w:link w:val="a9"/>
    <w:rsid w:val="00044DCC"/>
    <w:pPr>
      <w:shd w:val="clear" w:color="auto" w:fill="FFFFFF"/>
      <w:spacing w:after="300" w:line="221" w:lineRule="exact"/>
    </w:pPr>
    <w:rPr>
      <w:rFonts w:ascii="Times New Roman" w:hAnsi="Times New Roman"/>
      <w:kern w:val="0"/>
      <w:sz w:val="22"/>
      <w:szCs w:val="22"/>
      <w:lang w:eastAsia="en-US"/>
    </w:rPr>
  </w:style>
  <w:style w:type="character" w:customStyle="1" w:styleId="apple-converted-space">
    <w:name w:val="apple-converted-space"/>
    <w:basedOn w:val="a1"/>
    <w:rsid w:val="00445E97"/>
  </w:style>
  <w:style w:type="character" w:customStyle="1" w:styleId="aa">
    <w:name w:val="Основной текст + Полужирный"/>
    <w:basedOn w:val="a9"/>
    <w:rsid w:val="00850E39"/>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16">
    <w:name w:val="Основной текст16"/>
    <w:basedOn w:val="a0"/>
    <w:rsid w:val="00850E39"/>
    <w:pPr>
      <w:shd w:val="clear" w:color="auto" w:fill="FFFFFF"/>
      <w:spacing w:before="60" w:line="298" w:lineRule="exact"/>
      <w:ind w:hanging="340"/>
    </w:pPr>
    <w:rPr>
      <w:rFonts w:ascii="Times New Roman" w:hAnsi="Times New Roman"/>
      <w:color w:val="000000"/>
      <w:kern w:val="0"/>
      <w:sz w:val="27"/>
      <w:szCs w:val="27"/>
    </w:rPr>
  </w:style>
  <w:style w:type="character" w:customStyle="1" w:styleId="4">
    <w:name w:val="Заголовок №4_"/>
    <w:basedOn w:val="a1"/>
    <w:link w:val="40"/>
    <w:rsid w:val="00163238"/>
    <w:rPr>
      <w:rFonts w:ascii="Times New Roman" w:eastAsia="Times New Roman" w:hAnsi="Times New Roman" w:cs="Times New Roman"/>
      <w:sz w:val="27"/>
      <w:szCs w:val="27"/>
      <w:shd w:val="clear" w:color="auto" w:fill="FFFFFF"/>
    </w:rPr>
  </w:style>
  <w:style w:type="paragraph" w:customStyle="1" w:styleId="40">
    <w:name w:val="Заголовок №4"/>
    <w:basedOn w:val="a0"/>
    <w:link w:val="4"/>
    <w:rsid w:val="00163238"/>
    <w:pPr>
      <w:shd w:val="clear" w:color="auto" w:fill="FFFFFF"/>
      <w:spacing w:line="322" w:lineRule="exact"/>
      <w:jc w:val="right"/>
      <w:outlineLvl w:val="3"/>
    </w:pPr>
    <w:rPr>
      <w:rFonts w:ascii="Times New Roman" w:hAnsi="Times New Roman"/>
      <w:kern w:val="0"/>
      <w:sz w:val="27"/>
      <w:szCs w:val="27"/>
      <w:lang w:eastAsia="en-US"/>
    </w:rPr>
  </w:style>
  <w:style w:type="paragraph" w:customStyle="1" w:styleId="Default">
    <w:name w:val="Default"/>
    <w:rsid w:val="001632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 Spacing"/>
    <w:link w:val="ac"/>
    <w:uiPriority w:val="1"/>
    <w:qFormat/>
    <w:rsid w:val="00D44AFF"/>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rsid w:val="00D44AFF"/>
    <w:rPr>
      <w:b/>
      <w:bCs/>
      <w:sz w:val="21"/>
      <w:szCs w:val="21"/>
      <w:shd w:val="clear" w:color="auto" w:fill="FFFFFF"/>
    </w:rPr>
  </w:style>
  <w:style w:type="paragraph" w:customStyle="1" w:styleId="22">
    <w:name w:val="Основной текст (2)"/>
    <w:basedOn w:val="a0"/>
    <w:link w:val="21"/>
    <w:rsid w:val="00D44AFF"/>
    <w:pPr>
      <w:shd w:val="clear" w:color="auto" w:fill="FFFFFF"/>
      <w:spacing w:after="60" w:line="240" w:lineRule="atLeast"/>
    </w:pPr>
    <w:rPr>
      <w:rFonts w:asciiTheme="minorHAnsi" w:eastAsiaTheme="minorHAnsi" w:hAnsiTheme="minorHAnsi" w:cstheme="minorBidi"/>
      <w:b/>
      <w:bCs/>
      <w:kern w:val="0"/>
      <w:sz w:val="21"/>
      <w:szCs w:val="21"/>
      <w:lang w:eastAsia="en-US"/>
    </w:rPr>
  </w:style>
  <w:style w:type="character" w:customStyle="1" w:styleId="23">
    <w:name w:val="Основной текст (2) + Не полужирный"/>
    <w:rsid w:val="00D44AFF"/>
    <w:rPr>
      <w:rFonts w:ascii="Times New Roman" w:hAnsi="Times New Roman" w:cs="Times New Roman"/>
      <w:b w:val="0"/>
      <w:bCs w:val="0"/>
      <w:spacing w:val="0"/>
      <w:sz w:val="21"/>
      <w:szCs w:val="21"/>
      <w:lang w:bidi="ar-SA"/>
    </w:rPr>
  </w:style>
  <w:style w:type="paragraph" w:customStyle="1" w:styleId="body">
    <w:name w:val="body"/>
    <w:basedOn w:val="a0"/>
    <w:rsid w:val="00BA381D"/>
    <w:pPr>
      <w:spacing w:before="100" w:beforeAutospacing="1" w:after="100" w:afterAutospacing="1"/>
    </w:pPr>
    <w:rPr>
      <w:rFonts w:ascii="Times New Roman" w:hAnsi="Times New Roman"/>
      <w:kern w:val="0"/>
      <w:szCs w:val="24"/>
    </w:rPr>
  </w:style>
  <w:style w:type="paragraph" w:styleId="ad">
    <w:name w:val="footer"/>
    <w:basedOn w:val="a0"/>
    <w:link w:val="ae"/>
    <w:uiPriority w:val="99"/>
    <w:rsid w:val="00BA381D"/>
    <w:pPr>
      <w:tabs>
        <w:tab w:val="center" w:pos="4677"/>
        <w:tab w:val="right" w:pos="9355"/>
      </w:tabs>
    </w:pPr>
  </w:style>
  <w:style w:type="character" w:customStyle="1" w:styleId="ae">
    <w:name w:val="Нижний колонтитул Знак"/>
    <w:basedOn w:val="a1"/>
    <w:link w:val="ad"/>
    <w:uiPriority w:val="99"/>
    <w:rsid w:val="00BA381D"/>
    <w:rPr>
      <w:rFonts w:ascii="Arial" w:eastAsia="Times New Roman" w:hAnsi="Arial" w:cs="Times New Roman"/>
      <w:kern w:val="16"/>
      <w:sz w:val="24"/>
      <w:szCs w:val="20"/>
      <w:lang w:eastAsia="ru-RU"/>
    </w:rPr>
  </w:style>
  <w:style w:type="character" w:styleId="af">
    <w:name w:val="page number"/>
    <w:basedOn w:val="a1"/>
    <w:rsid w:val="00BA381D"/>
  </w:style>
  <w:style w:type="character" w:customStyle="1" w:styleId="24">
    <w:name w:val="Заголовок №2_"/>
    <w:basedOn w:val="a1"/>
    <w:link w:val="25"/>
    <w:rsid w:val="004C7FE6"/>
    <w:rPr>
      <w:rFonts w:ascii="Arial" w:eastAsia="Arial" w:hAnsi="Arial" w:cs="Arial"/>
      <w:sz w:val="16"/>
      <w:szCs w:val="16"/>
      <w:shd w:val="clear" w:color="auto" w:fill="FFFFFF"/>
    </w:rPr>
  </w:style>
  <w:style w:type="paragraph" w:customStyle="1" w:styleId="27">
    <w:name w:val="Основной текст27"/>
    <w:basedOn w:val="a0"/>
    <w:rsid w:val="004C7FE6"/>
    <w:pPr>
      <w:shd w:val="clear" w:color="auto" w:fill="FFFFFF"/>
      <w:spacing w:line="0" w:lineRule="atLeast"/>
      <w:ind w:hanging="440"/>
    </w:pPr>
    <w:rPr>
      <w:rFonts w:eastAsia="Arial" w:cs="Arial"/>
      <w:color w:val="000000"/>
      <w:kern w:val="0"/>
      <w:sz w:val="16"/>
      <w:szCs w:val="16"/>
    </w:rPr>
  </w:style>
  <w:style w:type="paragraph" w:customStyle="1" w:styleId="25">
    <w:name w:val="Заголовок №2"/>
    <w:basedOn w:val="a0"/>
    <w:link w:val="24"/>
    <w:rsid w:val="004C7FE6"/>
    <w:pPr>
      <w:shd w:val="clear" w:color="auto" w:fill="FFFFFF"/>
      <w:spacing w:before="60" w:line="206" w:lineRule="exact"/>
      <w:outlineLvl w:val="1"/>
    </w:pPr>
    <w:rPr>
      <w:rFonts w:eastAsia="Arial" w:cs="Arial"/>
      <w:kern w:val="0"/>
      <w:sz w:val="16"/>
      <w:szCs w:val="16"/>
      <w:lang w:eastAsia="en-US"/>
    </w:rPr>
  </w:style>
  <w:style w:type="character" w:customStyle="1" w:styleId="11">
    <w:name w:val="Основной текст1"/>
    <w:basedOn w:val="a9"/>
    <w:rsid w:val="004C7FE6"/>
    <w:rPr>
      <w:rFonts w:ascii="Arial" w:eastAsia="Arial" w:hAnsi="Arial" w:cs="Arial"/>
      <w:b w:val="0"/>
      <w:bCs w:val="0"/>
      <w:i w:val="0"/>
      <w:iCs w:val="0"/>
      <w:smallCaps w:val="0"/>
      <w:strike w:val="0"/>
      <w:spacing w:val="0"/>
      <w:sz w:val="16"/>
      <w:szCs w:val="16"/>
      <w:shd w:val="clear" w:color="auto" w:fill="FFFFFF"/>
    </w:rPr>
  </w:style>
  <w:style w:type="paragraph" w:customStyle="1" w:styleId="ConsPlusNormal">
    <w:name w:val="ConsPlusNormal"/>
    <w:rsid w:val="00FA23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Стиль"/>
    <w:rsid w:val="00232943"/>
    <w:pPr>
      <w:widowControl w:val="0"/>
      <w:autoSpaceDE w:val="0"/>
      <w:autoSpaceDN w:val="0"/>
      <w:adjustRightInd w:val="0"/>
      <w:spacing w:after="0" w:line="240" w:lineRule="auto"/>
    </w:pPr>
    <w:rPr>
      <w:rFonts w:ascii="Georgia" w:eastAsia="Times New Roman" w:hAnsi="Georgia" w:cs="Georgia"/>
      <w:sz w:val="24"/>
      <w:szCs w:val="24"/>
      <w:lang w:eastAsia="ru-RU"/>
    </w:rPr>
  </w:style>
  <w:style w:type="character" w:customStyle="1" w:styleId="20">
    <w:name w:val="Заголовок 2 Знак"/>
    <w:basedOn w:val="a1"/>
    <w:link w:val="2"/>
    <w:rsid w:val="00496C6B"/>
    <w:rPr>
      <w:rFonts w:ascii="Times New Roman" w:eastAsia="Times New Roman" w:hAnsi="Times New Roman" w:cs="Times New Roman"/>
      <w:sz w:val="28"/>
      <w:szCs w:val="24"/>
      <w:lang w:eastAsia="ru-RU"/>
    </w:rPr>
  </w:style>
  <w:style w:type="paragraph" w:styleId="26">
    <w:name w:val="List Bullet 2"/>
    <w:basedOn w:val="a0"/>
    <w:autoRedefine/>
    <w:rsid w:val="000D284B"/>
    <w:pPr>
      <w:ind w:firstLine="567"/>
      <w:jc w:val="both"/>
    </w:pPr>
    <w:rPr>
      <w:rFonts w:ascii="Times New Roman" w:hAnsi="Times New Roman"/>
      <w:sz w:val="28"/>
      <w:szCs w:val="28"/>
    </w:rPr>
  </w:style>
  <w:style w:type="paragraph" w:customStyle="1" w:styleId="BODY0">
    <w:name w:val="BODY"/>
    <w:basedOn w:val="a0"/>
    <w:rsid w:val="000D284B"/>
    <w:pPr>
      <w:autoSpaceDE w:val="0"/>
      <w:autoSpaceDN w:val="0"/>
      <w:adjustRightInd w:val="0"/>
      <w:spacing w:line="234" w:lineRule="atLeast"/>
      <w:ind w:firstLine="454"/>
      <w:jc w:val="both"/>
      <w:textAlignment w:val="center"/>
    </w:pPr>
    <w:rPr>
      <w:rFonts w:ascii="BalticaC" w:eastAsia="Calibri" w:hAnsi="BalticaC" w:cs="BalticaC"/>
      <w:color w:val="000000"/>
      <w:kern w:val="0"/>
      <w:sz w:val="20"/>
      <w:lang w:eastAsia="en-US"/>
    </w:rPr>
  </w:style>
  <w:style w:type="character" w:styleId="af1">
    <w:name w:val="Strong"/>
    <w:qFormat/>
    <w:rsid w:val="000D284B"/>
    <w:rPr>
      <w:b/>
      <w:bCs/>
    </w:rPr>
  </w:style>
  <w:style w:type="character" w:customStyle="1" w:styleId="3">
    <w:name w:val="Основной текст (3)_"/>
    <w:link w:val="31"/>
    <w:rsid w:val="000D284B"/>
    <w:rPr>
      <w:sz w:val="25"/>
      <w:szCs w:val="25"/>
      <w:shd w:val="clear" w:color="auto" w:fill="FFFFFF"/>
    </w:rPr>
  </w:style>
  <w:style w:type="character" w:customStyle="1" w:styleId="30">
    <w:name w:val="Основной текст (3)"/>
    <w:rsid w:val="000D284B"/>
    <w:rPr>
      <w:sz w:val="25"/>
      <w:szCs w:val="25"/>
      <w:u w:val="single"/>
      <w:lang w:bidi="ar-SA"/>
    </w:rPr>
  </w:style>
  <w:style w:type="paragraph" w:customStyle="1" w:styleId="31">
    <w:name w:val="Основной текст (3)1"/>
    <w:basedOn w:val="a0"/>
    <w:link w:val="3"/>
    <w:rsid w:val="000D284B"/>
    <w:pPr>
      <w:shd w:val="clear" w:color="auto" w:fill="FFFFFF"/>
      <w:spacing w:before="420" w:line="326" w:lineRule="exact"/>
      <w:ind w:firstLine="560"/>
      <w:jc w:val="both"/>
    </w:pPr>
    <w:rPr>
      <w:rFonts w:asciiTheme="minorHAnsi" w:eastAsiaTheme="minorHAnsi" w:hAnsiTheme="minorHAnsi" w:cstheme="minorBidi"/>
      <w:kern w:val="0"/>
      <w:sz w:val="25"/>
      <w:szCs w:val="25"/>
      <w:lang w:eastAsia="en-US"/>
    </w:rPr>
  </w:style>
  <w:style w:type="character" w:customStyle="1" w:styleId="62">
    <w:name w:val="Основной текст (6)_"/>
    <w:basedOn w:val="a1"/>
    <w:link w:val="64"/>
    <w:rsid w:val="00A319D6"/>
    <w:rPr>
      <w:rFonts w:ascii="Times New Roman" w:eastAsia="Times New Roman" w:hAnsi="Times New Roman" w:cs="Times New Roman"/>
      <w:sz w:val="23"/>
      <w:szCs w:val="23"/>
      <w:shd w:val="clear" w:color="auto" w:fill="FFFFFF"/>
    </w:rPr>
  </w:style>
  <w:style w:type="character" w:customStyle="1" w:styleId="72">
    <w:name w:val="Основной текст (7)_"/>
    <w:basedOn w:val="a1"/>
    <w:link w:val="73"/>
    <w:rsid w:val="00A319D6"/>
    <w:rPr>
      <w:rFonts w:ascii="Times New Roman" w:eastAsia="Times New Roman" w:hAnsi="Times New Roman" w:cs="Times New Roman"/>
      <w:sz w:val="23"/>
      <w:szCs w:val="23"/>
      <w:shd w:val="clear" w:color="auto" w:fill="FFFFFF"/>
    </w:rPr>
  </w:style>
  <w:style w:type="character" w:customStyle="1" w:styleId="220">
    <w:name w:val="Заголовок №2 (2)_"/>
    <w:basedOn w:val="a1"/>
    <w:rsid w:val="00A319D6"/>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 (2)_"/>
    <w:basedOn w:val="a1"/>
    <w:rsid w:val="00A319D6"/>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Основной текст14"/>
    <w:basedOn w:val="a9"/>
    <w:rsid w:val="00A319D6"/>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221">
    <w:name w:val="Заголовок №2 (2)"/>
    <w:basedOn w:val="220"/>
    <w:rsid w:val="00A319D6"/>
    <w:rPr>
      <w:rFonts w:ascii="Times New Roman" w:eastAsia="Times New Roman" w:hAnsi="Times New Roman" w:cs="Times New Roman"/>
      <w:b w:val="0"/>
      <w:bCs w:val="0"/>
      <w:i w:val="0"/>
      <w:iCs w:val="0"/>
      <w:smallCaps w:val="0"/>
      <w:strike w:val="0"/>
      <w:spacing w:val="0"/>
      <w:sz w:val="27"/>
      <w:szCs w:val="27"/>
    </w:rPr>
  </w:style>
  <w:style w:type="character" w:customStyle="1" w:styleId="120">
    <w:name w:val="Заголовок №1 (2)"/>
    <w:basedOn w:val="12"/>
    <w:rsid w:val="00A319D6"/>
    <w:rPr>
      <w:rFonts w:ascii="Times New Roman" w:eastAsia="Times New Roman" w:hAnsi="Times New Roman" w:cs="Times New Roman"/>
      <w:b w:val="0"/>
      <w:bCs w:val="0"/>
      <w:i w:val="0"/>
      <w:iCs w:val="0"/>
      <w:smallCaps w:val="0"/>
      <w:strike w:val="0"/>
      <w:spacing w:val="0"/>
      <w:sz w:val="27"/>
      <w:szCs w:val="27"/>
    </w:rPr>
  </w:style>
  <w:style w:type="paragraph" w:customStyle="1" w:styleId="64">
    <w:name w:val="Основной текст (6)"/>
    <w:basedOn w:val="a0"/>
    <w:link w:val="62"/>
    <w:rsid w:val="00A319D6"/>
    <w:pPr>
      <w:shd w:val="clear" w:color="auto" w:fill="FFFFFF"/>
      <w:spacing w:line="274" w:lineRule="exact"/>
      <w:jc w:val="both"/>
    </w:pPr>
    <w:rPr>
      <w:rFonts w:ascii="Times New Roman" w:hAnsi="Times New Roman"/>
      <w:kern w:val="0"/>
      <w:sz w:val="23"/>
      <w:szCs w:val="23"/>
      <w:lang w:eastAsia="en-US"/>
    </w:rPr>
  </w:style>
  <w:style w:type="paragraph" w:customStyle="1" w:styleId="73">
    <w:name w:val="Основной текст (7)"/>
    <w:basedOn w:val="a0"/>
    <w:link w:val="72"/>
    <w:rsid w:val="00A319D6"/>
    <w:pPr>
      <w:shd w:val="clear" w:color="auto" w:fill="FFFFFF"/>
      <w:spacing w:line="274" w:lineRule="exact"/>
      <w:ind w:hanging="920"/>
    </w:pPr>
    <w:rPr>
      <w:rFonts w:ascii="Times New Roman" w:hAnsi="Times New Roman"/>
      <w:kern w:val="0"/>
      <w:sz w:val="23"/>
      <w:szCs w:val="23"/>
      <w:lang w:eastAsia="en-US"/>
    </w:rPr>
  </w:style>
  <w:style w:type="character" w:customStyle="1" w:styleId="15">
    <w:name w:val="Основной текст15"/>
    <w:basedOn w:val="a9"/>
    <w:rsid w:val="00576919"/>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28">
    <w:name w:val="Body Text 2"/>
    <w:basedOn w:val="a0"/>
    <w:link w:val="29"/>
    <w:unhideWhenUsed/>
    <w:rsid w:val="002540E0"/>
    <w:pPr>
      <w:spacing w:after="120" w:line="480" w:lineRule="auto"/>
    </w:pPr>
  </w:style>
  <w:style w:type="character" w:customStyle="1" w:styleId="29">
    <w:name w:val="Основной текст 2 Знак"/>
    <w:basedOn w:val="a1"/>
    <w:link w:val="28"/>
    <w:rsid w:val="002540E0"/>
    <w:rPr>
      <w:rFonts w:ascii="Arial" w:eastAsia="Times New Roman" w:hAnsi="Arial" w:cs="Times New Roman"/>
      <w:kern w:val="16"/>
      <w:sz w:val="24"/>
      <w:szCs w:val="20"/>
      <w:lang w:eastAsia="ru-RU"/>
    </w:rPr>
  </w:style>
  <w:style w:type="paragraph" w:styleId="af2">
    <w:name w:val="header"/>
    <w:basedOn w:val="a0"/>
    <w:link w:val="af3"/>
    <w:uiPriority w:val="99"/>
    <w:unhideWhenUsed/>
    <w:rsid w:val="00FA2A25"/>
    <w:pPr>
      <w:tabs>
        <w:tab w:val="center" w:pos="4677"/>
        <w:tab w:val="right" w:pos="9355"/>
      </w:tabs>
    </w:pPr>
  </w:style>
  <w:style w:type="character" w:customStyle="1" w:styleId="af3">
    <w:name w:val="Верхний колонтитул Знак"/>
    <w:basedOn w:val="a1"/>
    <w:link w:val="af2"/>
    <w:uiPriority w:val="99"/>
    <w:rsid w:val="00FA2A25"/>
    <w:rPr>
      <w:rFonts w:ascii="Arial" w:eastAsia="Times New Roman" w:hAnsi="Arial" w:cs="Times New Roman"/>
      <w:kern w:val="16"/>
      <w:sz w:val="24"/>
      <w:szCs w:val="20"/>
      <w:lang w:eastAsia="ru-RU"/>
    </w:rPr>
  </w:style>
  <w:style w:type="paragraph" w:customStyle="1" w:styleId="a">
    <w:name w:val="Знак Знак"/>
    <w:basedOn w:val="a0"/>
    <w:rsid w:val="0030264C"/>
    <w:pPr>
      <w:numPr>
        <w:numId w:val="101"/>
      </w:numPr>
      <w:spacing w:after="160" w:line="240" w:lineRule="exact"/>
      <w:ind w:left="0" w:firstLine="0"/>
    </w:pPr>
    <w:rPr>
      <w:rFonts w:ascii="Verdana" w:hAnsi="Verdana"/>
      <w:kern w:val="0"/>
      <w:sz w:val="20"/>
      <w:szCs w:val="24"/>
      <w:lang w:val="en-US" w:eastAsia="en-US"/>
    </w:rPr>
  </w:style>
  <w:style w:type="character" w:customStyle="1" w:styleId="10">
    <w:name w:val="Заголовок 1 Знак"/>
    <w:basedOn w:val="a1"/>
    <w:link w:val="1"/>
    <w:rsid w:val="003251D7"/>
    <w:rPr>
      <w:rFonts w:ascii="Times New Roman" w:eastAsia="Times New Roman" w:hAnsi="Times New Roman" w:cs="Times New Roman"/>
      <w:b/>
      <w:bCs/>
      <w:kern w:val="36"/>
      <w:sz w:val="48"/>
      <w:szCs w:val="48"/>
      <w:lang w:eastAsia="ru-RU"/>
    </w:rPr>
  </w:style>
  <w:style w:type="numbering" w:customStyle="1" w:styleId="13">
    <w:name w:val="Нет списка1"/>
    <w:next w:val="a3"/>
    <w:uiPriority w:val="99"/>
    <w:semiHidden/>
    <w:unhideWhenUsed/>
    <w:rsid w:val="003251D7"/>
  </w:style>
  <w:style w:type="numbering" w:customStyle="1" w:styleId="110">
    <w:name w:val="Нет списка11"/>
    <w:next w:val="a3"/>
    <w:semiHidden/>
    <w:rsid w:val="003251D7"/>
  </w:style>
  <w:style w:type="paragraph" w:customStyle="1" w:styleId="af4">
    <w:name w:val="Знак Знак Знак Знак"/>
    <w:basedOn w:val="a0"/>
    <w:rsid w:val="003251D7"/>
    <w:pPr>
      <w:spacing w:after="160" w:line="240" w:lineRule="exact"/>
    </w:pPr>
    <w:rPr>
      <w:rFonts w:ascii="Verdana" w:hAnsi="Verdana" w:cs="Verdana"/>
      <w:kern w:val="0"/>
      <w:sz w:val="20"/>
      <w:lang w:val="en-US" w:eastAsia="en-US"/>
    </w:rPr>
  </w:style>
  <w:style w:type="character" w:customStyle="1" w:styleId="17">
    <w:name w:val="Заголовок №1_"/>
    <w:link w:val="18"/>
    <w:rsid w:val="003251D7"/>
    <w:rPr>
      <w:spacing w:val="20"/>
      <w:sz w:val="30"/>
      <w:szCs w:val="30"/>
      <w:shd w:val="clear" w:color="auto" w:fill="FFFFFF"/>
    </w:rPr>
  </w:style>
  <w:style w:type="paragraph" w:customStyle="1" w:styleId="18">
    <w:name w:val="Заголовок №1"/>
    <w:basedOn w:val="a0"/>
    <w:link w:val="17"/>
    <w:rsid w:val="003251D7"/>
    <w:pPr>
      <w:shd w:val="clear" w:color="auto" w:fill="FFFFFF"/>
      <w:spacing w:after="720" w:line="240" w:lineRule="atLeast"/>
      <w:outlineLvl w:val="0"/>
    </w:pPr>
    <w:rPr>
      <w:rFonts w:asciiTheme="minorHAnsi" w:eastAsiaTheme="minorHAnsi" w:hAnsiTheme="minorHAnsi" w:cstheme="minorBidi"/>
      <w:spacing w:val="20"/>
      <w:kern w:val="0"/>
      <w:sz w:val="30"/>
      <w:szCs w:val="30"/>
      <w:lang w:eastAsia="en-US"/>
    </w:rPr>
  </w:style>
  <w:style w:type="table" w:styleId="af5">
    <w:name w:val="Table Grid"/>
    <w:basedOn w:val="a2"/>
    <w:uiPriority w:val="59"/>
    <w:rsid w:val="003251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0"/>
    <w:link w:val="33"/>
    <w:rsid w:val="003251D7"/>
    <w:pPr>
      <w:spacing w:after="120"/>
    </w:pPr>
    <w:rPr>
      <w:rFonts w:ascii="Times New Roman" w:hAnsi="Times New Roman"/>
      <w:kern w:val="0"/>
      <w:sz w:val="16"/>
      <w:szCs w:val="16"/>
    </w:rPr>
  </w:style>
  <w:style w:type="character" w:customStyle="1" w:styleId="33">
    <w:name w:val="Основной текст 3 Знак"/>
    <w:basedOn w:val="a1"/>
    <w:link w:val="32"/>
    <w:rsid w:val="003251D7"/>
    <w:rPr>
      <w:rFonts w:ascii="Times New Roman" w:eastAsia="Times New Roman" w:hAnsi="Times New Roman" w:cs="Times New Roman"/>
      <w:sz w:val="16"/>
      <w:szCs w:val="16"/>
      <w:lang w:eastAsia="ru-RU"/>
    </w:rPr>
  </w:style>
  <w:style w:type="character" w:styleId="af6">
    <w:name w:val="Hyperlink"/>
    <w:rsid w:val="003251D7"/>
    <w:rPr>
      <w:color w:val="0000FF"/>
      <w:u w:val="single"/>
    </w:rPr>
  </w:style>
  <w:style w:type="character" w:customStyle="1" w:styleId="text1">
    <w:name w:val="text1"/>
    <w:rsid w:val="003251D7"/>
    <w:rPr>
      <w:rFonts w:ascii="Verdana" w:hAnsi="Verdana" w:hint="default"/>
      <w:sz w:val="20"/>
      <w:szCs w:val="20"/>
    </w:rPr>
  </w:style>
  <w:style w:type="paragraph" w:customStyle="1" w:styleId="Style19">
    <w:name w:val="Style19"/>
    <w:basedOn w:val="a0"/>
    <w:rsid w:val="003251D7"/>
    <w:pPr>
      <w:widowControl w:val="0"/>
      <w:autoSpaceDE w:val="0"/>
      <w:autoSpaceDN w:val="0"/>
      <w:adjustRightInd w:val="0"/>
    </w:pPr>
    <w:rPr>
      <w:rFonts w:ascii="Times New Roman" w:hAnsi="Times New Roman"/>
      <w:kern w:val="0"/>
      <w:szCs w:val="24"/>
    </w:rPr>
  </w:style>
  <w:style w:type="character" w:customStyle="1" w:styleId="FontStyle38">
    <w:name w:val="Font Style38"/>
    <w:rsid w:val="003251D7"/>
    <w:rPr>
      <w:rFonts w:ascii="Times New Roman" w:hAnsi="Times New Roman" w:cs="Times New Roman"/>
      <w:sz w:val="26"/>
      <w:szCs w:val="26"/>
    </w:rPr>
  </w:style>
  <w:style w:type="character" w:customStyle="1" w:styleId="Bold">
    <w:name w:val="_Bold"/>
    <w:rsid w:val="003251D7"/>
    <w:rPr>
      <w:rFonts w:ascii="BalticaC" w:hAnsi="BalticaC" w:cs="BalticaC"/>
      <w:b/>
      <w:bCs/>
      <w:color w:val="000000"/>
      <w:w w:val="100"/>
    </w:rPr>
  </w:style>
  <w:style w:type="paragraph" w:styleId="af7">
    <w:name w:val="Balloon Text"/>
    <w:basedOn w:val="a0"/>
    <w:link w:val="af8"/>
    <w:rsid w:val="003251D7"/>
    <w:rPr>
      <w:rFonts w:ascii="Tahoma" w:hAnsi="Tahoma" w:cs="Tahoma"/>
      <w:sz w:val="16"/>
      <w:szCs w:val="16"/>
    </w:rPr>
  </w:style>
  <w:style w:type="character" w:customStyle="1" w:styleId="af8">
    <w:name w:val="Текст выноски Знак"/>
    <w:basedOn w:val="a1"/>
    <w:link w:val="af7"/>
    <w:rsid w:val="003251D7"/>
    <w:rPr>
      <w:rFonts w:ascii="Tahoma" w:eastAsia="Times New Roman" w:hAnsi="Tahoma" w:cs="Tahoma"/>
      <w:kern w:val="16"/>
      <w:sz w:val="16"/>
      <w:szCs w:val="16"/>
      <w:lang w:eastAsia="ru-RU"/>
    </w:rPr>
  </w:style>
  <w:style w:type="paragraph" w:customStyle="1" w:styleId="msonormalcxspmiddle">
    <w:name w:val="msonormalcxspmiddle"/>
    <w:basedOn w:val="a0"/>
    <w:rsid w:val="0001684E"/>
    <w:pPr>
      <w:spacing w:before="100" w:beforeAutospacing="1" w:after="100" w:afterAutospacing="1"/>
    </w:pPr>
    <w:rPr>
      <w:rFonts w:ascii="Times New Roman" w:hAnsi="Times New Roman"/>
      <w:kern w:val="0"/>
      <w:szCs w:val="24"/>
    </w:rPr>
  </w:style>
  <w:style w:type="character" w:customStyle="1" w:styleId="ac">
    <w:name w:val="Без интервала Знак"/>
    <w:link w:val="ab"/>
    <w:uiPriority w:val="1"/>
    <w:rsid w:val="0001684E"/>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semiHidden/>
    <w:rsid w:val="0001684E"/>
    <w:rPr>
      <w:rFonts w:asciiTheme="majorHAnsi" w:eastAsiaTheme="majorEastAsia" w:hAnsiTheme="majorHAnsi" w:cstheme="majorBidi"/>
      <w:color w:val="243F60" w:themeColor="accent1" w:themeShade="7F"/>
      <w:kern w:val="16"/>
      <w:sz w:val="24"/>
      <w:szCs w:val="20"/>
      <w:lang w:eastAsia="ru-RU"/>
    </w:rPr>
  </w:style>
  <w:style w:type="character" w:customStyle="1" w:styleId="60">
    <w:name w:val="Заголовок 6 Знак"/>
    <w:basedOn w:val="a1"/>
    <w:link w:val="6"/>
    <w:uiPriority w:val="9"/>
    <w:semiHidden/>
    <w:rsid w:val="0001684E"/>
    <w:rPr>
      <w:rFonts w:asciiTheme="majorHAnsi" w:eastAsiaTheme="majorEastAsia" w:hAnsiTheme="majorHAnsi" w:cstheme="majorBidi"/>
      <w:i/>
      <w:iCs/>
      <w:color w:val="243F60" w:themeColor="accent1" w:themeShade="7F"/>
      <w:kern w:val="16"/>
      <w:sz w:val="24"/>
      <w:szCs w:val="20"/>
      <w:lang w:eastAsia="ru-RU"/>
    </w:rPr>
  </w:style>
  <w:style w:type="character" w:customStyle="1" w:styleId="70">
    <w:name w:val="Заголовок 7 Знак"/>
    <w:basedOn w:val="a1"/>
    <w:link w:val="7"/>
    <w:uiPriority w:val="9"/>
    <w:semiHidden/>
    <w:rsid w:val="0001684E"/>
    <w:rPr>
      <w:rFonts w:asciiTheme="majorHAnsi" w:eastAsiaTheme="majorEastAsia" w:hAnsiTheme="majorHAnsi" w:cstheme="majorBidi"/>
      <w:i/>
      <w:iCs/>
      <w:color w:val="404040" w:themeColor="text1" w:themeTint="BF"/>
      <w:kern w:val="16"/>
      <w:sz w:val="24"/>
      <w:szCs w:val="20"/>
      <w:lang w:eastAsia="ru-RU"/>
    </w:rPr>
  </w:style>
  <w:style w:type="character" w:customStyle="1" w:styleId="80">
    <w:name w:val="Заголовок 8 Знак"/>
    <w:basedOn w:val="a1"/>
    <w:link w:val="8"/>
    <w:uiPriority w:val="9"/>
    <w:semiHidden/>
    <w:rsid w:val="0001684E"/>
    <w:rPr>
      <w:rFonts w:asciiTheme="majorHAnsi" w:eastAsiaTheme="majorEastAsia" w:hAnsiTheme="majorHAnsi" w:cstheme="majorBidi"/>
      <w:color w:val="404040" w:themeColor="text1" w:themeTint="BF"/>
      <w:kern w:val="16"/>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47269">
      <w:bodyDiv w:val="1"/>
      <w:marLeft w:val="0"/>
      <w:marRight w:val="0"/>
      <w:marTop w:val="0"/>
      <w:marBottom w:val="0"/>
      <w:divBdr>
        <w:top w:val="none" w:sz="0" w:space="0" w:color="auto"/>
        <w:left w:val="none" w:sz="0" w:space="0" w:color="auto"/>
        <w:bottom w:val="none" w:sz="0" w:space="0" w:color="auto"/>
        <w:right w:val="none" w:sz="0" w:space="0" w:color="auto"/>
      </w:divBdr>
    </w:div>
    <w:div w:id="604313321">
      <w:bodyDiv w:val="1"/>
      <w:marLeft w:val="0"/>
      <w:marRight w:val="0"/>
      <w:marTop w:val="0"/>
      <w:marBottom w:val="0"/>
      <w:divBdr>
        <w:top w:val="none" w:sz="0" w:space="0" w:color="auto"/>
        <w:left w:val="none" w:sz="0" w:space="0" w:color="auto"/>
        <w:bottom w:val="none" w:sz="0" w:space="0" w:color="auto"/>
        <w:right w:val="none" w:sz="0" w:space="0" w:color="auto"/>
      </w:divBdr>
    </w:div>
    <w:div w:id="196919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4A7AA-65DF-4AF2-AF10-67D1DC000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3008</TotalTime>
  <Pages>1</Pages>
  <Words>37173</Words>
  <Characters>211887</Characters>
  <Application>Microsoft Office Word</Application>
  <DocSecurity>0</DocSecurity>
  <Lines>1765</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Евгения</cp:lastModifiedBy>
  <cp:revision>36</cp:revision>
  <cp:lastPrinted>2016-12-01T09:16:00Z</cp:lastPrinted>
  <dcterms:created xsi:type="dcterms:W3CDTF">2015-02-03T00:54:00Z</dcterms:created>
  <dcterms:modified xsi:type="dcterms:W3CDTF">2016-12-02T00:37:00Z</dcterms:modified>
</cp:coreProperties>
</file>